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5B" w:rsidRPr="00D778A0" w:rsidRDefault="008C025B" w:rsidP="008C025B">
      <w:pPr>
        <w:rPr>
          <w:b/>
          <w:sz w:val="24"/>
        </w:rPr>
      </w:pPr>
      <w:bookmarkStart w:id="0" w:name="Start"/>
      <w:bookmarkStart w:id="1" w:name="_Toc38528600"/>
      <w:bookmarkStart w:id="2" w:name="_Toc38529967"/>
      <w:bookmarkStart w:id="3" w:name="_Toc38551676"/>
      <w:bookmarkStart w:id="4" w:name="_Toc38567229"/>
      <w:bookmarkStart w:id="5" w:name="_Toc38567333"/>
      <w:bookmarkStart w:id="6" w:name="_Toc38567395"/>
      <w:bookmarkStart w:id="7" w:name="_Toc38568241"/>
      <w:bookmarkStart w:id="8" w:name="_Toc38571072"/>
      <w:bookmarkStart w:id="9" w:name="_Toc39000271"/>
      <w:bookmarkEnd w:id="0"/>
    </w:p>
    <w:p w:rsidR="008C025B" w:rsidRPr="00D778A0" w:rsidRDefault="008C025B" w:rsidP="008C025B">
      <w:pPr>
        <w:rPr>
          <w:b/>
          <w:sz w:val="24"/>
        </w:rPr>
      </w:pPr>
    </w:p>
    <w:p w:rsidR="008C025B" w:rsidRPr="00D778A0" w:rsidRDefault="008C025B" w:rsidP="0021766C">
      <w:pPr>
        <w:rPr>
          <w:b/>
          <w:sz w:val="24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8C025B" w:rsidRPr="00D778A0" w:rsidRDefault="008C025B" w:rsidP="0021766C">
      <w:pPr>
        <w:rPr>
          <w:b/>
          <w:sz w:val="24"/>
        </w:rPr>
      </w:pPr>
      <w:r w:rsidRPr="00D778A0">
        <w:rPr>
          <w:b/>
          <w:sz w:val="24"/>
        </w:rPr>
        <w:t>Skabelon til udfyldelse vedr. alternative referenceperioder</w:t>
      </w:r>
    </w:p>
    <w:p w:rsidR="008C025B" w:rsidRPr="00D778A0" w:rsidRDefault="008C025B" w:rsidP="008C025B">
      <w:r w:rsidRPr="00D778A0">
        <w:t>Såfremt der er omstændigheder, der gør, at den generelle refer</w:t>
      </w:r>
      <w:bookmarkStart w:id="10" w:name="_GoBack"/>
      <w:bookmarkEnd w:id="10"/>
      <w:r w:rsidRPr="00D778A0">
        <w:t xml:space="preserve">enceperiode ikke er retvisende for virksomhedens normale annonceindtægter, kan der anvendes en alternativ referenceperiode. </w:t>
      </w:r>
    </w:p>
    <w:p w:rsidR="008C025B" w:rsidRPr="00D778A0" w:rsidRDefault="008C025B" w:rsidP="008C025B"/>
    <w:p w:rsidR="008C025B" w:rsidRDefault="0021766C" w:rsidP="008C025B">
      <w:r>
        <w:t xml:space="preserve">I denne skabelon, skal du: </w:t>
      </w:r>
    </w:p>
    <w:p w:rsidR="0021766C" w:rsidRDefault="0021766C" w:rsidP="008C025B"/>
    <w:p w:rsidR="0021766C" w:rsidRDefault="0021766C" w:rsidP="008C025B">
      <w:r>
        <w:t>1) Hvis du anvender referenceperioden</w:t>
      </w:r>
      <w:r w:rsidR="003324D0">
        <w:t xml:space="preserve"> fra og med </w:t>
      </w:r>
      <w:r w:rsidR="003324D0" w:rsidRPr="003324D0">
        <w:t>16. december 2019 til og med 1. marts 2020</w:t>
      </w:r>
      <w:r w:rsidRPr="003324D0">
        <w:t>, jf. § 8, stk. 2, nr. 1</w:t>
      </w:r>
      <w:r w:rsidR="003324D0" w:rsidRPr="003324D0">
        <w:t xml:space="preserve"> i bekendtgørelsen</w:t>
      </w:r>
      <w:r w:rsidRPr="003324D0">
        <w:t>,</w:t>
      </w:r>
      <w:r>
        <w:t xml:space="preserve"> redegøre for, hvorfor </w:t>
      </w:r>
      <w:r w:rsidR="003324D0">
        <w:t>denne referenceperiode</w:t>
      </w:r>
      <w:r>
        <w:t xml:space="preserve"> er retvisende, eller </w:t>
      </w:r>
    </w:p>
    <w:p w:rsidR="0021766C" w:rsidRDefault="0021766C" w:rsidP="008C025B"/>
    <w:p w:rsidR="0021766C" w:rsidRPr="00D778A0" w:rsidRDefault="0021766C" w:rsidP="008C025B">
      <w:r>
        <w:t>2) hvis du anvender</w:t>
      </w:r>
      <w:r w:rsidR="003324D0">
        <w:t xml:space="preserve"> en anden referenceperiode</w:t>
      </w:r>
      <w:r>
        <w:t xml:space="preserve">, </w:t>
      </w:r>
      <w:r w:rsidRPr="003324D0">
        <w:t>jf. § 8, stk. 2, nr. 2</w:t>
      </w:r>
      <w:r w:rsidR="003324D0">
        <w:t xml:space="preserve"> i bekendtgørelsen</w:t>
      </w:r>
      <w:r>
        <w:t>, redegøre for, hvorfor den pågældende anvendte refe</w:t>
      </w:r>
      <w:r w:rsidR="003324D0">
        <w:t>renceperiode er retvisende, samt</w:t>
      </w:r>
      <w:r>
        <w:t xml:space="preserve"> hvilke særlige omstændigheder der gør, at enten den generelle referenceperiode eller referenceperioden</w:t>
      </w:r>
      <w:r w:rsidR="003324D0">
        <w:t xml:space="preserve"> fra og med 16. december 2019 til og med 1. marts 2020</w:t>
      </w:r>
      <w:r>
        <w:t xml:space="preserve">, ikke er retvisende.    </w:t>
      </w:r>
    </w:p>
    <w:p w:rsidR="008C025B" w:rsidRPr="00D778A0" w:rsidRDefault="008C025B" w:rsidP="008C025B"/>
    <w:p w:rsidR="0021766C" w:rsidRDefault="0021766C" w:rsidP="0021766C">
      <w:r w:rsidRPr="00D778A0">
        <w:t xml:space="preserve">Det anbefales, at du orienterer dig i afsnit </w:t>
      </w:r>
      <w:r w:rsidRPr="00724026">
        <w:rPr>
          <w:highlight w:val="yellow"/>
        </w:rPr>
        <w:t>4.2</w:t>
      </w:r>
      <w:r w:rsidRPr="00D778A0">
        <w:t xml:space="preserve"> i Ansøgningsvejledning til kompensationsordning for medievirksomheders tabte annonceindtægter i forbindelse med COVID-19 forud for udfyldelse af skabelonen. </w:t>
      </w:r>
    </w:p>
    <w:p w:rsidR="008C025B" w:rsidRPr="00D778A0" w:rsidRDefault="0021766C" w:rsidP="0021766C">
      <w:pPr>
        <w:spacing w:after="160" w:line="259" w:lineRule="auto"/>
        <w:jc w:val="left"/>
      </w:pPr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68"/>
        <w:gridCol w:w="5279"/>
      </w:tblGrid>
      <w:tr w:rsidR="008C025B" w:rsidRPr="00D778A0" w:rsidTr="00971C11">
        <w:tc>
          <w:tcPr>
            <w:tcW w:w="7247" w:type="dxa"/>
            <w:gridSpan w:val="2"/>
            <w:shd w:val="clear" w:color="auto" w:fill="E7E6E6" w:themeFill="background2"/>
          </w:tcPr>
          <w:p w:rsidR="008C025B" w:rsidRPr="00D778A0" w:rsidRDefault="004C6536" w:rsidP="008C025B">
            <w:pPr>
              <w:rPr>
                <w:b/>
              </w:rPr>
            </w:pPr>
            <w:r w:rsidRPr="00D778A0">
              <w:rPr>
                <w:b/>
              </w:rPr>
              <w:lastRenderedPageBreak/>
              <w:t xml:space="preserve">1. </w:t>
            </w:r>
            <w:r w:rsidR="008C025B" w:rsidRPr="00D778A0">
              <w:rPr>
                <w:b/>
              </w:rPr>
              <w:t>For medier idriftsat efter 1. januar 2019</w:t>
            </w:r>
            <w:r w:rsidR="0021766C">
              <w:rPr>
                <w:b/>
              </w:rPr>
              <w:t xml:space="preserve"> (§ 8, stk. 2, nr. 1)</w:t>
            </w:r>
          </w:p>
        </w:tc>
      </w:tr>
      <w:tr w:rsidR="008C025B" w:rsidRPr="00D778A0" w:rsidTr="00961776">
        <w:tc>
          <w:tcPr>
            <w:tcW w:w="1968" w:type="dxa"/>
          </w:tcPr>
          <w:p w:rsidR="008C025B" w:rsidRPr="00D778A0" w:rsidRDefault="008C025B" w:rsidP="008C025B">
            <w:pPr>
              <w:rPr>
                <w:i/>
              </w:rPr>
            </w:pPr>
            <w:r w:rsidRPr="00D778A0">
              <w:rPr>
                <w:i/>
              </w:rPr>
              <w:t>Referenceperiode</w:t>
            </w:r>
          </w:p>
        </w:tc>
        <w:tc>
          <w:tcPr>
            <w:tcW w:w="5279" w:type="dxa"/>
          </w:tcPr>
          <w:p w:rsidR="008C025B" w:rsidRPr="00D778A0" w:rsidRDefault="003324D0" w:rsidP="003324D0">
            <w:r>
              <w:t>9</w:t>
            </w:r>
            <w:r w:rsidR="008C025B" w:rsidRPr="00D778A0">
              <w:t>. november 2019 til</w:t>
            </w:r>
            <w:r>
              <w:t xml:space="preserve"> og med 1. marts</w:t>
            </w:r>
            <w:r w:rsidR="008C025B" w:rsidRPr="00D778A0">
              <w:t xml:space="preserve"> 2020</w:t>
            </w:r>
          </w:p>
        </w:tc>
      </w:tr>
      <w:tr w:rsidR="00961776" w:rsidRPr="00D778A0" w:rsidTr="0021766C">
        <w:trPr>
          <w:trHeight w:val="12031"/>
        </w:trPr>
        <w:tc>
          <w:tcPr>
            <w:tcW w:w="1968" w:type="dxa"/>
          </w:tcPr>
          <w:p w:rsidR="00961776" w:rsidRPr="00D778A0" w:rsidRDefault="00961776" w:rsidP="00961776">
            <w:pPr>
              <w:rPr>
                <w:i/>
              </w:rPr>
            </w:pPr>
            <w:r w:rsidRPr="00D778A0">
              <w:rPr>
                <w:i/>
              </w:rPr>
              <w:t>Redegørelse for hvorfor perioden er retvisende</w:t>
            </w:r>
          </w:p>
        </w:tc>
        <w:tc>
          <w:tcPr>
            <w:tcW w:w="5279" w:type="dxa"/>
          </w:tcPr>
          <w:p w:rsidR="00961776" w:rsidRPr="00D778A0" w:rsidRDefault="00961776" w:rsidP="00961776">
            <w:pPr>
              <w:rPr>
                <w:highlight w:val="yellow"/>
              </w:rPr>
            </w:pPr>
            <w:r w:rsidRPr="00D778A0">
              <w:rPr>
                <w:highlight w:val="yellow"/>
              </w:rPr>
              <w:t>Dette felt skal udfyldes</w:t>
            </w:r>
          </w:p>
        </w:tc>
      </w:tr>
    </w:tbl>
    <w:p w:rsidR="008C025B" w:rsidRPr="00D778A0" w:rsidRDefault="008C025B" w:rsidP="0021766C">
      <w:r w:rsidRPr="00D778A0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4"/>
        <w:gridCol w:w="5263"/>
      </w:tblGrid>
      <w:tr w:rsidR="008C025B" w:rsidRPr="00D778A0" w:rsidTr="00971C11">
        <w:tc>
          <w:tcPr>
            <w:tcW w:w="7247" w:type="dxa"/>
            <w:gridSpan w:val="2"/>
            <w:shd w:val="clear" w:color="auto" w:fill="E7E6E6" w:themeFill="background2"/>
          </w:tcPr>
          <w:p w:rsidR="008C025B" w:rsidRPr="00D778A0" w:rsidRDefault="004C6536" w:rsidP="008C025B">
            <w:pPr>
              <w:rPr>
                <w:b/>
              </w:rPr>
            </w:pPr>
            <w:r w:rsidRPr="00D778A0">
              <w:rPr>
                <w:b/>
              </w:rPr>
              <w:lastRenderedPageBreak/>
              <w:t xml:space="preserve">2. </w:t>
            </w:r>
            <w:r w:rsidR="008C025B" w:rsidRPr="00D778A0">
              <w:rPr>
                <w:b/>
              </w:rPr>
              <w:t>For medier, der anvender en alternativ referenceperiode grundet særlige omstændigheder</w:t>
            </w:r>
            <w:r w:rsidR="0021766C">
              <w:rPr>
                <w:b/>
              </w:rPr>
              <w:t xml:space="preserve"> (§ 8, stk. 2, nr. 2) </w:t>
            </w:r>
          </w:p>
        </w:tc>
      </w:tr>
      <w:tr w:rsidR="008C025B" w:rsidRPr="00D778A0" w:rsidTr="00961776">
        <w:tc>
          <w:tcPr>
            <w:tcW w:w="1980" w:type="dxa"/>
          </w:tcPr>
          <w:p w:rsidR="008C025B" w:rsidRPr="00D778A0" w:rsidRDefault="008C025B" w:rsidP="001819C2">
            <w:pPr>
              <w:rPr>
                <w:i/>
              </w:rPr>
            </w:pPr>
            <w:r w:rsidRPr="00D778A0">
              <w:rPr>
                <w:i/>
              </w:rPr>
              <w:t>Referenceperiode</w:t>
            </w:r>
          </w:p>
        </w:tc>
        <w:tc>
          <w:tcPr>
            <w:tcW w:w="5267" w:type="dxa"/>
          </w:tcPr>
          <w:p w:rsidR="008C025B" w:rsidRPr="00D778A0" w:rsidRDefault="00961776" w:rsidP="001819C2">
            <w:pPr>
              <w:rPr>
                <w:highlight w:val="yellow"/>
              </w:rPr>
            </w:pPr>
            <w:r w:rsidRPr="00D778A0">
              <w:rPr>
                <w:highlight w:val="yellow"/>
              </w:rPr>
              <w:t>[dato måned år]</w:t>
            </w:r>
          </w:p>
        </w:tc>
      </w:tr>
      <w:tr w:rsidR="008C025B" w:rsidRPr="00D778A0" w:rsidTr="00961776">
        <w:trPr>
          <w:trHeight w:val="4810"/>
        </w:trPr>
        <w:tc>
          <w:tcPr>
            <w:tcW w:w="1980" w:type="dxa"/>
          </w:tcPr>
          <w:p w:rsidR="008C025B" w:rsidRPr="00D778A0" w:rsidRDefault="008C025B" w:rsidP="00961776">
            <w:pPr>
              <w:rPr>
                <w:i/>
              </w:rPr>
            </w:pPr>
            <w:r w:rsidRPr="00D778A0">
              <w:rPr>
                <w:i/>
              </w:rPr>
              <w:t xml:space="preserve">Redegørelse for, </w:t>
            </w:r>
            <w:r w:rsidR="00961776" w:rsidRPr="00D778A0">
              <w:rPr>
                <w:i/>
              </w:rPr>
              <w:t>hvorfor</w:t>
            </w:r>
            <w:r w:rsidRPr="00D778A0">
              <w:rPr>
                <w:i/>
              </w:rPr>
              <w:t xml:space="preserve"> perioden er retvisende</w:t>
            </w:r>
          </w:p>
        </w:tc>
        <w:tc>
          <w:tcPr>
            <w:tcW w:w="5267" w:type="dxa"/>
          </w:tcPr>
          <w:p w:rsidR="008C025B" w:rsidRPr="00D778A0" w:rsidRDefault="00961776" w:rsidP="001819C2">
            <w:pPr>
              <w:rPr>
                <w:highlight w:val="yellow"/>
              </w:rPr>
            </w:pPr>
            <w:r w:rsidRPr="00D778A0">
              <w:rPr>
                <w:highlight w:val="yellow"/>
              </w:rPr>
              <w:t>Dette felt skal udfyldes</w:t>
            </w:r>
          </w:p>
        </w:tc>
      </w:tr>
      <w:tr w:rsidR="00971C11" w:rsidRPr="00D778A0" w:rsidTr="00961776">
        <w:trPr>
          <w:trHeight w:val="6933"/>
        </w:trPr>
        <w:tc>
          <w:tcPr>
            <w:tcW w:w="1980" w:type="dxa"/>
          </w:tcPr>
          <w:p w:rsidR="00971C11" w:rsidRPr="00D778A0" w:rsidRDefault="00971C11" w:rsidP="001819C2">
            <w:pPr>
              <w:rPr>
                <w:i/>
              </w:rPr>
            </w:pPr>
            <w:r w:rsidRPr="00D778A0">
              <w:rPr>
                <w:i/>
              </w:rPr>
              <w:t>Redegørelse for de særlige omstændigheder, der gør, at den generelle referenceperiode ikke er retvisende</w:t>
            </w:r>
          </w:p>
        </w:tc>
        <w:tc>
          <w:tcPr>
            <w:tcW w:w="5267" w:type="dxa"/>
          </w:tcPr>
          <w:p w:rsidR="00971C11" w:rsidRPr="00D778A0" w:rsidRDefault="00961776" w:rsidP="001819C2">
            <w:pPr>
              <w:rPr>
                <w:highlight w:val="yellow"/>
              </w:rPr>
            </w:pPr>
            <w:r w:rsidRPr="00D778A0">
              <w:rPr>
                <w:highlight w:val="yellow"/>
              </w:rPr>
              <w:t>Dette felt skal udfyldes</w:t>
            </w:r>
          </w:p>
        </w:tc>
      </w:tr>
    </w:tbl>
    <w:p w:rsidR="008C025B" w:rsidRPr="00D778A0" w:rsidRDefault="008C025B" w:rsidP="008C025B"/>
    <w:sectPr w:rsidR="008C025B" w:rsidRPr="00D778A0" w:rsidSect="00EB0F27">
      <w:headerReference w:type="default" r:id="rId7"/>
      <w:headerReference w:type="first" r:id="rId8"/>
      <w:endnotePr>
        <w:numFmt w:val="decimal"/>
      </w:endnotePr>
      <w:pgSz w:w="11907" w:h="16840" w:code="9"/>
      <w:pgMar w:top="2155" w:right="3232" w:bottom="1701" w:left="1418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9A" w:rsidRDefault="00FA399A">
      <w:pPr>
        <w:spacing w:line="240" w:lineRule="auto"/>
      </w:pPr>
      <w:r>
        <w:separator/>
      </w:r>
    </w:p>
  </w:endnote>
  <w:endnote w:type="continuationSeparator" w:id="0">
    <w:p w:rsidR="00FA399A" w:rsidRDefault="00FA3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9A" w:rsidRDefault="00FA399A">
      <w:pPr>
        <w:spacing w:line="240" w:lineRule="auto"/>
      </w:pPr>
      <w:r>
        <w:separator/>
      </w:r>
    </w:p>
  </w:footnote>
  <w:footnote w:type="continuationSeparator" w:id="0">
    <w:p w:rsidR="00FA399A" w:rsidRDefault="00FA3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BF" w:rsidRDefault="004C653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318E6F" wp14:editId="3E3200DB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ABF" w:rsidRPr="00E5599C" w:rsidRDefault="004C6536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503FDD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18E6F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left:0;text-align:left;margin-left:470.6pt;margin-top:56.7pt;width:70.1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1C0ABF" w:rsidRPr="00E5599C" w:rsidRDefault="004C6536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503FDD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BF" w:rsidRDefault="00503FDD" w:rsidP="009B0474">
    <w:pPr>
      <w:pStyle w:val="Sidehoved"/>
    </w:pPr>
  </w:p>
  <w:p w:rsidR="001C0ABF" w:rsidRDefault="004C6536" w:rsidP="009B0474">
    <w:pPr>
      <w:pStyle w:val="Sidehoved"/>
    </w:pPr>
    <w:r w:rsidRPr="005440B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57A4CE" wp14:editId="005A451D">
              <wp:simplePos x="0" y="0"/>
              <wp:positionH relativeFrom="page">
                <wp:posOffset>5771515</wp:posOffset>
              </wp:positionH>
              <wp:positionV relativeFrom="page">
                <wp:posOffset>1476375</wp:posOffset>
              </wp:positionV>
              <wp:extent cx="1497600" cy="2289600"/>
              <wp:effectExtent l="0" t="0" r="7620" b="1587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7600" cy="22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ABF" w:rsidRPr="00826524" w:rsidRDefault="003324D0" w:rsidP="00116DA4">
                          <w:pPr>
                            <w:pStyle w:val="Template-Adresse"/>
                          </w:pPr>
                          <w:r>
                            <w:t>Coronaordninger</w:t>
                          </w:r>
                        </w:p>
                        <w:p w:rsidR="001C0ABF" w:rsidRPr="00826524" w:rsidRDefault="004C6536" w:rsidP="00116DA4">
                          <w:pPr>
                            <w:pStyle w:val="Template-Adresse"/>
                          </w:pPr>
                          <w:bookmarkStart w:id="11" w:name="SD_USR_Fagomraade"/>
                          <w:bookmarkStart w:id="12" w:name="HIF_SD_USR_Fagomraade"/>
                          <w:bookmarkEnd w:id="11"/>
                          <w:r>
                            <w:t>mediekomp@slks.dk</w:t>
                          </w:r>
                        </w:p>
                        <w:bookmarkEnd w:id="12"/>
                        <w:p w:rsidR="001C0ABF" w:rsidRPr="00E837DF" w:rsidRDefault="00503FDD" w:rsidP="00F04247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7A4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54.45pt;margin-top:116.25pt;width:117.9pt;height:18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" filled="f" stroked="f">
              <o:lock v:ext="edit" aspectratio="t"/>
              <v:textbox inset="0,0,0,0">
                <w:txbxContent>
                  <w:p w:rsidR="001C0ABF" w:rsidRPr="00826524" w:rsidRDefault="003324D0" w:rsidP="00116DA4">
                    <w:pPr>
                      <w:pStyle w:val="Template-Adresse"/>
                    </w:pPr>
                    <w:r>
                      <w:t>Coronaordninger</w:t>
                    </w:r>
                  </w:p>
                  <w:p w:rsidR="001C0ABF" w:rsidRPr="00826524" w:rsidRDefault="004C6536" w:rsidP="00116DA4">
                    <w:pPr>
                      <w:pStyle w:val="Template-Adresse"/>
                    </w:pPr>
                    <w:bookmarkStart w:id="13" w:name="SD_USR_Fagomraade"/>
                    <w:bookmarkStart w:id="14" w:name="HIF_SD_USR_Fagomraade"/>
                    <w:bookmarkEnd w:id="13"/>
                    <w:r>
                      <w:t>mediekomp@slks.dk</w:t>
                    </w:r>
                  </w:p>
                  <w:bookmarkEnd w:id="14"/>
                  <w:p w:rsidR="001C0ABF" w:rsidRPr="00E837DF" w:rsidRDefault="00284497" w:rsidP="00F04247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93788" w:rsidRDefault="00D778A0" w:rsidP="00367932">
    <w:pPr>
      <w:pStyle w:val="Template-Dokumenttype"/>
      <w:rPr>
        <w:noProof/>
      </w:rPr>
    </w:pPr>
    <w:r>
      <w:rPr>
        <w:noProof/>
      </w:rPr>
      <w:t>B</w:t>
    </w:r>
    <w:r w:rsidR="005C0264">
      <w:rPr>
        <w:noProof/>
      </w:rPr>
      <w:t xml:space="preserve">ilag </w:t>
    </w:r>
    <w:r w:rsidR="00F93788">
      <w:rPr>
        <w:noProof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E88B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B0D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C27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728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082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221A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61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0CD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E66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C3B7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0" w15:restartNumberingAfterBreak="0">
    <w:nsid w:val="03B57537"/>
    <w:multiLevelType w:val="hybridMultilevel"/>
    <w:tmpl w:val="143C7F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905FBE"/>
    <w:multiLevelType w:val="hybridMultilevel"/>
    <w:tmpl w:val="ABA2D8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9D6DB4"/>
    <w:multiLevelType w:val="hybridMultilevel"/>
    <w:tmpl w:val="828EF8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A000C"/>
    <w:multiLevelType w:val="hybridMultilevel"/>
    <w:tmpl w:val="1A5C8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33645F"/>
    <w:multiLevelType w:val="hybridMultilevel"/>
    <w:tmpl w:val="B672B7F4"/>
    <w:lvl w:ilvl="0" w:tplc="AAE8F63A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pStyle w:val="Overskrift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Overskrift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Oversk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CAD70BD"/>
    <w:multiLevelType w:val="hybridMultilevel"/>
    <w:tmpl w:val="A40E2502"/>
    <w:lvl w:ilvl="0" w:tplc="4DA8AEDC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55F03B1"/>
    <w:multiLevelType w:val="hybridMultilevel"/>
    <w:tmpl w:val="A10E0382"/>
    <w:lvl w:ilvl="0" w:tplc="FF5C1B8E"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50C25A81"/>
    <w:multiLevelType w:val="hybridMultilevel"/>
    <w:tmpl w:val="622CCAB2"/>
    <w:lvl w:ilvl="0" w:tplc="A40CCCA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37C5667"/>
    <w:multiLevelType w:val="hybridMultilevel"/>
    <w:tmpl w:val="84DC84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F43B3"/>
    <w:multiLevelType w:val="hybridMultilevel"/>
    <w:tmpl w:val="FB1299A6"/>
    <w:lvl w:ilvl="0" w:tplc="2F24FEF0">
      <w:numFmt w:val="bullet"/>
      <w:lvlText w:val="-"/>
      <w:lvlJc w:val="left"/>
      <w:pPr>
        <w:ind w:left="1288" w:hanging="360"/>
      </w:pPr>
      <w:rPr>
        <w:rFonts w:ascii="Verdana" w:eastAsiaTheme="minorHAnsi" w:hAnsi="Verdana" w:cs="Tahom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6ACB3B03"/>
    <w:multiLevelType w:val="multilevel"/>
    <w:tmpl w:val="66F685E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34C7605"/>
    <w:multiLevelType w:val="multilevel"/>
    <w:tmpl w:val="78D4C67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9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426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40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124" w:hanging="284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7"/>
  </w:num>
  <w:num w:numId="16">
    <w:abstractNumId w:val="23"/>
  </w:num>
  <w:num w:numId="17">
    <w:abstractNumId w:val="14"/>
  </w:num>
  <w:num w:numId="18">
    <w:abstractNumId w:val="16"/>
  </w:num>
  <w:num w:numId="19">
    <w:abstractNumId w:val="29"/>
  </w:num>
  <w:num w:numId="20">
    <w:abstractNumId w:val="28"/>
  </w:num>
  <w:num w:numId="21">
    <w:abstractNumId w:val="22"/>
  </w:num>
  <w:num w:numId="22">
    <w:abstractNumId w:val="11"/>
  </w:num>
  <w:num w:numId="23">
    <w:abstractNumId w:val="10"/>
  </w:num>
  <w:num w:numId="24">
    <w:abstractNumId w:val="25"/>
  </w:num>
  <w:num w:numId="25">
    <w:abstractNumId w:val="20"/>
  </w:num>
  <w:num w:numId="26">
    <w:abstractNumId w:val="19"/>
  </w:num>
  <w:num w:numId="27">
    <w:abstractNumId w:val="13"/>
  </w:num>
  <w:num w:numId="28">
    <w:abstractNumId w:val="17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5B"/>
    <w:rsid w:val="0021766C"/>
    <w:rsid w:val="00284497"/>
    <w:rsid w:val="003324D0"/>
    <w:rsid w:val="0045006A"/>
    <w:rsid w:val="004C6536"/>
    <w:rsid w:val="00503FDD"/>
    <w:rsid w:val="00586CB3"/>
    <w:rsid w:val="00587F54"/>
    <w:rsid w:val="005A436E"/>
    <w:rsid w:val="005C0264"/>
    <w:rsid w:val="00622497"/>
    <w:rsid w:val="00724026"/>
    <w:rsid w:val="007D2335"/>
    <w:rsid w:val="008C025B"/>
    <w:rsid w:val="008C5A9B"/>
    <w:rsid w:val="00941A86"/>
    <w:rsid w:val="00961776"/>
    <w:rsid w:val="00971C11"/>
    <w:rsid w:val="009C099D"/>
    <w:rsid w:val="00B04301"/>
    <w:rsid w:val="00B06F7C"/>
    <w:rsid w:val="00B8313D"/>
    <w:rsid w:val="00D41D0F"/>
    <w:rsid w:val="00D778A0"/>
    <w:rsid w:val="00E22ED0"/>
    <w:rsid w:val="00E66374"/>
    <w:rsid w:val="00F254D9"/>
    <w:rsid w:val="00F93788"/>
    <w:rsid w:val="00F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BD7DA4"/>
  <w15:chartTrackingRefBased/>
  <w15:docId w15:val="{46CB42A2-91E2-46E9-8D0A-B3A10E30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25B"/>
    <w:pPr>
      <w:spacing w:after="0" w:line="280" w:lineRule="atLeast"/>
      <w:jc w:val="both"/>
    </w:pPr>
    <w:rPr>
      <w:rFonts w:ascii="Verdana" w:eastAsia="Times New Roman" w:hAnsi="Verdana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025B"/>
    <w:pPr>
      <w:keepNext/>
      <w:keepLines/>
      <w:numPr>
        <w:numId w:val="3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Overskrift3"/>
    <w:next w:val="Normal"/>
    <w:link w:val="Overskrift2Tegn"/>
    <w:uiPriority w:val="1"/>
    <w:qFormat/>
    <w:rsid w:val="008C025B"/>
    <w:pPr>
      <w:numPr>
        <w:ilvl w:val="1"/>
      </w:numPr>
      <w:tabs>
        <w:tab w:val="clear" w:pos="1440"/>
      </w:tabs>
      <w:outlineLvl w:val="1"/>
    </w:pPr>
    <w:rPr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8C025B"/>
    <w:pPr>
      <w:keepNext/>
      <w:keepLines/>
      <w:numPr>
        <w:ilvl w:val="2"/>
        <w:numId w:val="3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C025B"/>
    <w:pPr>
      <w:keepNext/>
      <w:keepLines/>
      <w:numPr>
        <w:ilvl w:val="3"/>
        <w:numId w:val="3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C025B"/>
    <w:pPr>
      <w:keepNext/>
      <w:keepLines/>
      <w:numPr>
        <w:ilvl w:val="4"/>
        <w:numId w:val="3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C025B"/>
    <w:pPr>
      <w:keepNext/>
      <w:keepLines/>
      <w:numPr>
        <w:ilvl w:val="5"/>
        <w:numId w:val="3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C025B"/>
    <w:pPr>
      <w:keepNext/>
      <w:keepLines/>
      <w:numPr>
        <w:ilvl w:val="6"/>
        <w:numId w:val="3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C025B"/>
    <w:pPr>
      <w:keepNext/>
      <w:keepLines/>
      <w:numPr>
        <w:ilvl w:val="7"/>
        <w:numId w:val="3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C025B"/>
    <w:pPr>
      <w:keepNext/>
      <w:keepLines/>
      <w:numPr>
        <w:ilvl w:val="8"/>
        <w:numId w:val="3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8C02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C02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C02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C025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C025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C025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C025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C025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C02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a-DK"/>
    </w:rPr>
  </w:style>
  <w:style w:type="numbering" w:styleId="111111">
    <w:name w:val="Outline List 2"/>
    <w:basedOn w:val="Ingenoversigt"/>
    <w:uiPriority w:val="99"/>
    <w:semiHidden/>
    <w:rsid w:val="008C025B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8C025B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8C025B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8C025B"/>
    <w:pPr>
      <w:spacing w:after="120"/>
      <w:ind w:left="1440" w:right="1440"/>
    </w:pPr>
  </w:style>
  <w:style w:type="paragraph" w:styleId="Brdtekst">
    <w:name w:val="Body Text"/>
    <w:basedOn w:val="Normal"/>
    <w:link w:val="BrdtekstTegn"/>
    <w:uiPriority w:val="99"/>
    <w:semiHidden/>
    <w:rsid w:val="008C025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Brdtekst2">
    <w:name w:val="Body Text 2"/>
    <w:basedOn w:val="Normal"/>
    <w:link w:val="Brdtekst2Tegn"/>
    <w:uiPriority w:val="99"/>
    <w:semiHidden/>
    <w:rsid w:val="008C025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Brdtekst3">
    <w:name w:val="Body Text 3"/>
    <w:basedOn w:val="Normal"/>
    <w:link w:val="Brdtekst3Tegn"/>
    <w:uiPriority w:val="99"/>
    <w:semiHidden/>
    <w:rsid w:val="008C025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C025B"/>
    <w:rPr>
      <w:rFonts w:ascii="Verdana" w:eastAsia="Times New Roman" w:hAnsi="Verdana" w:cs="Times New Roman"/>
      <w:sz w:val="16"/>
      <w:szCs w:val="16"/>
      <w:lang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C025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8C025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8C025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8C025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8C025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C025B"/>
    <w:rPr>
      <w:rFonts w:ascii="Verdana" w:eastAsia="Times New Roman" w:hAnsi="Verdana" w:cs="Times New Roman"/>
      <w:sz w:val="16"/>
      <w:szCs w:val="16"/>
      <w:lang w:eastAsia="da-DK"/>
    </w:rPr>
  </w:style>
  <w:style w:type="paragraph" w:styleId="Billedtekst">
    <w:name w:val="caption"/>
    <w:basedOn w:val="Normal"/>
    <w:next w:val="Normal"/>
    <w:uiPriority w:val="3"/>
    <w:qFormat/>
    <w:rsid w:val="008C025B"/>
    <w:pPr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8C025B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Dato">
    <w:name w:val="Date"/>
    <w:basedOn w:val="Normal"/>
    <w:next w:val="Normal"/>
    <w:link w:val="DatoTegn"/>
    <w:uiPriority w:val="99"/>
    <w:semiHidden/>
    <w:rsid w:val="008C025B"/>
  </w:style>
  <w:style w:type="character" w:customStyle="1" w:styleId="DatoTegn">
    <w:name w:val="Dato Tegn"/>
    <w:basedOn w:val="Standardskrifttypeiafsnit"/>
    <w:link w:val="Dato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Mailsignatur">
    <w:name w:val="E-mail Signature"/>
    <w:basedOn w:val="Normal"/>
    <w:link w:val="MailsignaturTegn"/>
    <w:uiPriority w:val="99"/>
    <w:semiHidden/>
    <w:rsid w:val="008C025B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character" w:styleId="Fremhv">
    <w:name w:val="Emphasis"/>
    <w:basedOn w:val="Standardskrifttypeiafsnit"/>
    <w:uiPriority w:val="4"/>
    <w:qFormat/>
    <w:rsid w:val="008C025B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C025B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8C025B"/>
    <w:pPr>
      <w:spacing w:line="180" w:lineRule="atLeast"/>
    </w:pPr>
    <w:rPr>
      <w:sz w:val="14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8C025B"/>
    <w:rPr>
      <w:rFonts w:ascii="Verdana" w:eastAsia="Times New Roman" w:hAnsi="Verdana" w:cs="Times New Roman"/>
      <w:sz w:val="14"/>
      <w:szCs w:val="20"/>
      <w:lang w:eastAsia="da-DK"/>
    </w:rPr>
  </w:style>
  <w:style w:type="paragraph" w:styleId="Modtageradresse">
    <w:name w:val="envelope address"/>
    <w:basedOn w:val="Normal"/>
    <w:uiPriority w:val="99"/>
    <w:semiHidden/>
    <w:rsid w:val="008C025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8C025B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8C025B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8C025B"/>
    <w:pPr>
      <w:spacing w:line="180" w:lineRule="atLeast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8C025B"/>
    <w:rPr>
      <w:rFonts w:ascii="Verdana" w:eastAsia="Times New Roman" w:hAnsi="Verdana" w:cs="Times New Roman"/>
      <w:sz w:val="14"/>
      <w:szCs w:val="20"/>
      <w:lang w:eastAsia="da-DK"/>
    </w:rPr>
  </w:style>
  <w:style w:type="character" w:styleId="HTML-akronym">
    <w:name w:val="HTML Acronym"/>
    <w:basedOn w:val="Standardskrifttypeiafsnit"/>
    <w:uiPriority w:val="99"/>
    <w:semiHidden/>
    <w:rsid w:val="008C025B"/>
  </w:style>
  <w:style w:type="paragraph" w:styleId="HTML-adresse">
    <w:name w:val="HTML Address"/>
    <w:basedOn w:val="Normal"/>
    <w:link w:val="HTML-adresseTegn"/>
    <w:uiPriority w:val="99"/>
    <w:semiHidden/>
    <w:rsid w:val="008C025B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C025B"/>
    <w:rPr>
      <w:rFonts w:ascii="Verdana" w:eastAsia="Times New Roman" w:hAnsi="Verdana" w:cs="Times New Roman"/>
      <w:i/>
      <w:iCs/>
      <w:sz w:val="20"/>
      <w:szCs w:val="20"/>
      <w:lang w:eastAsia="da-DK"/>
    </w:rPr>
  </w:style>
  <w:style w:type="character" w:styleId="HTML-citat">
    <w:name w:val="HTML Cite"/>
    <w:basedOn w:val="Standardskrifttypeiafsnit"/>
    <w:uiPriority w:val="99"/>
    <w:semiHidden/>
    <w:rsid w:val="008C025B"/>
    <w:rPr>
      <w:i/>
      <w:iCs/>
    </w:rPr>
  </w:style>
  <w:style w:type="character" w:styleId="HTML-kode">
    <w:name w:val="HTML Code"/>
    <w:basedOn w:val="Standardskrifttypeiafsnit"/>
    <w:uiPriority w:val="99"/>
    <w:semiHidden/>
    <w:rsid w:val="008C025B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8C025B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8C025B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8C025B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C025B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TML-eksempel">
    <w:name w:val="HTML Sample"/>
    <w:basedOn w:val="Standardskrifttypeiafsnit"/>
    <w:uiPriority w:val="99"/>
    <w:semiHidden/>
    <w:rsid w:val="008C025B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8C025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8C025B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8C025B"/>
  </w:style>
  <w:style w:type="paragraph" w:styleId="Liste">
    <w:name w:val="List"/>
    <w:basedOn w:val="Normal"/>
    <w:uiPriority w:val="99"/>
    <w:semiHidden/>
    <w:rsid w:val="008C025B"/>
    <w:pPr>
      <w:ind w:left="283" w:hanging="283"/>
    </w:pPr>
  </w:style>
  <w:style w:type="paragraph" w:styleId="Liste2">
    <w:name w:val="List 2"/>
    <w:basedOn w:val="Normal"/>
    <w:uiPriority w:val="99"/>
    <w:semiHidden/>
    <w:rsid w:val="008C025B"/>
    <w:pPr>
      <w:ind w:left="566" w:hanging="283"/>
    </w:pPr>
  </w:style>
  <w:style w:type="paragraph" w:styleId="Liste3">
    <w:name w:val="List 3"/>
    <w:basedOn w:val="Normal"/>
    <w:uiPriority w:val="99"/>
    <w:semiHidden/>
    <w:rsid w:val="008C025B"/>
    <w:pPr>
      <w:ind w:left="849" w:hanging="283"/>
    </w:pPr>
  </w:style>
  <w:style w:type="paragraph" w:styleId="Liste4">
    <w:name w:val="List 4"/>
    <w:basedOn w:val="Normal"/>
    <w:uiPriority w:val="99"/>
    <w:semiHidden/>
    <w:rsid w:val="008C025B"/>
    <w:pPr>
      <w:ind w:left="1132" w:hanging="283"/>
    </w:pPr>
  </w:style>
  <w:style w:type="paragraph" w:styleId="Liste5">
    <w:name w:val="List 5"/>
    <w:basedOn w:val="Normal"/>
    <w:uiPriority w:val="99"/>
    <w:semiHidden/>
    <w:rsid w:val="008C025B"/>
    <w:pPr>
      <w:ind w:left="1415" w:hanging="283"/>
    </w:pPr>
  </w:style>
  <w:style w:type="paragraph" w:styleId="Opstilling-punkttegn">
    <w:name w:val="List Bullet"/>
    <w:basedOn w:val="Normal"/>
    <w:uiPriority w:val="99"/>
    <w:qFormat/>
    <w:rsid w:val="008C025B"/>
    <w:pPr>
      <w:numPr>
        <w:numId w:val="19"/>
      </w:numPr>
      <w:ind w:left="852"/>
    </w:pPr>
    <w:rPr>
      <w:rFonts w:eastAsiaTheme="minorHAnsi" w:cs="Verdana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rsid w:val="008C025B"/>
  </w:style>
  <w:style w:type="paragraph" w:styleId="Opstilling-punkttegn3">
    <w:name w:val="List Bullet 3"/>
    <w:basedOn w:val="Normal"/>
    <w:uiPriority w:val="99"/>
    <w:semiHidden/>
    <w:rsid w:val="008C025B"/>
  </w:style>
  <w:style w:type="paragraph" w:styleId="Opstilling-punkttegn4">
    <w:name w:val="List Bullet 4"/>
    <w:basedOn w:val="Normal"/>
    <w:uiPriority w:val="99"/>
    <w:semiHidden/>
    <w:rsid w:val="008C025B"/>
  </w:style>
  <w:style w:type="paragraph" w:styleId="Opstilling-punkttegn5">
    <w:name w:val="List Bullet 5"/>
    <w:basedOn w:val="Normal"/>
    <w:uiPriority w:val="99"/>
    <w:semiHidden/>
    <w:rsid w:val="008C025B"/>
  </w:style>
  <w:style w:type="paragraph" w:styleId="Opstilling-forts">
    <w:name w:val="List Continue"/>
    <w:basedOn w:val="Normal"/>
    <w:uiPriority w:val="99"/>
    <w:semiHidden/>
    <w:rsid w:val="008C025B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8C025B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8C025B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8C025B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8C025B"/>
    <w:pPr>
      <w:spacing w:after="120"/>
      <w:ind w:left="1415"/>
    </w:pPr>
  </w:style>
  <w:style w:type="paragraph" w:styleId="Opstilling-talellerbogst">
    <w:name w:val="List Number"/>
    <w:basedOn w:val="Normal"/>
    <w:next w:val="Overskrift3"/>
    <w:uiPriority w:val="2"/>
    <w:qFormat/>
    <w:rsid w:val="008C025B"/>
    <w:pPr>
      <w:numPr>
        <w:numId w:val="20"/>
      </w:numPr>
      <w:spacing w:line="480" w:lineRule="auto"/>
    </w:pPr>
    <w:rPr>
      <w:rFonts w:eastAsiaTheme="minorHAnsi" w:cs="Verdana"/>
      <w:b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rsid w:val="008C025B"/>
  </w:style>
  <w:style w:type="paragraph" w:styleId="Opstilling-talellerbogst3">
    <w:name w:val="List Number 3"/>
    <w:basedOn w:val="Normal"/>
    <w:uiPriority w:val="99"/>
    <w:semiHidden/>
    <w:rsid w:val="008C025B"/>
  </w:style>
  <w:style w:type="paragraph" w:styleId="Opstilling-talellerbogst4">
    <w:name w:val="List Number 4"/>
    <w:basedOn w:val="Normal"/>
    <w:uiPriority w:val="99"/>
    <w:semiHidden/>
    <w:rsid w:val="008C025B"/>
  </w:style>
  <w:style w:type="paragraph" w:styleId="Opstilling-talellerbogst5">
    <w:name w:val="List Number 5"/>
    <w:basedOn w:val="Normal"/>
    <w:uiPriority w:val="99"/>
    <w:semiHidden/>
    <w:rsid w:val="008C025B"/>
  </w:style>
  <w:style w:type="paragraph" w:styleId="Brevhoved">
    <w:name w:val="Message Header"/>
    <w:basedOn w:val="Normal"/>
    <w:link w:val="BrevhovedTegn"/>
    <w:uiPriority w:val="99"/>
    <w:semiHidden/>
    <w:rsid w:val="008C02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C025B"/>
    <w:rPr>
      <w:rFonts w:ascii="Arial" w:eastAsia="Times New Roman" w:hAnsi="Arial" w:cs="Arial"/>
      <w:sz w:val="24"/>
      <w:szCs w:val="20"/>
      <w:shd w:val="pct20" w:color="auto" w:fill="auto"/>
      <w:lang w:eastAsia="da-DK"/>
    </w:rPr>
  </w:style>
  <w:style w:type="paragraph" w:styleId="NormalWeb">
    <w:name w:val="Normal (Web)"/>
    <w:basedOn w:val="Normal"/>
    <w:uiPriority w:val="99"/>
    <w:semiHidden/>
    <w:rsid w:val="008C025B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8C025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8C025B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rsid w:val="008C025B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C025B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C025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Underskrift">
    <w:name w:val="Signature"/>
    <w:basedOn w:val="Normal"/>
    <w:link w:val="UnderskriftTegn"/>
    <w:uiPriority w:val="99"/>
    <w:rsid w:val="008C025B"/>
    <w:pPr>
      <w:keepNext/>
    </w:pPr>
    <w:rPr>
      <w:b/>
    </w:rPr>
  </w:style>
  <w:style w:type="character" w:customStyle="1" w:styleId="UnderskriftTegn">
    <w:name w:val="Underskrift Tegn"/>
    <w:basedOn w:val="Standardskrifttypeiafsnit"/>
    <w:link w:val="Underskrift"/>
    <w:uiPriority w:val="99"/>
    <w:rsid w:val="008C025B"/>
    <w:rPr>
      <w:rFonts w:ascii="Verdana" w:eastAsia="Times New Roman" w:hAnsi="Verdana" w:cs="Times New Roman"/>
      <w:b/>
      <w:sz w:val="20"/>
      <w:szCs w:val="20"/>
      <w:lang w:eastAsia="da-DK"/>
    </w:rPr>
  </w:style>
  <w:style w:type="character" w:styleId="Strk">
    <w:name w:val="Strong"/>
    <w:basedOn w:val="Standardskrifttypeiafsnit"/>
    <w:uiPriority w:val="99"/>
    <w:qFormat/>
    <w:rsid w:val="008C025B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8C025B"/>
    <w:pPr>
      <w:spacing w:after="60"/>
      <w:jc w:val="center"/>
    </w:pPr>
    <w:rPr>
      <w:rFonts w:ascii="Arial" w:hAnsi="Arial" w:cs="Arial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8C025B"/>
    <w:rPr>
      <w:rFonts w:ascii="Arial" w:eastAsia="Times New Roman" w:hAnsi="Arial" w:cs="Arial"/>
      <w:sz w:val="24"/>
      <w:szCs w:val="20"/>
      <w:lang w:eastAsia="da-DK"/>
    </w:rPr>
  </w:style>
  <w:style w:type="table" w:styleId="Tabel-3D-effekter1">
    <w:name w:val="Table 3D effects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color w:val="000080"/>
      <w:sz w:val="20"/>
      <w:szCs w:val="2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color w:val="FFFFFF"/>
      <w:sz w:val="20"/>
      <w:szCs w:val="20"/>
      <w:lang w:eastAsia="da-DK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b/>
      <w:bCs/>
      <w:sz w:val="20"/>
      <w:szCs w:val="20"/>
      <w:lang w:eastAsia="da-DK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b/>
      <w:bCs/>
      <w:sz w:val="20"/>
      <w:szCs w:val="20"/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b/>
      <w:bCs/>
      <w:sz w:val="20"/>
      <w:szCs w:val="20"/>
      <w:lang w:eastAsia="da-DK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b/>
      <w:bCs/>
      <w:sz w:val="20"/>
      <w:szCs w:val="2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8C025B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99"/>
    <w:qFormat/>
    <w:rsid w:val="008C025B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99"/>
    <w:rsid w:val="008C025B"/>
    <w:rPr>
      <w:rFonts w:ascii="Arial" w:eastAsia="Times New Roman" w:hAnsi="Arial" w:cs="Arial"/>
      <w:b/>
      <w:bCs/>
      <w:kern w:val="28"/>
      <w:sz w:val="32"/>
      <w:szCs w:val="32"/>
      <w:lang w:eastAsia="da-DK"/>
    </w:rPr>
  </w:style>
  <w:style w:type="paragraph" w:styleId="Indholdsfortegnelse1">
    <w:name w:val="toc 1"/>
    <w:basedOn w:val="Normal"/>
    <w:next w:val="Normal"/>
    <w:uiPriority w:val="39"/>
    <w:rsid w:val="008C025B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rsid w:val="008C025B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39"/>
    <w:rsid w:val="008C025B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8C025B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C025B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8C025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semiHidden/>
    <w:rsid w:val="008C025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8C025B"/>
    <w:rPr>
      <w:rFonts w:ascii="Verdana" w:eastAsia="Times New Roman" w:hAnsi="Verdana" w:cs="Times New Roman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8C025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C025B"/>
    <w:rPr>
      <w:rFonts w:ascii="Verdana" w:eastAsia="Times New Roman" w:hAnsi="Verdana" w:cs="Times New Roman"/>
      <w:sz w:val="14"/>
      <w:szCs w:val="20"/>
      <w:lang w:eastAsia="da-DK"/>
    </w:rPr>
  </w:style>
  <w:style w:type="character" w:styleId="Hyperlink">
    <w:name w:val="Hyperlink"/>
    <w:basedOn w:val="Standardskrifttypeiafsnit"/>
    <w:uiPriority w:val="99"/>
    <w:qFormat/>
    <w:rsid w:val="008C025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C025B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8C025B"/>
  </w:style>
  <w:style w:type="paragraph" w:styleId="Indholdsfortegnelse6">
    <w:name w:val="toc 6"/>
    <w:basedOn w:val="Normal"/>
    <w:next w:val="Normal"/>
    <w:uiPriority w:val="10"/>
    <w:semiHidden/>
    <w:rsid w:val="008C025B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C025B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C025B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C025B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8C025B"/>
  </w:style>
  <w:style w:type="paragraph" w:customStyle="1" w:styleId="Tabeltekst">
    <w:name w:val="Tabel tekst"/>
    <w:basedOn w:val="Tabel"/>
    <w:uiPriority w:val="99"/>
    <w:rsid w:val="008C025B"/>
  </w:style>
  <w:style w:type="paragraph" w:customStyle="1" w:styleId="Tabeloverskrift">
    <w:name w:val="Tabel overskrift"/>
    <w:basedOn w:val="Tabeltekst"/>
    <w:uiPriority w:val="99"/>
    <w:rsid w:val="008C025B"/>
    <w:pPr>
      <w:spacing w:after="40" w:line="220" w:lineRule="atLeast"/>
    </w:pPr>
    <w:rPr>
      <w:b/>
    </w:rPr>
  </w:style>
  <w:style w:type="paragraph" w:customStyle="1" w:styleId="Tabelkolonneoverskrift">
    <w:name w:val="Tabel kolonne overskrift"/>
    <w:basedOn w:val="Tabeltekst"/>
    <w:uiPriority w:val="99"/>
    <w:rsid w:val="008C025B"/>
    <w:pPr>
      <w:spacing w:after="40" w:line="220" w:lineRule="atLeast"/>
      <w:jc w:val="right"/>
    </w:pPr>
    <w:rPr>
      <w:b/>
    </w:rPr>
  </w:style>
  <w:style w:type="table" w:customStyle="1" w:styleId="Table-Normal">
    <w:name w:val="Table - Normal"/>
    <w:basedOn w:val="Tabel-Normal"/>
    <w:uiPriority w:val="99"/>
    <w:semiHidden/>
    <w:rsid w:val="008C025B"/>
    <w:pPr>
      <w:spacing w:after="0" w:line="220" w:lineRule="atLeast"/>
    </w:pPr>
    <w:rPr>
      <w:rFonts w:ascii="Verdana" w:eastAsia="Times New Roman" w:hAnsi="Verdana" w:cs="Times New Roman"/>
      <w:sz w:val="18"/>
      <w:szCs w:val="20"/>
      <w:lang w:eastAsia="da-DK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8C025B"/>
    <w:pPr>
      <w:spacing w:after="40" w:line="220" w:lineRule="atLeast"/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8C025B"/>
    <w:rPr>
      <w:b/>
    </w:rPr>
  </w:style>
  <w:style w:type="paragraph" w:customStyle="1" w:styleId="Template">
    <w:name w:val="Template"/>
    <w:uiPriority w:val="99"/>
    <w:semiHidden/>
    <w:rsid w:val="008C025B"/>
    <w:pPr>
      <w:spacing w:after="0" w:line="220" w:lineRule="atLeast"/>
    </w:pPr>
    <w:rPr>
      <w:rFonts w:ascii="Verdana" w:eastAsia="Times New Roman" w:hAnsi="Verdana" w:cs="Times New Roman"/>
      <w:noProof/>
      <w:sz w:val="17"/>
      <w:szCs w:val="24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8C025B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8C025B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8C025B"/>
    <w:pPr>
      <w:spacing w:line="280" w:lineRule="atLeast"/>
    </w:pPr>
    <w:rPr>
      <w:sz w:val="20"/>
    </w:rPr>
  </w:style>
  <w:style w:type="table" w:styleId="Tabel-Gitter">
    <w:name w:val="Table Grid"/>
    <w:basedOn w:val="Tabel-Normal"/>
    <w:uiPriority w:val="39"/>
    <w:rsid w:val="008C025B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99"/>
    <w:rsid w:val="008C025B"/>
    <w:rPr>
      <w:b/>
    </w:rPr>
  </w:style>
  <w:style w:type="paragraph" w:customStyle="1" w:styleId="Template-JNr">
    <w:name w:val="Template - J Nr"/>
    <w:basedOn w:val="Template"/>
    <w:uiPriority w:val="99"/>
    <w:semiHidden/>
    <w:rsid w:val="008C025B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8C025B"/>
  </w:style>
  <w:style w:type="paragraph" w:styleId="Markeringsbobletekst">
    <w:name w:val="Balloon Text"/>
    <w:basedOn w:val="Normal"/>
    <w:link w:val="MarkeringsbobletekstTegn"/>
    <w:uiPriority w:val="99"/>
    <w:semiHidden/>
    <w:rsid w:val="008C0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025B"/>
    <w:rPr>
      <w:rFonts w:ascii="Tahoma" w:eastAsia="Times New Roman" w:hAnsi="Tahoma" w:cs="Tahoma"/>
      <w:sz w:val="16"/>
      <w:szCs w:val="16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8C025B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8C025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8C025B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8C025B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8C025B"/>
    <w:pPr>
      <w:numPr>
        <w:numId w:val="0"/>
      </w:numPr>
      <w:spacing w:after="120"/>
      <w:outlineLvl w:val="9"/>
    </w:pPr>
    <w:rPr>
      <w:rFonts w:ascii="Verdana" w:hAnsi="Verdana"/>
    </w:rPr>
  </w:style>
  <w:style w:type="paragraph" w:styleId="Bibliografi">
    <w:name w:val="Bibliography"/>
    <w:basedOn w:val="Normal"/>
    <w:next w:val="Normal"/>
    <w:uiPriority w:val="99"/>
    <w:semiHidden/>
    <w:rsid w:val="008C025B"/>
  </w:style>
  <w:style w:type="character" w:styleId="Bogenstitel">
    <w:name w:val="Book Title"/>
    <w:basedOn w:val="Standardskrifttypeiafsnit"/>
    <w:uiPriority w:val="99"/>
    <w:qFormat/>
    <w:rsid w:val="008C025B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8C02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8C025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C025B"/>
    <w:rPr>
      <w:rFonts w:ascii="Verdana" w:eastAsia="Times New Roman" w:hAnsi="Verdan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C025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025B"/>
    <w:rPr>
      <w:rFonts w:ascii="Verdana" w:eastAsia="Times New Roman" w:hAnsi="Verdana" w:cs="Times New Roman"/>
      <w:b/>
      <w:bCs/>
      <w:sz w:val="20"/>
      <w:szCs w:val="20"/>
      <w:lang w:eastAsia="da-DK"/>
    </w:rPr>
  </w:style>
  <w:style w:type="table" w:styleId="Mrkliste">
    <w:name w:val="Dark List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8C025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C025B"/>
    <w:rPr>
      <w:rFonts w:ascii="Segoe UI" w:eastAsia="Times New Roman" w:hAnsi="Segoe UI" w:cs="Segoe UI"/>
      <w:sz w:val="16"/>
      <w:szCs w:val="16"/>
      <w:lang w:eastAsia="da-DK"/>
    </w:rPr>
  </w:style>
  <w:style w:type="table" w:customStyle="1" w:styleId="GridTable1Light1">
    <w:name w:val="Grid Table 1 Light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E74B5" w:themeColor="accent1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C45911" w:themeColor="accent2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7B7B7B" w:themeColor="accent3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BF8F00" w:themeColor="accent4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F5496" w:themeColor="accent5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538135" w:themeColor="accent6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E74B5" w:themeColor="accent1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C45911" w:themeColor="accent2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7B7B7B" w:themeColor="accent3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BF8F00" w:themeColor="accent4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F5496" w:themeColor="accent5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538135" w:themeColor="accent6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8C025B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8C025B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8C025B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8C025B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8C025B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8C025B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8C025B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8C025B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qFormat/>
    <w:rsid w:val="008C025B"/>
    <w:rPr>
      <w:i/>
      <w:iCs/>
      <w:color w:val="5B9BD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8C02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8C025B"/>
    <w:rPr>
      <w:rFonts w:ascii="Verdana" w:eastAsia="Times New Roman" w:hAnsi="Verdana" w:cs="Times New Roman"/>
      <w:i/>
      <w:iCs/>
      <w:color w:val="5B9BD5" w:themeColor="accent1"/>
      <w:sz w:val="20"/>
      <w:szCs w:val="20"/>
      <w:lang w:eastAsia="da-DK"/>
    </w:rPr>
  </w:style>
  <w:style w:type="character" w:styleId="Kraftighenvisning">
    <w:name w:val="Intense Reference"/>
    <w:basedOn w:val="Standardskrifttypeiafsnit"/>
    <w:uiPriority w:val="99"/>
    <w:qFormat/>
    <w:rsid w:val="008C025B"/>
    <w:rPr>
      <w:b/>
      <w:bCs/>
      <w:smallCaps/>
      <w:color w:val="5B9BD5" w:themeColor="accent1"/>
      <w:spacing w:val="5"/>
    </w:rPr>
  </w:style>
  <w:style w:type="table" w:styleId="Lystgitter">
    <w:name w:val="Light Grid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E74B5" w:themeColor="accent1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C45911" w:themeColor="accent2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7B7B7B" w:themeColor="accent3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BF8F00" w:themeColor="accent4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F5496" w:themeColor="accent5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538135" w:themeColor="accent6" w:themeShade="BF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8C025B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FFFFFF" w:themeColor="background1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E74B5" w:themeColor="accent1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C45911" w:themeColor="accent2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7B7B7B" w:themeColor="accent3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BF8F00" w:themeColor="accent4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F5496" w:themeColor="accent5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538135" w:themeColor="accent6" w:themeShade="BF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E74B5" w:themeColor="accent1" w:themeShade="BF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C45911" w:themeColor="accent2" w:themeShade="BF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7B7B7B" w:themeColor="accent3" w:themeShade="BF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BF8F00" w:themeColor="accent4" w:themeShade="BF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2F5496" w:themeColor="accent5" w:themeShade="BF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538135" w:themeColor="accent6" w:themeShade="BF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8C02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eastAsia="Times New Roman" w:hAnsi="Consolas" w:cs="Consolas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C025B"/>
    <w:rPr>
      <w:rFonts w:ascii="Consolas" w:eastAsia="Times New Roman" w:hAnsi="Consolas" w:cs="Consolas"/>
      <w:sz w:val="20"/>
      <w:szCs w:val="20"/>
      <w:lang w:eastAsia="da-DK"/>
    </w:rPr>
  </w:style>
  <w:style w:type="table" w:styleId="Mediumgitter1">
    <w:name w:val="Medium Grid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8C02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qFormat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table" w:customStyle="1" w:styleId="PlainTable11">
    <w:name w:val="Plain Table 1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qFormat/>
    <w:rsid w:val="008C025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8C025B"/>
    <w:rPr>
      <w:rFonts w:ascii="Verdana" w:eastAsia="Times New Roman" w:hAnsi="Verdana" w:cs="Times New Roman"/>
      <w:i/>
      <w:iCs/>
      <w:color w:val="404040" w:themeColor="text1" w:themeTint="BF"/>
      <w:sz w:val="20"/>
      <w:szCs w:val="20"/>
      <w:lang w:eastAsia="da-DK"/>
    </w:rPr>
  </w:style>
  <w:style w:type="character" w:styleId="Svagfremhvning">
    <w:name w:val="Subtle Emphasis"/>
    <w:basedOn w:val="Standardskrifttypeiafsnit"/>
    <w:uiPriority w:val="99"/>
    <w:qFormat/>
    <w:rsid w:val="008C025B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qFormat/>
    <w:rsid w:val="008C025B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8C025B"/>
    <w:pPr>
      <w:ind w:left="200" w:hanging="200"/>
    </w:pPr>
  </w:style>
  <w:style w:type="paragraph" w:customStyle="1" w:styleId="Template-narrow">
    <w:name w:val="Template - narrow"/>
    <w:basedOn w:val="Normal"/>
    <w:uiPriority w:val="99"/>
    <w:semiHidden/>
    <w:qFormat/>
    <w:rsid w:val="008C025B"/>
    <w:pPr>
      <w:spacing w:line="60" w:lineRule="exact"/>
    </w:pPr>
  </w:style>
  <w:style w:type="paragraph" w:customStyle="1" w:styleId="Template-Dokumenttype">
    <w:name w:val="Template - Dokumenttype"/>
    <w:basedOn w:val="Normal"/>
    <w:uiPriority w:val="99"/>
    <w:semiHidden/>
    <w:qFormat/>
    <w:rsid w:val="008C025B"/>
    <w:pPr>
      <w:spacing w:before="840"/>
    </w:pPr>
    <w:rPr>
      <w:b/>
      <w:caps/>
      <w:sz w:val="24"/>
    </w:rPr>
  </w:style>
  <w:style w:type="paragraph" w:customStyle="1" w:styleId="Template-Tjekboks">
    <w:name w:val="Template - Tjekboks"/>
    <w:basedOn w:val="Normal"/>
    <w:uiPriority w:val="99"/>
    <w:semiHidden/>
    <w:qFormat/>
    <w:rsid w:val="008C025B"/>
    <w:pPr>
      <w:jc w:val="center"/>
    </w:pPr>
    <w:rPr>
      <w:sz w:val="24"/>
      <w:szCs w:val="24"/>
    </w:rPr>
  </w:style>
  <w:style w:type="paragraph" w:customStyle="1" w:styleId="Navnogtitel">
    <w:name w:val="Navn og titel"/>
    <w:basedOn w:val="Normal"/>
    <w:uiPriority w:val="99"/>
    <w:qFormat/>
    <w:rsid w:val="008C025B"/>
    <w:pPr>
      <w:jc w:val="right"/>
    </w:pPr>
  </w:style>
  <w:style w:type="paragraph" w:customStyle="1" w:styleId="HelpText">
    <w:name w:val="HelpText"/>
    <w:uiPriority w:val="99"/>
    <w:rsid w:val="008C025B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</w:rPr>
  </w:style>
  <w:style w:type="paragraph" w:customStyle="1" w:styleId="BMbrdtekst">
    <w:name w:val="BMbrødtekst"/>
    <w:basedOn w:val="Normal"/>
    <w:next w:val="Normal"/>
    <w:uiPriority w:val="99"/>
    <w:qFormat/>
    <w:rsid w:val="008C025B"/>
    <w:pPr>
      <w:spacing w:line="288" w:lineRule="auto"/>
    </w:pPr>
    <w:rPr>
      <w:rFonts w:eastAsia="Calibri" w:cs="Helvetica"/>
      <w:szCs w:val="22"/>
    </w:rPr>
  </w:style>
  <w:style w:type="paragraph" w:customStyle="1" w:styleId="BoksOverskrift">
    <w:name w:val="Boks Overskrift"/>
    <w:basedOn w:val="Normal"/>
    <w:uiPriority w:val="99"/>
    <w:rsid w:val="008C025B"/>
    <w:pPr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8C025B"/>
    <w:pPr>
      <w:spacing w:line="200" w:lineRule="atLeast"/>
      <w:ind w:left="822" w:right="227" w:hanging="595"/>
    </w:pPr>
    <w:rPr>
      <w:sz w:val="18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8C025B"/>
    <w:rPr>
      <w:rFonts w:ascii="Verdana" w:eastAsia="Times New Roman" w:hAnsi="Verdana" w:cs="Times New Roman"/>
      <w:sz w:val="18"/>
      <w:szCs w:val="24"/>
    </w:rPr>
  </w:style>
  <w:style w:type="paragraph" w:customStyle="1" w:styleId="Pladsholdertxtfelt">
    <w:name w:val="Pladsholder txtfelt"/>
    <w:uiPriority w:val="99"/>
    <w:rsid w:val="008C025B"/>
    <w:pPr>
      <w:spacing w:after="0" w:line="240" w:lineRule="auto"/>
      <w:ind w:left="227" w:right="227"/>
    </w:pPr>
    <w:rPr>
      <w:rFonts w:ascii="Franklin Gothic Book" w:eastAsia="Times New Roman" w:hAnsi="Franklin Gothic Book" w:cs="Times New Roman"/>
      <w:sz w:val="16"/>
      <w:szCs w:val="24"/>
    </w:rPr>
  </w:style>
  <w:style w:type="paragraph" w:customStyle="1" w:styleId="Tabel">
    <w:name w:val="Tabel"/>
    <w:basedOn w:val="Normal"/>
    <w:uiPriority w:val="99"/>
    <w:rsid w:val="008C025B"/>
    <w:rPr>
      <w:rFonts w:ascii="Franklin Gothic Book" w:hAnsi="Franklin Gothic Book"/>
      <w:sz w:val="16"/>
    </w:rPr>
  </w:style>
  <w:style w:type="paragraph" w:customStyle="1" w:styleId="Tabeltal">
    <w:name w:val="Tabel tal"/>
    <w:basedOn w:val="Tabeltekst"/>
    <w:uiPriority w:val="99"/>
    <w:rsid w:val="008C025B"/>
    <w:pPr>
      <w:spacing w:after="40" w:line="220" w:lineRule="atLeast"/>
      <w:jc w:val="right"/>
    </w:pPr>
  </w:style>
  <w:style w:type="paragraph" w:customStyle="1" w:styleId="TabeltalTotal">
    <w:name w:val="Tabel tal Total"/>
    <w:basedOn w:val="Tabeltal"/>
    <w:uiPriority w:val="99"/>
    <w:rsid w:val="008C025B"/>
    <w:rPr>
      <w:b/>
    </w:rPr>
  </w:style>
  <w:style w:type="paragraph" w:styleId="Korrektur">
    <w:name w:val="Revision"/>
    <w:hidden/>
    <w:uiPriority w:val="99"/>
    <w:semiHidden/>
    <w:rsid w:val="008C025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210</Words>
  <Characters>1392</Characters>
  <Application>Microsoft Office Word</Application>
  <DocSecurity>0</DocSecurity>
  <Lines>48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Loller</dc:creator>
  <cp:keywords/>
  <dc:description/>
  <cp:lastModifiedBy>Malene Trøster</cp:lastModifiedBy>
  <cp:revision>7</cp:revision>
  <dcterms:created xsi:type="dcterms:W3CDTF">2021-05-26T14:24:00Z</dcterms:created>
  <dcterms:modified xsi:type="dcterms:W3CDTF">2021-05-31T09:38:00Z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