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1558" w14:textId="77777777" w:rsidR="008C025B" w:rsidRPr="00D778A0" w:rsidRDefault="008C025B" w:rsidP="008C025B">
      <w:pPr>
        <w:rPr>
          <w:b/>
          <w:sz w:val="24"/>
        </w:rPr>
      </w:pPr>
      <w:bookmarkStart w:id="0" w:name="Start"/>
      <w:bookmarkStart w:id="1" w:name="_Toc38528600"/>
      <w:bookmarkStart w:id="2" w:name="_Toc38529967"/>
      <w:bookmarkStart w:id="3" w:name="_Toc38551676"/>
      <w:bookmarkStart w:id="4" w:name="_Toc38567229"/>
      <w:bookmarkStart w:id="5" w:name="_Toc38567333"/>
      <w:bookmarkStart w:id="6" w:name="_Toc38567395"/>
      <w:bookmarkStart w:id="7" w:name="_Toc38568241"/>
      <w:bookmarkStart w:id="8" w:name="_Toc38571072"/>
      <w:bookmarkStart w:id="9" w:name="_Toc39000271"/>
      <w:bookmarkEnd w:id="0"/>
    </w:p>
    <w:p w14:paraId="4F4ECA47" w14:textId="77777777" w:rsidR="008C025B" w:rsidRPr="00D778A0" w:rsidRDefault="008C025B" w:rsidP="008C025B">
      <w:pPr>
        <w:rPr>
          <w:b/>
          <w:sz w:val="24"/>
        </w:rPr>
      </w:pPr>
    </w:p>
    <w:p w14:paraId="1CB2E28F" w14:textId="77777777" w:rsidR="008C025B" w:rsidRPr="00D778A0" w:rsidRDefault="008C025B" w:rsidP="0021766C">
      <w:pPr>
        <w:rPr>
          <w:b/>
          <w:sz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5AA367C" w14:textId="77777777" w:rsidR="008C025B" w:rsidRDefault="00D74635" w:rsidP="0021766C">
      <w:pPr>
        <w:rPr>
          <w:b/>
          <w:sz w:val="24"/>
        </w:rPr>
      </w:pPr>
      <w:r>
        <w:rPr>
          <w:b/>
          <w:sz w:val="24"/>
        </w:rPr>
        <w:t>Oversigt over udgivelser</w:t>
      </w:r>
      <w:r w:rsidR="00DF5591">
        <w:rPr>
          <w:b/>
          <w:sz w:val="24"/>
        </w:rPr>
        <w:t xml:space="preserve"> for trykte ugeaviser</w:t>
      </w:r>
    </w:p>
    <w:p w14:paraId="3DF8DECE" w14:textId="77777777" w:rsidR="00D74635" w:rsidRDefault="00D74635" w:rsidP="0021766C">
      <w:pPr>
        <w:rPr>
          <w:b/>
          <w:sz w:val="24"/>
        </w:rPr>
      </w:pPr>
    </w:p>
    <w:p w14:paraId="376006A2" w14:textId="72BBDDA9" w:rsidR="002019A5" w:rsidRDefault="00606E30" w:rsidP="0021766C">
      <w:r>
        <w:t>D</w:t>
      </w:r>
      <w:r w:rsidR="00D74635">
        <w:t xml:space="preserve">et </w:t>
      </w:r>
      <w:r>
        <w:t xml:space="preserve">er alene </w:t>
      </w:r>
      <w:r w:rsidR="00D74635">
        <w:t xml:space="preserve">medier, der udkommer minimum 44 gange om året, som er berettiget til støtte </w:t>
      </w:r>
      <w:r w:rsidR="000679B6">
        <w:t xml:space="preserve">fra </w:t>
      </w:r>
      <w:r w:rsidR="00D74635">
        <w:t>ordningen</w:t>
      </w:r>
      <w:r>
        <w:t>, jf. §5, stk. 1, nr. 10, i bekendtgørelse nr. 986 af 11. maj 2021 (bekendtgørelsen)</w:t>
      </w:r>
      <w:r w:rsidR="00D74635">
        <w:t>.</w:t>
      </w:r>
    </w:p>
    <w:p w14:paraId="2C3390AF" w14:textId="373C0259" w:rsidR="002019A5" w:rsidRDefault="002019A5" w:rsidP="0021766C"/>
    <w:p w14:paraId="1432F304" w14:textId="0649A405" w:rsidR="002019A5" w:rsidRDefault="002019A5" w:rsidP="0021766C">
      <w:r>
        <w:t>Dette gælder dog ikke for medier, som udelukkende udkommer digitalt.</w:t>
      </w:r>
      <w:bookmarkStart w:id="10" w:name="_GoBack"/>
      <w:bookmarkEnd w:id="10"/>
    </w:p>
    <w:p w14:paraId="7E17DF58" w14:textId="77777777" w:rsidR="00606E30" w:rsidRDefault="00606E30" w:rsidP="0021766C"/>
    <w:p w14:paraId="74E02754" w14:textId="57C3F92D" w:rsidR="00D74635" w:rsidRDefault="00606E30" w:rsidP="0021766C">
      <w:r>
        <w:t>I henhold til</w:t>
      </w:r>
      <w:r w:rsidR="00D74635">
        <w:t xml:space="preserve"> bekendtgørelsens §12, stk. 1, nr. 9, påhviler </w:t>
      </w:r>
      <w:r w:rsidR="00C2721F">
        <w:t>det ansøger at dokumentere, at betingelsern</w:t>
      </w:r>
      <w:r w:rsidR="00D74635">
        <w:t xml:space="preserve">e i §5, stk. 1, er opfyldt. </w:t>
      </w:r>
    </w:p>
    <w:p w14:paraId="5651C52A" w14:textId="77777777" w:rsidR="00AE5D3E" w:rsidRDefault="00AE5D3E" w:rsidP="0021766C"/>
    <w:p w14:paraId="1A05BBA5" w14:textId="77777777" w:rsidR="00AE5D3E" w:rsidRDefault="00AE5D3E" w:rsidP="0021766C">
      <w:r>
        <w:t>Hvis mediet har en online database med et arkiv over mediets udgivelser, angiv da herunder link og evt. brugernavn og adgangskode, så Slots- og Kulturstyrelsen kan tilgå databasen.</w:t>
      </w:r>
    </w:p>
    <w:p w14:paraId="68FC652E" w14:textId="77777777" w:rsidR="00AE5D3E" w:rsidRDefault="00AE5D3E" w:rsidP="0021766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3"/>
        <w:gridCol w:w="3624"/>
      </w:tblGrid>
      <w:tr w:rsidR="00AE5D3E" w14:paraId="3D60496A" w14:textId="77777777" w:rsidTr="00AE5D3E">
        <w:tc>
          <w:tcPr>
            <w:tcW w:w="3623" w:type="dxa"/>
          </w:tcPr>
          <w:p w14:paraId="35C2976A" w14:textId="77777777" w:rsidR="00AE5D3E" w:rsidRDefault="00AE5D3E" w:rsidP="00AE5D3E">
            <w:pPr>
              <w:jc w:val="center"/>
            </w:pPr>
            <w:r>
              <w:t>Link</w:t>
            </w:r>
          </w:p>
        </w:tc>
        <w:tc>
          <w:tcPr>
            <w:tcW w:w="3624" w:type="dxa"/>
          </w:tcPr>
          <w:p w14:paraId="05378119" w14:textId="77777777" w:rsidR="00AE5D3E" w:rsidRDefault="00AE5D3E" w:rsidP="00AE5D3E">
            <w:pPr>
              <w:jc w:val="center"/>
            </w:pPr>
            <w:r>
              <w:t>Adgangsoplysninger</w:t>
            </w:r>
          </w:p>
        </w:tc>
      </w:tr>
      <w:tr w:rsidR="00AE5D3E" w14:paraId="7FA1D0C3" w14:textId="77777777" w:rsidTr="00AE5D3E">
        <w:tc>
          <w:tcPr>
            <w:tcW w:w="3623" w:type="dxa"/>
          </w:tcPr>
          <w:p w14:paraId="31ED3D3A" w14:textId="77777777" w:rsidR="00AE5D3E" w:rsidRDefault="00BA1177" w:rsidP="00BA1177">
            <w:pPr>
              <w:jc w:val="center"/>
            </w:pPr>
            <w:r w:rsidRPr="00BA1177">
              <w:rPr>
                <w:highlight w:val="yellow"/>
              </w:rPr>
              <w:t>Skriv her</w:t>
            </w:r>
          </w:p>
        </w:tc>
        <w:tc>
          <w:tcPr>
            <w:tcW w:w="3624" w:type="dxa"/>
          </w:tcPr>
          <w:p w14:paraId="7552AC1D" w14:textId="77777777" w:rsidR="00AE5D3E" w:rsidRDefault="00BA1177" w:rsidP="00BA1177">
            <w:pPr>
              <w:jc w:val="center"/>
            </w:pPr>
            <w:r w:rsidRPr="00BA1177">
              <w:rPr>
                <w:highlight w:val="yellow"/>
              </w:rPr>
              <w:t>Skriv her</w:t>
            </w:r>
          </w:p>
        </w:tc>
      </w:tr>
    </w:tbl>
    <w:p w14:paraId="7DD2CF55" w14:textId="77777777" w:rsidR="00D74635" w:rsidRDefault="00D74635" w:rsidP="0021766C"/>
    <w:p w14:paraId="1B68F1E2" w14:textId="77777777" w:rsidR="00D74635" w:rsidRPr="00D74635" w:rsidRDefault="00AE5D3E" w:rsidP="0021766C">
      <w:r>
        <w:t>Hvis ikke mediet har en online database, a</w:t>
      </w:r>
      <w:r w:rsidR="00D74635">
        <w:t>ngiv d</w:t>
      </w:r>
      <w:r>
        <w:t>a</w:t>
      </w:r>
      <w:r w:rsidR="00D74635">
        <w:t xml:space="preserve"> herunder dato for mediets seneste 44 udgivelser.</w:t>
      </w:r>
    </w:p>
    <w:p w14:paraId="24142446" w14:textId="77777777" w:rsidR="00043A2E" w:rsidRDefault="00043A2E" w:rsidP="008C02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D74635" w14:paraId="611943E6" w14:textId="77777777" w:rsidTr="00D74635">
        <w:tc>
          <w:tcPr>
            <w:tcW w:w="704" w:type="dxa"/>
          </w:tcPr>
          <w:p w14:paraId="33C05B9C" w14:textId="77777777" w:rsidR="00D74635" w:rsidRDefault="00D74635" w:rsidP="008C025B"/>
        </w:tc>
        <w:tc>
          <w:tcPr>
            <w:tcW w:w="2268" w:type="dxa"/>
          </w:tcPr>
          <w:p w14:paraId="758742C4" w14:textId="77777777" w:rsidR="00D74635" w:rsidRDefault="00D74635" w:rsidP="008C025B">
            <w:r>
              <w:t>Dato</w:t>
            </w:r>
          </w:p>
        </w:tc>
      </w:tr>
      <w:tr w:rsidR="00D74635" w14:paraId="67AF506F" w14:textId="77777777" w:rsidTr="00D74635">
        <w:tc>
          <w:tcPr>
            <w:tcW w:w="704" w:type="dxa"/>
          </w:tcPr>
          <w:p w14:paraId="214EC192" w14:textId="77777777" w:rsidR="00D74635" w:rsidRDefault="00D74635" w:rsidP="008C025B">
            <w:r>
              <w:t>1</w:t>
            </w:r>
          </w:p>
        </w:tc>
        <w:tc>
          <w:tcPr>
            <w:tcW w:w="2268" w:type="dxa"/>
          </w:tcPr>
          <w:p w14:paraId="6564D0E8" w14:textId="77777777" w:rsidR="00D74635" w:rsidRDefault="00BA1177" w:rsidP="008C025B">
            <w:r w:rsidRPr="00BA1177">
              <w:rPr>
                <w:highlight w:val="yellow"/>
              </w:rPr>
              <w:t>Skriv her</w:t>
            </w:r>
          </w:p>
        </w:tc>
      </w:tr>
      <w:tr w:rsidR="00D74635" w14:paraId="16B5D713" w14:textId="77777777" w:rsidTr="00D74635">
        <w:tc>
          <w:tcPr>
            <w:tcW w:w="704" w:type="dxa"/>
          </w:tcPr>
          <w:p w14:paraId="4BADB1B4" w14:textId="77777777" w:rsidR="00D74635" w:rsidRDefault="00D74635" w:rsidP="008C025B">
            <w:r>
              <w:t>2</w:t>
            </w:r>
          </w:p>
        </w:tc>
        <w:tc>
          <w:tcPr>
            <w:tcW w:w="2268" w:type="dxa"/>
          </w:tcPr>
          <w:p w14:paraId="61871823" w14:textId="77777777" w:rsidR="00D74635" w:rsidRDefault="00D74635" w:rsidP="008C025B"/>
        </w:tc>
      </w:tr>
      <w:tr w:rsidR="00D74635" w14:paraId="7EA28003" w14:textId="77777777" w:rsidTr="00D74635">
        <w:tc>
          <w:tcPr>
            <w:tcW w:w="704" w:type="dxa"/>
          </w:tcPr>
          <w:p w14:paraId="5908BE01" w14:textId="77777777" w:rsidR="00D74635" w:rsidRDefault="00D74635" w:rsidP="008C025B">
            <w:r>
              <w:t>3</w:t>
            </w:r>
          </w:p>
        </w:tc>
        <w:tc>
          <w:tcPr>
            <w:tcW w:w="2268" w:type="dxa"/>
          </w:tcPr>
          <w:p w14:paraId="3F6E1EDB" w14:textId="77777777" w:rsidR="00D74635" w:rsidRDefault="00D74635" w:rsidP="008C025B"/>
        </w:tc>
      </w:tr>
      <w:tr w:rsidR="00D74635" w14:paraId="72E0D34A" w14:textId="77777777" w:rsidTr="00D74635">
        <w:tc>
          <w:tcPr>
            <w:tcW w:w="704" w:type="dxa"/>
          </w:tcPr>
          <w:p w14:paraId="3B15E5BB" w14:textId="77777777" w:rsidR="00D74635" w:rsidRDefault="00D74635" w:rsidP="008C025B">
            <w:r>
              <w:t>4</w:t>
            </w:r>
          </w:p>
        </w:tc>
        <w:tc>
          <w:tcPr>
            <w:tcW w:w="2268" w:type="dxa"/>
          </w:tcPr>
          <w:p w14:paraId="521B0D7A" w14:textId="77777777" w:rsidR="00D74635" w:rsidRDefault="00D74635" w:rsidP="008C025B"/>
        </w:tc>
      </w:tr>
      <w:tr w:rsidR="00D74635" w14:paraId="744A85FA" w14:textId="77777777" w:rsidTr="00D74635">
        <w:tc>
          <w:tcPr>
            <w:tcW w:w="704" w:type="dxa"/>
          </w:tcPr>
          <w:p w14:paraId="3616B326" w14:textId="77777777" w:rsidR="00D74635" w:rsidRDefault="00D74635" w:rsidP="008C025B">
            <w:r>
              <w:t>5</w:t>
            </w:r>
          </w:p>
        </w:tc>
        <w:tc>
          <w:tcPr>
            <w:tcW w:w="2268" w:type="dxa"/>
          </w:tcPr>
          <w:p w14:paraId="1FE3769F" w14:textId="77777777" w:rsidR="00D74635" w:rsidRDefault="00D74635" w:rsidP="008C025B"/>
        </w:tc>
      </w:tr>
      <w:tr w:rsidR="00D74635" w14:paraId="2947A646" w14:textId="77777777" w:rsidTr="00D74635">
        <w:tc>
          <w:tcPr>
            <w:tcW w:w="704" w:type="dxa"/>
          </w:tcPr>
          <w:p w14:paraId="6A02CE50" w14:textId="77777777" w:rsidR="00D74635" w:rsidRDefault="00D74635" w:rsidP="008C025B">
            <w:r>
              <w:t>6</w:t>
            </w:r>
          </w:p>
        </w:tc>
        <w:tc>
          <w:tcPr>
            <w:tcW w:w="2268" w:type="dxa"/>
          </w:tcPr>
          <w:p w14:paraId="08B1D511" w14:textId="77777777" w:rsidR="00D74635" w:rsidRDefault="00D74635" w:rsidP="008C025B"/>
        </w:tc>
      </w:tr>
      <w:tr w:rsidR="00D74635" w14:paraId="4F165612" w14:textId="77777777" w:rsidTr="00D74635">
        <w:tc>
          <w:tcPr>
            <w:tcW w:w="704" w:type="dxa"/>
          </w:tcPr>
          <w:p w14:paraId="3CC28EA4" w14:textId="77777777" w:rsidR="00D74635" w:rsidRDefault="00D74635" w:rsidP="008C025B">
            <w:r>
              <w:lastRenderedPageBreak/>
              <w:t>7</w:t>
            </w:r>
          </w:p>
        </w:tc>
        <w:tc>
          <w:tcPr>
            <w:tcW w:w="2268" w:type="dxa"/>
          </w:tcPr>
          <w:p w14:paraId="0EE700CC" w14:textId="77777777" w:rsidR="00D74635" w:rsidRDefault="00D74635" w:rsidP="008C025B"/>
        </w:tc>
      </w:tr>
      <w:tr w:rsidR="00D74635" w14:paraId="0030B425" w14:textId="77777777" w:rsidTr="00D74635">
        <w:tc>
          <w:tcPr>
            <w:tcW w:w="704" w:type="dxa"/>
          </w:tcPr>
          <w:p w14:paraId="26F0C0B7" w14:textId="77777777" w:rsidR="00D74635" w:rsidRDefault="00D74635" w:rsidP="008C025B">
            <w:r>
              <w:t>8</w:t>
            </w:r>
          </w:p>
        </w:tc>
        <w:tc>
          <w:tcPr>
            <w:tcW w:w="2268" w:type="dxa"/>
          </w:tcPr>
          <w:p w14:paraId="7D1DED97" w14:textId="77777777" w:rsidR="00D74635" w:rsidRDefault="00D74635" w:rsidP="008C025B"/>
        </w:tc>
      </w:tr>
      <w:tr w:rsidR="00D74635" w14:paraId="724CE442" w14:textId="77777777" w:rsidTr="00D74635">
        <w:tc>
          <w:tcPr>
            <w:tcW w:w="704" w:type="dxa"/>
          </w:tcPr>
          <w:p w14:paraId="677B8D56" w14:textId="77777777" w:rsidR="00D74635" w:rsidRDefault="00D74635" w:rsidP="008C025B">
            <w:r>
              <w:t>9</w:t>
            </w:r>
          </w:p>
        </w:tc>
        <w:tc>
          <w:tcPr>
            <w:tcW w:w="2268" w:type="dxa"/>
          </w:tcPr>
          <w:p w14:paraId="09EA084B" w14:textId="77777777" w:rsidR="00D74635" w:rsidRDefault="00D74635" w:rsidP="008C025B"/>
        </w:tc>
      </w:tr>
      <w:tr w:rsidR="00D74635" w14:paraId="63613E70" w14:textId="77777777" w:rsidTr="00D74635">
        <w:tc>
          <w:tcPr>
            <w:tcW w:w="704" w:type="dxa"/>
          </w:tcPr>
          <w:p w14:paraId="0ADDAEF7" w14:textId="77777777" w:rsidR="00D74635" w:rsidRDefault="00D74635" w:rsidP="008C025B">
            <w:r>
              <w:t>10</w:t>
            </w:r>
          </w:p>
        </w:tc>
        <w:tc>
          <w:tcPr>
            <w:tcW w:w="2268" w:type="dxa"/>
          </w:tcPr>
          <w:p w14:paraId="758DFE49" w14:textId="77777777" w:rsidR="00D74635" w:rsidRDefault="00D74635" w:rsidP="008C025B"/>
        </w:tc>
      </w:tr>
      <w:tr w:rsidR="00D74635" w14:paraId="308FEDE2" w14:textId="77777777" w:rsidTr="00D74635">
        <w:tc>
          <w:tcPr>
            <w:tcW w:w="704" w:type="dxa"/>
          </w:tcPr>
          <w:p w14:paraId="24A53BB6" w14:textId="77777777" w:rsidR="00D74635" w:rsidRDefault="00D74635" w:rsidP="008C025B">
            <w:r>
              <w:t>11</w:t>
            </w:r>
          </w:p>
        </w:tc>
        <w:tc>
          <w:tcPr>
            <w:tcW w:w="2268" w:type="dxa"/>
          </w:tcPr>
          <w:p w14:paraId="71F0739B" w14:textId="77777777" w:rsidR="00D74635" w:rsidRDefault="00D74635" w:rsidP="008C025B"/>
        </w:tc>
      </w:tr>
      <w:tr w:rsidR="00D74635" w14:paraId="3B50EFED" w14:textId="77777777" w:rsidTr="00D74635">
        <w:tc>
          <w:tcPr>
            <w:tcW w:w="704" w:type="dxa"/>
          </w:tcPr>
          <w:p w14:paraId="1CA5B239" w14:textId="77777777" w:rsidR="00D74635" w:rsidRDefault="00D74635" w:rsidP="008C025B">
            <w:r>
              <w:t>12</w:t>
            </w:r>
          </w:p>
        </w:tc>
        <w:tc>
          <w:tcPr>
            <w:tcW w:w="2268" w:type="dxa"/>
          </w:tcPr>
          <w:p w14:paraId="1BB2F440" w14:textId="77777777" w:rsidR="00D74635" w:rsidRDefault="00D74635" w:rsidP="008C025B"/>
        </w:tc>
      </w:tr>
      <w:tr w:rsidR="00D74635" w14:paraId="6956387A" w14:textId="77777777" w:rsidTr="00D74635">
        <w:tc>
          <w:tcPr>
            <w:tcW w:w="704" w:type="dxa"/>
          </w:tcPr>
          <w:p w14:paraId="2B11252D" w14:textId="77777777" w:rsidR="00D74635" w:rsidRDefault="00D74635" w:rsidP="008C025B">
            <w:r>
              <w:t>13</w:t>
            </w:r>
          </w:p>
        </w:tc>
        <w:tc>
          <w:tcPr>
            <w:tcW w:w="2268" w:type="dxa"/>
          </w:tcPr>
          <w:p w14:paraId="4BCBED2A" w14:textId="77777777" w:rsidR="00D74635" w:rsidRDefault="00D74635" w:rsidP="008C025B"/>
        </w:tc>
      </w:tr>
      <w:tr w:rsidR="00D74635" w14:paraId="289F7AE2" w14:textId="77777777" w:rsidTr="00D74635">
        <w:tc>
          <w:tcPr>
            <w:tcW w:w="704" w:type="dxa"/>
          </w:tcPr>
          <w:p w14:paraId="2BC18074" w14:textId="77777777" w:rsidR="00D74635" w:rsidRDefault="00D74635" w:rsidP="008C025B">
            <w:r>
              <w:t>14</w:t>
            </w:r>
          </w:p>
        </w:tc>
        <w:tc>
          <w:tcPr>
            <w:tcW w:w="2268" w:type="dxa"/>
          </w:tcPr>
          <w:p w14:paraId="3969BDB4" w14:textId="77777777" w:rsidR="00D74635" w:rsidRDefault="00D74635" w:rsidP="008C025B"/>
        </w:tc>
      </w:tr>
      <w:tr w:rsidR="00D74635" w14:paraId="279C1D1B" w14:textId="77777777" w:rsidTr="00D74635">
        <w:tc>
          <w:tcPr>
            <w:tcW w:w="704" w:type="dxa"/>
          </w:tcPr>
          <w:p w14:paraId="0939F770" w14:textId="77777777" w:rsidR="00D74635" w:rsidRDefault="00D74635" w:rsidP="008C025B">
            <w:r>
              <w:t>15</w:t>
            </w:r>
          </w:p>
        </w:tc>
        <w:tc>
          <w:tcPr>
            <w:tcW w:w="2268" w:type="dxa"/>
          </w:tcPr>
          <w:p w14:paraId="0FD6342B" w14:textId="77777777" w:rsidR="00D74635" w:rsidRDefault="00D74635" w:rsidP="008C025B"/>
        </w:tc>
      </w:tr>
      <w:tr w:rsidR="00D74635" w14:paraId="1F87973B" w14:textId="77777777" w:rsidTr="00D74635">
        <w:tc>
          <w:tcPr>
            <w:tcW w:w="704" w:type="dxa"/>
          </w:tcPr>
          <w:p w14:paraId="2B15533A" w14:textId="77777777" w:rsidR="00D74635" w:rsidRDefault="00D74635" w:rsidP="008C025B">
            <w:r>
              <w:t>16</w:t>
            </w:r>
          </w:p>
        </w:tc>
        <w:tc>
          <w:tcPr>
            <w:tcW w:w="2268" w:type="dxa"/>
          </w:tcPr>
          <w:p w14:paraId="6C26974F" w14:textId="77777777" w:rsidR="00D74635" w:rsidRDefault="00D74635" w:rsidP="008C025B"/>
        </w:tc>
      </w:tr>
      <w:tr w:rsidR="00D74635" w14:paraId="445C0ED1" w14:textId="77777777" w:rsidTr="00D74635">
        <w:tc>
          <w:tcPr>
            <w:tcW w:w="704" w:type="dxa"/>
          </w:tcPr>
          <w:p w14:paraId="2FC16AB5" w14:textId="77777777" w:rsidR="00D74635" w:rsidRDefault="00D74635" w:rsidP="008C025B">
            <w:r>
              <w:t>17</w:t>
            </w:r>
          </w:p>
        </w:tc>
        <w:tc>
          <w:tcPr>
            <w:tcW w:w="2268" w:type="dxa"/>
          </w:tcPr>
          <w:p w14:paraId="2A27650B" w14:textId="77777777" w:rsidR="00D74635" w:rsidRDefault="00D74635" w:rsidP="008C025B"/>
        </w:tc>
      </w:tr>
      <w:tr w:rsidR="00D74635" w14:paraId="212D23BA" w14:textId="77777777" w:rsidTr="00D74635">
        <w:tc>
          <w:tcPr>
            <w:tcW w:w="704" w:type="dxa"/>
          </w:tcPr>
          <w:p w14:paraId="1AB14E21" w14:textId="77777777" w:rsidR="00D74635" w:rsidRDefault="00D74635" w:rsidP="008C025B">
            <w:r>
              <w:t>18</w:t>
            </w:r>
          </w:p>
        </w:tc>
        <w:tc>
          <w:tcPr>
            <w:tcW w:w="2268" w:type="dxa"/>
          </w:tcPr>
          <w:p w14:paraId="1F0F188A" w14:textId="77777777" w:rsidR="00D74635" w:rsidRDefault="00D74635" w:rsidP="008C025B"/>
        </w:tc>
      </w:tr>
      <w:tr w:rsidR="00D74635" w14:paraId="60E2E705" w14:textId="77777777" w:rsidTr="00D74635">
        <w:tc>
          <w:tcPr>
            <w:tcW w:w="704" w:type="dxa"/>
          </w:tcPr>
          <w:p w14:paraId="5BC055E2" w14:textId="77777777" w:rsidR="00D74635" w:rsidRDefault="00D74635" w:rsidP="008C025B">
            <w:r>
              <w:t>19</w:t>
            </w:r>
          </w:p>
        </w:tc>
        <w:tc>
          <w:tcPr>
            <w:tcW w:w="2268" w:type="dxa"/>
          </w:tcPr>
          <w:p w14:paraId="7CABAB98" w14:textId="77777777" w:rsidR="00D74635" w:rsidRDefault="00D74635" w:rsidP="008C025B"/>
        </w:tc>
      </w:tr>
      <w:tr w:rsidR="00D74635" w14:paraId="024D0760" w14:textId="77777777" w:rsidTr="00D74635">
        <w:tc>
          <w:tcPr>
            <w:tcW w:w="704" w:type="dxa"/>
          </w:tcPr>
          <w:p w14:paraId="7BC58DF1" w14:textId="77777777" w:rsidR="00D74635" w:rsidRDefault="00D74635" w:rsidP="008C025B">
            <w:r>
              <w:t>20</w:t>
            </w:r>
          </w:p>
        </w:tc>
        <w:tc>
          <w:tcPr>
            <w:tcW w:w="2268" w:type="dxa"/>
          </w:tcPr>
          <w:p w14:paraId="64E362AA" w14:textId="77777777" w:rsidR="00D74635" w:rsidRDefault="00D74635" w:rsidP="008C025B"/>
        </w:tc>
      </w:tr>
      <w:tr w:rsidR="00D74635" w14:paraId="6AF44457" w14:textId="77777777" w:rsidTr="00D74635">
        <w:tc>
          <w:tcPr>
            <w:tcW w:w="704" w:type="dxa"/>
          </w:tcPr>
          <w:p w14:paraId="6020ABC4" w14:textId="77777777" w:rsidR="00D74635" w:rsidRDefault="00D74635" w:rsidP="008C025B">
            <w:r>
              <w:t>21</w:t>
            </w:r>
          </w:p>
        </w:tc>
        <w:tc>
          <w:tcPr>
            <w:tcW w:w="2268" w:type="dxa"/>
          </w:tcPr>
          <w:p w14:paraId="606A5964" w14:textId="77777777" w:rsidR="00D74635" w:rsidRDefault="00D74635" w:rsidP="008C025B"/>
        </w:tc>
      </w:tr>
      <w:tr w:rsidR="00D74635" w14:paraId="1B4BAF50" w14:textId="77777777" w:rsidTr="00D74635">
        <w:tc>
          <w:tcPr>
            <w:tcW w:w="704" w:type="dxa"/>
          </w:tcPr>
          <w:p w14:paraId="37EEB6D7" w14:textId="77777777" w:rsidR="00D74635" w:rsidRDefault="00D74635" w:rsidP="008C025B">
            <w:r>
              <w:t>22</w:t>
            </w:r>
          </w:p>
        </w:tc>
        <w:tc>
          <w:tcPr>
            <w:tcW w:w="2268" w:type="dxa"/>
          </w:tcPr>
          <w:p w14:paraId="5BE92C0C" w14:textId="77777777" w:rsidR="00D74635" w:rsidRDefault="00D74635" w:rsidP="008C025B"/>
        </w:tc>
      </w:tr>
      <w:tr w:rsidR="00D74635" w14:paraId="4A931214" w14:textId="77777777" w:rsidTr="00D74635">
        <w:tc>
          <w:tcPr>
            <w:tcW w:w="704" w:type="dxa"/>
          </w:tcPr>
          <w:p w14:paraId="41915991" w14:textId="77777777" w:rsidR="00D74635" w:rsidRDefault="00D74635" w:rsidP="008C025B">
            <w:r>
              <w:t>23</w:t>
            </w:r>
          </w:p>
        </w:tc>
        <w:tc>
          <w:tcPr>
            <w:tcW w:w="2268" w:type="dxa"/>
          </w:tcPr>
          <w:p w14:paraId="0025F0C9" w14:textId="77777777" w:rsidR="00D74635" w:rsidRDefault="00D74635" w:rsidP="008C025B"/>
        </w:tc>
      </w:tr>
      <w:tr w:rsidR="00D74635" w14:paraId="57D5916D" w14:textId="77777777" w:rsidTr="00D74635">
        <w:tc>
          <w:tcPr>
            <w:tcW w:w="704" w:type="dxa"/>
          </w:tcPr>
          <w:p w14:paraId="072978EA" w14:textId="77777777" w:rsidR="00D74635" w:rsidRDefault="00D74635" w:rsidP="008C025B">
            <w:r>
              <w:t>24</w:t>
            </w:r>
          </w:p>
        </w:tc>
        <w:tc>
          <w:tcPr>
            <w:tcW w:w="2268" w:type="dxa"/>
          </w:tcPr>
          <w:p w14:paraId="5D105D3B" w14:textId="77777777" w:rsidR="00D74635" w:rsidRDefault="00D74635" w:rsidP="008C025B"/>
        </w:tc>
      </w:tr>
      <w:tr w:rsidR="00D74635" w14:paraId="5FAE1D9F" w14:textId="77777777" w:rsidTr="00D74635">
        <w:tc>
          <w:tcPr>
            <w:tcW w:w="704" w:type="dxa"/>
          </w:tcPr>
          <w:p w14:paraId="3738D924" w14:textId="77777777" w:rsidR="00D74635" w:rsidRDefault="00D74635" w:rsidP="008C025B">
            <w:r>
              <w:t>25</w:t>
            </w:r>
          </w:p>
        </w:tc>
        <w:tc>
          <w:tcPr>
            <w:tcW w:w="2268" w:type="dxa"/>
          </w:tcPr>
          <w:p w14:paraId="1AEF0C0D" w14:textId="77777777" w:rsidR="00D74635" w:rsidRDefault="00D74635" w:rsidP="008C025B"/>
        </w:tc>
      </w:tr>
      <w:tr w:rsidR="00D74635" w14:paraId="116EC8D0" w14:textId="77777777" w:rsidTr="00D74635">
        <w:tc>
          <w:tcPr>
            <w:tcW w:w="704" w:type="dxa"/>
          </w:tcPr>
          <w:p w14:paraId="35B340DE" w14:textId="77777777" w:rsidR="00D74635" w:rsidRDefault="00D74635" w:rsidP="008C025B">
            <w:r>
              <w:t>26</w:t>
            </w:r>
          </w:p>
        </w:tc>
        <w:tc>
          <w:tcPr>
            <w:tcW w:w="2268" w:type="dxa"/>
          </w:tcPr>
          <w:p w14:paraId="38CC51E6" w14:textId="77777777" w:rsidR="00D74635" w:rsidRDefault="00D74635" w:rsidP="008C025B"/>
        </w:tc>
      </w:tr>
      <w:tr w:rsidR="00D74635" w14:paraId="25C467C2" w14:textId="77777777" w:rsidTr="00D74635">
        <w:tc>
          <w:tcPr>
            <w:tcW w:w="704" w:type="dxa"/>
          </w:tcPr>
          <w:p w14:paraId="621A8863" w14:textId="77777777" w:rsidR="00D74635" w:rsidRDefault="00D74635" w:rsidP="008C025B">
            <w:r>
              <w:t>27</w:t>
            </w:r>
          </w:p>
        </w:tc>
        <w:tc>
          <w:tcPr>
            <w:tcW w:w="2268" w:type="dxa"/>
          </w:tcPr>
          <w:p w14:paraId="2EEF19FA" w14:textId="77777777" w:rsidR="00D74635" w:rsidRDefault="00D74635" w:rsidP="008C025B"/>
        </w:tc>
      </w:tr>
      <w:tr w:rsidR="00D74635" w14:paraId="151305A8" w14:textId="77777777" w:rsidTr="00D74635">
        <w:tc>
          <w:tcPr>
            <w:tcW w:w="704" w:type="dxa"/>
          </w:tcPr>
          <w:p w14:paraId="7ACD5271" w14:textId="77777777" w:rsidR="00D74635" w:rsidRDefault="00D74635" w:rsidP="008C025B">
            <w:r>
              <w:t>28</w:t>
            </w:r>
          </w:p>
        </w:tc>
        <w:tc>
          <w:tcPr>
            <w:tcW w:w="2268" w:type="dxa"/>
          </w:tcPr>
          <w:p w14:paraId="31E0B881" w14:textId="77777777" w:rsidR="00D74635" w:rsidRDefault="00D74635" w:rsidP="008C025B"/>
        </w:tc>
      </w:tr>
      <w:tr w:rsidR="00D74635" w14:paraId="64F89A46" w14:textId="77777777" w:rsidTr="00D74635">
        <w:tc>
          <w:tcPr>
            <w:tcW w:w="704" w:type="dxa"/>
          </w:tcPr>
          <w:p w14:paraId="15CCBAE0" w14:textId="77777777" w:rsidR="00D74635" w:rsidRDefault="00D74635" w:rsidP="008C025B">
            <w:r>
              <w:t>29</w:t>
            </w:r>
          </w:p>
        </w:tc>
        <w:tc>
          <w:tcPr>
            <w:tcW w:w="2268" w:type="dxa"/>
          </w:tcPr>
          <w:p w14:paraId="6A29E9BB" w14:textId="77777777" w:rsidR="00D74635" w:rsidRDefault="00D74635" w:rsidP="008C025B"/>
        </w:tc>
      </w:tr>
      <w:tr w:rsidR="00D74635" w14:paraId="60826DA9" w14:textId="77777777" w:rsidTr="00D74635">
        <w:tc>
          <w:tcPr>
            <w:tcW w:w="704" w:type="dxa"/>
          </w:tcPr>
          <w:p w14:paraId="30436C7C" w14:textId="77777777" w:rsidR="00D74635" w:rsidRDefault="00D74635" w:rsidP="008C025B">
            <w:r>
              <w:t>30</w:t>
            </w:r>
          </w:p>
        </w:tc>
        <w:tc>
          <w:tcPr>
            <w:tcW w:w="2268" w:type="dxa"/>
          </w:tcPr>
          <w:p w14:paraId="25A5B0F5" w14:textId="77777777" w:rsidR="00D74635" w:rsidRDefault="00D74635" w:rsidP="008C025B"/>
        </w:tc>
      </w:tr>
      <w:tr w:rsidR="00D74635" w14:paraId="331A4BE9" w14:textId="77777777" w:rsidTr="00D74635">
        <w:tc>
          <w:tcPr>
            <w:tcW w:w="704" w:type="dxa"/>
          </w:tcPr>
          <w:p w14:paraId="06B5D140" w14:textId="77777777" w:rsidR="00D74635" w:rsidRDefault="00D74635" w:rsidP="008C025B">
            <w:r>
              <w:t>31</w:t>
            </w:r>
          </w:p>
        </w:tc>
        <w:tc>
          <w:tcPr>
            <w:tcW w:w="2268" w:type="dxa"/>
          </w:tcPr>
          <w:p w14:paraId="08294A76" w14:textId="77777777" w:rsidR="00D74635" w:rsidRDefault="00D74635" w:rsidP="008C025B"/>
        </w:tc>
      </w:tr>
      <w:tr w:rsidR="00D74635" w14:paraId="1CB8F5CD" w14:textId="77777777" w:rsidTr="00D74635">
        <w:tc>
          <w:tcPr>
            <w:tcW w:w="704" w:type="dxa"/>
          </w:tcPr>
          <w:p w14:paraId="12DF0895" w14:textId="77777777" w:rsidR="00D74635" w:rsidRDefault="00D74635" w:rsidP="008C025B">
            <w:r>
              <w:t>32</w:t>
            </w:r>
          </w:p>
        </w:tc>
        <w:tc>
          <w:tcPr>
            <w:tcW w:w="2268" w:type="dxa"/>
          </w:tcPr>
          <w:p w14:paraId="1158F4ED" w14:textId="77777777" w:rsidR="00D74635" w:rsidRDefault="00D74635" w:rsidP="008C025B"/>
        </w:tc>
      </w:tr>
      <w:tr w:rsidR="00D74635" w14:paraId="31D30484" w14:textId="77777777" w:rsidTr="00D74635">
        <w:tc>
          <w:tcPr>
            <w:tcW w:w="704" w:type="dxa"/>
          </w:tcPr>
          <w:p w14:paraId="7EBA7ACE" w14:textId="77777777" w:rsidR="00D74635" w:rsidRDefault="00D74635" w:rsidP="008C025B">
            <w:r>
              <w:t>33</w:t>
            </w:r>
          </w:p>
        </w:tc>
        <w:tc>
          <w:tcPr>
            <w:tcW w:w="2268" w:type="dxa"/>
          </w:tcPr>
          <w:p w14:paraId="53064006" w14:textId="77777777" w:rsidR="00D74635" w:rsidRDefault="00D74635" w:rsidP="008C025B"/>
        </w:tc>
      </w:tr>
      <w:tr w:rsidR="00D74635" w14:paraId="2D51EFDE" w14:textId="77777777" w:rsidTr="00D74635">
        <w:tc>
          <w:tcPr>
            <w:tcW w:w="704" w:type="dxa"/>
          </w:tcPr>
          <w:p w14:paraId="076109BC" w14:textId="77777777" w:rsidR="00D74635" w:rsidRDefault="00D74635" w:rsidP="008C025B">
            <w:r>
              <w:t>34</w:t>
            </w:r>
          </w:p>
        </w:tc>
        <w:tc>
          <w:tcPr>
            <w:tcW w:w="2268" w:type="dxa"/>
          </w:tcPr>
          <w:p w14:paraId="30BF133E" w14:textId="77777777" w:rsidR="00D74635" w:rsidRDefault="00D74635" w:rsidP="008C025B"/>
        </w:tc>
      </w:tr>
      <w:tr w:rsidR="00D74635" w14:paraId="50E82200" w14:textId="77777777" w:rsidTr="00D74635">
        <w:tc>
          <w:tcPr>
            <w:tcW w:w="704" w:type="dxa"/>
          </w:tcPr>
          <w:p w14:paraId="3B6BCFEC" w14:textId="77777777" w:rsidR="00D74635" w:rsidRDefault="00D74635" w:rsidP="008C025B">
            <w:r>
              <w:t>35</w:t>
            </w:r>
          </w:p>
        </w:tc>
        <w:tc>
          <w:tcPr>
            <w:tcW w:w="2268" w:type="dxa"/>
          </w:tcPr>
          <w:p w14:paraId="32145405" w14:textId="77777777" w:rsidR="00D74635" w:rsidRDefault="00D74635" w:rsidP="008C025B"/>
        </w:tc>
      </w:tr>
      <w:tr w:rsidR="00D74635" w14:paraId="52A33BB7" w14:textId="77777777" w:rsidTr="00D74635">
        <w:tc>
          <w:tcPr>
            <w:tcW w:w="704" w:type="dxa"/>
          </w:tcPr>
          <w:p w14:paraId="746D4033" w14:textId="77777777" w:rsidR="00D74635" w:rsidRDefault="00D74635" w:rsidP="008C025B">
            <w:r>
              <w:lastRenderedPageBreak/>
              <w:t>36</w:t>
            </w:r>
          </w:p>
        </w:tc>
        <w:tc>
          <w:tcPr>
            <w:tcW w:w="2268" w:type="dxa"/>
          </w:tcPr>
          <w:p w14:paraId="1E44DB71" w14:textId="77777777" w:rsidR="00D74635" w:rsidRDefault="00D74635" w:rsidP="008C025B"/>
        </w:tc>
      </w:tr>
      <w:tr w:rsidR="00D74635" w14:paraId="58DE46D0" w14:textId="77777777" w:rsidTr="00D74635">
        <w:tc>
          <w:tcPr>
            <w:tcW w:w="704" w:type="dxa"/>
          </w:tcPr>
          <w:p w14:paraId="5B36C820" w14:textId="77777777" w:rsidR="00D74635" w:rsidRDefault="00D74635" w:rsidP="008C025B">
            <w:r>
              <w:t>37</w:t>
            </w:r>
          </w:p>
        </w:tc>
        <w:tc>
          <w:tcPr>
            <w:tcW w:w="2268" w:type="dxa"/>
          </w:tcPr>
          <w:p w14:paraId="5FA85C00" w14:textId="77777777" w:rsidR="00D74635" w:rsidRDefault="00D74635" w:rsidP="008C025B"/>
        </w:tc>
      </w:tr>
      <w:tr w:rsidR="00D74635" w14:paraId="0829A370" w14:textId="77777777" w:rsidTr="00D74635">
        <w:tc>
          <w:tcPr>
            <w:tcW w:w="704" w:type="dxa"/>
          </w:tcPr>
          <w:p w14:paraId="624F7918" w14:textId="77777777" w:rsidR="00D74635" w:rsidRDefault="00D74635" w:rsidP="008C025B">
            <w:r>
              <w:t>38</w:t>
            </w:r>
          </w:p>
        </w:tc>
        <w:tc>
          <w:tcPr>
            <w:tcW w:w="2268" w:type="dxa"/>
          </w:tcPr>
          <w:p w14:paraId="1DE57E43" w14:textId="77777777" w:rsidR="00D74635" w:rsidRDefault="00D74635" w:rsidP="008C025B"/>
        </w:tc>
      </w:tr>
      <w:tr w:rsidR="00D74635" w14:paraId="4F074C40" w14:textId="77777777" w:rsidTr="00D74635">
        <w:tc>
          <w:tcPr>
            <w:tcW w:w="704" w:type="dxa"/>
          </w:tcPr>
          <w:p w14:paraId="406FC406" w14:textId="77777777" w:rsidR="00D74635" w:rsidRDefault="00D74635" w:rsidP="008C025B">
            <w:r>
              <w:t>39</w:t>
            </w:r>
          </w:p>
        </w:tc>
        <w:tc>
          <w:tcPr>
            <w:tcW w:w="2268" w:type="dxa"/>
          </w:tcPr>
          <w:p w14:paraId="1ABFE6D5" w14:textId="77777777" w:rsidR="00D74635" w:rsidRDefault="00D74635" w:rsidP="008C025B"/>
        </w:tc>
      </w:tr>
      <w:tr w:rsidR="00D74635" w14:paraId="1EC478D7" w14:textId="77777777" w:rsidTr="00D74635">
        <w:tc>
          <w:tcPr>
            <w:tcW w:w="704" w:type="dxa"/>
          </w:tcPr>
          <w:p w14:paraId="6605090A" w14:textId="77777777" w:rsidR="00D74635" w:rsidRDefault="00D74635" w:rsidP="008C025B">
            <w:r>
              <w:t>40</w:t>
            </w:r>
          </w:p>
        </w:tc>
        <w:tc>
          <w:tcPr>
            <w:tcW w:w="2268" w:type="dxa"/>
          </w:tcPr>
          <w:p w14:paraId="6A38C402" w14:textId="77777777" w:rsidR="00D74635" w:rsidRDefault="00D74635" w:rsidP="008C025B"/>
        </w:tc>
      </w:tr>
      <w:tr w:rsidR="00D74635" w14:paraId="7CB5DA6C" w14:textId="77777777" w:rsidTr="00D74635">
        <w:tc>
          <w:tcPr>
            <w:tcW w:w="704" w:type="dxa"/>
          </w:tcPr>
          <w:p w14:paraId="725C8A19" w14:textId="77777777" w:rsidR="00D74635" w:rsidRDefault="00D74635" w:rsidP="008C025B">
            <w:r>
              <w:t>41</w:t>
            </w:r>
          </w:p>
        </w:tc>
        <w:tc>
          <w:tcPr>
            <w:tcW w:w="2268" w:type="dxa"/>
          </w:tcPr>
          <w:p w14:paraId="632AD18C" w14:textId="77777777" w:rsidR="00D74635" w:rsidRDefault="00D74635" w:rsidP="008C025B"/>
        </w:tc>
      </w:tr>
      <w:tr w:rsidR="00D74635" w14:paraId="0FF63F03" w14:textId="77777777" w:rsidTr="00D74635">
        <w:tc>
          <w:tcPr>
            <w:tcW w:w="704" w:type="dxa"/>
          </w:tcPr>
          <w:p w14:paraId="67895705" w14:textId="77777777" w:rsidR="00D74635" w:rsidRDefault="00D74635" w:rsidP="008C025B">
            <w:r>
              <w:t>42</w:t>
            </w:r>
          </w:p>
        </w:tc>
        <w:tc>
          <w:tcPr>
            <w:tcW w:w="2268" w:type="dxa"/>
          </w:tcPr>
          <w:p w14:paraId="1ADC4957" w14:textId="77777777" w:rsidR="00D74635" w:rsidRDefault="00D74635" w:rsidP="008C025B"/>
        </w:tc>
      </w:tr>
      <w:tr w:rsidR="00D74635" w14:paraId="75B315B2" w14:textId="77777777" w:rsidTr="00D74635">
        <w:tc>
          <w:tcPr>
            <w:tcW w:w="704" w:type="dxa"/>
          </w:tcPr>
          <w:p w14:paraId="74DC169A" w14:textId="77777777" w:rsidR="00D74635" w:rsidRDefault="00D74635" w:rsidP="008C025B">
            <w:r>
              <w:t>43</w:t>
            </w:r>
          </w:p>
        </w:tc>
        <w:tc>
          <w:tcPr>
            <w:tcW w:w="2268" w:type="dxa"/>
          </w:tcPr>
          <w:p w14:paraId="3A5BFAD8" w14:textId="77777777" w:rsidR="00D74635" w:rsidRDefault="00D74635" w:rsidP="008C025B"/>
        </w:tc>
      </w:tr>
      <w:tr w:rsidR="00D74635" w14:paraId="2B2C85C8" w14:textId="77777777" w:rsidTr="00D74635">
        <w:tc>
          <w:tcPr>
            <w:tcW w:w="704" w:type="dxa"/>
          </w:tcPr>
          <w:p w14:paraId="725436B6" w14:textId="77777777" w:rsidR="00D74635" w:rsidRDefault="00D74635" w:rsidP="008C025B">
            <w:r>
              <w:t>44</w:t>
            </w:r>
          </w:p>
        </w:tc>
        <w:tc>
          <w:tcPr>
            <w:tcW w:w="2268" w:type="dxa"/>
          </w:tcPr>
          <w:p w14:paraId="23C3D76F" w14:textId="77777777" w:rsidR="00D74635" w:rsidRDefault="00D74635" w:rsidP="008C025B"/>
        </w:tc>
      </w:tr>
    </w:tbl>
    <w:p w14:paraId="661515EE" w14:textId="77777777" w:rsidR="00043A2E" w:rsidRPr="00D778A0" w:rsidRDefault="00043A2E" w:rsidP="008C025B"/>
    <w:sectPr w:rsidR="00043A2E" w:rsidRPr="00D778A0" w:rsidSect="00EB0F27">
      <w:headerReference w:type="default" r:id="rId7"/>
      <w:headerReference w:type="first" r:id="rId8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C5F6" w14:textId="77777777" w:rsidR="00FA399A" w:rsidRDefault="00FA399A">
      <w:pPr>
        <w:spacing w:line="240" w:lineRule="auto"/>
      </w:pPr>
      <w:r>
        <w:separator/>
      </w:r>
    </w:p>
  </w:endnote>
  <w:endnote w:type="continuationSeparator" w:id="0">
    <w:p w14:paraId="5F60E2DB" w14:textId="77777777" w:rsidR="00FA399A" w:rsidRDefault="00FA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61C97" w14:textId="77777777" w:rsidR="00FA399A" w:rsidRDefault="00FA399A">
      <w:pPr>
        <w:spacing w:line="240" w:lineRule="auto"/>
      </w:pPr>
      <w:r>
        <w:separator/>
      </w:r>
    </w:p>
  </w:footnote>
  <w:footnote w:type="continuationSeparator" w:id="0">
    <w:p w14:paraId="7009D3B0" w14:textId="77777777" w:rsidR="00FA399A" w:rsidRDefault="00FA3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D4F7A" w14:textId="77777777" w:rsidR="001C0ABF" w:rsidRDefault="004C65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FF170" wp14:editId="666E1DB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F1F42" w14:textId="2B3B22D9" w:rsidR="001C0ABF" w:rsidRPr="00E5599C" w:rsidRDefault="004C6536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019A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F17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left:0;text-align:left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79FF1F42" w14:textId="2B3B22D9" w:rsidR="001C0ABF" w:rsidRPr="00E5599C" w:rsidRDefault="004C6536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019A5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B0B6" w14:textId="77777777" w:rsidR="001C0ABF" w:rsidRDefault="002019A5" w:rsidP="009B0474">
    <w:pPr>
      <w:pStyle w:val="Sidehoved"/>
    </w:pPr>
  </w:p>
  <w:p w14:paraId="2EC41B46" w14:textId="77777777" w:rsidR="001C0ABF" w:rsidRDefault="004C6536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609FF" wp14:editId="306A5301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E04B" w14:textId="77777777" w:rsidR="001C0ABF" w:rsidRPr="00826524" w:rsidRDefault="003324D0" w:rsidP="00116DA4">
                          <w:pPr>
                            <w:pStyle w:val="Template-Adresse"/>
                          </w:pPr>
                          <w:r>
                            <w:t>Coronaordninger</w:t>
                          </w:r>
                        </w:p>
                        <w:p w14:paraId="710C6A1F" w14:textId="77777777" w:rsidR="001C0ABF" w:rsidRPr="00826524" w:rsidRDefault="004C6536" w:rsidP="00116DA4">
                          <w:pPr>
                            <w:pStyle w:val="Template-Adresse"/>
                          </w:pPr>
                          <w:bookmarkStart w:id="11" w:name="SD_USR_Fagomraade"/>
                          <w:bookmarkStart w:id="12" w:name="HIF_SD_USR_Fagomraade"/>
                          <w:bookmarkEnd w:id="11"/>
                          <w:r>
                            <w:t>mediekomp@slks.dk</w:t>
                          </w:r>
                        </w:p>
                        <w:bookmarkEnd w:id="12"/>
                        <w:p w14:paraId="04500F0B" w14:textId="77777777" w:rsidR="001C0ABF" w:rsidRPr="00E837DF" w:rsidRDefault="002019A5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A4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54.45pt;margin-top:116.25pt;width:117.9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1C0ABF" w:rsidRPr="00826524" w:rsidRDefault="003324D0" w:rsidP="00116DA4">
                    <w:pPr>
                      <w:pStyle w:val="Template-Adresse"/>
                    </w:pPr>
                    <w:r>
                      <w:t>Coronaordninger</w:t>
                    </w:r>
                  </w:p>
                  <w:p w:rsidR="001C0ABF" w:rsidRPr="00826524" w:rsidRDefault="004C6536" w:rsidP="00116DA4">
                    <w:pPr>
                      <w:pStyle w:val="Template-Adresse"/>
                    </w:pPr>
                    <w:bookmarkStart w:id="13" w:name="SD_USR_Fagomraade"/>
                    <w:bookmarkStart w:id="14" w:name="HIF_SD_USR_Fagomraade"/>
                    <w:bookmarkEnd w:id="13"/>
                    <w:r>
                      <w:t>mediekomp@slks.dk</w:t>
                    </w:r>
                  </w:p>
                  <w:bookmarkEnd w:id="14"/>
                  <w:p w:rsidR="001C0ABF" w:rsidRPr="00E837DF" w:rsidRDefault="0028449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570826" w14:textId="77777777" w:rsidR="001C0ABF" w:rsidRDefault="00D778A0" w:rsidP="00367932">
    <w:pPr>
      <w:pStyle w:val="Template-Dokumenttype"/>
    </w:pPr>
    <w:r>
      <w:rPr>
        <w:noProof/>
      </w:rPr>
      <w:t>B</w:t>
    </w:r>
    <w:r w:rsidR="005C0264">
      <w:rPr>
        <w:noProof/>
      </w:rPr>
      <w:t xml:space="preserve">ilag </w:t>
    </w:r>
    <w:r w:rsidR="00AE5D3E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E88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0D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27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28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2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21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0C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6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C3B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03B57537"/>
    <w:multiLevelType w:val="hybridMultilevel"/>
    <w:tmpl w:val="143C7F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05FBE"/>
    <w:multiLevelType w:val="hybridMultilevel"/>
    <w:tmpl w:val="ABA2D8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D6DB4"/>
    <w:multiLevelType w:val="hybridMultilevel"/>
    <w:tmpl w:val="828EF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A000C"/>
    <w:multiLevelType w:val="hybridMultilevel"/>
    <w:tmpl w:val="1A5C8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33645F"/>
    <w:multiLevelType w:val="hybridMultilevel"/>
    <w:tmpl w:val="B672B7F4"/>
    <w:lvl w:ilvl="0" w:tplc="AAE8F63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AD70BD"/>
    <w:multiLevelType w:val="hybridMultilevel"/>
    <w:tmpl w:val="A40E2502"/>
    <w:lvl w:ilvl="0" w:tplc="4DA8AEDC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55F03B1"/>
    <w:multiLevelType w:val="hybridMultilevel"/>
    <w:tmpl w:val="A10E0382"/>
    <w:lvl w:ilvl="0" w:tplc="FF5C1B8E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C25A81"/>
    <w:multiLevelType w:val="hybridMultilevel"/>
    <w:tmpl w:val="622CCAB2"/>
    <w:lvl w:ilvl="0" w:tplc="A40CCCA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7C5667"/>
    <w:multiLevelType w:val="hybridMultilevel"/>
    <w:tmpl w:val="84DC8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F43B3"/>
    <w:multiLevelType w:val="hybridMultilevel"/>
    <w:tmpl w:val="FB1299A6"/>
    <w:lvl w:ilvl="0" w:tplc="2F24FEF0">
      <w:numFmt w:val="bullet"/>
      <w:lvlText w:val="-"/>
      <w:lvlJc w:val="left"/>
      <w:pPr>
        <w:ind w:left="1288" w:hanging="360"/>
      </w:pPr>
      <w:rPr>
        <w:rFonts w:ascii="Verdana" w:eastAsiaTheme="minorHAnsi" w:hAnsi="Verdana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66F685E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78D4C6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29"/>
  </w:num>
  <w:num w:numId="20">
    <w:abstractNumId w:val="28"/>
  </w:num>
  <w:num w:numId="21">
    <w:abstractNumId w:val="22"/>
  </w:num>
  <w:num w:numId="22">
    <w:abstractNumId w:val="11"/>
  </w:num>
  <w:num w:numId="23">
    <w:abstractNumId w:val="10"/>
  </w:num>
  <w:num w:numId="24">
    <w:abstractNumId w:val="25"/>
  </w:num>
  <w:num w:numId="25">
    <w:abstractNumId w:val="20"/>
  </w:num>
  <w:num w:numId="26">
    <w:abstractNumId w:val="19"/>
  </w:num>
  <w:num w:numId="27">
    <w:abstractNumId w:val="13"/>
  </w:num>
  <w:num w:numId="28">
    <w:abstractNumId w:val="17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B"/>
    <w:rsid w:val="00043A2E"/>
    <w:rsid w:val="000679B6"/>
    <w:rsid w:val="002019A5"/>
    <w:rsid w:val="0021766C"/>
    <w:rsid w:val="00284497"/>
    <w:rsid w:val="003324D0"/>
    <w:rsid w:val="003C7C30"/>
    <w:rsid w:val="0045006A"/>
    <w:rsid w:val="004C6536"/>
    <w:rsid w:val="00586CB3"/>
    <w:rsid w:val="00587F54"/>
    <w:rsid w:val="005A436E"/>
    <w:rsid w:val="005C0264"/>
    <w:rsid w:val="00606E30"/>
    <w:rsid w:val="00622497"/>
    <w:rsid w:val="007D2335"/>
    <w:rsid w:val="008C025B"/>
    <w:rsid w:val="008C5A9B"/>
    <w:rsid w:val="00941A86"/>
    <w:rsid w:val="00961776"/>
    <w:rsid w:val="00971C11"/>
    <w:rsid w:val="009C099D"/>
    <w:rsid w:val="00AE5D3E"/>
    <w:rsid w:val="00B04301"/>
    <w:rsid w:val="00B06F7C"/>
    <w:rsid w:val="00B8313D"/>
    <w:rsid w:val="00BA1177"/>
    <w:rsid w:val="00C2721F"/>
    <w:rsid w:val="00D41D0F"/>
    <w:rsid w:val="00D74635"/>
    <w:rsid w:val="00D778A0"/>
    <w:rsid w:val="00DF5591"/>
    <w:rsid w:val="00E22ED0"/>
    <w:rsid w:val="00E66374"/>
    <w:rsid w:val="00F254D9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7F75C3"/>
  <w15:chartTrackingRefBased/>
  <w15:docId w15:val="{46CB42A2-91E2-46E9-8D0A-B3A10E3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5B"/>
    <w:pPr>
      <w:spacing w:after="0" w:line="280" w:lineRule="atLeast"/>
      <w:jc w:val="both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025B"/>
    <w:pPr>
      <w:keepNext/>
      <w:keepLines/>
      <w:numPr>
        <w:numId w:val="3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8C025B"/>
    <w:pPr>
      <w:numPr>
        <w:ilvl w:val="1"/>
      </w:numPr>
      <w:tabs>
        <w:tab w:val="clear" w:pos="1440"/>
      </w:tabs>
      <w:outlineLvl w:val="1"/>
    </w:pPr>
    <w:rPr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8C025B"/>
    <w:pPr>
      <w:keepNext/>
      <w:keepLines/>
      <w:numPr>
        <w:ilvl w:val="2"/>
        <w:numId w:val="3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C025B"/>
    <w:pPr>
      <w:keepNext/>
      <w:keepLines/>
      <w:numPr>
        <w:ilvl w:val="3"/>
        <w:numId w:val="3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C025B"/>
    <w:pPr>
      <w:keepNext/>
      <w:keepLines/>
      <w:numPr>
        <w:ilvl w:val="4"/>
        <w:numId w:val="3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C025B"/>
    <w:pPr>
      <w:keepNext/>
      <w:keepLines/>
      <w:numPr>
        <w:ilvl w:val="5"/>
        <w:numId w:val="3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C025B"/>
    <w:pPr>
      <w:keepNext/>
      <w:keepLines/>
      <w:numPr>
        <w:ilvl w:val="6"/>
        <w:numId w:val="3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C025B"/>
    <w:pPr>
      <w:keepNext/>
      <w:keepLines/>
      <w:numPr>
        <w:ilvl w:val="7"/>
        <w:numId w:val="3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C025B"/>
    <w:pPr>
      <w:keepNext/>
      <w:keepLines/>
      <w:numPr>
        <w:ilvl w:val="8"/>
        <w:numId w:val="3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C025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C025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C025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C02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C0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numbering" w:styleId="111111">
    <w:name w:val="Outline List 2"/>
    <w:basedOn w:val="Ingenoversigt"/>
    <w:uiPriority w:val="99"/>
    <w:semiHidden/>
    <w:rsid w:val="008C025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8C025B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8C025B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8C025B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8C02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8C02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3">
    <w:name w:val="Body Text 3"/>
    <w:basedOn w:val="Normal"/>
    <w:link w:val="Brdtekst3Tegn"/>
    <w:uiPriority w:val="99"/>
    <w:semiHidden/>
    <w:rsid w:val="008C02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025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8C02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8C025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8C02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8C025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qFormat/>
    <w:rsid w:val="008C025B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8C025B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99"/>
    <w:semiHidden/>
    <w:rsid w:val="008C025B"/>
  </w:style>
  <w:style w:type="character" w:customStyle="1" w:styleId="DatoTegn">
    <w:name w:val="Dato Tegn"/>
    <w:basedOn w:val="Standardskrifttypeiafsnit"/>
    <w:link w:val="Dato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8C025B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character" w:styleId="Fremhv">
    <w:name w:val="Emphasis"/>
    <w:basedOn w:val="Standardskrifttypeiafsnit"/>
    <w:uiPriority w:val="4"/>
    <w:qFormat/>
    <w:rsid w:val="008C025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8C025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8C025B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8C025B"/>
  </w:style>
  <w:style w:type="paragraph" w:styleId="HTML-adresse">
    <w:name w:val="HTML Address"/>
    <w:basedOn w:val="Normal"/>
    <w:link w:val="HTML-adresseTegn"/>
    <w:uiPriority w:val="99"/>
    <w:semiHidden/>
    <w:rsid w:val="008C025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025B"/>
    <w:rPr>
      <w:rFonts w:ascii="Verdana" w:eastAsia="Times New Roman" w:hAnsi="Verdana" w:cs="Times New Roman"/>
      <w:i/>
      <w:iCs/>
      <w:sz w:val="20"/>
      <w:szCs w:val="20"/>
      <w:lang w:eastAsia="da-DK"/>
    </w:rPr>
  </w:style>
  <w:style w:type="character" w:styleId="HTML-citat">
    <w:name w:val="HTML Cite"/>
    <w:basedOn w:val="Standardskrifttypeiafsnit"/>
    <w:uiPriority w:val="99"/>
    <w:semiHidden/>
    <w:rsid w:val="008C025B"/>
    <w:rPr>
      <w:i/>
      <w:iCs/>
    </w:rPr>
  </w:style>
  <w:style w:type="character" w:styleId="HTML-kode">
    <w:name w:val="HTML Code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8C025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8C025B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8C025B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8C025B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8C025B"/>
  </w:style>
  <w:style w:type="paragraph" w:styleId="Liste">
    <w:name w:val="List"/>
    <w:basedOn w:val="Normal"/>
    <w:uiPriority w:val="99"/>
    <w:semiHidden/>
    <w:rsid w:val="008C025B"/>
    <w:pPr>
      <w:ind w:left="283" w:hanging="283"/>
    </w:pPr>
  </w:style>
  <w:style w:type="paragraph" w:styleId="Liste2">
    <w:name w:val="List 2"/>
    <w:basedOn w:val="Normal"/>
    <w:uiPriority w:val="99"/>
    <w:semiHidden/>
    <w:rsid w:val="008C025B"/>
    <w:pPr>
      <w:ind w:left="566" w:hanging="283"/>
    </w:pPr>
  </w:style>
  <w:style w:type="paragraph" w:styleId="Liste3">
    <w:name w:val="List 3"/>
    <w:basedOn w:val="Normal"/>
    <w:uiPriority w:val="99"/>
    <w:semiHidden/>
    <w:rsid w:val="008C025B"/>
    <w:pPr>
      <w:ind w:left="849" w:hanging="283"/>
    </w:pPr>
  </w:style>
  <w:style w:type="paragraph" w:styleId="Liste4">
    <w:name w:val="List 4"/>
    <w:basedOn w:val="Normal"/>
    <w:uiPriority w:val="99"/>
    <w:semiHidden/>
    <w:rsid w:val="008C025B"/>
    <w:pPr>
      <w:ind w:left="1132" w:hanging="283"/>
    </w:pPr>
  </w:style>
  <w:style w:type="paragraph" w:styleId="Liste5">
    <w:name w:val="List 5"/>
    <w:basedOn w:val="Normal"/>
    <w:uiPriority w:val="99"/>
    <w:semiHidden/>
    <w:rsid w:val="008C025B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8C025B"/>
    <w:pPr>
      <w:numPr>
        <w:numId w:val="19"/>
      </w:numPr>
      <w:ind w:left="852"/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8C025B"/>
  </w:style>
  <w:style w:type="paragraph" w:styleId="Opstilling-punkttegn3">
    <w:name w:val="List Bullet 3"/>
    <w:basedOn w:val="Normal"/>
    <w:uiPriority w:val="99"/>
    <w:semiHidden/>
    <w:rsid w:val="008C025B"/>
  </w:style>
  <w:style w:type="paragraph" w:styleId="Opstilling-punkttegn4">
    <w:name w:val="List Bullet 4"/>
    <w:basedOn w:val="Normal"/>
    <w:uiPriority w:val="99"/>
    <w:semiHidden/>
    <w:rsid w:val="008C025B"/>
  </w:style>
  <w:style w:type="paragraph" w:styleId="Opstilling-punkttegn5">
    <w:name w:val="List Bullet 5"/>
    <w:basedOn w:val="Normal"/>
    <w:uiPriority w:val="99"/>
    <w:semiHidden/>
    <w:rsid w:val="008C025B"/>
  </w:style>
  <w:style w:type="paragraph" w:styleId="Opstilling-forts">
    <w:name w:val="List Continue"/>
    <w:basedOn w:val="Normal"/>
    <w:uiPriority w:val="99"/>
    <w:semiHidden/>
    <w:rsid w:val="008C025B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8C025B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8C025B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8C025B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8C025B"/>
    <w:pPr>
      <w:spacing w:after="120"/>
      <w:ind w:left="1415"/>
    </w:pPr>
  </w:style>
  <w:style w:type="paragraph" w:styleId="Opstilling-talellerbogst">
    <w:name w:val="List Number"/>
    <w:basedOn w:val="Normal"/>
    <w:next w:val="Overskrift3"/>
    <w:uiPriority w:val="2"/>
    <w:qFormat/>
    <w:rsid w:val="008C025B"/>
    <w:pPr>
      <w:numPr>
        <w:numId w:val="20"/>
      </w:numPr>
      <w:spacing w:line="480" w:lineRule="auto"/>
    </w:pPr>
    <w:rPr>
      <w:rFonts w:eastAsiaTheme="minorHAnsi" w:cs="Verdana"/>
      <w:b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8C025B"/>
  </w:style>
  <w:style w:type="paragraph" w:styleId="Opstilling-talellerbogst3">
    <w:name w:val="List Number 3"/>
    <w:basedOn w:val="Normal"/>
    <w:uiPriority w:val="99"/>
    <w:semiHidden/>
    <w:rsid w:val="008C025B"/>
  </w:style>
  <w:style w:type="paragraph" w:styleId="Opstilling-talellerbogst4">
    <w:name w:val="List Number 4"/>
    <w:basedOn w:val="Normal"/>
    <w:uiPriority w:val="99"/>
    <w:semiHidden/>
    <w:rsid w:val="008C025B"/>
  </w:style>
  <w:style w:type="paragraph" w:styleId="Opstilling-talellerbogst5">
    <w:name w:val="List Number 5"/>
    <w:basedOn w:val="Normal"/>
    <w:uiPriority w:val="99"/>
    <w:semiHidden/>
    <w:rsid w:val="008C025B"/>
  </w:style>
  <w:style w:type="paragraph" w:styleId="Brevhoved">
    <w:name w:val="Message Header"/>
    <w:basedOn w:val="Normal"/>
    <w:link w:val="BrevhovedTegn"/>
    <w:uiPriority w:val="99"/>
    <w:semiHidden/>
    <w:rsid w:val="008C0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025B"/>
    <w:rPr>
      <w:rFonts w:ascii="Arial" w:eastAsia="Times New Roman" w:hAnsi="Arial" w:cs="Arial"/>
      <w:sz w:val="24"/>
      <w:szCs w:val="20"/>
      <w:shd w:val="pct20" w:color="auto" w:fill="auto"/>
      <w:lang w:eastAsia="da-DK"/>
    </w:rPr>
  </w:style>
  <w:style w:type="paragraph" w:styleId="NormalWeb">
    <w:name w:val="Normal (Web)"/>
    <w:basedOn w:val="Normal"/>
    <w:uiPriority w:val="99"/>
    <w:semiHidden/>
    <w:rsid w:val="008C025B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8C025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8C025B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rsid w:val="008C025B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02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Underskrift">
    <w:name w:val="Signature"/>
    <w:basedOn w:val="Normal"/>
    <w:link w:val="UnderskriftTegn"/>
    <w:uiPriority w:val="99"/>
    <w:rsid w:val="008C025B"/>
    <w:pPr>
      <w:keepNext/>
    </w:pPr>
    <w:rPr>
      <w:b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C025B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8C025B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8C025B"/>
    <w:pPr>
      <w:spacing w:after="60"/>
      <w:jc w:val="center"/>
    </w:pPr>
    <w:rPr>
      <w:rFonts w:ascii="Arial" w:hAnsi="Arial"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8C025B"/>
    <w:rPr>
      <w:rFonts w:ascii="Arial" w:eastAsia="Times New Roman" w:hAnsi="Arial" w:cs="Arial"/>
      <w:sz w:val="24"/>
      <w:szCs w:val="20"/>
      <w:lang w:eastAsia="da-DK"/>
    </w:rPr>
  </w:style>
  <w:style w:type="table" w:styleId="Tabel-3D-effekter1">
    <w:name w:val="Table 3D effect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000080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FFFFFF"/>
      <w:sz w:val="20"/>
      <w:szCs w:val="20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8C025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8C025B"/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8C025B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8C025B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39"/>
    <w:rsid w:val="008C025B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8C025B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C025B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8C025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yperlink">
    <w:name w:val="Hyperlink"/>
    <w:basedOn w:val="Standardskrifttypeiafsnit"/>
    <w:uiPriority w:val="99"/>
    <w:qFormat/>
    <w:rsid w:val="008C025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C025B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8C025B"/>
  </w:style>
  <w:style w:type="paragraph" w:styleId="Indholdsfortegnelse6">
    <w:name w:val="toc 6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8C025B"/>
  </w:style>
  <w:style w:type="paragraph" w:customStyle="1" w:styleId="Tabeltekst">
    <w:name w:val="Tabel tekst"/>
    <w:basedOn w:val="Tabel"/>
    <w:uiPriority w:val="99"/>
    <w:rsid w:val="008C025B"/>
  </w:style>
  <w:style w:type="paragraph" w:customStyle="1" w:styleId="Tabeloverskrift">
    <w:name w:val="Tabel overskrift"/>
    <w:basedOn w:val="Tabeltekst"/>
    <w:uiPriority w:val="99"/>
    <w:rsid w:val="008C025B"/>
    <w:pPr>
      <w:spacing w:after="40" w:line="22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8C025B"/>
    <w:pPr>
      <w:spacing w:after="40" w:line="220" w:lineRule="atLeast"/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sz w:val="18"/>
      <w:szCs w:val="20"/>
      <w:lang w:eastAsia="da-DK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8C025B"/>
    <w:pPr>
      <w:spacing w:after="40" w:line="220" w:lineRule="atLeast"/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8C025B"/>
    <w:rPr>
      <w:b/>
    </w:rPr>
  </w:style>
  <w:style w:type="paragraph" w:customStyle="1" w:styleId="Template">
    <w:name w:val="Template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noProof/>
      <w:sz w:val="17"/>
      <w:szCs w:val="24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8C025B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8C025B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8C025B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39"/>
    <w:rsid w:val="008C02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rsid w:val="008C025B"/>
    <w:rPr>
      <w:b/>
    </w:rPr>
  </w:style>
  <w:style w:type="paragraph" w:customStyle="1" w:styleId="Template-JNr">
    <w:name w:val="Template - J Nr"/>
    <w:basedOn w:val="Template"/>
    <w:uiPriority w:val="99"/>
    <w:semiHidden/>
    <w:rsid w:val="008C025B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8C025B"/>
  </w:style>
  <w:style w:type="paragraph" w:styleId="Markeringsbobletekst">
    <w:name w:val="Balloon Text"/>
    <w:basedOn w:val="Normal"/>
    <w:link w:val="MarkeringsbobletekstTegn"/>
    <w:uiPriority w:val="99"/>
    <w:semiHidden/>
    <w:rsid w:val="008C0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25B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025B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8C025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8C025B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8C025B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8C025B"/>
    <w:pPr>
      <w:numPr>
        <w:numId w:val="0"/>
      </w:numPr>
      <w:spacing w:after="120"/>
      <w:outlineLvl w:val="9"/>
    </w:pPr>
    <w:rPr>
      <w:rFonts w:ascii="Verdana" w:hAnsi="Verdana"/>
    </w:rPr>
  </w:style>
  <w:style w:type="paragraph" w:styleId="Bibliografi">
    <w:name w:val="Bibliography"/>
    <w:basedOn w:val="Normal"/>
    <w:next w:val="Normal"/>
    <w:uiPriority w:val="99"/>
    <w:semiHidden/>
    <w:rsid w:val="008C025B"/>
  </w:style>
  <w:style w:type="character" w:styleId="Bogenstitel">
    <w:name w:val="Book Title"/>
    <w:basedOn w:val="Standardskrifttypeiafsnit"/>
    <w:uiPriority w:val="99"/>
    <w:qFormat/>
    <w:rsid w:val="008C025B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8C02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8C02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C02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25B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table" w:styleId="Mrkliste">
    <w:name w:val="Dark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8C025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025B"/>
    <w:rPr>
      <w:rFonts w:ascii="Segoe UI" w:eastAsia="Times New Roman" w:hAnsi="Segoe UI" w:cs="Segoe UI"/>
      <w:sz w:val="16"/>
      <w:szCs w:val="16"/>
      <w:lang w:eastAsia="da-DK"/>
    </w:rPr>
  </w:style>
  <w:style w:type="table" w:customStyle="1" w:styleId="GridTable1Light1">
    <w:name w:val="Grid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8C025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8C025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8C025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8C025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8C025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8C025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8C025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8C025B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qFormat/>
    <w:rsid w:val="008C025B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C02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C025B"/>
    <w:rPr>
      <w:rFonts w:ascii="Verdana" w:eastAsia="Times New Roman" w:hAnsi="Verdana" w:cs="Times New Roman"/>
      <w:i/>
      <w:iCs/>
      <w:color w:val="5B9BD5" w:themeColor="accent1"/>
      <w:sz w:val="20"/>
      <w:szCs w:val="20"/>
      <w:lang w:eastAsia="da-DK"/>
    </w:rPr>
  </w:style>
  <w:style w:type="character" w:styleId="Kraftighenvisning">
    <w:name w:val="Intense Reference"/>
    <w:basedOn w:val="Standardskrifttypeiafsnit"/>
    <w:uiPriority w:val="99"/>
    <w:qFormat/>
    <w:rsid w:val="008C025B"/>
    <w:rPr>
      <w:b/>
      <w:bCs/>
      <w:smallCaps/>
      <w:color w:val="5B9BD5" w:themeColor="accent1"/>
      <w:spacing w:val="5"/>
    </w:rPr>
  </w:style>
  <w:style w:type="table" w:styleId="Lystgitter">
    <w:name w:val="Light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8C025B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C0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025B"/>
    <w:rPr>
      <w:rFonts w:ascii="Consolas" w:eastAsia="Times New Roman" w:hAnsi="Consolas" w:cs="Consolas"/>
      <w:sz w:val="20"/>
      <w:szCs w:val="20"/>
      <w:lang w:eastAsia="da-DK"/>
    </w:rPr>
  </w:style>
  <w:style w:type="table" w:styleId="Mediumgitter1">
    <w:name w:val="Medium Grid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qFormat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table" w:customStyle="1" w:styleId="PlainTable11">
    <w:name w:val="Plain Table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qFormat/>
    <w:rsid w:val="008C02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8C025B"/>
    <w:rPr>
      <w:rFonts w:ascii="Verdana" w:eastAsia="Times New Roman" w:hAnsi="Verdana" w:cs="Times New Roman"/>
      <w:i/>
      <w:iCs/>
      <w:color w:val="404040" w:themeColor="text1" w:themeTint="BF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99"/>
    <w:qFormat/>
    <w:rsid w:val="008C025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8C025B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8C025B"/>
    <w:pPr>
      <w:ind w:left="200" w:hanging="200"/>
    </w:pPr>
  </w:style>
  <w:style w:type="paragraph" w:customStyle="1" w:styleId="Template-narrow">
    <w:name w:val="Template - narrow"/>
    <w:basedOn w:val="Normal"/>
    <w:uiPriority w:val="99"/>
    <w:semiHidden/>
    <w:qFormat/>
    <w:rsid w:val="008C025B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8C025B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8C025B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qFormat/>
    <w:rsid w:val="008C025B"/>
    <w:pPr>
      <w:jc w:val="right"/>
    </w:pPr>
  </w:style>
  <w:style w:type="paragraph" w:customStyle="1" w:styleId="HelpText">
    <w:name w:val="HelpText"/>
    <w:uiPriority w:val="99"/>
    <w:rsid w:val="008C025B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</w:rPr>
  </w:style>
  <w:style w:type="paragraph" w:customStyle="1" w:styleId="BMbrdtekst">
    <w:name w:val="BMbrødtekst"/>
    <w:basedOn w:val="Normal"/>
    <w:next w:val="Normal"/>
    <w:uiPriority w:val="99"/>
    <w:qFormat/>
    <w:rsid w:val="008C025B"/>
    <w:pPr>
      <w:spacing w:line="288" w:lineRule="auto"/>
    </w:pPr>
    <w:rPr>
      <w:rFonts w:eastAsia="Calibri" w:cs="Helvetica"/>
      <w:szCs w:val="22"/>
    </w:rPr>
  </w:style>
  <w:style w:type="paragraph" w:customStyle="1" w:styleId="BoksOverskrift">
    <w:name w:val="Boks Overskrift"/>
    <w:basedOn w:val="Normal"/>
    <w:uiPriority w:val="99"/>
    <w:rsid w:val="008C025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C025B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C025B"/>
    <w:rPr>
      <w:rFonts w:ascii="Verdana" w:eastAsia="Times New Roman" w:hAnsi="Verdana" w:cs="Times New Roman"/>
      <w:sz w:val="18"/>
      <w:szCs w:val="24"/>
    </w:rPr>
  </w:style>
  <w:style w:type="paragraph" w:customStyle="1" w:styleId="Pladsholdertxtfelt">
    <w:name w:val="Pladsholder txtfelt"/>
    <w:uiPriority w:val="99"/>
    <w:rsid w:val="008C025B"/>
    <w:pPr>
      <w:spacing w:after="0"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">
    <w:name w:val="Tabel"/>
    <w:basedOn w:val="Normal"/>
    <w:uiPriority w:val="99"/>
    <w:rsid w:val="008C025B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8C025B"/>
    <w:pPr>
      <w:spacing w:after="40" w:line="220" w:lineRule="atLeast"/>
      <w:jc w:val="right"/>
    </w:pPr>
  </w:style>
  <w:style w:type="paragraph" w:customStyle="1" w:styleId="TabeltalTotal">
    <w:name w:val="Tabel tal Total"/>
    <w:basedOn w:val="Tabeltal"/>
    <w:uiPriority w:val="99"/>
    <w:rsid w:val="008C025B"/>
    <w:rPr>
      <w:b/>
    </w:rPr>
  </w:style>
  <w:style w:type="paragraph" w:styleId="Korrektur">
    <w:name w:val="Revision"/>
    <w:hidden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808</Characters>
  <Application>Microsoft Office Word</Application>
  <DocSecurity>4</DocSecurity>
  <Lines>161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Loller</dc:creator>
  <cp:keywords/>
  <dc:description/>
  <cp:lastModifiedBy>Frederik Lyng Bloch</cp:lastModifiedBy>
  <cp:revision>2</cp:revision>
  <dcterms:created xsi:type="dcterms:W3CDTF">2021-05-31T11:26:00Z</dcterms:created>
  <dcterms:modified xsi:type="dcterms:W3CDTF">2021-05-31T11:26:00Z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