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AF5DC" w14:textId="77777777" w:rsidR="008C025B" w:rsidRPr="00D778A0" w:rsidRDefault="008C025B" w:rsidP="008C025B">
      <w:pPr>
        <w:rPr>
          <w:b/>
          <w:sz w:val="24"/>
        </w:rPr>
      </w:pPr>
      <w:bookmarkStart w:id="0" w:name="Start"/>
      <w:bookmarkStart w:id="1" w:name="_Toc38528600"/>
      <w:bookmarkStart w:id="2" w:name="_Toc38529967"/>
      <w:bookmarkStart w:id="3" w:name="_Toc38551676"/>
      <w:bookmarkStart w:id="4" w:name="_Toc38567229"/>
      <w:bookmarkStart w:id="5" w:name="_Toc38567333"/>
      <w:bookmarkStart w:id="6" w:name="_Toc38567395"/>
      <w:bookmarkStart w:id="7" w:name="_Toc38568241"/>
      <w:bookmarkStart w:id="8" w:name="_Toc38571072"/>
      <w:bookmarkStart w:id="9" w:name="_Toc39000271"/>
      <w:bookmarkEnd w:id="0"/>
    </w:p>
    <w:p w14:paraId="4476D815" w14:textId="77777777" w:rsidR="008C025B" w:rsidRPr="00D778A0" w:rsidRDefault="008C025B" w:rsidP="008C025B">
      <w:pPr>
        <w:rPr>
          <w:b/>
          <w:sz w:val="24"/>
        </w:rPr>
      </w:pPr>
    </w:p>
    <w:p w14:paraId="1E4C6B55" w14:textId="77777777" w:rsidR="008C025B" w:rsidRPr="00D778A0" w:rsidRDefault="008C025B" w:rsidP="0021766C">
      <w:pPr>
        <w:rPr>
          <w:b/>
          <w:sz w:val="24"/>
        </w:rPr>
      </w:pPr>
    </w:p>
    <w:bookmarkEnd w:id="1"/>
    <w:bookmarkEnd w:id="2"/>
    <w:bookmarkEnd w:id="3"/>
    <w:bookmarkEnd w:id="4"/>
    <w:bookmarkEnd w:id="5"/>
    <w:bookmarkEnd w:id="6"/>
    <w:bookmarkEnd w:id="7"/>
    <w:bookmarkEnd w:id="8"/>
    <w:bookmarkEnd w:id="9"/>
    <w:p w14:paraId="74BE5D37" w14:textId="77777777" w:rsidR="008C025B" w:rsidRDefault="00325CD9" w:rsidP="0021766C">
      <w:pPr>
        <w:rPr>
          <w:b/>
          <w:sz w:val="24"/>
        </w:rPr>
      </w:pPr>
      <w:r>
        <w:rPr>
          <w:b/>
          <w:sz w:val="24"/>
        </w:rPr>
        <w:t>Ansvarshavende redaktør og r</w:t>
      </w:r>
      <w:r w:rsidR="003510FC">
        <w:rPr>
          <w:b/>
          <w:sz w:val="24"/>
        </w:rPr>
        <w:t>edaktionelle medarbejdere tilknyttet mediet</w:t>
      </w:r>
    </w:p>
    <w:p w14:paraId="460AEFCE" w14:textId="77777777" w:rsidR="00D74635" w:rsidRDefault="00D74635" w:rsidP="0021766C">
      <w:pPr>
        <w:rPr>
          <w:b/>
          <w:sz w:val="24"/>
        </w:rPr>
      </w:pPr>
    </w:p>
    <w:p w14:paraId="2C9E902C" w14:textId="65697E23" w:rsidR="003510FC" w:rsidRDefault="00224995" w:rsidP="0021766C">
      <w:r>
        <w:t xml:space="preserve">Ret </w:t>
      </w:r>
      <w:r w:rsidR="003510FC">
        <w:t xml:space="preserve">til støtte </w:t>
      </w:r>
      <w:r w:rsidR="00CA37EE">
        <w:t xml:space="preserve">fra </w:t>
      </w:r>
      <w:r w:rsidR="003510FC">
        <w:t xml:space="preserve">ordningen </w:t>
      </w:r>
      <w:r>
        <w:t xml:space="preserve">er </w:t>
      </w:r>
      <w:r w:rsidR="003510FC">
        <w:t>forudsat af</w:t>
      </w:r>
      <w:r w:rsidR="00D74635">
        <w:t>,</w:t>
      </w:r>
      <w:r w:rsidR="003510FC">
        <w:t xml:space="preserve"> at mediet</w:t>
      </w:r>
      <w:r w:rsidR="000F7A71">
        <w:t xml:space="preserve"> </w:t>
      </w:r>
      <w:r w:rsidR="00FC772F">
        <w:t>i støtteperioden 14. december 2020 til 28. februar 2021</w:t>
      </w:r>
      <w:r w:rsidR="008217AF">
        <w:t xml:space="preserve"> har en</w:t>
      </w:r>
      <w:r w:rsidR="003510FC">
        <w:t xml:space="preserve"> redaktion</w:t>
      </w:r>
      <w:r w:rsidR="008217AF">
        <w:t xml:space="preserve"> bestående af</w:t>
      </w:r>
      <w:r w:rsidR="003510FC">
        <w:t xml:space="preserve"> redaktionelle medarbejdere, som sammen med den ansvarshavende redaktør </w:t>
      </w:r>
      <w:r w:rsidR="008217AF">
        <w:t xml:space="preserve">skal </w:t>
      </w:r>
      <w:r w:rsidR="003510FC">
        <w:t>udgør</w:t>
      </w:r>
      <w:r w:rsidR="008217AF">
        <w:t>e</w:t>
      </w:r>
      <w:r w:rsidR="003510FC">
        <w:t xml:space="preserve"> minimum 0,5 redaktionelle årsværk</w:t>
      </w:r>
      <w:r>
        <w:t>, j</w:t>
      </w:r>
      <w:r w:rsidRPr="00224995">
        <w:t>f. §5, stk. 1, nr. 5</w:t>
      </w:r>
      <w:r w:rsidR="00316AAA">
        <w:t>, i bekendtgørelse nr. 986 af 11. maj 2021 (bekendtgørelsen).</w:t>
      </w:r>
    </w:p>
    <w:p w14:paraId="5A0DB5C2" w14:textId="77777777" w:rsidR="003510FC" w:rsidRDefault="003510FC" w:rsidP="0021766C"/>
    <w:p w14:paraId="5B02C225" w14:textId="032F9C61" w:rsidR="003510FC" w:rsidRPr="003510FC" w:rsidRDefault="00316AAA" w:rsidP="003510FC">
      <w:pPr>
        <w:rPr>
          <w:sz w:val="16"/>
        </w:rPr>
      </w:pPr>
      <w:r>
        <w:t>Det følger</w:t>
      </w:r>
      <w:r w:rsidR="003510FC" w:rsidRPr="003510FC">
        <w:t xml:space="preserve"> af bekendtgørelsens §5, stk. 1, nr. 4, at ret til støtte </w:t>
      </w:r>
      <w:r>
        <w:t>fra</w:t>
      </w:r>
      <w:r w:rsidRPr="003510FC">
        <w:t xml:space="preserve"> </w:t>
      </w:r>
      <w:r w:rsidR="003510FC" w:rsidRPr="003510FC">
        <w:t>denne ordning forudsætter, at mediet har en ansvarshavende redaktør.</w:t>
      </w:r>
    </w:p>
    <w:p w14:paraId="13DEEA26" w14:textId="77777777" w:rsidR="003510FC" w:rsidRDefault="003510FC" w:rsidP="0021766C"/>
    <w:p w14:paraId="69C96C13" w14:textId="548EEDBC" w:rsidR="00D74635" w:rsidRDefault="00224995" w:rsidP="0021766C">
      <w:r>
        <w:t>I henhold til</w:t>
      </w:r>
      <w:r w:rsidR="00D74635">
        <w:t xml:space="preserve"> bekendtgørelsens §12, stk. 1, nr. 9, påhviler </w:t>
      </w:r>
      <w:r w:rsidR="00C2721F">
        <w:t>det ansøger at dokumentere, at betingelsern</w:t>
      </w:r>
      <w:r w:rsidR="00D74635">
        <w:t xml:space="preserve">e i §5, stk. 1, er opfyldt. </w:t>
      </w:r>
    </w:p>
    <w:p w14:paraId="6F43FE8C" w14:textId="77777777" w:rsidR="00D74635" w:rsidRDefault="00D74635" w:rsidP="0021766C"/>
    <w:p w14:paraId="1E894569" w14:textId="6B087AF6" w:rsidR="00043A2E" w:rsidRDefault="00D74635" w:rsidP="008C025B">
      <w:r>
        <w:t xml:space="preserve">Angiv derfor </w:t>
      </w:r>
      <w:r w:rsidR="003510FC">
        <w:t xml:space="preserve">i nedenstående skema, hvor mange redaktionelle årsværk, der </w:t>
      </w:r>
      <w:r w:rsidR="00FC772F">
        <w:t>i støtteperioden var</w:t>
      </w:r>
      <w:r w:rsidR="003510FC">
        <w:t xml:space="preserve"> tilknyttet mediet. </w:t>
      </w:r>
    </w:p>
    <w:p w14:paraId="13388D10" w14:textId="77777777" w:rsidR="003510FC" w:rsidRDefault="003510FC" w:rsidP="008C025B"/>
    <w:p w14:paraId="7B884FF6" w14:textId="77777777" w:rsidR="001A4878" w:rsidRPr="007925C0" w:rsidRDefault="00325CD9" w:rsidP="001A4878">
      <w:r>
        <w:t xml:space="preserve">Det er </w:t>
      </w:r>
      <w:r w:rsidRPr="00325CD9">
        <w:rPr>
          <w:u w:val="single"/>
        </w:rPr>
        <w:t>kun redaktionelle medarbejdere</w:t>
      </w:r>
      <w:r>
        <w:t>, der skal fremgå af listen.</w:t>
      </w:r>
      <w:r w:rsidR="001A4878">
        <w:t xml:space="preserve"> </w:t>
      </w:r>
      <w:r w:rsidR="001A4878" w:rsidRPr="007925C0">
        <w:t xml:space="preserve">I opgørelsen af de redaktionelle årsværk </w:t>
      </w:r>
      <w:r w:rsidR="001A4878">
        <w:t xml:space="preserve">indgår </w:t>
      </w:r>
      <w:r w:rsidR="001A4878" w:rsidRPr="007925C0">
        <w:t>lønnede indholdsproducerende medarbejdere, herunder lønnede praktikanter samt redaktionelle ledere med kreativ redaktionel slutproduktion til det pågældende medie. Et redaktionelt årsværk kan bestå af flere medarbejdere. Freelancemedarbejdere tæller ikke med ved opgørelsen af redaktionelle årsværk.</w:t>
      </w:r>
    </w:p>
    <w:p w14:paraId="24E3D0A2" w14:textId="2503BFC2" w:rsidR="003510FC" w:rsidRDefault="003510FC" w:rsidP="008C025B"/>
    <w:p w14:paraId="52C798B6" w14:textId="77777777" w:rsidR="003510FC" w:rsidRDefault="003510FC" w:rsidP="008C025B">
      <w:r>
        <w:t>Opgørelsen skal underskrives af den ansvarshavende redaktør.</w:t>
      </w:r>
    </w:p>
    <w:p w14:paraId="4E3A715B" w14:textId="77777777" w:rsidR="003510FC" w:rsidRDefault="003510FC" w:rsidP="008C025B"/>
    <w:tbl>
      <w:tblPr>
        <w:tblStyle w:val="Tabel-Gitter"/>
        <w:tblW w:w="7366" w:type="dxa"/>
        <w:tblLook w:val="04A0" w:firstRow="1" w:lastRow="0" w:firstColumn="1" w:lastColumn="0" w:noHBand="0" w:noVBand="1"/>
      </w:tblPr>
      <w:tblGrid>
        <w:gridCol w:w="2830"/>
        <w:gridCol w:w="4536"/>
      </w:tblGrid>
      <w:tr w:rsidR="00325CD9" w14:paraId="4B05901F" w14:textId="77777777" w:rsidTr="00BB5403">
        <w:trPr>
          <w:trHeight w:val="452"/>
        </w:trPr>
        <w:tc>
          <w:tcPr>
            <w:tcW w:w="2830" w:type="dxa"/>
          </w:tcPr>
          <w:p w14:paraId="331B97D6" w14:textId="40C5837D" w:rsidR="00325CD9" w:rsidRDefault="00BB5403" w:rsidP="00BB5403">
            <w:pPr>
              <w:jc w:val="center"/>
            </w:pPr>
            <w:r w:rsidRPr="00BB5403">
              <w:rPr>
                <w:sz w:val="16"/>
              </w:rPr>
              <w:t>Medarbejder</w:t>
            </w:r>
          </w:p>
        </w:tc>
        <w:tc>
          <w:tcPr>
            <w:tcW w:w="4536" w:type="dxa"/>
          </w:tcPr>
          <w:p w14:paraId="449CB62C" w14:textId="034574BC" w:rsidR="00325CD9" w:rsidRDefault="001A4878" w:rsidP="00DF0670">
            <w:pPr>
              <w:jc w:val="center"/>
            </w:pPr>
            <w:r>
              <w:rPr>
                <w:sz w:val="16"/>
              </w:rPr>
              <w:t>Andel i procent af 1 årsværk (1.924 timer), som</w:t>
            </w:r>
            <w:r w:rsidR="00DF0670">
              <w:rPr>
                <w:sz w:val="16"/>
              </w:rPr>
              <w:t xml:space="preserve"> </w:t>
            </w:r>
            <w:r>
              <w:rPr>
                <w:sz w:val="16"/>
              </w:rPr>
              <w:t>kan henføres til redaktionel slutproduktion på mediet, der søges på vegne af</w:t>
            </w:r>
            <w:r w:rsidR="00DF0670">
              <w:rPr>
                <w:sz w:val="16"/>
              </w:rPr>
              <w:t>, i støtteperioden</w:t>
            </w:r>
            <w:bookmarkStart w:id="10" w:name="_GoBack"/>
            <w:bookmarkEnd w:id="10"/>
          </w:p>
        </w:tc>
      </w:tr>
      <w:tr w:rsidR="001A4878" w14:paraId="21C02389" w14:textId="77777777" w:rsidTr="00BB5403">
        <w:tc>
          <w:tcPr>
            <w:tcW w:w="2830" w:type="dxa"/>
          </w:tcPr>
          <w:p w14:paraId="2F76E2CF" w14:textId="092C8CFC" w:rsidR="001A4878" w:rsidRPr="00325CD9" w:rsidRDefault="00ED1A72" w:rsidP="00ED1A72">
            <w:pPr>
              <w:rPr>
                <w:sz w:val="16"/>
              </w:rPr>
            </w:pPr>
            <w:r>
              <w:rPr>
                <w:sz w:val="16"/>
                <w:highlight w:val="yellow"/>
              </w:rPr>
              <w:t>Indsæt navn på ansvar</w:t>
            </w:r>
            <w:r w:rsidR="00AE0AE8" w:rsidRPr="00ED1A72">
              <w:rPr>
                <w:sz w:val="16"/>
                <w:highlight w:val="yellow"/>
              </w:rPr>
              <w:t>shavende redaktør</w:t>
            </w:r>
          </w:p>
        </w:tc>
        <w:tc>
          <w:tcPr>
            <w:tcW w:w="4536" w:type="dxa"/>
          </w:tcPr>
          <w:p w14:paraId="7EE7E81A" w14:textId="77777777" w:rsidR="001A4878" w:rsidRDefault="000F3669" w:rsidP="000F3669">
            <w:pPr>
              <w:jc w:val="center"/>
            </w:pPr>
            <w:r w:rsidRPr="000F3669">
              <w:rPr>
                <w:sz w:val="16"/>
                <w:highlight w:val="yellow"/>
              </w:rPr>
              <w:t>Skriv her</w:t>
            </w:r>
          </w:p>
        </w:tc>
      </w:tr>
      <w:tr w:rsidR="00AE0AE8" w14:paraId="4D2B8478" w14:textId="77777777" w:rsidTr="00BB5403">
        <w:tc>
          <w:tcPr>
            <w:tcW w:w="2830" w:type="dxa"/>
          </w:tcPr>
          <w:p w14:paraId="631FFC6F" w14:textId="7771DBE3" w:rsidR="00AE0AE8" w:rsidRPr="00ED1A72" w:rsidRDefault="00ED1A72" w:rsidP="00AE0AE8">
            <w:pPr>
              <w:rPr>
                <w:sz w:val="16"/>
                <w:highlight w:val="yellow"/>
              </w:rPr>
            </w:pPr>
            <w:r w:rsidRPr="00ED1A72">
              <w:rPr>
                <w:sz w:val="16"/>
                <w:highlight w:val="yellow"/>
              </w:rPr>
              <w:t>Indsæt medarbejder</w:t>
            </w:r>
          </w:p>
        </w:tc>
        <w:tc>
          <w:tcPr>
            <w:tcW w:w="4536" w:type="dxa"/>
          </w:tcPr>
          <w:p w14:paraId="5D241AF8" w14:textId="1FC63783" w:rsidR="00AE0AE8" w:rsidRDefault="00ED1A72" w:rsidP="00ED1A72">
            <w:pPr>
              <w:jc w:val="center"/>
            </w:pPr>
            <w:r w:rsidRPr="000F3669">
              <w:rPr>
                <w:sz w:val="16"/>
                <w:highlight w:val="yellow"/>
              </w:rPr>
              <w:t>Skriv her</w:t>
            </w:r>
          </w:p>
        </w:tc>
      </w:tr>
      <w:tr w:rsidR="00ED1A72" w14:paraId="33FB089B" w14:textId="77777777" w:rsidTr="00BB5403">
        <w:tc>
          <w:tcPr>
            <w:tcW w:w="2830" w:type="dxa"/>
          </w:tcPr>
          <w:p w14:paraId="1985CA69" w14:textId="5CC9CC09" w:rsidR="00ED1A72" w:rsidRPr="00ED1A72" w:rsidRDefault="00ED1A72" w:rsidP="00ED1A72">
            <w:pPr>
              <w:rPr>
                <w:sz w:val="16"/>
                <w:highlight w:val="yellow"/>
              </w:rPr>
            </w:pPr>
            <w:r w:rsidRPr="00ED1A72">
              <w:rPr>
                <w:sz w:val="16"/>
                <w:highlight w:val="yellow"/>
              </w:rPr>
              <w:t>Indsæt medarbejder</w:t>
            </w:r>
          </w:p>
        </w:tc>
        <w:tc>
          <w:tcPr>
            <w:tcW w:w="4536" w:type="dxa"/>
          </w:tcPr>
          <w:p w14:paraId="3CB2D751" w14:textId="211011E9" w:rsidR="00ED1A72" w:rsidRDefault="00ED1A72" w:rsidP="00ED1A72">
            <w:pPr>
              <w:jc w:val="center"/>
            </w:pPr>
            <w:r w:rsidRPr="000F3669">
              <w:rPr>
                <w:sz w:val="16"/>
                <w:highlight w:val="yellow"/>
              </w:rPr>
              <w:t>Skriv her</w:t>
            </w:r>
          </w:p>
        </w:tc>
      </w:tr>
      <w:tr w:rsidR="00ED1A72" w14:paraId="03C85A8E" w14:textId="77777777" w:rsidTr="00BB5403">
        <w:tc>
          <w:tcPr>
            <w:tcW w:w="2830" w:type="dxa"/>
          </w:tcPr>
          <w:p w14:paraId="4085F568" w14:textId="3B15BF94" w:rsidR="00ED1A72" w:rsidRPr="00ED1A72" w:rsidRDefault="00ED1A72" w:rsidP="00ED1A72">
            <w:pPr>
              <w:rPr>
                <w:sz w:val="16"/>
                <w:highlight w:val="yellow"/>
              </w:rPr>
            </w:pPr>
            <w:r w:rsidRPr="00ED1A72">
              <w:rPr>
                <w:sz w:val="16"/>
                <w:highlight w:val="yellow"/>
              </w:rPr>
              <w:t>Indsæt medarbejder</w:t>
            </w:r>
          </w:p>
        </w:tc>
        <w:tc>
          <w:tcPr>
            <w:tcW w:w="4536" w:type="dxa"/>
          </w:tcPr>
          <w:p w14:paraId="6E245B1D" w14:textId="008BE234" w:rsidR="00ED1A72" w:rsidRDefault="00ED1A72" w:rsidP="00ED1A72">
            <w:pPr>
              <w:jc w:val="center"/>
            </w:pPr>
            <w:r w:rsidRPr="000F3669">
              <w:rPr>
                <w:sz w:val="16"/>
                <w:highlight w:val="yellow"/>
              </w:rPr>
              <w:t>Skriv her</w:t>
            </w:r>
          </w:p>
        </w:tc>
      </w:tr>
      <w:tr w:rsidR="00ED1A72" w14:paraId="00B93080" w14:textId="77777777" w:rsidTr="00BB5403">
        <w:tc>
          <w:tcPr>
            <w:tcW w:w="2830" w:type="dxa"/>
          </w:tcPr>
          <w:p w14:paraId="3846A62B" w14:textId="3AADD5F4" w:rsidR="00ED1A72" w:rsidRPr="00ED1A72" w:rsidRDefault="00ED1A72" w:rsidP="00ED1A72">
            <w:pPr>
              <w:rPr>
                <w:sz w:val="16"/>
                <w:highlight w:val="yellow"/>
              </w:rPr>
            </w:pPr>
            <w:r w:rsidRPr="00ED1A72">
              <w:rPr>
                <w:sz w:val="16"/>
                <w:highlight w:val="yellow"/>
              </w:rPr>
              <w:t>Indsæt medarbejder</w:t>
            </w:r>
          </w:p>
        </w:tc>
        <w:tc>
          <w:tcPr>
            <w:tcW w:w="4536" w:type="dxa"/>
          </w:tcPr>
          <w:p w14:paraId="09619C63" w14:textId="11718E1B" w:rsidR="00ED1A72" w:rsidRDefault="00ED1A72" w:rsidP="00ED1A72">
            <w:pPr>
              <w:jc w:val="center"/>
            </w:pPr>
            <w:r w:rsidRPr="000F3669">
              <w:rPr>
                <w:sz w:val="16"/>
                <w:highlight w:val="yellow"/>
              </w:rPr>
              <w:t>Skriv her</w:t>
            </w:r>
          </w:p>
        </w:tc>
      </w:tr>
      <w:tr w:rsidR="00ED1A72" w14:paraId="0A01ECE4" w14:textId="77777777" w:rsidTr="00BB5403">
        <w:tc>
          <w:tcPr>
            <w:tcW w:w="2830" w:type="dxa"/>
          </w:tcPr>
          <w:p w14:paraId="5B864A42" w14:textId="75ECC9A9" w:rsidR="00ED1A72" w:rsidRPr="00ED1A72" w:rsidRDefault="00ED1A72" w:rsidP="00ED1A72">
            <w:pPr>
              <w:rPr>
                <w:sz w:val="16"/>
                <w:highlight w:val="yellow"/>
              </w:rPr>
            </w:pPr>
            <w:r w:rsidRPr="00ED1A72">
              <w:rPr>
                <w:sz w:val="16"/>
                <w:highlight w:val="yellow"/>
              </w:rPr>
              <w:t>Indsæt medarbejder</w:t>
            </w:r>
          </w:p>
        </w:tc>
        <w:tc>
          <w:tcPr>
            <w:tcW w:w="4536" w:type="dxa"/>
          </w:tcPr>
          <w:p w14:paraId="49DBA2D0" w14:textId="4C65518A" w:rsidR="00ED1A72" w:rsidRDefault="00ED1A72" w:rsidP="00ED1A72">
            <w:pPr>
              <w:jc w:val="center"/>
            </w:pPr>
            <w:r w:rsidRPr="000F3669">
              <w:rPr>
                <w:sz w:val="16"/>
                <w:highlight w:val="yellow"/>
              </w:rPr>
              <w:t>Skriv her</w:t>
            </w:r>
          </w:p>
        </w:tc>
      </w:tr>
      <w:tr w:rsidR="00ED1A72" w14:paraId="464C751C" w14:textId="77777777" w:rsidTr="00BB5403">
        <w:tc>
          <w:tcPr>
            <w:tcW w:w="2830" w:type="dxa"/>
          </w:tcPr>
          <w:p w14:paraId="06E9ACD1" w14:textId="1FAD65F9" w:rsidR="00ED1A72" w:rsidRPr="00ED1A72" w:rsidRDefault="00ED1A72" w:rsidP="00ED1A72">
            <w:pPr>
              <w:rPr>
                <w:sz w:val="16"/>
                <w:highlight w:val="yellow"/>
              </w:rPr>
            </w:pPr>
            <w:r w:rsidRPr="00ED1A72">
              <w:rPr>
                <w:sz w:val="16"/>
                <w:highlight w:val="yellow"/>
              </w:rPr>
              <w:t>Indsæt medarbejder</w:t>
            </w:r>
          </w:p>
        </w:tc>
        <w:tc>
          <w:tcPr>
            <w:tcW w:w="4536" w:type="dxa"/>
          </w:tcPr>
          <w:p w14:paraId="4D977410" w14:textId="65F5F528" w:rsidR="00ED1A72" w:rsidRDefault="00ED1A72" w:rsidP="00ED1A72">
            <w:pPr>
              <w:jc w:val="center"/>
            </w:pPr>
            <w:r w:rsidRPr="000F3669">
              <w:rPr>
                <w:sz w:val="16"/>
                <w:highlight w:val="yellow"/>
              </w:rPr>
              <w:t>Skriv her</w:t>
            </w:r>
          </w:p>
        </w:tc>
      </w:tr>
      <w:tr w:rsidR="00ED1A72" w14:paraId="5A9FA541" w14:textId="77777777" w:rsidTr="00BB5403">
        <w:tc>
          <w:tcPr>
            <w:tcW w:w="2830" w:type="dxa"/>
          </w:tcPr>
          <w:p w14:paraId="7E359134" w14:textId="391F8F39" w:rsidR="00ED1A72" w:rsidRPr="00325CD9" w:rsidRDefault="00ED1A72" w:rsidP="00ED1A72">
            <w:pPr>
              <w:rPr>
                <w:sz w:val="16"/>
              </w:rPr>
            </w:pPr>
            <w:r w:rsidRPr="00ED1A72">
              <w:rPr>
                <w:sz w:val="16"/>
                <w:highlight w:val="yellow"/>
              </w:rPr>
              <w:t>Indsæt medarbejder</w:t>
            </w:r>
          </w:p>
        </w:tc>
        <w:tc>
          <w:tcPr>
            <w:tcW w:w="4536" w:type="dxa"/>
          </w:tcPr>
          <w:p w14:paraId="68107684" w14:textId="27CAF5C5" w:rsidR="00ED1A72" w:rsidRDefault="00ED1A72" w:rsidP="00ED1A72">
            <w:pPr>
              <w:jc w:val="center"/>
            </w:pPr>
            <w:r w:rsidRPr="000F3669">
              <w:rPr>
                <w:sz w:val="16"/>
                <w:highlight w:val="yellow"/>
              </w:rPr>
              <w:t>Skriv her</w:t>
            </w:r>
          </w:p>
        </w:tc>
      </w:tr>
      <w:tr w:rsidR="00ED1A72" w14:paraId="007EF7F4" w14:textId="77777777" w:rsidTr="00BB5403">
        <w:tc>
          <w:tcPr>
            <w:tcW w:w="2830" w:type="dxa"/>
          </w:tcPr>
          <w:p w14:paraId="39939FC1" w14:textId="6665668B" w:rsidR="00ED1A72" w:rsidRPr="00325CD9" w:rsidRDefault="00ED1A72" w:rsidP="00ED1A72">
            <w:pPr>
              <w:rPr>
                <w:sz w:val="16"/>
              </w:rPr>
            </w:pPr>
            <w:r w:rsidRPr="00ED1A72">
              <w:rPr>
                <w:sz w:val="16"/>
                <w:highlight w:val="yellow"/>
              </w:rPr>
              <w:t>Indsæt medarbejder</w:t>
            </w:r>
          </w:p>
        </w:tc>
        <w:tc>
          <w:tcPr>
            <w:tcW w:w="4536" w:type="dxa"/>
          </w:tcPr>
          <w:p w14:paraId="6F649397" w14:textId="3043522C" w:rsidR="00ED1A72" w:rsidRDefault="00ED1A72" w:rsidP="00ED1A72">
            <w:pPr>
              <w:jc w:val="center"/>
            </w:pPr>
            <w:r w:rsidRPr="000F3669">
              <w:rPr>
                <w:sz w:val="16"/>
                <w:highlight w:val="yellow"/>
              </w:rPr>
              <w:t>Skriv her</w:t>
            </w:r>
          </w:p>
        </w:tc>
      </w:tr>
      <w:tr w:rsidR="00ED1A72" w14:paraId="2A39CBCD" w14:textId="77777777" w:rsidTr="00BB5403">
        <w:tc>
          <w:tcPr>
            <w:tcW w:w="2830" w:type="dxa"/>
          </w:tcPr>
          <w:p w14:paraId="21FAF4EE" w14:textId="279D0F46" w:rsidR="00ED1A72" w:rsidRPr="00325CD9" w:rsidRDefault="00ED1A72" w:rsidP="00ED1A72">
            <w:pPr>
              <w:rPr>
                <w:sz w:val="16"/>
              </w:rPr>
            </w:pPr>
            <w:r w:rsidRPr="00ED1A72">
              <w:rPr>
                <w:sz w:val="16"/>
                <w:highlight w:val="yellow"/>
              </w:rPr>
              <w:t>Indsæt medarbejder</w:t>
            </w:r>
          </w:p>
        </w:tc>
        <w:tc>
          <w:tcPr>
            <w:tcW w:w="4536" w:type="dxa"/>
          </w:tcPr>
          <w:p w14:paraId="33930529" w14:textId="21B42007" w:rsidR="00ED1A72" w:rsidRDefault="00ED1A72" w:rsidP="00ED1A72">
            <w:pPr>
              <w:jc w:val="center"/>
            </w:pPr>
            <w:r w:rsidRPr="000F3669">
              <w:rPr>
                <w:sz w:val="16"/>
                <w:highlight w:val="yellow"/>
              </w:rPr>
              <w:t>Skriv her</w:t>
            </w:r>
          </w:p>
        </w:tc>
      </w:tr>
      <w:tr w:rsidR="00ED1A72" w14:paraId="6E66B7A0" w14:textId="77777777" w:rsidTr="00BB5403">
        <w:tc>
          <w:tcPr>
            <w:tcW w:w="2830" w:type="dxa"/>
          </w:tcPr>
          <w:p w14:paraId="064C47C3" w14:textId="18BF86D6" w:rsidR="00ED1A72" w:rsidRPr="00325CD9" w:rsidRDefault="00ED1A72" w:rsidP="00ED1A72">
            <w:pPr>
              <w:rPr>
                <w:sz w:val="16"/>
              </w:rPr>
            </w:pPr>
            <w:r w:rsidRPr="00ED1A72">
              <w:rPr>
                <w:sz w:val="16"/>
                <w:highlight w:val="yellow"/>
              </w:rPr>
              <w:lastRenderedPageBreak/>
              <w:t>Indsæt medarbejder</w:t>
            </w:r>
          </w:p>
        </w:tc>
        <w:tc>
          <w:tcPr>
            <w:tcW w:w="4536" w:type="dxa"/>
          </w:tcPr>
          <w:p w14:paraId="3769BC39" w14:textId="163D6F4F" w:rsidR="00ED1A72" w:rsidRDefault="00ED1A72" w:rsidP="00ED1A72">
            <w:pPr>
              <w:jc w:val="center"/>
            </w:pPr>
            <w:r w:rsidRPr="000F3669">
              <w:rPr>
                <w:sz w:val="16"/>
                <w:highlight w:val="yellow"/>
              </w:rPr>
              <w:t>Skriv her</w:t>
            </w:r>
          </w:p>
        </w:tc>
      </w:tr>
      <w:tr w:rsidR="00ED1A72" w14:paraId="0C0E345F" w14:textId="77777777" w:rsidTr="00BB5403">
        <w:tc>
          <w:tcPr>
            <w:tcW w:w="2830" w:type="dxa"/>
          </w:tcPr>
          <w:p w14:paraId="759F6045" w14:textId="534F6E3D" w:rsidR="00ED1A72" w:rsidRPr="00325CD9" w:rsidRDefault="00ED1A72" w:rsidP="00ED1A72">
            <w:pPr>
              <w:rPr>
                <w:sz w:val="16"/>
              </w:rPr>
            </w:pPr>
            <w:r w:rsidRPr="00ED1A72">
              <w:rPr>
                <w:sz w:val="16"/>
                <w:highlight w:val="yellow"/>
              </w:rPr>
              <w:t>Indsæt medarbejder</w:t>
            </w:r>
          </w:p>
        </w:tc>
        <w:tc>
          <w:tcPr>
            <w:tcW w:w="4536" w:type="dxa"/>
          </w:tcPr>
          <w:p w14:paraId="7E3D2DAD" w14:textId="3952ED10" w:rsidR="00ED1A72" w:rsidRDefault="00ED1A72" w:rsidP="00ED1A72">
            <w:pPr>
              <w:jc w:val="center"/>
            </w:pPr>
            <w:r w:rsidRPr="000F3669">
              <w:rPr>
                <w:sz w:val="16"/>
                <w:highlight w:val="yellow"/>
              </w:rPr>
              <w:t>Skriv her</w:t>
            </w:r>
          </w:p>
        </w:tc>
      </w:tr>
    </w:tbl>
    <w:p w14:paraId="17FBD0FE" w14:textId="77777777" w:rsidR="003510FC" w:rsidRDefault="003510FC" w:rsidP="008C025B"/>
    <w:p w14:paraId="328D67C2" w14:textId="77777777" w:rsidR="00325CD9" w:rsidRDefault="001A4878" w:rsidP="008C025B">
      <w:pPr>
        <w:rPr>
          <w:sz w:val="16"/>
        </w:rPr>
      </w:pPr>
      <w:r>
        <w:rPr>
          <w:sz w:val="16"/>
        </w:rPr>
        <w:t>Indsæt selv flere rækker om nødvendigt.</w:t>
      </w:r>
    </w:p>
    <w:p w14:paraId="75D23BE4" w14:textId="77777777" w:rsidR="001A4878" w:rsidRDefault="001A4878" w:rsidP="008C025B">
      <w:pPr>
        <w:rPr>
          <w:sz w:val="16"/>
        </w:rPr>
      </w:pPr>
    </w:p>
    <w:p w14:paraId="1D507F6F" w14:textId="28F7983F" w:rsidR="001A4878" w:rsidRDefault="001A4878" w:rsidP="008C025B">
      <w:pPr>
        <w:rPr>
          <w:sz w:val="16"/>
        </w:rPr>
      </w:pPr>
    </w:p>
    <w:p w14:paraId="3D986521" w14:textId="10D75925" w:rsidR="00ED1A72" w:rsidRDefault="00ED1A72" w:rsidP="008C025B">
      <w:pPr>
        <w:rPr>
          <w:sz w:val="16"/>
        </w:rPr>
      </w:pPr>
    </w:p>
    <w:p w14:paraId="30838FCC" w14:textId="77777777" w:rsidR="00ED1A72" w:rsidRPr="001A4878" w:rsidRDefault="00ED1A72" w:rsidP="008C025B">
      <w:pPr>
        <w:rPr>
          <w:sz w:val="16"/>
        </w:rPr>
      </w:pPr>
    </w:p>
    <w:p w14:paraId="3435847D" w14:textId="77777777" w:rsidR="003510FC" w:rsidRDefault="003510FC" w:rsidP="008C025B"/>
    <w:p w14:paraId="04288DF9" w14:textId="77777777" w:rsidR="003510FC" w:rsidRDefault="003510FC" w:rsidP="003510FC">
      <w:pPr>
        <w:pBdr>
          <w:bottom w:val="single" w:sz="12" w:space="1" w:color="auto"/>
        </w:pBdr>
      </w:pPr>
      <w:r>
        <w:tab/>
      </w:r>
      <w:r>
        <w:tab/>
      </w:r>
      <w:r>
        <w:tab/>
      </w:r>
      <w:r>
        <w:tab/>
        <w:t xml:space="preserve">     Dato:</w:t>
      </w:r>
    </w:p>
    <w:p w14:paraId="22DB45C7" w14:textId="77777777" w:rsidR="003510FC" w:rsidRPr="00D778A0" w:rsidRDefault="003510FC" w:rsidP="008C025B">
      <w:r>
        <w:t>Ansvarshavende redaktør</w:t>
      </w:r>
    </w:p>
    <w:sectPr w:rsidR="003510FC" w:rsidRPr="00D778A0" w:rsidSect="00EB0F27">
      <w:headerReference w:type="default" r:id="rId8"/>
      <w:headerReference w:type="first" r:id="rId9"/>
      <w:endnotePr>
        <w:numFmt w:val="decimal"/>
      </w:endnotePr>
      <w:pgSz w:w="11907" w:h="16840" w:code="9"/>
      <w:pgMar w:top="2155" w:right="3232" w:bottom="1701" w:left="1418"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EAAE1" w14:textId="77777777" w:rsidR="00FA399A" w:rsidRDefault="00FA399A">
      <w:pPr>
        <w:spacing w:line="240" w:lineRule="auto"/>
      </w:pPr>
      <w:r>
        <w:separator/>
      </w:r>
    </w:p>
  </w:endnote>
  <w:endnote w:type="continuationSeparator" w:id="0">
    <w:p w14:paraId="5BF92C96" w14:textId="77777777" w:rsidR="00FA399A" w:rsidRDefault="00FA39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87C5C" w14:textId="77777777" w:rsidR="00FA399A" w:rsidRDefault="00FA399A">
      <w:pPr>
        <w:spacing w:line="240" w:lineRule="auto"/>
      </w:pPr>
      <w:r>
        <w:separator/>
      </w:r>
    </w:p>
  </w:footnote>
  <w:footnote w:type="continuationSeparator" w:id="0">
    <w:p w14:paraId="0C79BDD1" w14:textId="77777777" w:rsidR="00FA399A" w:rsidRDefault="00FA39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EF18C" w14:textId="77777777" w:rsidR="001C0ABF" w:rsidRDefault="004C6536">
    <w:pPr>
      <w:pStyle w:val="Sidehoved"/>
    </w:pPr>
    <w:r>
      <w:rPr>
        <w:noProof/>
      </w:rPr>
      <mc:AlternateContent>
        <mc:Choice Requires="wps">
          <w:drawing>
            <wp:anchor distT="0" distB="0" distL="114300" distR="114300" simplePos="0" relativeHeight="251660288" behindDoc="0" locked="0" layoutInCell="1" allowOverlap="1" wp14:anchorId="13CC1774" wp14:editId="17AC800E">
              <wp:simplePos x="0" y="0"/>
              <wp:positionH relativeFrom="page">
                <wp:posOffset>5976620</wp:posOffset>
              </wp:positionH>
              <wp:positionV relativeFrom="page">
                <wp:posOffset>720090</wp:posOffset>
              </wp:positionV>
              <wp:extent cx="890270" cy="287655"/>
              <wp:effectExtent l="4445" t="0" r="635" b="1905"/>
              <wp:wrapNone/>
              <wp:docPr id="3"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96874" w14:textId="39B85717" w:rsidR="001C0ABF" w:rsidRPr="00E5599C" w:rsidRDefault="004C6536"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DF0670">
                            <w:rPr>
                              <w:rStyle w:val="Sidetal"/>
                              <w:rFonts w:ascii="Franklin Gothic Book" w:hAnsi="Franklin Gothic Book"/>
                              <w:noProof/>
                            </w:rPr>
                            <w:t>2</w:t>
                          </w:r>
                          <w:r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C1774" id="_x0000_t202" coordsize="21600,21600" o:spt="202" path="m,l,21600r21600,l21600,xe">
              <v:stroke joinstyle="miter"/>
              <v:path gradientshapeok="t" o:connecttype="rect"/>
            </v:shapetype>
            <v:shape id="Pagenr" o:spid="_x0000_s1026" type="#_x0000_t202" style="position:absolute;left:0;text-align:left;margin-left:470.6pt;margin-top:56.7pt;width:70.1pt;height:22.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A7N6cIqgIAAKQFAAAOAAAAAAAA&#10;AAAAAAAAAC4CAABkcnMvZTJvRG9jLnhtbFBLAQItABQABgAIAAAAIQArOAbW4AAAAAwBAAAPAAAA&#10;AAAAAAAAAAAAAAQFAABkcnMvZG93bnJldi54bWxQSwUGAAAAAAQABADzAAAAEQYAAAAA&#10;" filled="f" stroked="f">
              <v:textbox inset="0,0,0,0">
                <w:txbxContent>
                  <w:p w14:paraId="66296874" w14:textId="39B85717" w:rsidR="001C0ABF" w:rsidRPr="00E5599C" w:rsidRDefault="004C6536"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DF0670">
                      <w:rPr>
                        <w:rStyle w:val="Sidetal"/>
                        <w:rFonts w:ascii="Franklin Gothic Book" w:hAnsi="Franklin Gothic Book"/>
                        <w:noProof/>
                      </w:rPr>
                      <w:t>2</w:t>
                    </w:r>
                    <w:r w:rsidRPr="00E5599C">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4749" w14:textId="77777777" w:rsidR="001C0ABF" w:rsidRDefault="00DF0670" w:rsidP="009B0474">
    <w:pPr>
      <w:pStyle w:val="Sidehoved"/>
    </w:pPr>
  </w:p>
  <w:p w14:paraId="3A94A7CB" w14:textId="77777777" w:rsidR="001C0ABF" w:rsidRDefault="004C6536" w:rsidP="009B0474">
    <w:pPr>
      <w:pStyle w:val="Sidehoved"/>
    </w:pPr>
    <w:r w:rsidRPr="005440BB">
      <w:rPr>
        <w:noProof/>
      </w:rPr>
      <mc:AlternateContent>
        <mc:Choice Requires="wps">
          <w:drawing>
            <wp:anchor distT="0" distB="0" distL="114300" distR="114300" simplePos="0" relativeHeight="251661312" behindDoc="0" locked="0" layoutInCell="1" allowOverlap="1" wp14:anchorId="4FB9546E" wp14:editId="13E8D468">
              <wp:simplePos x="0" y="0"/>
              <wp:positionH relativeFrom="page">
                <wp:posOffset>5771515</wp:posOffset>
              </wp:positionH>
              <wp:positionV relativeFrom="page">
                <wp:posOffset>1476375</wp:posOffset>
              </wp:positionV>
              <wp:extent cx="1497600" cy="2289600"/>
              <wp:effectExtent l="0" t="0" r="7620" b="15875"/>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7600" cy="228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21601" w14:textId="77777777" w:rsidR="001C0ABF" w:rsidRPr="00826524" w:rsidRDefault="003324D0" w:rsidP="00116DA4">
                          <w:pPr>
                            <w:pStyle w:val="Template-Adresse"/>
                          </w:pPr>
                          <w:r>
                            <w:t>Coronaordninger</w:t>
                          </w:r>
                        </w:p>
                        <w:p w14:paraId="0BF3077F" w14:textId="77777777" w:rsidR="001C0ABF" w:rsidRPr="00826524" w:rsidRDefault="004C6536" w:rsidP="00116DA4">
                          <w:pPr>
                            <w:pStyle w:val="Template-Adresse"/>
                          </w:pPr>
                          <w:bookmarkStart w:id="11" w:name="SD_USR_Fagomraade"/>
                          <w:bookmarkStart w:id="12" w:name="HIF_SD_USR_Fagomraade"/>
                          <w:bookmarkEnd w:id="11"/>
                          <w:r>
                            <w:t>mediekomp@slks.dk</w:t>
                          </w:r>
                        </w:p>
                        <w:bookmarkEnd w:id="12"/>
                        <w:p w14:paraId="05735288" w14:textId="77777777" w:rsidR="001C0ABF" w:rsidRPr="00E837DF" w:rsidRDefault="00DF0670" w:rsidP="00F04247">
                          <w:pPr>
                            <w:pStyle w:val="Template-Adresse"/>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7A4CE" id="_x0000_t202" coordsize="21600,21600" o:spt="202" path="m,l,21600r21600,l21600,xe">
              <v:stroke joinstyle="miter"/>
              <v:path gradientshapeok="t" o:connecttype="rect"/>
            </v:shapetype>
            <v:shape id="Text Box 4" o:spid="_x0000_s1027" type="#_x0000_t202" style="position:absolute;left:0;text-align:left;margin-left:454.45pt;margin-top:116.25pt;width:117.9pt;height:18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" filled="f" stroked="f">
              <o:lock v:ext="edit" aspectratio="t"/>
              <v:textbox inset="0,0,0,0">
                <w:txbxContent>
                  <w:p w:rsidR="001C0ABF" w:rsidRPr="00826524" w:rsidRDefault="003324D0" w:rsidP="00116DA4">
                    <w:pPr>
                      <w:pStyle w:val="Template-Adresse"/>
                    </w:pPr>
                    <w:r>
                      <w:t>Coronaordninger</w:t>
                    </w:r>
                  </w:p>
                  <w:p w:rsidR="001C0ABF" w:rsidRPr="00826524" w:rsidRDefault="004C6536" w:rsidP="00116DA4">
                    <w:pPr>
                      <w:pStyle w:val="Template-Adresse"/>
                    </w:pPr>
                    <w:bookmarkStart w:id="13" w:name="SD_USR_Fagomraade"/>
                    <w:bookmarkStart w:id="14" w:name="HIF_SD_USR_Fagomraade"/>
                    <w:bookmarkEnd w:id="13"/>
                    <w:r>
                      <w:t>mediekomp@slks.dk</w:t>
                    </w:r>
                  </w:p>
                  <w:bookmarkEnd w:id="14"/>
                  <w:p w:rsidR="001C0ABF" w:rsidRPr="00E837DF" w:rsidRDefault="00284497" w:rsidP="00F04247">
                    <w:pPr>
                      <w:pStyle w:val="Template-Adresse"/>
                      <w:rPr>
                        <w:lang w:val="en-US"/>
                      </w:rPr>
                    </w:pPr>
                  </w:p>
                </w:txbxContent>
              </v:textbox>
              <w10:wrap anchorx="page" anchory="page"/>
            </v:shape>
          </w:pict>
        </mc:Fallback>
      </mc:AlternateContent>
    </w:r>
  </w:p>
  <w:p w14:paraId="73F5DC47" w14:textId="77777777" w:rsidR="001C0ABF" w:rsidRDefault="00D778A0" w:rsidP="00367932">
    <w:pPr>
      <w:pStyle w:val="Template-Dokumenttype"/>
    </w:pPr>
    <w:r>
      <w:rPr>
        <w:noProof/>
      </w:rPr>
      <w:t>B</w:t>
    </w:r>
    <w:r w:rsidR="005C0264">
      <w:rPr>
        <w:noProof/>
      </w:rPr>
      <w:t xml:space="preserve">ilag </w:t>
    </w:r>
    <w:r w:rsidR="001A4878">
      <w:rPr>
        <w:noProof/>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E88B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B0D1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C276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7282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082F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221A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2612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0CD9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E66A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C3B7C"/>
    <w:lvl w:ilvl="0">
      <w:start w:val="1"/>
      <w:numFmt w:val="bullet"/>
      <w:lvlText w:val=""/>
      <w:lvlJc w:val="left"/>
      <w:pPr>
        <w:tabs>
          <w:tab w:val="num" w:pos="502"/>
        </w:tabs>
        <w:ind w:left="502" w:hanging="360"/>
      </w:pPr>
      <w:rPr>
        <w:rFonts w:ascii="Symbol" w:hAnsi="Symbol" w:hint="default"/>
      </w:rPr>
    </w:lvl>
  </w:abstractNum>
  <w:abstractNum w:abstractNumId="10" w15:restartNumberingAfterBreak="0">
    <w:nsid w:val="03B57537"/>
    <w:multiLevelType w:val="hybridMultilevel"/>
    <w:tmpl w:val="143C7F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06905FBE"/>
    <w:multiLevelType w:val="hybridMultilevel"/>
    <w:tmpl w:val="ABA2D81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099D6DB4"/>
    <w:multiLevelType w:val="hybridMultilevel"/>
    <w:tmpl w:val="828EF8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9AA000C"/>
    <w:multiLevelType w:val="hybridMultilevel"/>
    <w:tmpl w:val="1A5C8F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33645F"/>
    <w:multiLevelType w:val="hybridMultilevel"/>
    <w:tmpl w:val="B672B7F4"/>
    <w:lvl w:ilvl="0" w:tplc="AAE8F63A">
      <w:start w:val="1"/>
      <w:numFmt w:val="decimal"/>
      <w:lvlText w:val="%1)"/>
      <w:lvlJc w:val="left"/>
      <w:pPr>
        <w:ind w:left="360" w:hanging="360"/>
      </w:pPr>
      <w:rPr>
        <w:rFonts w:ascii="Tahoma" w:eastAsia="Times New Roman" w:hAnsi="Tahoma" w:cs="Tahoma"/>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38CF094A"/>
    <w:multiLevelType w:val="multilevel"/>
    <w:tmpl w:val="04060023"/>
    <w:styleLink w:val="ArtikelSektion"/>
    <w:lvl w:ilvl="0">
      <w:start w:val="1"/>
      <w:numFmt w:val="upperRoman"/>
      <w:pStyle w:val="Overskrift1"/>
      <w:lvlText w:val="Article %1."/>
      <w:lvlJc w:val="left"/>
      <w:pPr>
        <w:tabs>
          <w:tab w:val="num" w:pos="1440"/>
        </w:tabs>
        <w:ind w:left="0" w:firstLine="0"/>
      </w:pPr>
    </w:lvl>
    <w:lvl w:ilvl="1">
      <w:start w:val="1"/>
      <w:numFmt w:val="decimalZero"/>
      <w:pStyle w:val="Overskrift2"/>
      <w:isLgl/>
      <w:lvlText w:val="Section %1.%2"/>
      <w:lvlJc w:val="left"/>
      <w:pPr>
        <w:tabs>
          <w:tab w:val="num" w:pos="1440"/>
        </w:tabs>
        <w:ind w:left="0" w:firstLine="0"/>
      </w:pPr>
    </w:lvl>
    <w:lvl w:ilvl="2">
      <w:start w:val="1"/>
      <w:numFmt w:val="lowerLetter"/>
      <w:pStyle w:val="Overskrift3"/>
      <w:lvlText w:val="(%3)"/>
      <w:lvlJc w:val="left"/>
      <w:pPr>
        <w:tabs>
          <w:tab w:val="num" w:pos="720"/>
        </w:tabs>
        <w:ind w:left="720" w:hanging="432"/>
      </w:pPr>
    </w:lvl>
    <w:lvl w:ilvl="3">
      <w:start w:val="1"/>
      <w:numFmt w:val="lowerRoman"/>
      <w:pStyle w:val="Overskrift4"/>
      <w:lvlText w:val="(%4)"/>
      <w:lvlJc w:val="right"/>
      <w:pPr>
        <w:tabs>
          <w:tab w:val="num" w:pos="864"/>
        </w:tabs>
        <w:ind w:left="864" w:hanging="144"/>
      </w:pPr>
    </w:lvl>
    <w:lvl w:ilvl="4">
      <w:start w:val="1"/>
      <w:numFmt w:val="decimal"/>
      <w:pStyle w:val="Overskrift5"/>
      <w:lvlText w:val="%5)"/>
      <w:lvlJc w:val="left"/>
      <w:pPr>
        <w:tabs>
          <w:tab w:val="num" w:pos="1008"/>
        </w:tabs>
        <w:ind w:left="1008" w:hanging="432"/>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9" w15:restartNumberingAfterBreak="0">
    <w:nsid w:val="3CAD70BD"/>
    <w:multiLevelType w:val="hybridMultilevel"/>
    <w:tmpl w:val="A40E2502"/>
    <w:lvl w:ilvl="0" w:tplc="4DA8AEDC">
      <w:numFmt w:val="bullet"/>
      <w:lvlText w:val="-"/>
      <w:lvlJc w:val="left"/>
      <w:pPr>
        <w:ind w:left="1353" w:hanging="360"/>
      </w:pPr>
      <w:rPr>
        <w:rFonts w:ascii="Calibri" w:eastAsiaTheme="minorHAnsi" w:hAnsi="Calibri" w:cs="Calibri" w:hint="default"/>
        <w:b/>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abstractNum w:abstractNumId="20" w15:restartNumberingAfterBreak="0">
    <w:nsid w:val="455F03B1"/>
    <w:multiLevelType w:val="hybridMultilevel"/>
    <w:tmpl w:val="A10E0382"/>
    <w:lvl w:ilvl="0" w:tplc="FF5C1B8E">
      <w:numFmt w:val="bullet"/>
      <w:lvlText w:val="-"/>
      <w:lvlJc w:val="left"/>
      <w:pPr>
        <w:ind w:left="1080" w:hanging="360"/>
      </w:pPr>
      <w:rPr>
        <w:rFonts w:ascii="Century Schoolbook" w:eastAsia="Times New Roman" w:hAnsi="Century Schoolbook"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15:restartNumberingAfterBreak="0">
    <w:nsid w:val="50C25A81"/>
    <w:multiLevelType w:val="hybridMultilevel"/>
    <w:tmpl w:val="622CCAB2"/>
    <w:lvl w:ilvl="0" w:tplc="A40CCCA8">
      <w:start w:val="1"/>
      <w:numFmt w:val="decimal"/>
      <w:lvlText w:val="%1."/>
      <w:lvlJc w:val="left"/>
      <w:pPr>
        <w:ind w:left="360" w:hanging="360"/>
      </w:pPr>
      <w:rPr>
        <w:rFonts w:ascii="Verdana" w:eastAsia="Times New Roman" w:hAnsi="Verdana" w:cs="Times New Roman"/>
      </w:rPr>
    </w:lvl>
    <w:lvl w:ilvl="1" w:tplc="04060003" w:tentative="1">
      <w:start w:val="1"/>
      <w:numFmt w:val="bullet"/>
      <w:lvlText w:val="o"/>
      <w:lvlJc w:val="left"/>
      <w:pPr>
        <w:ind w:left="1156" w:hanging="360"/>
      </w:pPr>
      <w:rPr>
        <w:rFonts w:ascii="Courier New" w:hAnsi="Courier New" w:cs="Courier New" w:hint="default"/>
      </w:rPr>
    </w:lvl>
    <w:lvl w:ilvl="2" w:tplc="04060005" w:tentative="1">
      <w:start w:val="1"/>
      <w:numFmt w:val="bullet"/>
      <w:lvlText w:val=""/>
      <w:lvlJc w:val="left"/>
      <w:pPr>
        <w:ind w:left="1876" w:hanging="360"/>
      </w:pPr>
      <w:rPr>
        <w:rFonts w:ascii="Wingdings" w:hAnsi="Wingdings" w:hint="default"/>
      </w:rPr>
    </w:lvl>
    <w:lvl w:ilvl="3" w:tplc="04060001" w:tentative="1">
      <w:start w:val="1"/>
      <w:numFmt w:val="bullet"/>
      <w:lvlText w:val=""/>
      <w:lvlJc w:val="left"/>
      <w:pPr>
        <w:ind w:left="2596" w:hanging="360"/>
      </w:pPr>
      <w:rPr>
        <w:rFonts w:ascii="Symbol" w:hAnsi="Symbol" w:hint="default"/>
      </w:rPr>
    </w:lvl>
    <w:lvl w:ilvl="4" w:tplc="04060003" w:tentative="1">
      <w:start w:val="1"/>
      <w:numFmt w:val="bullet"/>
      <w:lvlText w:val="o"/>
      <w:lvlJc w:val="left"/>
      <w:pPr>
        <w:ind w:left="3316" w:hanging="360"/>
      </w:pPr>
      <w:rPr>
        <w:rFonts w:ascii="Courier New" w:hAnsi="Courier New" w:cs="Courier New" w:hint="default"/>
      </w:rPr>
    </w:lvl>
    <w:lvl w:ilvl="5" w:tplc="04060005" w:tentative="1">
      <w:start w:val="1"/>
      <w:numFmt w:val="bullet"/>
      <w:lvlText w:val=""/>
      <w:lvlJc w:val="left"/>
      <w:pPr>
        <w:ind w:left="4036" w:hanging="360"/>
      </w:pPr>
      <w:rPr>
        <w:rFonts w:ascii="Wingdings" w:hAnsi="Wingdings" w:hint="default"/>
      </w:rPr>
    </w:lvl>
    <w:lvl w:ilvl="6" w:tplc="04060001" w:tentative="1">
      <w:start w:val="1"/>
      <w:numFmt w:val="bullet"/>
      <w:lvlText w:val=""/>
      <w:lvlJc w:val="left"/>
      <w:pPr>
        <w:ind w:left="4756" w:hanging="360"/>
      </w:pPr>
      <w:rPr>
        <w:rFonts w:ascii="Symbol" w:hAnsi="Symbol" w:hint="default"/>
      </w:rPr>
    </w:lvl>
    <w:lvl w:ilvl="7" w:tplc="04060003" w:tentative="1">
      <w:start w:val="1"/>
      <w:numFmt w:val="bullet"/>
      <w:lvlText w:val="o"/>
      <w:lvlJc w:val="left"/>
      <w:pPr>
        <w:ind w:left="5476" w:hanging="360"/>
      </w:pPr>
      <w:rPr>
        <w:rFonts w:ascii="Courier New" w:hAnsi="Courier New" w:cs="Courier New" w:hint="default"/>
      </w:rPr>
    </w:lvl>
    <w:lvl w:ilvl="8" w:tplc="04060005" w:tentative="1">
      <w:start w:val="1"/>
      <w:numFmt w:val="bullet"/>
      <w:lvlText w:val=""/>
      <w:lvlJc w:val="left"/>
      <w:pPr>
        <w:ind w:left="6196" w:hanging="360"/>
      </w:pPr>
      <w:rPr>
        <w:rFonts w:ascii="Wingdings" w:hAnsi="Wingdings" w:hint="default"/>
      </w:rPr>
    </w:lvl>
  </w:abstractNum>
  <w:abstractNum w:abstractNumId="23"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37C5667"/>
    <w:multiLevelType w:val="hybridMultilevel"/>
    <w:tmpl w:val="84DC84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64F43B3"/>
    <w:multiLevelType w:val="hybridMultilevel"/>
    <w:tmpl w:val="FB1299A6"/>
    <w:lvl w:ilvl="0" w:tplc="2F24FEF0">
      <w:numFmt w:val="bullet"/>
      <w:lvlText w:val="-"/>
      <w:lvlJc w:val="left"/>
      <w:pPr>
        <w:ind w:left="1288" w:hanging="360"/>
      </w:pPr>
      <w:rPr>
        <w:rFonts w:ascii="Verdana" w:eastAsiaTheme="minorHAnsi" w:hAnsi="Verdana" w:cs="Tahoma" w:hint="default"/>
        <w:sz w:val="22"/>
      </w:rPr>
    </w:lvl>
    <w:lvl w:ilvl="1" w:tplc="04060003" w:tentative="1">
      <w:start w:val="1"/>
      <w:numFmt w:val="bullet"/>
      <w:lvlText w:val="o"/>
      <w:lvlJc w:val="left"/>
      <w:pPr>
        <w:ind w:left="2008" w:hanging="360"/>
      </w:pPr>
      <w:rPr>
        <w:rFonts w:ascii="Courier New" w:hAnsi="Courier New" w:cs="Courier New" w:hint="default"/>
      </w:rPr>
    </w:lvl>
    <w:lvl w:ilvl="2" w:tplc="04060005" w:tentative="1">
      <w:start w:val="1"/>
      <w:numFmt w:val="bullet"/>
      <w:lvlText w:val=""/>
      <w:lvlJc w:val="left"/>
      <w:pPr>
        <w:ind w:left="2728" w:hanging="360"/>
      </w:pPr>
      <w:rPr>
        <w:rFonts w:ascii="Wingdings" w:hAnsi="Wingdings" w:hint="default"/>
      </w:rPr>
    </w:lvl>
    <w:lvl w:ilvl="3" w:tplc="04060001" w:tentative="1">
      <w:start w:val="1"/>
      <w:numFmt w:val="bullet"/>
      <w:lvlText w:val=""/>
      <w:lvlJc w:val="left"/>
      <w:pPr>
        <w:ind w:left="3448" w:hanging="360"/>
      </w:pPr>
      <w:rPr>
        <w:rFonts w:ascii="Symbol" w:hAnsi="Symbol" w:hint="default"/>
      </w:rPr>
    </w:lvl>
    <w:lvl w:ilvl="4" w:tplc="04060003" w:tentative="1">
      <w:start w:val="1"/>
      <w:numFmt w:val="bullet"/>
      <w:lvlText w:val="o"/>
      <w:lvlJc w:val="left"/>
      <w:pPr>
        <w:ind w:left="4168" w:hanging="360"/>
      </w:pPr>
      <w:rPr>
        <w:rFonts w:ascii="Courier New" w:hAnsi="Courier New" w:cs="Courier New" w:hint="default"/>
      </w:rPr>
    </w:lvl>
    <w:lvl w:ilvl="5" w:tplc="04060005" w:tentative="1">
      <w:start w:val="1"/>
      <w:numFmt w:val="bullet"/>
      <w:lvlText w:val=""/>
      <w:lvlJc w:val="left"/>
      <w:pPr>
        <w:ind w:left="4888" w:hanging="360"/>
      </w:pPr>
      <w:rPr>
        <w:rFonts w:ascii="Wingdings" w:hAnsi="Wingdings" w:hint="default"/>
      </w:rPr>
    </w:lvl>
    <w:lvl w:ilvl="6" w:tplc="04060001" w:tentative="1">
      <w:start w:val="1"/>
      <w:numFmt w:val="bullet"/>
      <w:lvlText w:val=""/>
      <w:lvlJc w:val="left"/>
      <w:pPr>
        <w:ind w:left="5608" w:hanging="360"/>
      </w:pPr>
      <w:rPr>
        <w:rFonts w:ascii="Symbol" w:hAnsi="Symbol" w:hint="default"/>
      </w:rPr>
    </w:lvl>
    <w:lvl w:ilvl="7" w:tplc="04060003" w:tentative="1">
      <w:start w:val="1"/>
      <w:numFmt w:val="bullet"/>
      <w:lvlText w:val="o"/>
      <w:lvlJc w:val="left"/>
      <w:pPr>
        <w:ind w:left="6328" w:hanging="360"/>
      </w:pPr>
      <w:rPr>
        <w:rFonts w:ascii="Courier New" w:hAnsi="Courier New" w:cs="Courier New" w:hint="default"/>
      </w:rPr>
    </w:lvl>
    <w:lvl w:ilvl="8" w:tplc="04060005" w:tentative="1">
      <w:start w:val="1"/>
      <w:numFmt w:val="bullet"/>
      <w:lvlText w:val=""/>
      <w:lvlJc w:val="left"/>
      <w:pPr>
        <w:ind w:left="7048" w:hanging="360"/>
      </w:pPr>
      <w:rPr>
        <w:rFonts w:ascii="Wingdings" w:hAnsi="Wingdings" w:hint="default"/>
      </w:rPr>
    </w:lvl>
  </w:abstractNum>
  <w:abstractNum w:abstractNumId="26" w15:restartNumberingAfterBreak="0">
    <w:nsid w:val="6ACB3B03"/>
    <w:multiLevelType w:val="multilevel"/>
    <w:tmpl w:val="66F685E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734C7605"/>
    <w:multiLevelType w:val="multilevel"/>
    <w:tmpl w:val="78D4C670"/>
    <w:lvl w:ilvl="0">
      <w:start w:val="1"/>
      <w:numFmt w:val="decimal"/>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29" w15:restartNumberingAfterBreak="0">
    <w:nsid w:val="7FB354B8"/>
    <w:multiLevelType w:val="multilevel"/>
    <w:tmpl w:val="372283E4"/>
    <w:lvl w:ilvl="0">
      <w:start w:val="1"/>
      <w:numFmt w:val="bullet"/>
      <w:pStyle w:val="Opstilling-punkttegn"/>
      <w:lvlText w:val=""/>
      <w:lvlJc w:val="left"/>
      <w:pPr>
        <w:ind w:left="426" w:hanging="284"/>
      </w:pPr>
      <w:rPr>
        <w:rFonts w:ascii="Symbol" w:hAnsi="Symbol" w:hint="default"/>
        <w:color w:val="auto"/>
      </w:rPr>
    </w:lvl>
    <w:lvl w:ilvl="1">
      <w:start w:val="1"/>
      <w:numFmt w:val="bullet"/>
      <w:lvlText w:val=""/>
      <w:lvlJc w:val="left"/>
      <w:pPr>
        <w:ind w:left="1136" w:hanging="284"/>
      </w:pPr>
      <w:rPr>
        <w:rFonts w:ascii="Symbol" w:hAnsi="Symbol" w:hint="default"/>
        <w:color w:val="auto"/>
      </w:rPr>
    </w:lvl>
    <w:lvl w:ilvl="2">
      <w:start w:val="1"/>
      <w:numFmt w:val="bullet"/>
      <w:lvlText w:val=""/>
      <w:lvlJc w:val="left"/>
      <w:pPr>
        <w:ind w:left="1420" w:hanging="284"/>
      </w:pPr>
      <w:rPr>
        <w:rFonts w:ascii="Symbol" w:hAnsi="Symbol" w:hint="default"/>
        <w:color w:val="auto"/>
      </w:rPr>
    </w:lvl>
    <w:lvl w:ilvl="3">
      <w:start w:val="1"/>
      <w:numFmt w:val="bullet"/>
      <w:lvlText w:val=""/>
      <w:lvlJc w:val="left"/>
      <w:pPr>
        <w:ind w:left="1704" w:hanging="284"/>
      </w:pPr>
      <w:rPr>
        <w:rFonts w:ascii="Symbol" w:hAnsi="Symbol" w:hint="default"/>
      </w:rPr>
    </w:lvl>
    <w:lvl w:ilvl="4">
      <w:start w:val="1"/>
      <w:numFmt w:val="bullet"/>
      <w:lvlText w:val=""/>
      <w:lvlJc w:val="left"/>
      <w:pPr>
        <w:ind w:left="1988" w:hanging="284"/>
      </w:pPr>
      <w:rPr>
        <w:rFonts w:ascii="Symbol" w:hAnsi="Symbol" w:hint="default"/>
        <w:color w:val="auto"/>
      </w:rPr>
    </w:lvl>
    <w:lvl w:ilvl="5">
      <w:start w:val="1"/>
      <w:numFmt w:val="bullet"/>
      <w:lvlText w:val=""/>
      <w:lvlJc w:val="left"/>
      <w:pPr>
        <w:ind w:left="2272" w:hanging="284"/>
      </w:pPr>
      <w:rPr>
        <w:rFonts w:ascii="Symbol" w:hAnsi="Symbol" w:hint="default"/>
        <w:color w:val="auto"/>
      </w:rPr>
    </w:lvl>
    <w:lvl w:ilvl="6">
      <w:start w:val="1"/>
      <w:numFmt w:val="bullet"/>
      <w:lvlText w:val=""/>
      <w:lvlJc w:val="left"/>
      <w:pPr>
        <w:ind w:left="2556" w:hanging="284"/>
      </w:pPr>
      <w:rPr>
        <w:rFonts w:ascii="Symbol" w:hAnsi="Symbol" w:hint="default"/>
        <w:color w:val="auto"/>
      </w:rPr>
    </w:lvl>
    <w:lvl w:ilvl="7">
      <w:start w:val="1"/>
      <w:numFmt w:val="bullet"/>
      <w:lvlText w:val=""/>
      <w:lvlJc w:val="left"/>
      <w:pPr>
        <w:ind w:left="2840" w:hanging="284"/>
      </w:pPr>
      <w:rPr>
        <w:rFonts w:ascii="Symbol" w:hAnsi="Symbol" w:hint="default"/>
      </w:rPr>
    </w:lvl>
    <w:lvl w:ilvl="8">
      <w:start w:val="1"/>
      <w:numFmt w:val="bullet"/>
      <w:lvlText w:val=""/>
      <w:lvlJc w:val="left"/>
      <w:pPr>
        <w:ind w:left="3124" w:hanging="284"/>
      </w:pPr>
      <w:rPr>
        <w:rFonts w:ascii="Symbol" w:hAnsi="Symbol" w:hint="default"/>
        <w:color w:val="auto"/>
      </w:rPr>
    </w:lvl>
  </w:abstractNum>
  <w:num w:numId="1">
    <w:abstractNumId w:val="21"/>
  </w:num>
  <w:num w:numId="2">
    <w:abstractNumId w:val="1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7"/>
  </w:num>
  <w:num w:numId="16">
    <w:abstractNumId w:val="23"/>
  </w:num>
  <w:num w:numId="17">
    <w:abstractNumId w:val="14"/>
  </w:num>
  <w:num w:numId="18">
    <w:abstractNumId w:val="16"/>
  </w:num>
  <w:num w:numId="19">
    <w:abstractNumId w:val="29"/>
  </w:num>
  <w:num w:numId="20">
    <w:abstractNumId w:val="28"/>
  </w:num>
  <w:num w:numId="21">
    <w:abstractNumId w:val="22"/>
  </w:num>
  <w:num w:numId="22">
    <w:abstractNumId w:val="11"/>
  </w:num>
  <w:num w:numId="23">
    <w:abstractNumId w:val="10"/>
  </w:num>
  <w:num w:numId="24">
    <w:abstractNumId w:val="25"/>
  </w:num>
  <w:num w:numId="25">
    <w:abstractNumId w:val="20"/>
  </w:num>
  <w:num w:numId="26">
    <w:abstractNumId w:val="19"/>
  </w:num>
  <w:num w:numId="27">
    <w:abstractNumId w:val="13"/>
  </w:num>
  <w:num w:numId="28">
    <w:abstractNumId w:val="17"/>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5B"/>
    <w:rsid w:val="00043A2E"/>
    <w:rsid w:val="000F3669"/>
    <w:rsid w:val="000F7A71"/>
    <w:rsid w:val="001A4878"/>
    <w:rsid w:val="0020400A"/>
    <w:rsid w:val="0021766C"/>
    <w:rsid w:val="00224995"/>
    <w:rsid w:val="00284497"/>
    <w:rsid w:val="002915A9"/>
    <w:rsid w:val="00316AAA"/>
    <w:rsid w:val="00325CD9"/>
    <w:rsid w:val="003324D0"/>
    <w:rsid w:val="003510FC"/>
    <w:rsid w:val="003C7C30"/>
    <w:rsid w:val="0045006A"/>
    <w:rsid w:val="004C6536"/>
    <w:rsid w:val="00586CB3"/>
    <w:rsid w:val="00587F54"/>
    <w:rsid w:val="005A436E"/>
    <w:rsid w:val="005C0264"/>
    <w:rsid w:val="00622497"/>
    <w:rsid w:val="007D2335"/>
    <w:rsid w:val="008217AF"/>
    <w:rsid w:val="008C025B"/>
    <w:rsid w:val="008C5A9B"/>
    <w:rsid w:val="00941A86"/>
    <w:rsid w:val="00961776"/>
    <w:rsid w:val="00971C11"/>
    <w:rsid w:val="009C099D"/>
    <w:rsid w:val="00AE0AE8"/>
    <w:rsid w:val="00B04301"/>
    <w:rsid w:val="00B06F7C"/>
    <w:rsid w:val="00B8313D"/>
    <w:rsid w:val="00BB5403"/>
    <w:rsid w:val="00C2721F"/>
    <w:rsid w:val="00CA37EE"/>
    <w:rsid w:val="00D41D0F"/>
    <w:rsid w:val="00D74635"/>
    <w:rsid w:val="00D778A0"/>
    <w:rsid w:val="00DF0670"/>
    <w:rsid w:val="00E22ED0"/>
    <w:rsid w:val="00E66374"/>
    <w:rsid w:val="00ED1A72"/>
    <w:rsid w:val="00F254D9"/>
    <w:rsid w:val="00FA399A"/>
    <w:rsid w:val="00FC77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DFE39E"/>
  <w15:chartTrackingRefBased/>
  <w15:docId w15:val="{46CB42A2-91E2-46E9-8D0A-B3A10E30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25B"/>
    <w:pPr>
      <w:spacing w:after="0" w:line="280" w:lineRule="atLeast"/>
      <w:jc w:val="both"/>
    </w:pPr>
    <w:rPr>
      <w:rFonts w:ascii="Verdana" w:eastAsia="Times New Roman" w:hAnsi="Verdana" w:cs="Times New Roman"/>
      <w:sz w:val="20"/>
      <w:szCs w:val="20"/>
      <w:lang w:eastAsia="da-DK"/>
    </w:rPr>
  </w:style>
  <w:style w:type="paragraph" w:styleId="Overskrift1">
    <w:name w:val="heading 1"/>
    <w:basedOn w:val="Normal"/>
    <w:next w:val="Normal"/>
    <w:link w:val="Overskrift1Tegn"/>
    <w:uiPriority w:val="1"/>
    <w:qFormat/>
    <w:rsid w:val="008C025B"/>
    <w:pPr>
      <w:keepNext/>
      <w:keepLines/>
      <w:numPr>
        <w:numId w:val="3"/>
      </w:numPr>
      <w:tabs>
        <w:tab w:val="clear" w:pos="1440"/>
      </w:tab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Overskrift3"/>
    <w:next w:val="Normal"/>
    <w:link w:val="Overskrift2Tegn"/>
    <w:uiPriority w:val="1"/>
    <w:qFormat/>
    <w:rsid w:val="008C025B"/>
    <w:pPr>
      <w:numPr>
        <w:ilvl w:val="1"/>
      </w:numPr>
      <w:tabs>
        <w:tab w:val="clear" w:pos="1440"/>
      </w:tabs>
      <w:outlineLvl w:val="1"/>
    </w:pPr>
    <w:rPr>
      <w:color w:val="2E74B5" w:themeColor="accent1" w:themeShade="BF"/>
      <w:sz w:val="26"/>
      <w:szCs w:val="26"/>
    </w:rPr>
  </w:style>
  <w:style w:type="paragraph" w:styleId="Overskrift3">
    <w:name w:val="heading 3"/>
    <w:basedOn w:val="Normal"/>
    <w:next w:val="Normal"/>
    <w:link w:val="Overskrift3Tegn"/>
    <w:uiPriority w:val="1"/>
    <w:semiHidden/>
    <w:qFormat/>
    <w:rsid w:val="008C025B"/>
    <w:pPr>
      <w:keepNext/>
      <w:keepLines/>
      <w:numPr>
        <w:ilvl w:val="2"/>
        <w:numId w:val="3"/>
      </w:numPr>
      <w:tabs>
        <w:tab w:val="clear" w:pos="720"/>
      </w:tabs>
      <w:spacing w:before="4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1"/>
    <w:semiHidden/>
    <w:rsid w:val="008C025B"/>
    <w:pPr>
      <w:keepNext/>
      <w:keepLines/>
      <w:numPr>
        <w:ilvl w:val="3"/>
        <w:numId w:val="3"/>
      </w:numPr>
      <w:tabs>
        <w:tab w:val="clear" w:pos="864"/>
      </w:tab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1"/>
    <w:semiHidden/>
    <w:rsid w:val="008C025B"/>
    <w:pPr>
      <w:keepNext/>
      <w:keepLines/>
      <w:numPr>
        <w:ilvl w:val="4"/>
        <w:numId w:val="3"/>
      </w:numPr>
      <w:tabs>
        <w:tab w:val="clear" w:pos="1008"/>
      </w:tab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1"/>
    <w:semiHidden/>
    <w:rsid w:val="008C025B"/>
    <w:pPr>
      <w:keepNext/>
      <w:keepLines/>
      <w:numPr>
        <w:ilvl w:val="5"/>
        <w:numId w:val="3"/>
      </w:numPr>
      <w:tabs>
        <w:tab w:val="clear" w:pos="1152"/>
      </w:tab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1"/>
    <w:semiHidden/>
    <w:rsid w:val="008C025B"/>
    <w:pPr>
      <w:keepNext/>
      <w:keepLines/>
      <w:numPr>
        <w:ilvl w:val="6"/>
        <w:numId w:val="3"/>
      </w:numPr>
      <w:tabs>
        <w:tab w:val="clear" w:pos="1296"/>
      </w:tab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1"/>
    <w:semiHidden/>
    <w:rsid w:val="008C025B"/>
    <w:pPr>
      <w:keepNext/>
      <w:keepLines/>
      <w:numPr>
        <w:ilvl w:val="7"/>
        <w:numId w:val="3"/>
      </w:numPr>
      <w:tabs>
        <w:tab w:val="clear" w:pos="1440"/>
      </w:tab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1"/>
    <w:semiHidden/>
    <w:rsid w:val="008C025B"/>
    <w:pPr>
      <w:keepNext/>
      <w:keepLines/>
      <w:numPr>
        <w:ilvl w:val="8"/>
        <w:numId w:val="3"/>
      </w:numPr>
      <w:tabs>
        <w:tab w:val="clear" w:pos="1584"/>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8C025B"/>
    <w:rPr>
      <w:rFonts w:asciiTheme="majorHAnsi" w:eastAsiaTheme="majorEastAsia" w:hAnsiTheme="majorHAnsi" w:cstheme="majorBidi"/>
      <w:color w:val="2E74B5" w:themeColor="accent1" w:themeShade="BF"/>
      <w:sz w:val="32"/>
      <w:szCs w:val="32"/>
      <w:lang w:eastAsia="da-DK"/>
    </w:rPr>
  </w:style>
  <w:style w:type="character" w:customStyle="1" w:styleId="Overskrift2Tegn">
    <w:name w:val="Overskrift 2 Tegn"/>
    <w:basedOn w:val="Standardskrifttypeiafsnit"/>
    <w:link w:val="Overskrift2"/>
    <w:uiPriority w:val="1"/>
    <w:rsid w:val="008C025B"/>
    <w:rPr>
      <w:rFonts w:asciiTheme="majorHAnsi" w:eastAsiaTheme="majorEastAsia" w:hAnsiTheme="majorHAnsi" w:cstheme="majorBidi"/>
      <w:color w:val="2E74B5" w:themeColor="accent1" w:themeShade="BF"/>
      <w:sz w:val="26"/>
      <w:szCs w:val="26"/>
      <w:lang w:eastAsia="da-DK"/>
    </w:rPr>
  </w:style>
  <w:style w:type="character" w:customStyle="1" w:styleId="Overskrift3Tegn">
    <w:name w:val="Overskrift 3 Tegn"/>
    <w:basedOn w:val="Standardskrifttypeiafsnit"/>
    <w:link w:val="Overskrift3"/>
    <w:uiPriority w:val="1"/>
    <w:semiHidden/>
    <w:rsid w:val="008C025B"/>
    <w:rPr>
      <w:rFonts w:asciiTheme="majorHAnsi" w:eastAsiaTheme="majorEastAsia" w:hAnsiTheme="majorHAnsi" w:cstheme="majorBidi"/>
      <w:color w:val="1F4D78" w:themeColor="accent1" w:themeShade="7F"/>
      <w:sz w:val="24"/>
      <w:szCs w:val="24"/>
      <w:lang w:eastAsia="da-DK"/>
    </w:rPr>
  </w:style>
  <w:style w:type="character" w:customStyle="1" w:styleId="Overskrift4Tegn">
    <w:name w:val="Overskrift 4 Tegn"/>
    <w:basedOn w:val="Standardskrifttypeiafsnit"/>
    <w:link w:val="Overskrift4"/>
    <w:uiPriority w:val="1"/>
    <w:semiHidden/>
    <w:rsid w:val="008C025B"/>
    <w:rPr>
      <w:rFonts w:asciiTheme="majorHAnsi" w:eastAsiaTheme="majorEastAsia" w:hAnsiTheme="majorHAnsi" w:cstheme="majorBidi"/>
      <w:i/>
      <w:iCs/>
      <w:color w:val="2E74B5" w:themeColor="accent1" w:themeShade="BF"/>
      <w:sz w:val="20"/>
      <w:szCs w:val="20"/>
      <w:lang w:eastAsia="da-DK"/>
    </w:rPr>
  </w:style>
  <w:style w:type="character" w:customStyle="1" w:styleId="Overskrift5Tegn">
    <w:name w:val="Overskrift 5 Tegn"/>
    <w:basedOn w:val="Standardskrifttypeiafsnit"/>
    <w:link w:val="Overskrift5"/>
    <w:uiPriority w:val="1"/>
    <w:semiHidden/>
    <w:rsid w:val="008C025B"/>
    <w:rPr>
      <w:rFonts w:asciiTheme="majorHAnsi" w:eastAsiaTheme="majorEastAsia" w:hAnsiTheme="majorHAnsi" w:cstheme="majorBidi"/>
      <w:color w:val="2E74B5" w:themeColor="accent1" w:themeShade="BF"/>
      <w:sz w:val="20"/>
      <w:szCs w:val="20"/>
      <w:lang w:eastAsia="da-DK"/>
    </w:rPr>
  </w:style>
  <w:style w:type="character" w:customStyle="1" w:styleId="Overskrift6Tegn">
    <w:name w:val="Overskrift 6 Tegn"/>
    <w:basedOn w:val="Standardskrifttypeiafsnit"/>
    <w:link w:val="Overskrift6"/>
    <w:uiPriority w:val="1"/>
    <w:semiHidden/>
    <w:rsid w:val="008C025B"/>
    <w:rPr>
      <w:rFonts w:asciiTheme="majorHAnsi" w:eastAsiaTheme="majorEastAsia" w:hAnsiTheme="majorHAnsi" w:cstheme="majorBidi"/>
      <w:color w:val="1F4D78" w:themeColor="accent1" w:themeShade="7F"/>
      <w:sz w:val="20"/>
      <w:szCs w:val="20"/>
      <w:lang w:eastAsia="da-DK"/>
    </w:rPr>
  </w:style>
  <w:style w:type="character" w:customStyle="1" w:styleId="Overskrift7Tegn">
    <w:name w:val="Overskrift 7 Tegn"/>
    <w:basedOn w:val="Standardskrifttypeiafsnit"/>
    <w:link w:val="Overskrift7"/>
    <w:uiPriority w:val="1"/>
    <w:semiHidden/>
    <w:rsid w:val="008C025B"/>
    <w:rPr>
      <w:rFonts w:asciiTheme="majorHAnsi" w:eastAsiaTheme="majorEastAsia" w:hAnsiTheme="majorHAnsi" w:cstheme="majorBidi"/>
      <w:i/>
      <w:iCs/>
      <w:color w:val="1F4D78" w:themeColor="accent1" w:themeShade="7F"/>
      <w:sz w:val="20"/>
      <w:szCs w:val="20"/>
      <w:lang w:eastAsia="da-DK"/>
    </w:rPr>
  </w:style>
  <w:style w:type="character" w:customStyle="1" w:styleId="Overskrift8Tegn">
    <w:name w:val="Overskrift 8 Tegn"/>
    <w:basedOn w:val="Standardskrifttypeiafsnit"/>
    <w:link w:val="Overskrift8"/>
    <w:uiPriority w:val="1"/>
    <w:semiHidden/>
    <w:rsid w:val="008C025B"/>
    <w:rPr>
      <w:rFonts w:asciiTheme="majorHAnsi" w:eastAsiaTheme="majorEastAsia" w:hAnsiTheme="majorHAnsi" w:cstheme="majorBidi"/>
      <w:color w:val="272727" w:themeColor="text1" w:themeTint="D8"/>
      <w:sz w:val="21"/>
      <w:szCs w:val="21"/>
      <w:lang w:eastAsia="da-DK"/>
    </w:rPr>
  </w:style>
  <w:style w:type="character" w:customStyle="1" w:styleId="Overskrift9Tegn">
    <w:name w:val="Overskrift 9 Tegn"/>
    <w:basedOn w:val="Standardskrifttypeiafsnit"/>
    <w:link w:val="Overskrift9"/>
    <w:uiPriority w:val="1"/>
    <w:semiHidden/>
    <w:rsid w:val="008C025B"/>
    <w:rPr>
      <w:rFonts w:asciiTheme="majorHAnsi" w:eastAsiaTheme="majorEastAsia" w:hAnsiTheme="majorHAnsi" w:cstheme="majorBidi"/>
      <w:i/>
      <w:iCs/>
      <w:color w:val="272727" w:themeColor="text1" w:themeTint="D8"/>
      <w:sz w:val="21"/>
      <w:szCs w:val="21"/>
      <w:lang w:eastAsia="da-DK"/>
    </w:rPr>
  </w:style>
  <w:style w:type="numbering" w:styleId="111111">
    <w:name w:val="Outline List 2"/>
    <w:basedOn w:val="Ingenoversigt"/>
    <w:uiPriority w:val="99"/>
    <w:semiHidden/>
    <w:rsid w:val="008C025B"/>
    <w:pPr>
      <w:numPr>
        <w:numId w:val="1"/>
      </w:numPr>
    </w:pPr>
  </w:style>
  <w:style w:type="numbering" w:styleId="1ai">
    <w:name w:val="Outline List 1"/>
    <w:basedOn w:val="Ingenoversigt"/>
    <w:uiPriority w:val="99"/>
    <w:semiHidden/>
    <w:rsid w:val="008C025B"/>
    <w:pPr>
      <w:numPr>
        <w:numId w:val="2"/>
      </w:numPr>
    </w:pPr>
  </w:style>
  <w:style w:type="numbering" w:styleId="ArtikelSektion">
    <w:name w:val="Outline List 3"/>
    <w:basedOn w:val="Ingenoversigt"/>
    <w:uiPriority w:val="99"/>
    <w:semiHidden/>
    <w:rsid w:val="008C025B"/>
    <w:pPr>
      <w:numPr>
        <w:numId w:val="3"/>
      </w:numPr>
    </w:pPr>
  </w:style>
  <w:style w:type="paragraph" w:styleId="Bloktekst">
    <w:name w:val="Block Text"/>
    <w:basedOn w:val="Normal"/>
    <w:uiPriority w:val="99"/>
    <w:semiHidden/>
    <w:rsid w:val="008C025B"/>
    <w:pPr>
      <w:spacing w:after="120"/>
      <w:ind w:left="1440" w:right="1440"/>
    </w:pPr>
  </w:style>
  <w:style w:type="paragraph" w:styleId="Brdtekst">
    <w:name w:val="Body Text"/>
    <w:basedOn w:val="Normal"/>
    <w:link w:val="BrdtekstTegn"/>
    <w:uiPriority w:val="99"/>
    <w:semiHidden/>
    <w:rsid w:val="008C025B"/>
    <w:pPr>
      <w:spacing w:after="120"/>
    </w:pPr>
  </w:style>
  <w:style w:type="character" w:customStyle="1" w:styleId="BrdtekstTegn">
    <w:name w:val="Brødtekst Tegn"/>
    <w:basedOn w:val="Standardskrifttypeiafsnit"/>
    <w:link w:val="Brdtekst"/>
    <w:uiPriority w:val="99"/>
    <w:semiHidden/>
    <w:rsid w:val="008C025B"/>
    <w:rPr>
      <w:rFonts w:ascii="Verdana" w:eastAsia="Times New Roman" w:hAnsi="Verdana" w:cs="Times New Roman"/>
      <w:sz w:val="20"/>
      <w:szCs w:val="20"/>
      <w:lang w:eastAsia="da-DK"/>
    </w:rPr>
  </w:style>
  <w:style w:type="paragraph" w:styleId="Brdtekst2">
    <w:name w:val="Body Text 2"/>
    <w:basedOn w:val="Normal"/>
    <w:link w:val="Brdtekst2Tegn"/>
    <w:uiPriority w:val="99"/>
    <w:semiHidden/>
    <w:rsid w:val="008C025B"/>
    <w:pPr>
      <w:spacing w:after="120" w:line="480" w:lineRule="auto"/>
    </w:pPr>
  </w:style>
  <w:style w:type="character" w:customStyle="1" w:styleId="Brdtekst2Tegn">
    <w:name w:val="Brødtekst 2 Tegn"/>
    <w:basedOn w:val="Standardskrifttypeiafsnit"/>
    <w:link w:val="Brdtekst2"/>
    <w:uiPriority w:val="99"/>
    <w:semiHidden/>
    <w:rsid w:val="008C025B"/>
    <w:rPr>
      <w:rFonts w:ascii="Verdana" w:eastAsia="Times New Roman" w:hAnsi="Verdana" w:cs="Times New Roman"/>
      <w:sz w:val="20"/>
      <w:szCs w:val="20"/>
      <w:lang w:eastAsia="da-DK"/>
    </w:rPr>
  </w:style>
  <w:style w:type="paragraph" w:styleId="Brdtekst3">
    <w:name w:val="Body Text 3"/>
    <w:basedOn w:val="Normal"/>
    <w:link w:val="Brdtekst3Tegn"/>
    <w:uiPriority w:val="99"/>
    <w:semiHidden/>
    <w:rsid w:val="008C025B"/>
    <w:pPr>
      <w:spacing w:after="120"/>
    </w:pPr>
    <w:rPr>
      <w:sz w:val="16"/>
      <w:szCs w:val="16"/>
    </w:rPr>
  </w:style>
  <w:style w:type="character" w:customStyle="1" w:styleId="Brdtekst3Tegn">
    <w:name w:val="Brødtekst 3 Tegn"/>
    <w:basedOn w:val="Standardskrifttypeiafsnit"/>
    <w:link w:val="Brdtekst3"/>
    <w:uiPriority w:val="99"/>
    <w:semiHidden/>
    <w:rsid w:val="008C025B"/>
    <w:rPr>
      <w:rFonts w:ascii="Verdana" w:eastAsia="Times New Roman" w:hAnsi="Verdana" w:cs="Times New Roman"/>
      <w:sz w:val="16"/>
      <w:szCs w:val="16"/>
      <w:lang w:eastAsia="da-DK"/>
    </w:rPr>
  </w:style>
  <w:style w:type="paragraph" w:styleId="Brdtekst-frstelinjeindrykning1">
    <w:name w:val="Body Text First Indent"/>
    <w:basedOn w:val="Brdtekst"/>
    <w:link w:val="Brdtekst-frstelinjeindrykning1Tegn"/>
    <w:uiPriority w:val="99"/>
    <w:semiHidden/>
    <w:rsid w:val="008C025B"/>
    <w:pPr>
      <w:ind w:firstLine="210"/>
    </w:pPr>
  </w:style>
  <w:style w:type="character" w:customStyle="1" w:styleId="Brdtekst-frstelinjeindrykning1Tegn">
    <w:name w:val="Brødtekst - førstelinjeindrykning 1 Tegn"/>
    <w:basedOn w:val="BrdtekstTegn"/>
    <w:link w:val="Brdtekst-frstelinjeindrykning1"/>
    <w:uiPriority w:val="99"/>
    <w:semiHidden/>
    <w:rsid w:val="008C025B"/>
    <w:rPr>
      <w:rFonts w:ascii="Verdana" w:eastAsia="Times New Roman" w:hAnsi="Verdana" w:cs="Times New Roman"/>
      <w:sz w:val="20"/>
      <w:szCs w:val="20"/>
      <w:lang w:eastAsia="da-DK"/>
    </w:rPr>
  </w:style>
  <w:style w:type="paragraph" w:styleId="Brdtekstindrykning">
    <w:name w:val="Body Text Indent"/>
    <w:basedOn w:val="Normal"/>
    <w:link w:val="BrdtekstindrykningTegn"/>
    <w:uiPriority w:val="99"/>
    <w:semiHidden/>
    <w:rsid w:val="008C025B"/>
    <w:pPr>
      <w:spacing w:after="120"/>
      <w:ind w:left="283"/>
    </w:pPr>
  </w:style>
  <w:style w:type="character" w:customStyle="1" w:styleId="BrdtekstindrykningTegn">
    <w:name w:val="Brødtekstindrykning Tegn"/>
    <w:basedOn w:val="Standardskrifttypeiafsnit"/>
    <w:link w:val="Brdtekstindrykning"/>
    <w:uiPriority w:val="99"/>
    <w:semiHidden/>
    <w:rsid w:val="008C025B"/>
    <w:rPr>
      <w:rFonts w:ascii="Verdana" w:eastAsia="Times New Roman" w:hAnsi="Verdana" w:cs="Times New Roman"/>
      <w:sz w:val="20"/>
      <w:szCs w:val="20"/>
      <w:lang w:eastAsia="da-DK"/>
    </w:rPr>
  </w:style>
  <w:style w:type="paragraph" w:styleId="Brdtekst-frstelinjeindrykning2">
    <w:name w:val="Body Text First Indent 2"/>
    <w:basedOn w:val="Brdtekstindrykning"/>
    <w:link w:val="Brdtekst-frstelinjeindrykning2Tegn"/>
    <w:uiPriority w:val="99"/>
    <w:semiHidden/>
    <w:rsid w:val="008C025B"/>
    <w:pPr>
      <w:ind w:firstLine="210"/>
    </w:pPr>
  </w:style>
  <w:style w:type="character" w:customStyle="1" w:styleId="Brdtekst-frstelinjeindrykning2Tegn">
    <w:name w:val="Brødtekst - førstelinjeindrykning 2 Tegn"/>
    <w:basedOn w:val="BrdtekstindrykningTegn"/>
    <w:link w:val="Brdtekst-frstelinjeindrykning2"/>
    <w:uiPriority w:val="99"/>
    <w:semiHidden/>
    <w:rsid w:val="008C025B"/>
    <w:rPr>
      <w:rFonts w:ascii="Verdana" w:eastAsia="Times New Roman" w:hAnsi="Verdana" w:cs="Times New Roman"/>
      <w:sz w:val="20"/>
      <w:szCs w:val="20"/>
      <w:lang w:eastAsia="da-DK"/>
    </w:rPr>
  </w:style>
  <w:style w:type="paragraph" w:styleId="Brdtekstindrykning2">
    <w:name w:val="Body Text Indent 2"/>
    <w:basedOn w:val="Normal"/>
    <w:link w:val="Brdtekstindrykning2Tegn"/>
    <w:uiPriority w:val="99"/>
    <w:semiHidden/>
    <w:rsid w:val="008C025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C025B"/>
    <w:rPr>
      <w:rFonts w:ascii="Verdana" w:eastAsia="Times New Roman" w:hAnsi="Verdana" w:cs="Times New Roman"/>
      <w:sz w:val="20"/>
      <w:szCs w:val="20"/>
      <w:lang w:eastAsia="da-DK"/>
    </w:rPr>
  </w:style>
  <w:style w:type="paragraph" w:styleId="Brdtekstindrykning3">
    <w:name w:val="Body Text Indent 3"/>
    <w:basedOn w:val="Normal"/>
    <w:link w:val="Brdtekstindrykning3Tegn"/>
    <w:uiPriority w:val="99"/>
    <w:semiHidden/>
    <w:rsid w:val="008C025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C025B"/>
    <w:rPr>
      <w:rFonts w:ascii="Verdana" w:eastAsia="Times New Roman" w:hAnsi="Verdana" w:cs="Times New Roman"/>
      <w:sz w:val="16"/>
      <w:szCs w:val="16"/>
      <w:lang w:eastAsia="da-DK"/>
    </w:rPr>
  </w:style>
  <w:style w:type="paragraph" w:styleId="Billedtekst">
    <w:name w:val="caption"/>
    <w:basedOn w:val="Normal"/>
    <w:next w:val="Normal"/>
    <w:uiPriority w:val="3"/>
    <w:qFormat/>
    <w:rsid w:val="008C025B"/>
    <w:pPr>
      <w:spacing w:before="160"/>
      <w:ind w:left="227" w:right="227"/>
    </w:pPr>
    <w:rPr>
      <w:rFonts w:ascii="Franklin Gothic Book" w:hAnsi="Franklin Gothic Book"/>
      <w:b/>
      <w:bCs/>
      <w:sz w:val="16"/>
    </w:rPr>
  </w:style>
  <w:style w:type="paragraph" w:styleId="Sluthilsen">
    <w:name w:val="Closing"/>
    <w:basedOn w:val="Normal"/>
    <w:link w:val="SluthilsenTegn"/>
    <w:uiPriority w:val="99"/>
    <w:semiHidden/>
    <w:rsid w:val="008C025B"/>
    <w:pPr>
      <w:ind w:left="4252"/>
    </w:pPr>
  </w:style>
  <w:style w:type="character" w:customStyle="1" w:styleId="SluthilsenTegn">
    <w:name w:val="Sluthilsen Tegn"/>
    <w:basedOn w:val="Standardskrifttypeiafsnit"/>
    <w:link w:val="Sluthilsen"/>
    <w:uiPriority w:val="99"/>
    <w:semiHidden/>
    <w:rsid w:val="008C025B"/>
    <w:rPr>
      <w:rFonts w:ascii="Verdana" w:eastAsia="Times New Roman" w:hAnsi="Verdana" w:cs="Times New Roman"/>
      <w:sz w:val="20"/>
      <w:szCs w:val="20"/>
      <w:lang w:eastAsia="da-DK"/>
    </w:rPr>
  </w:style>
  <w:style w:type="paragraph" w:styleId="Dato">
    <w:name w:val="Date"/>
    <w:basedOn w:val="Normal"/>
    <w:next w:val="Normal"/>
    <w:link w:val="DatoTegn"/>
    <w:uiPriority w:val="99"/>
    <w:semiHidden/>
    <w:rsid w:val="008C025B"/>
  </w:style>
  <w:style w:type="character" w:customStyle="1" w:styleId="DatoTegn">
    <w:name w:val="Dato Tegn"/>
    <w:basedOn w:val="Standardskrifttypeiafsnit"/>
    <w:link w:val="Dato"/>
    <w:uiPriority w:val="99"/>
    <w:semiHidden/>
    <w:rsid w:val="008C025B"/>
    <w:rPr>
      <w:rFonts w:ascii="Verdana" w:eastAsia="Times New Roman" w:hAnsi="Verdana" w:cs="Times New Roman"/>
      <w:sz w:val="20"/>
      <w:szCs w:val="20"/>
      <w:lang w:eastAsia="da-DK"/>
    </w:rPr>
  </w:style>
  <w:style w:type="paragraph" w:styleId="Mailsignatur">
    <w:name w:val="E-mail Signature"/>
    <w:basedOn w:val="Normal"/>
    <w:link w:val="MailsignaturTegn"/>
    <w:uiPriority w:val="99"/>
    <w:semiHidden/>
    <w:rsid w:val="008C025B"/>
  </w:style>
  <w:style w:type="character" w:customStyle="1" w:styleId="MailsignaturTegn">
    <w:name w:val="Mailsignatur Tegn"/>
    <w:basedOn w:val="Standardskrifttypeiafsnit"/>
    <w:link w:val="Mailsignatur"/>
    <w:uiPriority w:val="99"/>
    <w:semiHidden/>
    <w:rsid w:val="008C025B"/>
    <w:rPr>
      <w:rFonts w:ascii="Verdana" w:eastAsia="Times New Roman" w:hAnsi="Verdana" w:cs="Times New Roman"/>
      <w:sz w:val="20"/>
      <w:szCs w:val="20"/>
      <w:lang w:eastAsia="da-DK"/>
    </w:rPr>
  </w:style>
  <w:style w:type="character" w:styleId="Fremhv">
    <w:name w:val="Emphasis"/>
    <w:basedOn w:val="Standardskrifttypeiafsnit"/>
    <w:uiPriority w:val="4"/>
    <w:qFormat/>
    <w:rsid w:val="008C025B"/>
    <w:rPr>
      <w:i/>
      <w:iCs/>
    </w:rPr>
  </w:style>
  <w:style w:type="character" w:styleId="Slutnotehenvisning">
    <w:name w:val="endnote reference"/>
    <w:basedOn w:val="Standardskrifttypeiafsnit"/>
    <w:uiPriority w:val="99"/>
    <w:semiHidden/>
    <w:rsid w:val="008C025B"/>
    <w:rPr>
      <w:rFonts w:ascii="Century Schoolbook" w:hAnsi="Century Schoolbook"/>
      <w:sz w:val="14"/>
      <w:vertAlign w:val="superscript"/>
    </w:rPr>
  </w:style>
  <w:style w:type="paragraph" w:styleId="Slutnotetekst">
    <w:name w:val="endnote text"/>
    <w:basedOn w:val="Normal"/>
    <w:link w:val="SlutnotetekstTegn"/>
    <w:uiPriority w:val="8"/>
    <w:semiHidden/>
    <w:qFormat/>
    <w:rsid w:val="008C025B"/>
    <w:pPr>
      <w:spacing w:line="180" w:lineRule="atLeast"/>
    </w:pPr>
    <w:rPr>
      <w:sz w:val="14"/>
    </w:rPr>
  </w:style>
  <w:style w:type="character" w:customStyle="1" w:styleId="SlutnotetekstTegn">
    <w:name w:val="Slutnotetekst Tegn"/>
    <w:basedOn w:val="Standardskrifttypeiafsnit"/>
    <w:link w:val="Slutnotetekst"/>
    <w:uiPriority w:val="8"/>
    <w:semiHidden/>
    <w:rsid w:val="008C025B"/>
    <w:rPr>
      <w:rFonts w:ascii="Verdana" w:eastAsia="Times New Roman" w:hAnsi="Verdana" w:cs="Times New Roman"/>
      <w:sz w:val="14"/>
      <w:szCs w:val="20"/>
      <w:lang w:eastAsia="da-DK"/>
    </w:rPr>
  </w:style>
  <w:style w:type="paragraph" w:styleId="Modtageradresse">
    <w:name w:val="envelope address"/>
    <w:basedOn w:val="Normal"/>
    <w:uiPriority w:val="99"/>
    <w:semiHidden/>
    <w:rsid w:val="008C025B"/>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8C025B"/>
    <w:rPr>
      <w:rFonts w:ascii="Arial" w:hAnsi="Arial" w:cs="Arial"/>
    </w:rPr>
  </w:style>
  <w:style w:type="character" w:styleId="Fodnotehenvisning">
    <w:name w:val="footnote reference"/>
    <w:basedOn w:val="Standardskrifttypeiafsnit"/>
    <w:uiPriority w:val="99"/>
    <w:semiHidden/>
    <w:rsid w:val="008C025B"/>
    <w:rPr>
      <w:rFonts w:ascii="Century Schoolbook" w:hAnsi="Century Schoolbook"/>
      <w:sz w:val="14"/>
      <w:vertAlign w:val="superscript"/>
    </w:rPr>
  </w:style>
  <w:style w:type="paragraph" w:styleId="Fodnotetekst">
    <w:name w:val="footnote text"/>
    <w:basedOn w:val="Normal"/>
    <w:link w:val="FodnotetekstTegn"/>
    <w:uiPriority w:val="8"/>
    <w:semiHidden/>
    <w:qFormat/>
    <w:rsid w:val="008C025B"/>
    <w:pPr>
      <w:spacing w:line="180" w:lineRule="atLeast"/>
    </w:pPr>
    <w:rPr>
      <w:sz w:val="14"/>
    </w:rPr>
  </w:style>
  <w:style w:type="character" w:customStyle="1" w:styleId="FodnotetekstTegn">
    <w:name w:val="Fodnotetekst Tegn"/>
    <w:basedOn w:val="Standardskrifttypeiafsnit"/>
    <w:link w:val="Fodnotetekst"/>
    <w:uiPriority w:val="8"/>
    <w:semiHidden/>
    <w:rsid w:val="008C025B"/>
    <w:rPr>
      <w:rFonts w:ascii="Verdana" w:eastAsia="Times New Roman" w:hAnsi="Verdana" w:cs="Times New Roman"/>
      <w:sz w:val="14"/>
      <w:szCs w:val="20"/>
      <w:lang w:eastAsia="da-DK"/>
    </w:rPr>
  </w:style>
  <w:style w:type="character" w:styleId="HTML-akronym">
    <w:name w:val="HTML Acronym"/>
    <w:basedOn w:val="Standardskrifttypeiafsnit"/>
    <w:uiPriority w:val="99"/>
    <w:semiHidden/>
    <w:rsid w:val="008C025B"/>
  </w:style>
  <w:style w:type="paragraph" w:styleId="HTML-adresse">
    <w:name w:val="HTML Address"/>
    <w:basedOn w:val="Normal"/>
    <w:link w:val="HTML-adresseTegn"/>
    <w:uiPriority w:val="99"/>
    <w:semiHidden/>
    <w:rsid w:val="008C025B"/>
    <w:rPr>
      <w:i/>
      <w:iCs/>
    </w:rPr>
  </w:style>
  <w:style w:type="character" w:customStyle="1" w:styleId="HTML-adresseTegn">
    <w:name w:val="HTML-adresse Tegn"/>
    <w:basedOn w:val="Standardskrifttypeiafsnit"/>
    <w:link w:val="HTML-adresse"/>
    <w:uiPriority w:val="99"/>
    <w:semiHidden/>
    <w:rsid w:val="008C025B"/>
    <w:rPr>
      <w:rFonts w:ascii="Verdana" w:eastAsia="Times New Roman" w:hAnsi="Verdana" w:cs="Times New Roman"/>
      <w:i/>
      <w:iCs/>
      <w:sz w:val="20"/>
      <w:szCs w:val="20"/>
      <w:lang w:eastAsia="da-DK"/>
    </w:rPr>
  </w:style>
  <w:style w:type="character" w:styleId="HTML-citat">
    <w:name w:val="HTML Cite"/>
    <w:basedOn w:val="Standardskrifttypeiafsnit"/>
    <w:uiPriority w:val="99"/>
    <w:semiHidden/>
    <w:rsid w:val="008C025B"/>
    <w:rPr>
      <w:i/>
      <w:iCs/>
    </w:rPr>
  </w:style>
  <w:style w:type="character" w:styleId="HTML-kode">
    <w:name w:val="HTML Code"/>
    <w:basedOn w:val="Standardskrifttypeiafsnit"/>
    <w:uiPriority w:val="99"/>
    <w:semiHidden/>
    <w:rsid w:val="008C025B"/>
    <w:rPr>
      <w:rFonts w:ascii="Courier New" w:hAnsi="Courier New" w:cs="Courier New"/>
      <w:sz w:val="20"/>
      <w:szCs w:val="20"/>
    </w:rPr>
  </w:style>
  <w:style w:type="character" w:styleId="HTML-definition">
    <w:name w:val="HTML Definition"/>
    <w:basedOn w:val="Standardskrifttypeiafsnit"/>
    <w:uiPriority w:val="99"/>
    <w:semiHidden/>
    <w:rsid w:val="008C025B"/>
    <w:rPr>
      <w:i/>
      <w:iCs/>
    </w:rPr>
  </w:style>
  <w:style w:type="character" w:styleId="HTML-tastatur">
    <w:name w:val="HTML Keyboard"/>
    <w:basedOn w:val="Standardskrifttypeiafsnit"/>
    <w:uiPriority w:val="99"/>
    <w:semiHidden/>
    <w:rsid w:val="008C025B"/>
    <w:rPr>
      <w:rFonts w:ascii="Courier New" w:hAnsi="Courier New" w:cs="Courier New"/>
      <w:sz w:val="20"/>
      <w:szCs w:val="20"/>
    </w:rPr>
  </w:style>
  <w:style w:type="paragraph" w:styleId="FormateretHTML">
    <w:name w:val="HTML Preformatted"/>
    <w:basedOn w:val="Normal"/>
    <w:link w:val="FormateretHTMLTegn"/>
    <w:uiPriority w:val="99"/>
    <w:semiHidden/>
    <w:rsid w:val="008C025B"/>
    <w:rPr>
      <w:rFonts w:ascii="Courier New" w:hAnsi="Courier New" w:cs="Courier New"/>
    </w:rPr>
  </w:style>
  <w:style w:type="character" w:customStyle="1" w:styleId="FormateretHTMLTegn">
    <w:name w:val="Formateret HTML Tegn"/>
    <w:basedOn w:val="Standardskrifttypeiafsnit"/>
    <w:link w:val="FormateretHTML"/>
    <w:uiPriority w:val="99"/>
    <w:semiHidden/>
    <w:rsid w:val="008C025B"/>
    <w:rPr>
      <w:rFonts w:ascii="Courier New" w:eastAsia="Times New Roman" w:hAnsi="Courier New" w:cs="Courier New"/>
      <w:sz w:val="20"/>
      <w:szCs w:val="20"/>
      <w:lang w:eastAsia="da-DK"/>
    </w:rPr>
  </w:style>
  <w:style w:type="character" w:styleId="HTML-eksempel">
    <w:name w:val="HTML Sample"/>
    <w:basedOn w:val="Standardskrifttypeiafsnit"/>
    <w:uiPriority w:val="99"/>
    <w:semiHidden/>
    <w:rsid w:val="008C025B"/>
    <w:rPr>
      <w:rFonts w:ascii="Courier New" w:hAnsi="Courier New" w:cs="Courier New"/>
    </w:rPr>
  </w:style>
  <w:style w:type="character" w:styleId="HTML-skrivemaskine">
    <w:name w:val="HTML Typewriter"/>
    <w:basedOn w:val="Standardskrifttypeiafsnit"/>
    <w:uiPriority w:val="99"/>
    <w:semiHidden/>
    <w:rsid w:val="008C025B"/>
    <w:rPr>
      <w:rFonts w:ascii="Courier New" w:hAnsi="Courier New" w:cs="Courier New"/>
      <w:sz w:val="20"/>
      <w:szCs w:val="20"/>
    </w:rPr>
  </w:style>
  <w:style w:type="character" w:styleId="HTML-variabel">
    <w:name w:val="HTML Variable"/>
    <w:basedOn w:val="Standardskrifttypeiafsnit"/>
    <w:uiPriority w:val="99"/>
    <w:semiHidden/>
    <w:rsid w:val="008C025B"/>
    <w:rPr>
      <w:i/>
      <w:iCs/>
    </w:rPr>
  </w:style>
  <w:style w:type="character" w:styleId="Linjenummer">
    <w:name w:val="line number"/>
    <w:basedOn w:val="Standardskrifttypeiafsnit"/>
    <w:uiPriority w:val="99"/>
    <w:semiHidden/>
    <w:rsid w:val="008C025B"/>
  </w:style>
  <w:style w:type="paragraph" w:styleId="Liste">
    <w:name w:val="List"/>
    <w:basedOn w:val="Normal"/>
    <w:uiPriority w:val="99"/>
    <w:semiHidden/>
    <w:rsid w:val="008C025B"/>
    <w:pPr>
      <w:ind w:left="283" w:hanging="283"/>
    </w:pPr>
  </w:style>
  <w:style w:type="paragraph" w:styleId="Liste2">
    <w:name w:val="List 2"/>
    <w:basedOn w:val="Normal"/>
    <w:uiPriority w:val="99"/>
    <w:semiHidden/>
    <w:rsid w:val="008C025B"/>
    <w:pPr>
      <w:ind w:left="566" w:hanging="283"/>
    </w:pPr>
  </w:style>
  <w:style w:type="paragraph" w:styleId="Liste3">
    <w:name w:val="List 3"/>
    <w:basedOn w:val="Normal"/>
    <w:uiPriority w:val="99"/>
    <w:semiHidden/>
    <w:rsid w:val="008C025B"/>
    <w:pPr>
      <w:ind w:left="849" w:hanging="283"/>
    </w:pPr>
  </w:style>
  <w:style w:type="paragraph" w:styleId="Liste4">
    <w:name w:val="List 4"/>
    <w:basedOn w:val="Normal"/>
    <w:uiPriority w:val="99"/>
    <w:semiHidden/>
    <w:rsid w:val="008C025B"/>
    <w:pPr>
      <w:ind w:left="1132" w:hanging="283"/>
    </w:pPr>
  </w:style>
  <w:style w:type="paragraph" w:styleId="Liste5">
    <w:name w:val="List 5"/>
    <w:basedOn w:val="Normal"/>
    <w:uiPriority w:val="99"/>
    <w:semiHidden/>
    <w:rsid w:val="008C025B"/>
    <w:pPr>
      <w:ind w:left="1415" w:hanging="283"/>
    </w:pPr>
  </w:style>
  <w:style w:type="paragraph" w:styleId="Opstilling-punkttegn">
    <w:name w:val="List Bullet"/>
    <w:basedOn w:val="Normal"/>
    <w:uiPriority w:val="99"/>
    <w:qFormat/>
    <w:rsid w:val="008C025B"/>
    <w:pPr>
      <w:numPr>
        <w:numId w:val="19"/>
      </w:numPr>
      <w:ind w:left="852"/>
    </w:pPr>
    <w:rPr>
      <w:rFonts w:eastAsiaTheme="minorHAnsi" w:cs="Verdana"/>
      <w:szCs w:val="18"/>
      <w:lang w:eastAsia="en-US"/>
    </w:rPr>
  </w:style>
  <w:style w:type="paragraph" w:styleId="Opstilling-punkttegn2">
    <w:name w:val="List Bullet 2"/>
    <w:basedOn w:val="Normal"/>
    <w:uiPriority w:val="99"/>
    <w:semiHidden/>
    <w:rsid w:val="008C025B"/>
  </w:style>
  <w:style w:type="paragraph" w:styleId="Opstilling-punkttegn3">
    <w:name w:val="List Bullet 3"/>
    <w:basedOn w:val="Normal"/>
    <w:uiPriority w:val="99"/>
    <w:semiHidden/>
    <w:rsid w:val="008C025B"/>
  </w:style>
  <w:style w:type="paragraph" w:styleId="Opstilling-punkttegn4">
    <w:name w:val="List Bullet 4"/>
    <w:basedOn w:val="Normal"/>
    <w:uiPriority w:val="99"/>
    <w:semiHidden/>
    <w:rsid w:val="008C025B"/>
  </w:style>
  <w:style w:type="paragraph" w:styleId="Opstilling-punkttegn5">
    <w:name w:val="List Bullet 5"/>
    <w:basedOn w:val="Normal"/>
    <w:uiPriority w:val="99"/>
    <w:semiHidden/>
    <w:rsid w:val="008C025B"/>
  </w:style>
  <w:style w:type="paragraph" w:styleId="Opstilling-forts">
    <w:name w:val="List Continue"/>
    <w:basedOn w:val="Normal"/>
    <w:uiPriority w:val="99"/>
    <w:semiHidden/>
    <w:rsid w:val="008C025B"/>
    <w:pPr>
      <w:spacing w:after="120"/>
      <w:ind w:left="283"/>
    </w:pPr>
  </w:style>
  <w:style w:type="paragraph" w:styleId="Opstilling-forts2">
    <w:name w:val="List Continue 2"/>
    <w:basedOn w:val="Normal"/>
    <w:uiPriority w:val="99"/>
    <w:semiHidden/>
    <w:rsid w:val="008C025B"/>
    <w:pPr>
      <w:spacing w:after="120"/>
      <w:ind w:left="566"/>
    </w:pPr>
  </w:style>
  <w:style w:type="paragraph" w:styleId="Opstilling-forts3">
    <w:name w:val="List Continue 3"/>
    <w:basedOn w:val="Normal"/>
    <w:uiPriority w:val="99"/>
    <w:semiHidden/>
    <w:rsid w:val="008C025B"/>
    <w:pPr>
      <w:spacing w:after="120"/>
      <w:ind w:left="849"/>
    </w:pPr>
  </w:style>
  <w:style w:type="paragraph" w:styleId="Opstilling-forts4">
    <w:name w:val="List Continue 4"/>
    <w:basedOn w:val="Normal"/>
    <w:uiPriority w:val="99"/>
    <w:semiHidden/>
    <w:rsid w:val="008C025B"/>
    <w:pPr>
      <w:spacing w:after="120"/>
      <w:ind w:left="1132"/>
    </w:pPr>
  </w:style>
  <w:style w:type="paragraph" w:styleId="Opstilling-forts5">
    <w:name w:val="List Continue 5"/>
    <w:basedOn w:val="Normal"/>
    <w:uiPriority w:val="99"/>
    <w:semiHidden/>
    <w:rsid w:val="008C025B"/>
    <w:pPr>
      <w:spacing w:after="120"/>
      <w:ind w:left="1415"/>
    </w:pPr>
  </w:style>
  <w:style w:type="paragraph" w:styleId="Opstilling-talellerbogst">
    <w:name w:val="List Number"/>
    <w:basedOn w:val="Normal"/>
    <w:next w:val="Overskrift3"/>
    <w:uiPriority w:val="2"/>
    <w:qFormat/>
    <w:rsid w:val="008C025B"/>
    <w:pPr>
      <w:numPr>
        <w:numId w:val="20"/>
      </w:numPr>
      <w:spacing w:line="480" w:lineRule="auto"/>
    </w:pPr>
    <w:rPr>
      <w:rFonts w:eastAsiaTheme="minorHAnsi" w:cs="Verdana"/>
      <w:b/>
      <w:szCs w:val="18"/>
      <w:lang w:eastAsia="en-US"/>
    </w:rPr>
  </w:style>
  <w:style w:type="paragraph" w:styleId="Opstilling-talellerbogst2">
    <w:name w:val="List Number 2"/>
    <w:basedOn w:val="Normal"/>
    <w:uiPriority w:val="99"/>
    <w:semiHidden/>
    <w:rsid w:val="008C025B"/>
  </w:style>
  <w:style w:type="paragraph" w:styleId="Opstilling-talellerbogst3">
    <w:name w:val="List Number 3"/>
    <w:basedOn w:val="Normal"/>
    <w:uiPriority w:val="99"/>
    <w:semiHidden/>
    <w:rsid w:val="008C025B"/>
  </w:style>
  <w:style w:type="paragraph" w:styleId="Opstilling-talellerbogst4">
    <w:name w:val="List Number 4"/>
    <w:basedOn w:val="Normal"/>
    <w:uiPriority w:val="99"/>
    <w:semiHidden/>
    <w:rsid w:val="008C025B"/>
  </w:style>
  <w:style w:type="paragraph" w:styleId="Opstilling-talellerbogst5">
    <w:name w:val="List Number 5"/>
    <w:basedOn w:val="Normal"/>
    <w:uiPriority w:val="99"/>
    <w:semiHidden/>
    <w:rsid w:val="008C025B"/>
  </w:style>
  <w:style w:type="paragraph" w:styleId="Brevhoved">
    <w:name w:val="Message Header"/>
    <w:basedOn w:val="Normal"/>
    <w:link w:val="BrevhovedTegn"/>
    <w:uiPriority w:val="99"/>
    <w:semiHidden/>
    <w:rsid w:val="008C02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BrevhovedTegn">
    <w:name w:val="Brevhoved Tegn"/>
    <w:basedOn w:val="Standardskrifttypeiafsnit"/>
    <w:link w:val="Brevhoved"/>
    <w:uiPriority w:val="99"/>
    <w:semiHidden/>
    <w:rsid w:val="008C025B"/>
    <w:rPr>
      <w:rFonts w:ascii="Arial" w:eastAsia="Times New Roman" w:hAnsi="Arial" w:cs="Arial"/>
      <w:sz w:val="24"/>
      <w:szCs w:val="20"/>
      <w:shd w:val="pct20" w:color="auto" w:fill="auto"/>
      <w:lang w:eastAsia="da-DK"/>
    </w:rPr>
  </w:style>
  <w:style w:type="paragraph" w:styleId="NormalWeb">
    <w:name w:val="Normal (Web)"/>
    <w:basedOn w:val="Normal"/>
    <w:uiPriority w:val="99"/>
    <w:semiHidden/>
    <w:rsid w:val="008C025B"/>
    <w:rPr>
      <w:rFonts w:ascii="Times New Roman" w:hAnsi="Times New Roman"/>
      <w:sz w:val="24"/>
    </w:rPr>
  </w:style>
  <w:style w:type="paragraph" w:styleId="Normalindrykning">
    <w:name w:val="Normal Indent"/>
    <w:basedOn w:val="Normal"/>
    <w:uiPriority w:val="99"/>
    <w:semiHidden/>
    <w:rsid w:val="008C025B"/>
    <w:pPr>
      <w:ind w:left="1304"/>
    </w:pPr>
  </w:style>
  <w:style w:type="paragraph" w:styleId="Noteoverskrift">
    <w:name w:val="Note Heading"/>
    <w:basedOn w:val="Normal"/>
    <w:next w:val="Normal"/>
    <w:link w:val="NoteoverskriftTegn"/>
    <w:uiPriority w:val="99"/>
    <w:semiHidden/>
    <w:rsid w:val="008C025B"/>
  </w:style>
  <w:style w:type="character" w:customStyle="1" w:styleId="NoteoverskriftTegn">
    <w:name w:val="Noteoverskrift Tegn"/>
    <w:basedOn w:val="Standardskrifttypeiafsnit"/>
    <w:link w:val="Noteoverskrift"/>
    <w:uiPriority w:val="99"/>
    <w:semiHidden/>
    <w:rsid w:val="008C025B"/>
    <w:rPr>
      <w:rFonts w:ascii="Verdana" w:eastAsia="Times New Roman" w:hAnsi="Verdana" w:cs="Times New Roman"/>
      <w:sz w:val="20"/>
      <w:szCs w:val="20"/>
      <w:lang w:eastAsia="da-DK"/>
    </w:rPr>
  </w:style>
  <w:style w:type="paragraph" w:styleId="Almindeligtekst">
    <w:name w:val="Plain Text"/>
    <w:basedOn w:val="Normal"/>
    <w:link w:val="AlmindeligtekstTegn"/>
    <w:uiPriority w:val="99"/>
    <w:semiHidden/>
    <w:rsid w:val="008C025B"/>
    <w:rPr>
      <w:rFonts w:ascii="Courier New" w:hAnsi="Courier New" w:cs="Courier New"/>
    </w:rPr>
  </w:style>
  <w:style w:type="character" w:customStyle="1" w:styleId="AlmindeligtekstTegn">
    <w:name w:val="Almindelig tekst Tegn"/>
    <w:basedOn w:val="Standardskrifttypeiafsnit"/>
    <w:link w:val="Almindeligtekst"/>
    <w:uiPriority w:val="99"/>
    <w:semiHidden/>
    <w:rsid w:val="008C025B"/>
    <w:rPr>
      <w:rFonts w:ascii="Courier New" w:eastAsia="Times New Roman" w:hAnsi="Courier New" w:cs="Courier New"/>
      <w:sz w:val="20"/>
      <w:szCs w:val="20"/>
      <w:lang w:eastAsia="da-DK"/>
    </w:rPr>
  </w:style>
  <w:style w:type="paragraph" w:styleId="Starthilsen">
    <w:name w:val="Salutation"/>
    <w:basedOn w:val="Normal"/>
    <w:next w:val="Normal"/>
    <w:link w:val="StarthilsenTegn"/>
    <w:uiPriority w:val="99"/>
    <w:semiHidden/>
    <w:rsid w:val="008C025B"/>
  </w:style>
  <w:style w:type="character" w:customStyle="1" w:styleId="StarthilsenTegn">
    <w:name w:val="Starthilsen Tegn"/>
    <w:basedOn w:val="Standardskrifttypeiafsnit"/>
    <w:link w:val="Starthilsen"/>
    <w:uiPriority w:val="99"/>
    <w:semiHidden/>
    <w:rsid w:val="008C025B"/>
    <w:rPr>
      <w:rFonts w:ascii="Verdana" w:eastAsia="Times New Roman" w:hAnsi="Verdana" w:cs="Times New Roman"/>
      <w:sz w:val="20"/>
      <w:szCs w:val="20"/>
      <w:lang w:eastAsia="da-DK"/>
    </w:rPr>
  </w:style>
  <w:style w:type="paragraph" w:styleId="Underskrift">
    <w:name w:val="Signature"/>
    <w:basedOn w:val="Normal"/>
    <w:link w:val="UnderskriftTegn"/>
    <w:uiPriority w:val="99"/>
    <w:rsid w:val="008C025B"/>
    <w:pPr>
      <w:keepNext/>
    </w:pPr>
    <w:rPr>
      <w:b/>
    </w:rPr>
  </w:style>
  <w:style w:type="character" w:customStyle="1" w:styleId="UnderskriftTegn">
    <w:name w:val="Underskrift Tegn"/>
    <w:basedOn w:val="Standardskrifttypeiafsnit"/>
    <w:link w:val="Underskrift"/>
    <w:uiPriority w:val="99"/>
    <w:rsid w:val="008C025B"/>
    <w:rPr>
      <w:rFonts w:ascii="Verdana" w:eastAsia="Times New Roman" w:hAnsi="Verdana" w:cs="Times New Roman"/>
      <w:b/>
      <w:sz w:val="20"/>
      <w:szCs w:val="20"/>
      <w:lang w:eastAsia="da-DK"/>
    </w:rPr>
  </w:style>
  <w:style w:type="character" w:styleId="Strk">
    <w:name w:val="Strong"/>
    <w:basedOn w:val="Standardskrifttypeiafsnit"/>
    <w:uiPriority w:val="99"/>
    <w:qFormat/>
    <w:rsid w:val="008C025B"/>
    <w:rPr>
      <w:b/>
      <w:bCs/>
    </w:rPr>
  </w:style>
  <w:style w:type="paragraph" w:styleId="Undertitel">
    <w:name w:val="Subtitle"/>
    <w:basedOn w:val="Normal"/>
    <w:link w:val="UndertitelTegn"/>
    <w:uiPriority w:val="99"/>
    <w:qFormat/>
    <w:rsid w:val="008C025B"/>
    <w:pPr>
      <w:spacing w:after="60"/>
      <w:jc w:val="center"/>
    </w:pPr>
    <w:rPr>
      <w:rFonts w:ascii="Arial" w:hAnsi="Arial" w:cs="Arial"/>
      <w:sz w:val="24"/>
    </w:rPr>
  </w:style>
  <w:style w:type="character" w:customStyle="1" w:styleId="UndertitelTegn">
    <w:name w:val="Undertitel Tegn"/>
    <w:basedOn w:val="Standardskrifttypeiafsnit"/>
    <w:link w:val="Undertitel"/>
    <w:uiPriority w:val="99"/>
    <w:rsid w:val="008C025B"/>
    <w:rPr>
      <w:rFonts w:ascii="Arial" w:eastAsia="Times New Roman" w:hAnsi="Arial" w:cs="Arial"/>
      <w:sz w:val="24"/>
      <w:szCs w:val="20"/>
      <w:lang w:eastAsia="da-DK"/>
    </w:rPr>
  </w:style>
  <w:style w:type="table" w:styleId="Tabel-3D-effekter1">
    <w:name w:val="Table 3D effects 1"/>
    <w:basedOn w:val="Tabel-Normal"/>
    <w:uiPriority w:val="99"/>
    <w:semiHidden/>
    <w:rsid w:val="008C025B"/>
    <w:pPr>
      <w:spacing w:after="0" w:line="280" w:lineRule="atLeast"/>
    </w:pPr>
    <w:rPr>
      <w:rFonts w:ascii="Verdana" w:eastAsia="Times New Roman" w:hAnsi="Verdana" w:cs="Times New Roman"/>
      <w:sz w:val="20"/>
      <w:szCs w:val="20"/>
      <w:lang w:eastAsia="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8C025B"/>
    <w:pPr>
      <w:spacing w:after="0" w:line="280" w:lineRule="atLeast"/>
    </w:pPr>
    <w:rPr>
      <w:rFonts w:ascii="Verdana" w:eastAsia="Times New Roman" w:hAnsi="Verdana" w:cs="Times New Roman"/>
      <w:sz w:val="20"/>
      <w:szCs w:val="20"/>
      <w:lang w:eastAsia="da-D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8C025B"/>
    <w:pPr>
      <w:spacing w:after="0" w:line="280" w:lineRule="atLeast"/>
    </w:pPr>
    <w:rPr>
      <w:rFonts w:ascii="Verdana" w:eastAsia="Times New Roman" w:hAnsi="Verdana" w:cs="Times New Roman"/>
      <w:sz w:val="20"/>
      <w:szCs w:val="20"/>
      <w:lang w:eastAsia="da-D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8C025B"/>
    <w:pPr>
      <w:spacing w:after="0" w:line="280" w:lineRule="atLeast"/>
    </w:pPr>
    <w:rPr>
      <w:rFonts w:ascii="Verdana" w:eastAsia="Times New Roman" w:hAnsi="Verdana" w:cs="Times New Roman"/>
      <w:sz w:val="20"/>
      <w:szCs w:val="20"/>
      <w:lang w:eastAsia="da-D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8C025B"/>
    <w:pPr>
      <w:spacing w:after="0" w:line="280" w:lineRule="atLeast"/>
    </w:pPr>
    <w:rPr>
      <w:rFonts w:ascii="Verdana" w:eastAsia="Times New Roman" w:hAnsi="Verdana" w:cs="Times New Roman"/>
      <w:sz w:val="20"/>
      <w:szCs w:val="20"/>
      <w:lang w:eastAsia="da-D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8C025B"/>
    <w:pPr>
      <w:spacing w:after="0" w:line="280" w:lineRule="atLeast"/>
    </w:pPr>
    <w:rPr>
      <w:rFonts w:ascii="Verdana" w:eastAsia="Times New Roman" w:hAnsi="Verdana" w:cs="Times New Roman"/>
      <w:color w:val="000080"/>
      <w:sz w:val="20"/>
      <w:szCs w:val="20"/>
      <w:lang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8C025B"/>
    <w:pPr>
      <w:spacing w:after="0" w:line="280" w:lineRule="atLeast"/>
    </w:pPr>
    <w:rPr>
      <w:rFonts w:ascii="Verdana" w:eastAsia="Times New Roman" w:hAnsi="Verdana" w:cs="Times New Roman"/>
      <w:sz w:val="20"/>
      <w:szCs w:val="20"/>
      <w:lang w:eastAsia="da-D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8C025B"/>
    <w:pPr>
      <w:spacing w:after="0" w:line="280" w:lineRule="atLeast"/>
    </w:pPr>
    <w:rPr>
      <w:rFonts w:ascii="Verdana" w:eastAsia="Times New Roman" w:hAnsi="Verdana" w:cs="Times New Roman"/>
      <w:color w:val="FFFFFF"/>
      <w:sz w:val="20"/>
      <w:szCs w:val="20"/>
      <w:lang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8C025B"/>
    <w:pPr>
      <w:spacing w:after="0" w:line="280" w:lineRule="atLeast"/>
    </w:pPr>
    <w:rPr>
      <w:rFonts w:ascii="Verdana" w:eastAsia="Times New Roman" w:hAnsi="Verdana" w:cs="Times New Roman"/>
      <w:sz w:val="20"/>
      <w:szCs w:val="20"/>
      <w:lang w:eastAsia="da-D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8C025B"/>
    <w:pPr>
      <w:spacing w:after="0" w:line="280" w:lineRule="atLeast"/>
    </w:pPr>
    <w:rPr>
      <w:rFonts w:ascii="Verdana" w:eastAsia="Times New Roman" w:hAnsi="Verdana" w:cs="Times New Roman"/>
      <w:sz w:val="20"/>
      <w:szCs w:val="20"/>
      <w:lang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8C025B"/>
    <w:pPr>
      <w:spacing w:after="0" w:line="280" w:lineRule="atLeast"/>
    </w:pPr>
    <w:rPr>
      <w:rFonts w:ascii="Verdana" w:eastAsia="Times New Roman" w:hAnsi="Verdana" w:cs="Times New Roman"/>
      <w:b/>
      <w:bCs/>
      <w:sz w:val="20"/>
      <w:szCs w:val="20"/>
      <w:lang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8C025B"/>
    <w:pPr>
      <w:spacing w:after="0" w:line="280" w:lineRule="atLeast"/>
    </w:pPr>
    <w:rPr>
      <w:rFonts w:ascii="Verdana" w:eastAsia="Times New Roman" w:hAnsi="Verdana" w:cs="Times New Roman"/>
      <w:b/>
      <w:bCs/>
      <w:sz w:val="20"/>
      <w:szCs w:val="20"/>
      <w:lang w:eastAsia="da-DK"/>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8C025B"/>
    <w:pPr>
      <w:spacing w:after="0" w:line="280" w:lineRule="atLeast"/>
    </w:pPr>
    <w:rPr>
      <w:rFonts w:ascii="Verdana" w:eastAsia="Times New Roman" w:hAnsi="Verdana" w:cs="Times New Roman"/>
      <w:b/>
      <w:bCs/>
      <w:sz w:val="20"/>
      <w:szCs w:val="20"/>
      <w:lang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8C025B"/>
    <w:pPr>
      <w:spacing w:after="0" w:line="280" w:lineRule="atLeast"/>
    </w:pPr>
    <w:rPr>
      <w:rFonts w:ascii="Verdana" w:eastAsia="Times New Roman" w:hAnsi="Verdana" w:cs="Times New Roman"/>
      <w:sz w:val="20"/>
      <w:szCs w:val="20"/>
      <w:lang w:eastAsia="da-D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8C025B"/>
    <w:pPr>
      <w:spacing w:after="0" w:line="280" w:lineRule="atLeast"/>
    </w:pPr>
    <w:rPr>
      <w:rFonts w:ascii="Verdana" w:eastAsia="Times New Roman" w:hAnsi="Verdana" w:cs="Times New Roman"/>
      <w:sz w:val="20"/>
      <w:szCs w:val="20"/>
      <w:lang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8C025B"/>
    <w:pPr>
      <w:spacing w:after="0" w:line="280" w:lineRule="atLeast"/>
    </w:pPr>
    <w:rPr>
      <w:rFonts w:ascii="Verdana" w:eastAsia="Times New Roman" w:hAnsi="Verdana" w:cs="Times New Roman"/>
      <w:sz w:val="20"/>
      <w:szCs w:val="20"/>
      <w:lang w:eastAsia="da-D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8C025B"/>
    <w:pPr>
      <w:spacing w:after="0" w:line="280" w:lineRule="atLeast"/>
    </w:pPr>
    <w:rPr>
      <w:rFonts w:ascii="Verdana" w:eastAsia="Times New Roman" w:hAnsi="Verdana" w:cs="Times New Roman"/>
      <w:sz w:val="20"/>
      <w:szCs w:val="20"/>
      <w:lang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8C025B"/>
    <w:pPr>
      <w:spacing w:after="0" w:line="280" w:lineRule="atLeast"/>
    </w:pPr>
    <w:rPr>
      <w:rFonts w:ascii="Verdana" w:eastAsia="Times New Roman" w:hAnsi="Verdana"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8C025B"/>
    <w:pPr>
      <w:spacing w:after="0" w:line="280" w:lineRule="atLeast"/>
    </w:pPr>
    <w:rPr>
      <w:rFonts w:ascii="Verdana" w:eastAsia="Times New Roman" w:hAnsi="Verdana" w:cs="Times New Roman"/>
      <w:sz w:val="20"/>
      <w:szCs w:val="20"/>
      <w:lang w:eastAsia="da-D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8C025B"/>
    <w:pPr>
      <w:spacing w:after="0" w:line="280" w:lineRule="atLeast"/>
    </w:pPr>
    <w:rPr>
      <w:rFonts w:ascii="Verdana" w:eastAsia="Times New Roman" w:hAnsi="Verdana" w:cs="Times New Roman"/>
      <w:sz w:val="20"/>
      <w:szCs w:val="20"/>
      <w:lang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8C025B"/>
    <w:pPr>
      <w:spacing w:after="0" w:line="280" w:lineRule="atLeast"/>
    </w:pPr>
    <w:rPr>
      <w:rFonts w:ascii="Verdana" w:eastAsia="Times New Roman" w:hAnsi="Verdana" w:cs="Times New Roman"/>
      <w:sz w:val="20"/>
      <w:szCs w:val="20"/>
      <w:lang w:eastAsia="da-D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8C025B"/>
    <w:pPr>
      <w:spacing w:after="0" w:line="280" w:lineRule="atLeast"/>
    </w:pPr>
    <w:rPr>
      <w:rFonts w:ascii="Verdana" w:eastAsia="Times New Roman" w:hAnsi="Verdana" w:cs="Times New Roman"/>
      <w:sz w:val="20"/>
      <w:szCs w:val="20"/>
      <w:lang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8C025B"/>
    <w:pPr>
      <w:spacing w:after="0" w:line="280" w:lineRule="atLeast"/>
    </w:pPr>
    <w:rPr>
      <w:rFonts w:ascii="Verdana" w:eastAsia="Times New Roman" w:hAnsi="Verdana" w:cs="Times New Roman"/>
      <w:sz w:val="20"/>
      <w:szCs w:val="20"/>
      <w:lang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8C025B"/>
    <w:pPr>
      <w:spacing w:after="0" w:line="280" w:lineRule="atLeast"/>
    </w:pPr>
    <w:rPr>
      <w:rFonts w:ascii="Verdana" w:eastAsia="Times New Roman" w:hAnsi="Verdana" w:cs="Times New Roman"/>
      <w:b/>
      <w:bCs/>
      <w:sz w:val="20"/>
      <w:szCs w:val="20"/>
      <w:lang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8C025B"/>
    <w:pPr>
      <w:spacing w:after="0" w:line="280" w:lineRule="atLeast"/>
    </w:pPr>
    <w:rPr>
      <w:rFonts w:ascii="Verdana" w:eastAsia="Times New Roman" w:hAnsi="Verdana" w:cs="Times New Roman"/>
      <w:sz w:val="20"/>
      <w:szCs w:val="20"/>
      <w:lang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8C025B"/>
    <w:pPr>
      <w:spacing w:after="0" w:line="280" w:lineRule="atLeast"/>
    </w:pPr>
    <w:rPr>
      <w:rFonts w:ascii="Verdana" w:eastAsia="Times New Roman" w:hAnsi="Verdana" w:cs="Times New Roman"/>
      <w:sz w:val="20"/>
      <w:szCs w:val="20"/>
      <w:lang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8C025B"/>
    <w:pPr>
      <w:spacing w:after="0" w:line="280" w:lineRule="atLeast"/>
    </w:pPr>
    <w:rPr>
      <w:rFonts w:ascii="Verdana" w:eastAsia="Times New Roman" w:hAnsi="Verdana" w:cs="Times New Roman"/>
      <w:sz w:val="20"/>
      <w:szCs w:val="20"/>
      <w:lang w:eastAsia="da-DK"/>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8C025B"/>
    <w:pPr>
      <w:spacing w:after="0" w:line="280" w:lineRule="atLeast"/>
    </w:pPr>
    <w:rPr>
      <w:rFonts w:ascii="Verdana" w:eastAsia="Times New Roman" w:hAnsi="Verdana" w:cs="Times New Roman"/>
      <w:sz w:val="20"/>
      <w:szCs w:val="20"/>
      <w:lang w:eastAsia="da-D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8C025B"/>
    <w:pPr>
      <w:spacing w:after="0" w:line="280" w:lineRule="atLeast"/>
    </w:pPr>
    <w:rPr>
      <w:rFonts w:ascii="Verdana" w:eastAsia="Times New Roman" w:hAnsi="Verdana" w:cs="Times New Roman"/>
      <w:sz w:val="20"/>
      <w:szCs w:val="20"/>
      <w:lang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8C025B"/>
    <w:pPr>
      <w:spacing w:after="0" w:line="280" w:lineRule="atLeast"/>
    </w:pPr>
    <w:rPr>
      <w:rFonts w:ascii="Verdana" w:eastAsia="Times New Roman" w:hAnsi="Verdana"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8C025B"/>
    <w:pPr>
      <w:spacing w:after="0" w:line="280" w:lineRule="atLeast"/>
    </w:pPr>
    <w:rPr>
      <w:rFonts w:ascii="Verdana" w:eastAsia="Times New Roman" w:hAnsi="Verdana" w:cs="Times New Roman"/>
      <w:sz w:val="20"/>
      <w:szCs w:val="20"/>
      <w:lang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8C025B"/>
    <w:pPr>
      <w:spacing w:after="0" w:line="280" w:lineRule="atLeast"/>
    </w:pPr>
    <w:rPr>
      <w:rFonts w:ascii="Verdana" w:eastAsia="Times New Roman" w:hAnsi="Verdana" w:cs="Times New Roman"/>
      <w:sz w:val="20"/>
      <w:szCs w:val="20"/>
      <w:lang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8C025B"/>
    <w:pPr>
      <w:spacing w:after="0" w:line="280" w:lineRule="atLeast"/>
    </w:pPr>
    <w:rPr>
      <w:rFonts w:ascii="Verdana" w:eastAsia="Times New Roman" w:hAnsi="Verdana" w:cs="Times New Roman"/>
      <w:sz w:val="20"/>
      <w:szCs w:val="20"/>
      <w:lang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8C025B"/>
    <w:pPr>
      <w:spacing w:after="0" w:line="280" w:lineRule="atLeast"/>
    </w:pPr>
    <w:rPr>
      <w:rFonts w:ascii="Verdana" w:eastAsia="Times New Roman" w:hAnsi="Verdana"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8C025B"/>
    <w:pPr>
      <w:spacing w:after="0" w:line="280" w:lineRule="atLeast"/>
    </w:pPr>
    <w:rPr>
      <w:rFonts w:ascii="Verdana" w:eastAsia="Times New Roman" w:hAnsi="Verdana" w:cs="Times New Roman"/>
      <w:sz w:val="20"/>
      <w:szCs w:val="20"/>
      <w:lang w:eastAsia="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8C025B"/>
    <w:pPr>
      <w:spacing w:after="0" w:line="280" w:lineRule="atLeast"/>
    </w:pPr>
    <w:rPr>
      <w:rFonts w:ascii="Verdana" w:eastAsia="Times New Roman" w:hAnsi="Verdana" w:cs="Times New Roman"/>
      <w:sz w:val="20"/>
      <w:szCs w:val="20"/>
      <w:lang w:eastAsia="da-DK"/>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8C025B"/>
    <w:pPr>
      <w:spacing w:after="0" w:line="280" w:lineRule="atLeast"/>
    </w:pPr>
    <w:rPr>
      <w:rFonts w:ascii="Verdana" w:eastAsia="Times New Roman" w:hAnsi="Verdana" w:cs="Times New Roman"/>
      <w:sz w:val="20"/>
      <w:szCs w:val="20"/>
      <w:lang w:eastAsia="da-D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8C025B"/>
    <w:pPr>
      <w:spacing w:after="0" w:line="280" w:lineRule="atLeast"/>
    </w:pPr>
    <w:rPr>
      <w:rFonts w:ascii="Verdana" w:eastAsia="Times New Roman" w:hAnsi="Verdana" w:cs="Times New Roman"/>
      <w:sz w:val="20"/>
      <w:szCs w:val="20"/>
      <w:lang w:eastAsia="da-D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8C025B"/>
    <w:pPr>
      <w:spacing w:after="0" w:line="280" w:lineRule="atLeast"/>
    </w:pPr>
    <w:rPr>
      <w:rFonts w:ascii="Verdana" w:eastAsia="Times New Roman" w:hAnsi="Verdana" w:cs="Times New Roman"/>
      <w:sz w:val="20"/>
      <w:szCs w:val="20"/>
      <w:lang w:eastAsia="da-DK"/>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8C025B"/>
    <w:pPr>
      <w:spacing w:after="0" w:line="280" w:lineRule="atLeast"/>
    </w:pPr>
    <w:rPr>
      <w:rFonts w:ascii="Verdana" w:eastAsia="Times New Roman" w:hAnsi="Verdan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8C025B"/>
    <w:pPr>
      <w:spacing w:after="0" w:line="280" w:lineRule="atLeast"/>
    </w:pPr>
    <w:rPr>
      <w:rFonts w:ascii="Verdana" w:eastAsia="Times New Roman" w:hAnsi="Verdana" w:cs="Times New Roman"/>
      <w:sz w:val="20"/>
      <w:szCs w:val="20"/>
      <w:lang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8C025B"/>
    <w:pPr>
      <w:spacing w:after="0" w:line="280" w:lineRule="atLeast"/>
    </w:pPr>
    <w:rPr>
      <w:rFonts w:ascii="Verdana" w:eastAsia="Times New Roman" w:hAnsi="Verdana" w:cs="Times New Roman"/>
      <w:sz w:val="20"/>
      <w:szCs w:val="20"/>
      <w:lang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8C025B"/>
    <w:pPr>
      <w:spacing w:after="0" w:line="280" w:lineRule="atLeast"/>
    </w:pPr>
    <w:rPr>
      <w:rFonts w:ascii="Verdana" w:eastAsia="Times New Roman" w:hAnsi="Verdana" w:cs="Times New Roman"/>
      <w:sz w:val="20"/>
      <w:szCs w:val="20"/>
      <w:lang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link w:val="TitelTegn"/>
    <w:uiPriority w:val="99"/>
    <w:qFormat/>
    <w:rsid w:val="008C025B"/>
    <w:pPr>
      <w:spacing w:before="240" w:after="60"/>
      <w:jc w:val="center"/>
    </w:pPr>
    <w:rPr>
      <w:rFonts w:ascii="Arial" w:hAnsi="Arial" w:cs="Arial"/>
      <w:b/>
      <w:bCs/>
      <w:kern w:val="28"/>
      <w:sz w:val="32"/>
      <w:szCs w:val="32"/>
    </w:rPr>
  </w:style>
  <w:style w:type="character" w:customStyle="1" w:styleId="TitelTegn">
    <w:name w:val="Titel Tegn"/>
    <w:basedOn w:val="Standardskrifttypeiafsnit"/>
    <w:link w:val="Titel"/>
    <w:uiPriority w:val="99"/>
    <w:rsid w:val="008C025B"/>
    <w:rPr>
      <w:rFonts w:ascii="Arial" w:eastAsia="Times New Roman" w:hAnsi="Arial" w:cs="Arial"/>
      <w:b/>
      <w:bCs/>
      <w:kern w:val="28"/>
      <w:sz w:val="32"/>
      <w:szCs w:val="32"/>
      <w:lang w:eastAsia="da-DK"/>
    </w:rPr>
  </w:style>
  <w:style w:type="paragraph" w:styleId="Indholdsfortegnelse1">
    <w:name w:val="toc 1"/>
    <w:basedOn w:val="Normal"/>
    <w:next w:val="Normal"/>
    <w:uiPriority w:val="39"/>
    <w:rsid w:val="008C025B"/>
    <w:pPr>
      <w:tabs>
        <w:tab w:val="right" w:leader="dot" w:pos="7655"/>
      </w:tabs>
      <w:spacing w:before="120"/>
      <w:ind w:right="567"/>
    </w:pPr>
    <w:rPr>
      <w:b/>
    </w:rPr>
  </w:style>
  <w:style w:type="paragraph" w:styleId="Indholdsfortegnelse2">
    <w:name w:val="toc 2"/>
    <w:basedOn w:val="Normal"/>
    <w:next w:val="Normal"/>
    <w:uiPriority w:val="39"/>
    <w:rsid w:val="008C025B"/>
    <w:pPr>
      <w:tabs>
        <w:tab w:val="right" w:leader="dot" w:pos="7655"/>
      </w:tabs>
      <w:ind w:left="284" w:right="567"/>
    </w:pPr>
  </w:style>
  <w:style w:type="paragraph" w:styleId="Indholdsfortegnelse3">
    <w:name w:val="toc 3"/>
    <w:basedOn w:val="Normal"/>
    <w:next w:val="Normal"/>
    <w:uiPriority w:val="39"/>
    <w:rsid w:val="008C025B"/>
    <w:pPr>
      <w:tabs>
        <w:tab w:val="right" w:leader="dot" w:pos="7655"/>
      </w:tabs>
      <w:ind w:left="567" w:right="567"/>
    </w:pPr>
  </w:style>
  <w:style w:type="paragraph" w:styleId="Indholdsfortegnelse4">
    <w:name w:val="toc 4"/>
    <w:basedOn w:val="Normal"/>
    <w:next w:val="Normal"/>
    <w:uiPriority w:val="10"/>
    <w:semiHidden/>
    <w:rsid w:val="008C025B"/>
    <w:pPr>
      <w:tabs>
        <w:tab w:val="right" w:leader="dot" w:pos="7655"/>
      </w:tabs>
      <w:ind w:left="851" w:right="567"/>
    </w:pPr>
  </w:style>
  <w:style w:type="paragraph" w:styleId="Indholdsfortegnelse5">
    <w:name w:val="toc 5"/>
    <w:basedOn w:val="Normal"/>
    <w:next w:val="Normal"/>
    <w:uiPriority w:val="10"/>
    <w:semiHidden/>
    <w:rsid w:val="008C025B"/>
    <w:pPr>
      <w:tabs>
        <w:tab w:val="right" w:pos="7655"/>
      </w:tabs>
      <w:ind w:left="1134" w:right="567"/>
    </w:pPr>
  </w:style>
  <w:style w:type="character" w:styleId="BesgtLink">
    <w:name w:val="FollowedHyperlink"/>
    <w:basedOn w:val="Standardskrifttypeiafsnit"/>
    <w:uiPriority w:val="99"/>
    <w:semiHidden/>
    <w:rsid w:val="008C025B"/>
    <w:rPr>
      <w:color w:val="800080"/>
      <w:u w:val="single"/>
    </w:rPr>
  </w:style>
  <w:style w:type="paragraph" w:styleId="Sidefod">
    <w:name w:val="footer"/>
    <w:basedOn w:val="Normal"/>
    <w:link w:val="SidefodTegn"/>
    <w:uiPriority w:val="99"/>
    <w:semiHidden/>
    <w:rsid w:val="008C025B"/>
    <w:pPr>
      <w:tabs>
        <w:tab w:val="center" w:pos="4819"/>
        <w:tab w:val="right" w:pos="9638"/>
      </w:tabs>
      <w:spacing w:line="180" w:lineRule="atLeast"/>
    </w:pPr>
    <w:rPr>
      <w:sz w:val="14"/>
    </w:rPr>
  </w:style>
  <w:style w:type="character" w:customStyle="1" w:styleId="SidefodTegn">
    <w:name w:val="Sidefod Tegn"/>
    <w:basedOn w:val="Standardskrifttypeiafsnit"/>
    <w:link w:val="Sidefod"/>
    <w:uiPriority w:val="99"/>
    <w:semiHidden/>
    <w:rsid w:val="008C025B"/>
    <w:rPr>
      <w:rFonts w:ascii="Verdana" w:eastAsia="Times New Roman" w:hAnsi="Verdana" w:cs="Times New Roman"/>
      <w:sz w:val="14"/>
      <w:szCs w:val="20"/>
      <w:lang w:eastAsia="da-DK"/>
    </w:rPr>
  </w:style>
  <w:style w:type="paragraph" w:styleId="Sidehoved">
    <w:name w:val="header"/>
    <w:basedOn w:val="Normal"/>
    <w:link w:val="SidehovedTegn"/>
    <w:uiPriority w:val="99"/>
    <w:semiHidden/>
    <w:rsid w:val="008C025B"/>
    <w:pPr>
      <w:tabs>
        <w:tab w:val="center" w:pos="4819"/>
        <w:tab w:val="right" w:pos="9638"/>
      </w:tabs>
      <w:spacing w:line="180" w:lineRule="atLeast"/>
    </w:pPr>
    <w:rPr>
      <w:sz w:val="14"/>
    </w:rPr>
  </w:style>
  <w:style w:type="character" w:customStyle="1" w:styleId="SidehovedTegn">
    <w:name w:val="Sidehoved Tegn"/>
    <w:basedOn w:val="Standardskrifttypeiafsnit"/>
    <w:link w:val="Sidehoved"/>
    <w:uiPriority w:val="99"/>
    <w:semiHidden/>
    <w:rsid w:val="008C025B"/>
    <w:rPr>
      <w:rFonts w:ascii="Verdana" w:eastAsia="Times New Roman" w:hAnsi="Verdana" w:cs="Times New Roman"/>
      <w:sz w:val="14"/>
      <w:szCs w:val="20"/>
      <w:lang w:eastAsia="da-DK"/>
    </w:rPr>
  </w:style>
  <w:style w:type="character" w:styleId="Hyperlink">
    <w:name w:val="Hyperlink"/>
    <w:basedOn w:val="Standardskrifttypeiafsnit"/>
    <w:uiPriority w:val="99"/>
    <w:qFormat/>
    <w:rsid w:val="008C025B"/>
    <w:rPr>
      <w:color w:val="0000FF"/>
      <w:u w:val="single"/>
    </w:rPr>
  </w:style>
  <w:style w:type="character" w:styleId="Sidetal">
    <w:name w:val="page number"/>
    <w:basedOn w:val="Standardskrifttypeiafsnit"/>
    <w:uiPriority w:val="99"/>
    <w:semiHidden/>
    <w:rsid w:val="008C025B"/>
    <w:rPr>
      <w:rFonts w:ascii="Verdana" w:hAnsi="Verdana"/>
      <w:sz w:val="17"/>
    </w:rPr>
  </w:style>
  <w:style w:type="paragraph" w:customStyle="1" w:styleId="Punktliste">
    <w:name w:val="Punktliste"/>
    <w:basedOn w:val="Normal"/>
    <w:uiPriority w:val="99"/>
    <w:semiHidden/>
    <w:qFormat/>
    <w:rsid w:val="008C025B"/>
  </w:style>
  <w:style w:type="paragraph" w:styleId="Indholdsfortegnelse6">
    <w:name w:val="toc 6"/>
    <w:basedOn w:val="Normal"/>
    <w:next w:val="Normal"/>
    <w:uiPriority w:val="10"/>
    <w:semiHidden/>
    <w:rsid w:val="008C025B"/>
    <w:pPr>
      <w:tabs>
        <w:tab w:val="right" w:pos="7655"/>
      </w:tabs>
      <w:ind w:left="2268" w:right="567" w:hanging="1134"/>
    </w:pPr>
  </w:style>
  <w:style w:type="paragraph" w:styleId="Indholdsfortegnelse7">
    <w:name w:val="toc 7"/>
    <w:basedOn w:val="Normal"/>
    <w:next w:val="Normal"/>
    <w:uiPriority w:val="10"/>
    <w:semiHidden/>
    <w:rsid w:val="008C025B"/>
    <w:pPr>
      <w:tabs>
        <w:tab w:val="right" w:pos="7655"/>
      </w:tabs>
      <w:ind w:left="2268" w:right="567" w:hanging="1134"/>
    </w:pPr>
  </w:style>
  <w:style w:type="paragraph" w:styleId="Indholdsfortegnelse8">
    <w:name w:val="toc 8"/>
    <w:basedOn w:val="Normal"/>
    <w:next w:val="Normal"/>
    <w:uiPriority w:val="10"/>
    <w:semiHidden/>
    <w:rsid w:val="008C025B"/>
    <w:pPr>
      <w:tabs>
        <w:tab w:val="right" w:pos="7655"/>
      </w:tabs>
      <w:ind w:left="2268" w:right="567" w:hanging="1134"/>
    </w:pPr>
  </w:style>
  <w:style w:type="paragraph" w:styleId="Indholdsfortegnelse9">
    <w:name w:val="toc 9"/>
    <w:basedOn w:val="Normal"/>
    <w:next w:val="Normal"/>
    <w:uiPriority w:val="10"/>
    <w:semiHidden/>
    <w:rsid w:val="008C025B"/>
    <w:pPr>
      <w:tabs>
        <w:tab w:val="right" w:pos="7655"/>
      </w:tabs>
      <w:ind w:left="2268" w:right="567" w:hanging="1134"/>
    </w:pPr>
  </w:style>
  <w:style w:type="paragraph" w:customStyle="1" w:styleId="Nummerering">
    <w:name w:val="Nummerering"/>
    <w:basedOn w:val="Normal"/>
    <w:uiPriority w:val="99"/>
    <w:semiHidden/>
    <w:qFormat/>
    <w:rsid w:val="008C025B"/>
  </w:style>
  <w:style w:type="paragraph" w:customStyle="1" w:styleId="Tabeltekst">
    <w:name w:val="Tabel tekst"/>
    <w:basedOn w:val="Tabel"/>
    <w:uiPriority w:val="99"/>
    <w:rsid w:val="008C025B"/>
  </w:style>
  <w:style w:type="paragraph" w:customStyle="1" w:styleId="Tabeloverskrift">
    <w:name w:val="Tabel overskrift"/>
    <w:basedOn w:val="Tabeltekst"/>
    <w:uiPriority w:val="99"/>
    <w:rsid w:val="008C025B"/>
    <w:pPr>
      <w:spacing w:after="40" w:line="220" w:lineRule="atLeast"/>
    </w:pPr>
    <w:rPr>
      <w:b/>
    </w:rPr>
  </w:style>
  <w:style w:type="paragraph" w:customStyle="1" w:styleId="Tabelkolonneoverskrift">
    <w:name w:val="Tabel kolonne overskrift"/>
    <w:basedOn w:val="Tabeltekst"/>
    <w:uiPriority w:val="99"/>
    <w:rsid w:val="008C025B"/>
    <w:pPr>
      <w:spacing w:after="40" w:line="220" w:lineRule="atLeast"/>
      <w:jc w:val="right"/>
    </w:pPr>
    <w:rPr>
      <w:b/>
    </w:rPr>
  </w:style>
  <w:style w:type="table" w:customStyle="1" w:styleId="Table-Normal">
    <w:name w:val="Table - Normal"/>
    <w:basedOn w:val="Tabel-Normal"/>
    <w:uiPriority w:val="99"/>
    <w:semiHidden/>
    <w:rsid w:val="008C025B"/>
    <w:pPr>
      <w:spacing w:after="0" w:line="220" w:lineRule="atLeast"/>
    </w:pPr>
    <w:rPr>
      <w:rFonts w:ascii="Verdana" w:eastAsia="Times New Roman" w:hAnsi="Verdana" w:cs="Times New Roman"/>
      <w:sz w:val="18"/>
      <w:szCs w:val="20"/>
      <w:lang w:eastAsia="da-DK"/>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8C025B"/>
    <w:pPr>
      <w:spacing w:after="40" w:line="220" w:lineRule="atLeast"/>
      <w:jc w:val="right"/>
    </w:pPr>
  </w:style>
  <w:style w:type="paragraph" w:customStyle="1" w:styleId="TabelnumreTotal">
    <w:name w:val="Tabel numre Total"/>
    <w:basedOn w:val="Tabelnumre"/>
    <w:uiPriority w:val="99"/>
    <w:semiHidden/>
    <w:qFormat/>
    <w:rsid w:val="008C025B"/>
    <w:rPr>
      <w:b/>
    </w:rPr>
  </w:style>
  <w:style w:type="paragraph" w:customStyle="1" w:styleId="Template">
    <w:name w:val="Template"/>
    <w:uiPriority w:val="99"/>
    <w:semiHidden/>
    <w:rsid w:val="008C025B"/>
    <w:pPr>
      <w:spacing w:after="0" w:line="220" w:lineRule="atLeast"/>
    </w:pPr>
    <w:rPr>
      <w:rFonts w:ascii="Verdana" w:eastAsia="Times New Roman" w:hAnsi="Verdana" w:cs="Times New Roman"/>
      <w:noProof/>
      <w:sz w:val="17"/>
      <w:szCs w:val="24"/>
    </w:rPr>
  </w:style>
  <w:style w:type="paragraph" w:customStyle="1" w:styleId="Template-Virksomhedsnavn">
    <w:name w:val="Template - Virksomhedsnavn"/>
    <w:basedOn w:val="Template"/>
    <w:next w:val="Template-Adresse"/>
    <w:uiPriority w:val="99"/>
    <w:semiHidden/>
    <w:rsid w:val="008C025B"/>
    <w:rPr>
      <w:rFonts w:ascii="Tahoma" w:hAnsi="Tahoma"/>
      <w:b/>
      <w:sz w:val="16"/>
    </w:rPr>
  </w:style>
  <w:style w:type="paragraph" w:customStyle="1" w:styleId="Template-Adresse">
    <w:name w:val="Template - Adresse"/>
    <w:basedOn w:val="Template"/>
    <w:uiPriority w:val="99"/>
    <w:semiHidden/>
    <w:rsid w:val="008C025B"/>
    <w:pPr>
      <w:tabs>
        <w:tab w:val="left" w:pos="601"/>
        <w:tab w:val="left" w:pos="782"/>
      </w:tabs>
    </w:pPr>
    <w:rPr>
      <w:rFonts w:ascii="Franklin Gothic Book" w:hAnsi="Franklin Gothic Book"/>
      <w:sz w:val="16"/>
    </w:rPr>
  </w:style>
  <w:style w:type="paragraph" w:customStyle="1" w:styleId="Template-Dato">
    <w:name w:val="Template - Dato"/>
    <w:basedOn w:val="Template-Adresse"/>
    <w:uiPriority w:val="99"/>
    <w:semiHidden/>
    <w:rsid w:val="008C025B"/>
    <w:pPr>
      <w:spacing w:line="280" w:lineRule="atLeast"/>
    </w:pPr>
    <w:rPr>
      <w:sz w:val="20"/>
    </w:rPr>
  </w:style>
  <w:style w:type="table" w:styleId="Tabel-Gitter">
    <w:name w:val="Table Grid"/>
    <w:basedOn w:val="Tabel-Normal"/>
    <w:uiPriority w:val="39"/>
    <w:rsid w:val="008C025B"/>
    <w:pPr>
      <w:spacing w:after="0" w:line="240" w:lineRule="atLeast"/>
    </w:pPr>
    <w:rPr>
      <w:rFonts w:ascii="Verdana" w:eastAsia="Times New Roman" w:hAnsi="Verdan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99"/>
    <w:rsid w:val="008C025B"/>
    <w:rPr>
      <w:b/>
    </w:rPr>
  </w:style>
  <w:style w:type="paragraph" w:customStyle="1" w:styleId="Template-JNr">
    <w:name w:val="Template - J Nr"/>
    <w:basedOn w:val="Template"/>
    <w:uiPriority w:val="99"/>
    <w:semiHidden/>
    <w:rsid w:val="008C025B"/>
    <w:pPr>
      <w:tabs>
        <w:tab w:val="left" w:pos="601"/>
      </w:tabs>
      <w:spacing w:line="180" w:lineRule="atLeast"/>
    </w:pPr>
    <w:rPr>
      <w:sz w:val="15"/>
    </w:rPr>
  </w:style>
  <w:style w:type="paragraph" w:styleId="Listeoverfigurer">
    <w:name w:val="table of figures"/>
    <w:basedOn w:val="Normal"/>
    <w:next w:val="Normal"/>
    <w:uiPriority w:val="99"/>
    <w:semiHidden/>
    <w:rsid w:val="008C025B"/>
  </w:style>
  <w:style w:type="paragraph" w:styleId="Markeringsbobletekst">
    <w:name w:val="Balloon Text"/>
    <w:basedOn w:val="Normal"/>
    <w:link w:val="MarkeringsbobletekstTegn"/>
    <w:uiPriority w:val="99"/>
    <w:semiHidden/>
    <w:rsid w:val="008C025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C025B"/>
    <w:rPr>
      <w:rFonts w:ascii="Tahoma" w:eastAsia="Times New Roman" w:hAnsi="Tahoma" w:cs="Tahoma"/>
      <w:sz w:val="16"/>
      <w:szCs w:val="16"/>
      <w:lang w:eastAsia="da-DK"/>
    </w:rPr>
  </w:style>
  <w:style w:type="character" w:styleId="Pladsholdertekst">
    <w:name w:val="Placeholder Text"/>
    <w:basedOn w:val="Standardskrifttypeiafsnit"/>
    <w:uiPriority w:val="99"/>
    <w:semiHidden/>
    <w:rsid w:val="008C025B"/>
    <w:rPr>
      <w:color w:val="808080"/>
    </w:rPr>
  </w:style>
  <w:style w:type="paragraph" w:styleId="Citatoverskrift">
    <w:name w:val="toa heading"/>
    <w:basedOn w:val="Normal"/>
    <w:next w:val="Normal"/>
    <w:uiPriority w:val="99"/>
    <w:semiHidden/>
    <w:rsid w:val="008C025B"/>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8C025B"/>
    <w:pPr>
      <w:spacing w:line="240" w:lineRule="auto"/>
      <w:ind w:left="200" w:hanging="200"/>
    </w:pPr>
  </w:style>
  <w:style w:type="paragraph" w:styleId="Indeksoverskrift">
    <w:name w:val="index heading"/>
    <w:basedOn w:val="Normal"/>
    <w:next w:val="Indeks1"/>
    <w:uiPriority w:val="99"/>
    <w:semiHidden/>
    <w:rsid w:val="008C025B"/>
    <w:rPr>
      <w:rFonts w:eastAsiaTheme="majorEastAsia" w:cstheme="majorBidi"/>
      <w:b/>
      <w:bCs/>
    </w:rPr>
  </w:style>
  <w:style w:type="paragraph" w:styleId="Overskrift">
    <w:name w:val="TOC Heading"/>
    <w:basedOn w:val="Overskrift1"/>
    <w:next w:val="Normal"/>
    <w:uiPriority w:val="99"/>
    <w:semiHidden/>
    <w:qFormat/>
    <w:rsid w:val="008C025B"/>
    <w:pPr>
      <w:numPr>
        <w:numId w:val="0"/>
      </w:numPr>
      <w:spacing w:after="120"/>
      <w:outlineLvl w:val="9"/>
    </w:pPr>
    <w:rPr>
      <w:rFonts w:ascii="Verdana" w:hAnsi="Verdana"/>
    </w:rPr>
  </w:style>
  <w:style w:type="paragraph" w:styleId="Bibliografi">
    <w:name w:val="Bibliography"/>
    <w:basedOn w:val="Normal"/>
    <w:next w:val="Normal"/>
    <w:uiPriority w:val="99"/>
    <w:semiHidden/>
    <w:rsid w:val="008C025B"/>
  </w:style>
  <w:style w:type="character" w:styleId="Bogenstitel">
    <w:name w:val="Book Title"/>
    <w:basedOn w:val="Standardskrifttypeiafsnit"/>
    <w:uiPriority w:val="99"/>
    <w:qFormat/>
    <w:rsid w:val="008C025B"/>
    <w:rPr>
      <w:b/>
      <w:bCs/>
      <w:i/>
      <w:iCs/>
      <w:spacing w:val="5"/>
    </w:rPr>
  </w:style>
  <w:style w:type="table" w:styleId="Farvetgitter">
    <w:name w:val="Colorful Grid"/>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8C025B"/>
    <w:rPr>
      <w:sz w:val="16"/>
      <w:szCs w:val="16"/>
    </w:rPr>
  </w:style>
  <w:style w:type="paragraph" w:styleId="Kommentartekst">
    <w:name w:val="annotation text"/>
    <w:basedOn w:val="Normal"/>
    <w:link w:val="KommentartekstTegn"/>
    <w:uiPriority w:val="99"/>
    <w:rsid w:val="008C025B"/>
    <w:pPr>
      <w:spacing w:line="240" w:lineRule="auto"/>
    </w:pPr>
  </w:style>
  <w:style w:type="character" w:customStyle="1" w:styleId="KommentartekstTegn">
    <w:name w:val="Kommentartekst Tegn"/>
    <w:basedOn w:val="Standardskrifttypeiafsnit"/>
    <w:link w:val="Kommentartekst"/>
    <w:uiPriority w:val="99"/>
    <w:rsid w:val="008C025B"/>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uiPriority w:val="99"/>
    <w:semiHidden/>
    <w:rsid w:val="008C025B"/>
    <w:rPr>
      <w:b/>
      <w:bCs/>
    </w:rPr>
  </w:style>
  <w:style w:type="character" w:customStyle="1" w:styleId="KommentaremneTegn">
    <w:name w:val="Kommentaremne Tegn"/>
    <w:basedOn w:val="KommentartekstTegn"/>
    <w:link w:val="Kommentaremne"/>
    <w:uiPriority w:val="99"/>
    <w:semiHidden/>
    <w:rsid w:val="008C025B"/>
    <w:rPr>
      <w:rFonts w:ascii="Verdana" w:eastAsia="Times New Roman" w:hAnsi="Verdana" w:cs="Times New Roman"/>
      <w:b/>
      <w:bCs/>
      <w:sz w:val="20"/>
      <w:szCs w:val="20"/>
      <w:lang w:eastAsia="da-DK"/>
    </w:rPr>
  </w:style>
  <w:style w:type="table" w:styleId="Mrkliste">
    <w:name w:val="Dark List"/>
    <w:basedOn w:val="Tabel-Normal"/>
    <w:uiPriority w:val="99"/>
    <w:semiHidden/>
    <w:rsid w:val="008C025B"/>
    <w:pPr>
      <w:spacing w:after="0" w:line="240" w:lineRule="auto"/>
    </w:pPr>
    <w:rPr>
      <w:rFonts w:ascii="Verdana" w:eastAsia="Times New Roman" w:hAnsi="Verdana" w:cs="Times New Roman"/>
      <w:color w:val="FFFFFF" w:themeColor="background1"/>
      <w:sz w:val="20"/>
      <w:szCs w:val="20"/>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8C025B"/>
    <w:pPr>
      <w:spacing w:after="0" w:line="240" w:lineRule="auto"/>
    </w:pPr>
    <w:rPr>
      <w:rFonts w:ascii="Verdana" w:eastAsia="Times New Roman" w:hAnsi="Verdana" w:cs="Times New Roman"/>
      <w:color w:val="FFFFFF" w:themeColor="background1"/>
      <w:sz w:val="20"/>
      <w:szCs w:val="20"/>
      <w:lang w:eastAsia="da-DK"/>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99"/>
    <w:semiHidden/>
    <w:rsid w:val="008C025B"/>
    <w:pPr>
      <w:spacing w:after="0" w:line="240" w:lineRule="auto"/>
    </w:pPr>
    <w:rPr>
      <w:rFonts w:ascii="Verdana" w:eastAsia="Times New Roman" w:hAnsi="Verdana" w:cs="Times New Roman"/>
      <w:color w:val="FFFFFF" w:themeColor="background1"/>
      <w:sz w:val="20"/>
      <w:szCs w:val="20"/>
      <w:lang w:eastAsia="da-DK"/>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99"/>
    <w:semiHidden/>
    <w:rsid w:val="008C025B"/>
    <w:pPr>
      <w:spacing w:after="0" w:line="240" w:lineRule="auto"/>
    </w:pPr>
    <w:rPr>
      <w:rFonts w:ascii="Verdana" w:eastAsia="Times New Roman" w:hAnsi="Verdana" w:cs="Times New Roman"/>
      <w:color w:val="FFFFFF" w:themeColor="background1"/>
      <w:sz w:val="20"/>
      <w:szCs w:val="20"/>
      <w:lang w:eastAsia="da-DK"/>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99"/>
    <w:semiHidden/>
    <w:rsid w:val="008C025B"/>
    <w:pPr>
      <w:spacing w:after="0" w:line="240" w:lineRule="auto"/>
    </w:pPr>
    <w:rPr>
      <w:rFonts w:ascii="Verdana" w:eastAsia="Times New Roman" w:hAnsi="Verdana" w:cs="Times New Roman"/>
      <w:color w:val="FFFFFF" w:themeColor="background1"/>
      <w:sz w:val="20"/>
      <w:szCs w:val="20"/>
      <w:lang w:eastAsia="da-DK"/>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99"/>
    <w:semiHidden/>
    <w:rsid w:val="008C025B"/>
    <w:pPr>
      <w:spacing w:after="0" w:line="240" w:lineRule="auto"/>
    </w:pPr>
    <w:rPr>
      <w:rFonts w:ascii="Verdana" w:eastAsia="Times New Roman" w:hAnsi="Verdana" w:cs="Times New Roman"/>
      <w:color w:val="FFFFFF" w:themeColor="background1"/>
      <w:sz w:val="20"/>
      <w:szCs w:val="20"/>
      <w:lang w:eastAsia="da-DK"/>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99"/>
    <w:semiHidden/>
    <w:rsid w:val="008C025B"/>
    <w:pPr>
      <w:spacing w:after="0" w:line="240" w:lineRule="auto"/>
    </w:pPr>
    <w:rPr>
      <w:rFonts w:ascii="Verdana" w:eastAsia="Times New Roman" w:hAnsi="Verdana" w:cs="Times New Roman"/>
      <w:color w:val="FFFFFF" w:themeColor="background1"/>
      <w:sz w:val="20"/>
      <w:szCs w:val="20"/>
      <w:lang w:eastAsia="da-DK"/>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kumentoversigt">
    <w:name w:val="Document Map"/>
    <w:basedOn w:val="Normal"/>
    <w:link w:val="DokumentoversigtTegn"/>
    <w:uiPriority w:val="99"/>
    <w:semiHidden/>
    <w:rsid w:val="008C025B"/>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8C025B"/>
    <w:rPr>
      <w:rFonts w:ascii="Segoe UI" w:eastAsia="Times New Roman" w:hAnsi="Segoe UI" w:cs="Segoe UI"/>
      <w:sz w:val="16"/>
      <w:szCs w:val="16"/>
      <w:lang w:eastAsia="da-DK"/>
    </w:rPr>
  </w:style>
  <w:style w:type="table" w:customStyle="1" w:styleId="GridTable1Light1">
    <w:name w:val="Grid Table 1 Light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semiHidden/>
    <w:rsid w:val="008C025B"/>
    <w:pPr>
      <w:spacing w:after="0" w:line="240" w:lineRule="auto"/>
    </w:pPr>
    <w:rPr>
      <w:rFonts w:ascii="Verdana" w:eastAsia="Times New Roman" w:hAnsi="Verdana" w:cs="Times New Roman"/>
      <w:color w:val="2E74B5" w:themeColor="accent1" w:themeShade="BF"/>
      <w:sz w:val="20"/>
      <w:szCs w:val="20"/>
      <w:lang w:eastAsia="da-DK"/>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el-Normal"/>
    <w:uiPriority w:val="99"/>
    <w:semiHidden/>
    <w:rsid w:val="008C025B"/>
    <w:pPr>
      <w:spacing w:after="0" w:line="240" w:lineRule="auto"/>
    </w:pPr>
    <w:rPr>
      <w:rFonts w:ascii="Verdana" w:eastAsia="Times New Roman" w:hAnsi="Verdana" w:cs="Times New Roman"/>
      <w:color w:val="C45911" w:themeColor="accent2" w:themeShade="BF"/>
      <w:sz w:val="20"/>
      <w:szCs w:val="20"/>
      <w:lang w:eastAsia="da-DK"/>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el-Normal"/>
    <w:uiPriority w:val="99"/>
    <w:semiHidden/>
    <w:rsid w:val="008C025B"/>
    <w:pPr>
      <w:spacing w:after="0" w:line="240" w:lineRule="auto"/>
    </w:pPr>
    <w:rPr>
      <w:rFonts w:ascii="Verdana" w:eastAsia="Times New Roman" w:hAnsi="Verdana" w:cs="Times New Roman"/>
      <w:color w:val="7B7B7B" w:themeColor="accent3" w:themeShade="BF"/>
      <w:sz w:val="20"/>
      <w:szCs w:val="20"/>
      <w:lang w:eastAsia="da-DK"/>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el-Normal"/>
    <w:uiPriority w:val="99"/>
    <w:semiHidden/>
    <w:rsid w:val="008C025B"/>
    <w:pPr>
      <w:spacing w:after="0" w:line="240" w:lineRule="auto"/>
    </w:pPr>
    <w:rPr>
      <w:rFonts w:ascii="Verdana" w:eastAsia="Times New Roman" w:hAnsi="Verdana" w:cs="Times New Roman"/>
      <w:color w:val="BF8F00" w:themeColor="accent4" w:themeShade="BF"/>
      <w:sz w:val="20"/>
      <w:szCs w:val="20"/>
      <w:lang w:eastAsia="da-DK"/>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el-Normal"/>
    <w:uiPriority w:val="99"/>
    <w:semiHidden/>
    <w:rsid w:val="008C025B"/>
    <w:pPr>
      <w:spacing w:after="0" w:line="240" w:lineRule="auto"/>
    </w:pPr>
    <w:rPr>
      <w:rFonts w:ascii="Verdana" w:eastAsia="Times New Roman" w:hAnsi="Verdana" w:cs="Times New Roman"/>
      <w:color w:val="2F5496" w:themeColor="accent5" w:themeShade="BF"/>
      <w:sz w:val="20"/>
      <w:szCs w:val="20"/>
      <w:lang w:eastAsia="da-DK"/>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el-Normal"/>
    <w:uiPriority w:val="99"/>
    <w:semiHidden/>
    <w:rsid w:val="008C025B"/>
    <w:pPr>
      <w:spacing w:after="0" w:line="240" w:lineRule="auto"/>
    </w:pPr>
    <w:rPr>
      <w:rFonts w:ascii="Verdana" w:eastAsia="Times New Roman" w:hAnsi="Verdana" w:cs="Times New Roman"/>
      <w:color w:val="538135" w:themeColor="accent6" w:themeShade="BF"/>
      <w:sz w:val="20"/>
      <w:szCs w:val="20"/>
      <w:lang w:eastAsia="da-DK"/>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semiHidden/>
    <w:rsid w:val="008C025B"/>
    <w:pPr>
      <w:spacing w:after="0" w:line="240" w:lineRule="auto"/>
    </w:pPr>
    <w:rPr>
      <w:rFonts w:ascii="Verdana" w:eastAsia="Times New Roman" w:hAnsi="Verdana" w:cs="Times New Roman"/>
      <w:color w:val="2E74B5" w:themeColor="accent1" w:themeShade="BF"/>
      <w:sz w:val="20"/>
      <w:szCs w:val="20"/>
      <w:lang w:eastAsia="da-DK"/>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el-Normal"/>
    <w:uiPriority w:val="99"/>
    <w:semiHidden/>
    <w:rsid w:val="008C025B"/>
    <w:pPr>
      <w:spacing w:after="0" w:line="240" w:lineRule="auto"/>
    </w:pPr>
    <w:rPr>
      <w:rFonts w:ascii="Verdana" w:eastAsia="Times New Roman" w:hAnsi="Verdana" w:cs="Times New Roman"/>
      <w:color w:val="C45911" w:themeColor="accent2" w:themeShade="BF"/>
      <w:sz w:val="20"/>
      <w:szCs w:val="20"/>
      <w:lang w:eastAsia="da-DK"/>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el-Normal"/>
    <w:uiPriority w:val="99"/>
    <w:semiHidden/>
    <w:rsid w:val="008C025B"/>
    <w:pPr>
      <w:spacing w:after="0" w:line="240" w:lineRule="auto"/>
    </w:pPr>
    <w:rPr>
      <w:rFonts w:ascii="Verdana" w:eastAsia="Times New Roman" w:hAnsi="Verdana" w:cs="Times New Roman"/>
      <w:color w:val="7B7B7B" w:themeColor="accent3" w:themeShade="BF"/>
      <w:sz w:val="20"/>
      <w:szCs w:val="20"/>
      <w:lang w:eastAsia="da-DK"/>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el-Normal"/>
    <w:uiPriority w:val="99"/>
    <w:semiHidden/>
    <w:rsid w:val="008C025B"/>
    <w:pPr>
      <w:spacing w:after="0" w:line="240" w:lineRule="auto"/>
    </w:pPr>
    <w:rPr>
      <w:rFonts w:ascii="Verdana" w:eastAsia="Times New Roman" w:hAnsi="Verdana" w:cs="Times New Roman"/>
      <w:color w:val="BF8F00" w:themeColor="accent4" w:themeShade="BF"/>
      <w:sz w:val="20"/>
      <w:szCs w:val="20"/>
      <w:lang w:eastAsia="da-DK"/>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el-Normal"/>
    <w:uiPriority w:val="99"/>
    <w:semiHidden/>
    <w:rsid w:val="008C025B"/>
    <w:pPr>
      <w:spacing w:after="0" w:line="240" w:lineRule="auto"/>
    </w:pPr>
    <w:rPr>
      <w:rFonts w:ascii="Verdana" w:eastAsia="Times New Roman" w:hAnsi="Verdana" w:cs="Times New Roman"/>
      <w:color w:val="2F5496" w:themeColor="accent5" w:themeShade="BF"/>
      <w:sz w:val="20"/>
      <w:szCs w:val="20"/>
      <w:lang w:eastAsia="da-DK"/>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el-Normal"/>
    <w:uiPriority w:val="99"/>
    <w:semiHidden/>
    <w:rsid w:val="008C025B"/>
    <w:pPr>
      <w:spacing w:after="0" w:line="240" w:lineRule="auto"/>
    </w:pPr>
    <w:rPr>
      <w:rFonts w:ascii="Verdana" w:eastAsia="Times New Roman" w:hAnsi="Verdana" w:cs="Times New Roman"/>
      <w:color w:val="538135" w:themeColor="accent6" w:themeShade="BF"/>
      <w:sz w:val="20"/>
      <w:szCs w:val="20"/>
      <w:lang w:eastAsia="da-DK"/>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Indeks2">
    <w:name w:val="index 2"/>
    <w:basedOn w:val="Normal"/>
    <w:next w:val="Normal"/>
    <w:autoRedefine/>
    <w:uiPriority w:val="99"/>
    <w:semiHidden/>
    <w:rsid w:val="008C025B"/>
    <w:pPr>
      <w:spacing w:line="240" w:lineRule="auto"/>
      <w:ind w:left="400" w:hanging="200"/>
    </w:pPr>
  </w:style>
  <w:style w:type="paragraph" w:styleId="Indeks3">
    <w:name w:val="index 3"/>
    <w:basedOn w:val="Normal"/>
    <w:next w:val="Normal"/>
    <w:autoRedefine/>
    <w:uiPriority w:val="99"/>
    <w:semiHidden/>
    <w:rsid w:val="008C025B"/>
    <w:pPr>
      <w:spacing w:line="240" w:lineRule="auto"/>
      <w:ind w:left="600" w:hanging="200"/>
    </w:pPr>
  </w:style>
  <w:style w:type="paragraph" w:styleId="Indeks4">
    <w:name w:val="index 4"/>
    <w:basedOn w:val="Normal"/>
    <w:next w:val="Normal"/>
    <w:autoRedefine/>
    <w:uiPriority w:val="99"/>
    <w:semiHidden/>
    <w:rsid w:val="008C025B"/>
    <w:pPr>
      <w:spacing w:line="240" w:lineRule="auto"/>
      <w:ind w:left="800" w:hanging="200"/>
    </w:pPr>
  </w:style>
  <w:style w:type="paragraph" w:styleId="Indeks5">
    <w:name w:val="index 5"/>
    <w:basedOn w:val="Normal"/>
    <w:next w:val="Normal"/>
    <w:autoRedefine/>
    <w:uiPriority w:val="99"/>
    <w:semiHidden/>
    <w:rsid w:val="008C025B"/>
    <w:pPr>
      <w:spacing w:line="240" w:lineRule="auto"/>
      <w:ind w:left="1000" w:hanging="200"/>
    </w:pPr>
  </w:style>
  <w:style w:type="paragraph" w:styleId="Indeks6">
    <w:name w:val="index 6"/>
    <w:basedOn w:val="Normal"/>
    <w:next w:val="Normal"/>
    <w:autoRedefine/>
    <w:uiPriority w:val="99"/>
    <w:semiHidden/>
    <w:rsid w:val="008C025B"/>
    <w:pPr>
      <w:spacing w:line="240" w:lineRule="auto"/>
      <w:ind w:left="1200" w:hanging="200"/>
    </w:pPr>
  </w:style>
  <w:style w:type="paragraph" w:styleId="Indeks7">
    <w:name w:val="index 7"/>
    <w:basedOn w:val="Normal"/>
    <w:next w:val="Normal"/>
    <w:autoRedefine/>
    <w:uiPriority w:val="99"/>
    <w:semiHidden/>
    <w:rsid w:val="008C025B"/>
    <w:pPr>
      <w:spacing w:line="240" w:lineRule="auto"/>
      <w:ind w:left="1400" w:hanging="200"/>
    </w:pPr>
  </w:style>
  <w:style w:type="paragraph" w:styleId="Indeks8">
    <w:name w:val="index 8"/>
    <w:basedOn w:val="Normal"/>
    <w:next w:val="Normal"/>
    <w:autoRedefine/>
    <w:uiPriority w:val="99"/>
    <w:semiHidden/>
    <w:rsid w:val="008C025B"/>
    <w:pPr>
      <w:spacing w:line="240" w:lineRule="auto"/>
      <w:ind w:left="1600" w:hanging="200"/>
    </w:pPr>
  </w:style>
  <w:style w:type="paragraph" w:styleId="Indeks9">
    <w:name w:val="index 9"/>
    <w:basedOn w:val="Normal"/>
    <w:next w:val="Normal"/>
    <w:autoRedefine/>
    <w:uiPriority w:val="99"/>
    <w:semiHidden/>
    <w:rsid w:val="008C025B"/>
    <w:pPr>
      <w:spacing w:line="240" w:lineRule="auto"/>
      <w:ind w:left="1800" w:hanging="200"/>
    </w:pPr>
  </w:style>
  <w:style w:type="character" w:styleId="Kraftigfremhvning">
    <w:name w:val="Intense Emphasis"/>
    <w:basedOn w:val="Standardskrifttypeiafsnit"/>
    <w:uiPriority w:val="99"/>
    <w:qFormat/>
    <w:rsid w:val="008C025B"/>
    <w:rPr>
      <w:i/>
      <w:iCs/>
      <w:color w:val="5B9BD5" w:themeColor="accent1"/>
    </w:rPr>
  </w:style>
  <w:style w:type="paragraph" w:styleId="Strktcitat">
    <w:name w:val="Intense Quote"/>
    <w:basedOn w:val="Normal"/>
    <w:next w:val="Normal"/>
    <w:link w:val="StrktcitatTegn"/>
    <w:uiPriority w:val="99"/>
    <w:qFormat/>
    <w:rsid w:val="008C025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99"/>
    <w:rsid w:val="008C025B"/>
    <w:rPr>
      <w:rFonts w:ascii="Verdana" w:eastAsia="Times New Roman" w:hAnsi="Verdana" w:cs="Times New Roman"/>
      <w:i/>
      <w:iCs/>
      <w:color w:val="5B9BD5" w:themeColor="accent1"/>
      <w:sz w:val="20"/>
      <w:szCs w:val="20"/>
      <w:lang w:eastAsia="da-DK"/>
    </w:rPr>
  </w:style>
  <w:style w:type="character" w:styleId="Kraftighenvisning">
    <w:name w:val="Intense Reference"/>
    <w:basedOn w:val="Standardskrifttypeiafsnit"/>
    <w:uiPriority w:val="99"/>
    <w:qFormat/>
    <w:rsid w:val="008C025B"/>
    <w:rPr>
      <w:b/>
      <w:bCs/>
      <w:smallCaps/>
      <w:color w:val="5B9BD5" w:themeColor="accent1"/>
      <w:spacing w:val="5"/>
    </w:rPr>
  </w:style>
  <w:style w:type="table" w:styleId="Lystgitter">
    <w:name w:val="Light Grid"/>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99"/>
    <w:semiHidden/>
    <w:rsid w:val="008C025B"/>
    <w:pPr>
      <w:spacing w:after="0" w:line="240" w:lineRule="auto"/>
    </w:pPr>
    <w:rPr>
      <w:rFonts w:ascii="Verdana" w:eastAsia="Times New Roman" w:hAnsi="Verdana" w:cs="Times New Roman"/>
      <w:color w:val="000000" w:themeColor="text1" w:themeShade="BF"/>
      <w:sz w:val="20"/>
      <w:szCs w:val="20"/>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8C025B"/>
    <w:pPr>
      <w:spacing w:after="0" w:line="240" w:lineRule="auto"/>
    </w:pPr>
    <w:rPr>
      <w:rFonts w:ascii="Verdana" w:eastAsia="Times New Roman" w:hAnsi="Verdana" w:cs="Times New Roman"/>
      <w:color w:val="2E74B5" w:themeColor="accent1" w:themeShade="BF"/>
      <w:sz w:val="20"/>
      <w:szCs w:val="20"/>
      <w:lang w:eastAsia="da-DK"/>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99"/>
    <w:semiHidden/>
    <w:rsid w:val="008C025B"/>
    <w:pPr>
      <w:spacing w:after="0" w:line="240" w:lineRule="auto"/>
    </w:pPr>
    <w:rPr>
      <w:rFonts w:ascii="Verdana" w:eastAsia="Times New Roman" w:hAnsi="Verdana" w:cs="Times New Roman"/>
      <w:color w:val="C45911" w:themeColor="accent2" w:themeShade="BF"/>
      <w:sz w:val="20"/>
      <w:szCs w:val="20"/>
      <w:lang w:eastAsia="da-DK"/>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99"/>
    <w:semiHidden/>
    <w:rsid w:val="008C025B"/>
    <w:pPr>
      <w:spacing w:after="0" w:line="240" w:lineRule="auto"/>
    </w:pPr>
    <w:rPr>
      <w:rFonts w:ascii="Verdana" w:eastAsia="Times New Roman" w:hAnsi="Verdana" w:cs="Times New Roman"/>
      <w:color w:val="7B7B7B" w:themeColor="accent3" w:themeShade="BF"/>
      <w:sz w:val="20"/>
      <w:szCs w:val="20"/>
      <w:lang w:eastAsia="da-DK"/>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99"/>
    <w:semiHidden/>
    <w:rsid w:val="008C025B"/>
    <w:pPr>
      <w:spacing w:after="0" w:line="240" w:lineRule="auto"/>
    </w:pPr>
    <w:rPr>
      <w:rFonts w:ascii="Verdana" w:eastAsia="Times New Roman" w:hAnsi="Verdana" w:cs="Times New Roman"/>
      <w:color w:val="BF8F00" w:themeColor="accent4" w:themeShade="BF"/>
      <w:sz w:val="20"/>
      <w:szCs w:val="20"/>
      <w:lang w:eastAsia="da-DK"/>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99"/>
    <w:semiHidden/>
    <w:rsid w:val="008C025B"/>
    <w:pPr>
      <w:spacing w:after="0" w:line="240" w:lineRule="auto"/>
    </w:pPr>
    <w:rPr>
      <w:rFonts w:ascii="Verdana" w:eastAsia="Times New Roman" w:hAnsi="Verdana" w:cs="Times New Roman"/>
      <w:color w:val="2F5496" w:themeColor="accent5" w:themeShade="BF"/>
      <w:sz w:val="20"/>
      <w:szCs w:val="20"/>
      <w:lang w:eastAsia="da-DK"/>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99"/>
    <w:semiHidden/>
    <w:rsid w:val="008C025B"/>
    <w:pPr>
      <w:spacing w:after="0" w:line="240" w:lineRule="auto"/>
    </w:pPr>
    <w:rPr>
      <w:rFonts w:ascii="Verdana" w:eastAsia="Times New Roman" w:hAnsi="Verdana" w:cs="Times New Roman"/>
      <w:color w:val="538135" w:themeColor="accent6" w:themeShade="BF"/>
      <w:sz w:val="20"/>
      <w:szCs w:val="20"/>
      <w:lang w:eastAsia="da-DK"/>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eafsnit">
    <w:name w:val="List Paragraph"/>
    <w:basedOn w:val="Normal"/>
    <w:uiPriority w:val="34"/>
    <w:qFormat/>
    <w:rsid w:val="008C025B"/>
    <w:pPr>
      <w:ind w:left="720"/>
      <w:contextualSpacing/>
    </w:pPr>
  </w:style>
  <w:style w:type="table" w:customStyle="1" w:styleId="ListTable1Light1">
    <w:name w:val="List Table 1 Light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el-Normal"/>
    <w:uiPriority w:val="99"/>
    <w:semiHidden/>
    <w:rsid w:val="008C025B"/>
    <w:pPr>
      <w:spacing w:after="0" w:line="240" w:lineRule="auto"/>
    </w:pPr>
    <w:rPr>
      <w:rFonts w:ascii="Verdana" w:eastAsia="Times New Roman" w:hAnsi="Verdana" w:cs="Times New Roman"/>
      <w:color w:val="FFFFFF" w:themeColor="background1"/>
      <w:sz w:val="20"/>
      <w:szCs w:val="20"/>
      <w:lang w:eastAsia="da-DK"/>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semiHidden/>
    <w:rsid w:val="008C025B"/>
    <w:pPr>
      <w:spacing w:after="0" w:line="240" w:lineRule="auto"/>
    </w:pPr>
    <w:rPr>
      <w:rFonts w:ascii="Verdana" w:eastAsia="Times New Roman" w:hAnsi="Verdana" w:cs="Times New Roman"/>
      <w:color w:val="FFFFFF" w:themeColor="background1"/>
      <w:sz w:val="20"/>
      <w:szCs w:val="20"/>
      <w:lang w:eastAsia="da-DK"/>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8C025B"/>
    <w:pPr>
      <w:spacing w:after="0" w:line="240" w:lineRule="auto"/>
    </w:pPr>
    <w:rPr>
      <w:rFonts w:ascii="Verdana" w:eastAsia="Times New Roman" w:hAnsi="Verdana" w:cs="Times New Roman"/>
      <w:color w:val="FFFFFF" w:themeColor="background1"/>
      <w:sz w:val="20"/>
      <w:szCs w:val="20"/>
      <w:lang w:eastAsia="da-DK"/>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8C025B"/>
    <w:pPr>
      <w:spacing w:after="0" w:line="240" w:lineRule="auto"/>
    </w:pPr>
    <w:rPr>
      <w:rFonts w:ascii="Verdana" w:eastAsia="Times New Roman" w:hAnsi="Verdana" w:cs="Times New Roman"/>
      <w:color w:val="FFFFFF" w:themeColor="background1"/>
      <w:sz w:val="20"/>
      <w:szCs w:val="20"/>
      <w:lang w:eastAsia="da-DK"/>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8C025B"/>
    <w:pPr>
      <w:spacing w:after="0" w:line="240" w:lineRule="auto"/>
    </w:pPr>
    <w:rPr>
      <w:rFonts w:ascii="Verdana" w:eastAsia="Times New Roman" w:hAnsi="Verdana" w:cs="Times New Roman"/>
      <w:color w:val="FFFFFF" w:themeColor="background1"/>
      <w:sz w:val="20"/>
      <w:szCs w:val="20"/>
      <w:lang w:eastAsia="da-DK"/>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8C025B"/>
    <w:pPr>
      <w:spacing w:after="0" w:line="240" w:lineRule="auto"/>
    </w:pPr>
    <w:rPr>
      <w:rFonts w:ascii="Verdana" w:eastAsia="Times New Roman" w:hAnsi="Verdana" w:cs="Times New Roman"/>
      <w:color w:val="FFFFFF" w:themeColor="background1"/>
      <w:sz w:val="20"/>
      <w:szCs w:val="20"/>
      <w:lang w:eastAsia="da-DK"/>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8C025B"/>
    <w:pPr>
      <w:spacing w:after="0" w:line="240" w:lineRule="auto"/>
    </w:pPr>
    <w:rPr>
      <w:rFonts w:ascii="Verdana" w:eastAsia="Times New Roman" w:hAnsi="Verdana" w:cs="Times New Roman"/>
      <w:color w:val="FFFFFF" w:themeColor="background1"/>
      <w:sz w:val="20"/>
      <w:szCs w:val="20"/>
      <w:lang w:eastAsia="da-DK"/>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semiHidden/>
    <w:rsid w:val="008C025B"/>
    <w:pPr>
      <w:spacing w:after="0" w:line="240" w:lineRule="auto"/>
    </w:pPr>
    <w:rPr>
      <w:rFonts w:ascii="Verdana" w:eastAsia="Times New Roman" w:hAnsi="Verdana" w:cs="Times New Roman"/>
      <w:color w:val="2E74B5" w:themeColor="accent1" w:themeShade="BF"/>
      <w:sz w:val="20"/>
      <w:szCs w:val="20"/>
      <w:lang w:eastAsia="da-DK"/>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el-Normal"/>
    <w:uiPriority w:val="99"/>
    <w:semiHidden/>
    <w:rsid w:val="008C025B"/>
    <w:pPr>
      <w:spacing w:after="0" w:line="240" w:lineRule="auto"/>
    </w:pPr>
    <w:rPr>
      <w:rFonts w:ascii="Verdana" w:eastAsia="Times New Roman" w:hAnsi="Verdana" w:cs="Times New Roman"/>
      <w:color w:val="C45911" w:themeColor="accent2" w:themeShade="BF"/>
      <w:sz w:val="20"/>
      <w:szCs w:val="20"/>
      <w:lang w:eastAsia="da-DK"/>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el-Normal"/>
    <w:uiPriority w:val="99"/>
    <w:semiHidden/>
    <w:rsid w:val="008C025B"/>
    <w:pPr>
      <w:spacing w:after="0" w:line="240" w:lineRule="auto"/>
    </w:pPr>
    <w:rPr>
      <w:rFonts w:ascii="Verdana" w:eastAsia="Times New Roman" w:hAnsi="Verdana" w:cs="Times New Roman"/>
      <w:color w:val="7B7B7B" w:themeColor="accent3" w:themeShade="BF"/>
      <w:sz w:val="20"/>
      <w:szCs w:val="20"/>
      <w:lang w:eastAsia="da-DK"/>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el-Normal"/>
    <w:uiPriority w:val="99"/>
    <w:semiHidden/>
    <w:rsid w:val="008C025B"/>
    <w:pPr>
      <w:spacing w:after="0" w:line="240" w:lineRule="auto"/>
    </w:pPr>
    <w:rPr>
      <w:rFonts w:ascii="Verdana" w:eastAsia="Times New Roman" w:hAnsi="Verdana" w:cs="Times New Roman"/>
      <w:color w:val="BF8F00" w:themeColor="accent4" w:themeShade="BF"/>
      <w:sz w:val="20"/>
      <w:szCs w:val="20"/>
      <w:lang w:eastAsia="da-DK"/>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el-Normal"/>
    <w:uiPriority w:val="99"/>
    <w:semiHidden/>
    <w:rsid w:val="008C025B"/>
    <w:pPr>
      <w:spacing w:after="0" w:line="240" w:lineRule="auto"/>
    </w:pPr>
    <w:rPr>
      <w:rFonts w:ascii="Verdana" w:eastAsia="Times New Roman" w:hAnsi="Verdana" w:cs="Times New Roman"/>
      <w:color w:val="2F5496" w:themeColor="accent5" w:themeShade="BF"/>
      <w:sz w:val="20"/>
      <w:szCs w:val="20"/>
      <w:lang w:eastAsia="da-DK"/>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el-Normal"/>
    <w:uiPriority w:val="99"/>
    <w:semiHidden/>
    <w:rsid w:val="008C025B"/>
    <w:pPr>
      <w:spacing w:after="0" w:line="240" w:lineRule="auto"/>
    </w:pPr>
    <w:rPr>
      <w:rFonts w:ascii="Verdana" w:eastAsia="Times New Roman" w:hAnsi="Verdana" w:cs="Times New Roman"/>
      <w:color w:val="538135" w:themeColor="accent6" w:themeShade="BF"/>
      <w:sz w:val="20"/>
      <w:szCs w:val="20"/>
      <w:lang w:eastAsia="da-DK"/>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semiHidden/>
    <w:rsid w:val="008C025B"/>
    <w:pPr>
      <w:spacing w:after="0" w:line="240" w:lineRule="auto"/>
    </w:pPr>
    <w:rPr>
      <w:rFonts w:ascii="Verdana" w:eastAsia="Times New Roman" w:hAnsi="Verdana" w:cs="Times New Roman"/>
      <w:color w:val="2E74B5" w:themeColor="accent1" w:themeShade="BF"/>
      <w:sz w:val="20"/>
      <w:szCs w:val="20"/>
      <w:lang w:eastAsia="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8C025B"/>
    <w:pPr>
      <w:spacing w:after="0" w:line="240" w:lineRule="auto"/>
    </w:pPr>
    <w:rPr>
      <w:rFonts w:ascii="Verdana" w:eastAsia="Times New Roman" w:hAnsi="Verdana" w:cs="Times New Roman"/>
      <w:color w:val="C45911" w:themeColor="accent2" w:themeShade="BF"/>
      <w:sz w:val="20"/>
      <w:szCs w:val="20"/>
      <w:lang w:eastAsia="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8C025B"/>
    <w:pPr>
      <w:spacing w:after="0" w:line="240" w:lineRule="auto"/>
    </w:pPr>
    <w:rPr>
      <w:rFonts w:ascii="Verdana" w:eastAsia="Times New Roman" w:hAnsi="Verdana" w:cs="Times New Roman"/>
      <w:color w:val="7B7B7B" w:themeColor="accent3" w:themeShade="BF"/>
      <w:sz w:val="20"/>
      <w:szCs w:val="20"/>
      <w:lang w:eastAsia="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8C025B"/>
    <w:pPr>
      <w:spacing w:after="0" w:line="240" w:lineRule="auto"/>
    </w:pPr>
    <w:rPr>
      <w:rFonts w:ascii="Verdana" w:eastAsia="Times New Roman" w:hAnsi="Verdana" w:cs="Times New Roman"/>
      <w:color w:val="BF8F00" w:themeColor="accent4" w:themeShade="BF"/>
      <w:sz w:val="20"/>
      <w:szCs w:val="20"/>
      <w:lang w:eastAsia="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8C025B"/>
    <w:pPr>
      <w:spacing w:after="0" w:line="240" w:lineRule="auto"/>
    </w:pPr>
    <w:rPr>
      <w:rFonts w:ascii="Verdana" w:eastAsia="Times New Roman" w:hAnsi="Verdana" w:cs="Times New Roman"/>
      <w:color w:val="2F5496" w:themeColor="accent5" w:themeShade="BF"/>
      <w:sz w:val="20"/>
      <w:szCs w:val="20"/>
      <w:lang w:eastAsia="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8C025B"/>
    <w:pPr>
      <w:spacing w:after="0" w:line="240" w:lineRule="auto"/>
    </w:pPr>
    <w:rPr>
      <w:rFonts w:ascii="Verdana" w:eastAsia="Times New Roman" w:hAnsi="Verdana" w:cs="Times New Roman"/>
      <w:color w:val="538135" w:themeColor="accent6" w:themeShade="BF"/>
      <w:sz w:val="20"/>
      <w:szCs w:val="20"/>
      <w:lang w:eastAsia="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8C025B"/>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eastAsia="Times New Roman" w:hAnsi="Consolas" w:cs="Consolas"/>
      <w:sz w:val="20"/>
      <w:szCs w:val="20"/>
      <w:lang w:eastAsia="da-DK"/>
    </w:rPr>
  </w:style>
  <w:style w:type="character" w:customStyle="1" w:styleId="MakrotekstTegn">
    <w:name w:val="Makrotekst Tegn"/>
    <w:basedOn w:val="Standardskrifttypeiafsnit"/>
    <w:link w:val="Makrotekst"/>
    <w:uiPriority w:val="99"/>
    <w:semiHidden/>
    <w:rsid w:val="008C025B"/>
    <w:rPr>
      <w:rFonts w:ascii="Consolas" w:eastAsia="Times New Roman" w:hAnsi="Consolas" w:cs="Consolas"/>
      <w:sz w:val="20"/>
      <w:szCs w:val="20"/>
      <w:lang w:eastAsia="da-DK"/>
    </w:rPr>
  </w:style>
  <w:style w:type="table" w:styleId="Mediumgitter1">
    <w:name w:val="Medium Grid 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99"/>
    <w:semiHidden/>
    <w:rsid w:val="008C025B"/>
    <w:pPr>
      <w:spacing w:after="0" w:line="240" w:lineRule="auto"/>
    </w:pPr>
    <w:rPr>
      <w:rFonts w:asciiTheme="majorHAnsi" w:eastAsiaTheme="majorEastAsia" w:hAnsiTheme="majorHAnsi" w:cstheme="majorBidi"/>
      <w:color w:val="000000" w:themeColor="text1"/>
      <w:sz w:val="20"/>
      <w:szCs w:val="20"/>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8C025B"/>
    <w:pPr>
      <w:spacing w:after="0" w:line="240" w:lineRule="auto"/>
    </w:pPr>
    <w:rPr>
      <w:rFonts w:asciiTheme="majorHAnsi" w:eastAsiaTheme="majorEastAsia" w:hAnsiTheme="majorHAnsi" w:cstheme="majorBidi"/>
      <w:color w:val="000000" w:themeColor="text1"/>
      <w:sz w:val="20"/>
      <w:szCs w:val="20"/>
      <w:lang w:eastAsia="da-DK"/>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8C025B"/>
    <w:pPr>
      <w:spacing w:after="0" w:line="240" w:lineRule="auto"/>
    </w:pPr>
    <w:rPr>
      <w:rFonts w:asciiTheme="majorHAnsi" w:eastAsiaTheme="majorEastAsia" w:hAnsiTheme="majorHAnsi" w:cstheme="majorBidi"/>
      <w:color w:val="000000" w:themeColor="text1"/>
      <w:sz w:val="20"/>
      <w:szCs w:val="20"/>
      <w:lang w:eastAsia="da-DK"/>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8C025B"/>
    <w:pPr>
      <w:spacing w:after="0" w:line="240" w:lineRule="auto"/>
    </w:pPr>
    <w:rPr>
      <w:rFonts w:asciiTheme="majorHAnsi" w:eastAsiaTheme="majorEastAsia" w:hAnsiTheme="majorHAnsi" w:cstheme="majorBidi"/>
      <w:color w:val="000000" w:themeColor="text1"/>
      <w:sz w:val="20"/>
      <w:szCs w:val="20"/>
      <w:lang w:eastAsia="da-DK"/>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8C025B"/>
    <w:pPr>
      <w:spacing w:after="0" w:line="240" w:lineRule="auto"/>
    </w:pPr>
    <w:rPr>
      <w:rFonts w:asciiTheme="majorHAnsi" w:eastAsiaTheme="majorEastAsia" w:hAnsiTheme="majorHAnsi" w:cstheme="majorBidi"/>
      <w:color w:val="000000" w:themeColor="text1"/>
      <w:sz w:val="20"/>
      <w:szCs w:val="20"/>
      <w:lang w:eastAsia="da-DK"/>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8C025B"/>
    <w:pPr>
      <w:spacing w:after="0" w:line="240" w:lineRule="auto"/>
    </w:pPr>
    <w:rPr>
      <w:rFonts w:asciiTheme="majorHAnsi" w:eastAsiaTheme="majorEastAsia" w:hAnsiTheme="majorHAnsi" w:cstheme="majorBidi"/>
      <w:color w:val="000000" w:themeColor="text1"/>
      <w:sz w:val="20"/>
      <w:szCs w:val="20"/>
      <w:lang w:eastAsia="da-DK"/>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8C025B"/>
    <w:pPr>
      <w:spacing w:after="0" w:line="240" w:lineRule="auto"/>
    </w:pPr>
    <w:rPr>
      <w:rFonts w:asciiTheme="majorHAnsi" w:eastAsiaTheme="majorEastAsia" w:hAnsiTheme="majorHAnsi" w:cstheme="majorBidi"/>
      <w:color w:val="000000" w:themeColor="text1"/>
      <w:sz w:val="20"/>
      <w:szCs w:val="20"/>
      <w:lang w:eastAsia="da-DK"/>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99"/>
    <w:semiHidden/>
    <w:rsid w:val="008C025B"/>
    <w:pPr>
      <w:spacing w:after="0" w:line="240" w:lineRule="auto"/>
    </w:pPr>
    <w:rPr>
      <w:rFonts w:ascii="Verdana" w:eastAsia="Times New Roman" w:hAnsi="Verdana" w:cs="Times New Roman"/>
      <w:color w:val="000000" w:themeColor="text1"/>
      <w:sz w:val="20"/>
      <w:szCs w:val="20"/>
      <w:lang w:eastAsia="da-DK"/>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99"/>
    <w:semiHidden/>
    <w:rsid w:val="008C025B"/>
    <w:pPr>
      <w:spacing w:after="0" w:line="240" w:lineRule="auto"/>
    </w:pPr>
    <w:rPr>
      <w:rFonts w:asciiTheme="majorHAnsi" w:eastAsiaTheme="majorEastAsia" w:hAnsiTheme="majorHAnsi" w:cstheme="majorBidi"/>
      <w:color w:val="000000" w:themeColor="text1"/>
      <w:sz w:val="20"/>
      <w:szCs w:val="20"/>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8C025B"/>
    <w:pPr>
      <w:spacing w:after="0" w:line="240" w:lineRule="auto"/>
    </w:pPr>
    <w:rPr>
      <w:rFonts w:asciiTheme="majorHAnsi" w:eastAsiaTheme="majorEastAsia" w:hAnsiTheme="majorHAnsi" w:cstheme="majorBidi"/>
      <w:color w:val="000000" w:themeColor="text1"/>
      <w:sz w:val="20"/>
      <w:szCs w:val="20"/>
      <w:lang w:eastAsia="da-DK"/>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8C025B"/>
    <w:pPr>
      <w:spacing w:after="0" w:line="240" w:lineRule="auto"/>
    </w:pPr>
    <w:rPr>
      <w:rFonts w:asciiTheme="majorHAnsi" w:eastAsiaTheme="majorEastAsia" w:hAnsiTheme="majorHAnsi" w:cstheme="majorBidi"/>
      <w:color w:val="000000" w:themeColor="text1"/>
      <w:sz w:val="20"/>
      <w:szCs w:val="20"/>
      <w:lang w:eastAsia="da-DK"/>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8C025B"/>
    <w:pPr>
      <w:spacing w:after="0" w:line="240" w:lineRule="auto"/>
    </w:pPr>
    <w:rPr>
      <w:rFonts w:asciiTheme="majorHAnsi" w:eastAsiaTheme="majorEastAsia" w:hAnsiTheme="majorHAnsi" w:cstheme="majorBidi"/>
      <w:color w:val="000000" w:themeColor="text1"/>
      <w:sz w:val="20"/>
      <w:szCs w:val="20"/>
      <w:lang w:eastAsia="da-DK"/>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8C025B"/>
    <w:pPr>
      <w:spacing w:after="0" w:line="240" w:lineRule="auto"/>
    </w:pPr>
    <w:rPr>
      <w:rFonts w:asciiTheme="majorHAnsi" w:eastAsiaTheme="majorEastAsia" w:hAnsiTheme="majorHAnsi" w:cstheme="majorBidi"/>
      <w:color w:val="000000" w:themeColor="text1"/>
      <w:sz w:val="20"/>
      <w:szCs w:val="20"/>
      <w:lang w:eastAsia="da-DK"/>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8C025B"/>
    <w:pPr>
      <w:spacing w:after="0" w:line="240" w:lineRule="auto"/>
    </w:pPr>
    <w:rPr>
      <w:rFonts w:asciiTheme="majorHAnsi" w:eastAsiaTheme="majorEastAsia" w:hAnsiTheme="majorHAnsi" w:cstheme="majorBidi"/>
      <w:color w:val="000000" w:themeColor="text1"/>
      <w:sz w:val="20"/>
      <w:szCs w:val="20"/>
      <w:lang w:eastAsia="da-DK"/>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8C025B"/>
    <w:pPr>
      <w:spacing w:after="0" w:line="240" w:lineRule="auto"/>
    </w:pPr>
    <w:rPr>
      <w:rFonts w:asciiTheme="majorHAnsi" w:eastAsiaTheme="majorEastAsia" w:hAnsiTheme="majorHAnsi" w:cstheme="majorBidi"/>
      <w:color w:val="000000" w:themeColor="text1"/>
      <w:sz w:val="20"/>
      <w:szCs w:val="20"/>
      <w:lang w:eastAsia="da-DK"/>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qFormat/>
    <w:rsid w:val="008C025B"/>
    <w:pPr>
      <w:spacing w:after="0" w:line="240" w:lineRule="auto"/>
    </w:pPr>
    <w:rPr>
      <w:rFonts w:ascii="Verdana" w:eastAsia="Times New Roman" w:hAnsi="Verdana" w:cs="Times New Roman"/>
      <w:sz w:val="20"/>
      <w:szCs w:val="20"/>
      <w:lang w:eastAsia="da-DK"/>
    </w:rPr>
  </w:style>
  <w:style w:type="table" w:customStyle="1" w:styleId="PlainTable11">
    <w:name w:val="Plain Table 1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8C025B"/>
    <w:pPr>
      <w:spacing w:after="0" w:line="240" w:lineRule="auto"/>
    </w:pPr>
    <w:rPr>
      <w:rFonts w:ascii="Verdana" w:eastAsia="Times New Roman" w:hAnsi="Verdana" w:cs="Times New Roman"/>
      <w:sz w:val="20"/>
      <w:szCs w:val="20"/>
      <w:lang w:eastAsia="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qFormat/>
    <w:rsid w:val="008C025B"/>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rsid w:val="008C025B"/>
    <w:rPr>
      <w:rFonts w:ascii="Verdana" w:eastAsia="Times New Roman" w:hAnsi="Verdana" w:cs="Times New Roman"/>
      <w:i/>
      <w:iCs/>
      <w:color w:val="404040" w:themeColor="text1" w:themeTint="BF"/>
      <w:sz w:val="20"/>
      <w:szCs w:val="20"/>
      <w:lang w:eastAsia="da-DK"/>
    </w:rPr>
  </w:style>
  <w:style w:type="character" w:styleId="Svagfremhvning">
    <w:name w:val="Subtle Emphasis"/>
    <w:basedOn w:val="Standardskrifttypeiafsnit"/>
    <w:uiPriority w:val="99"/>
    <w:qFormat/>
    <w:rsid w:val="008C025B"/>
    <w:rPr>
      <w:i/>
      <w:iCs/>
      <w:color w:val="404040" w:themeColor="text1" w:themeTint="BF"/>
    </w:rPr>
  </w:style>
  <w:style w:type="character" w:styleId="Svaghenvisning">
    <w:name w:val="Subtle Reference"/>
    <w:basedOn w:val="Standardskrifttypeiafsnit"/>
    <w:uiPriority w:val="99"/>
    <w:qFormat/>
    <w:rsid w:val="008C025B"/>
    <w:rPr>
      <w:smallCaps/>
      <w:color w:val="5A5A5A" w:themeColor="text1" w:themeTint="A5"/>
    </w:rPr>
  </w:style>
  <w:style w:type="table" w:customStyle="1" w:styleId="TableGridLight1">
    <w:name w:val="Table Grid Light1"/>
    <w:basedOn w:val="Tabel-Normal"/>
    <w:uiPriority w:val="99"/>
    <w:semiHidden/>
    <w:rsid w:val="008C025B"/>
    <w:pPr>
      <w:spacing w:after="0" w:line="240" w:lineRule="auto"/>
    </w:pPr>
    <w:rPr>
      <w:rFonts w:ascii="Verdana" w:eastAsia="Times New Roman" w:hAnsi="Verdana" w:cs="Times New Roman"/>
      <w:sz w:val="20"/>
      <w:szCs w:val="20"/>
      <w:lang w:eastAsia="da-D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8C025B"/>
    <w:pPr>
      <w:ind w:left="200" w:hanging="200"/>
    </w:pPr>
  </w:style>
  <w:style w:type="paragraph" w:customStyle="1" w:styleId="Template-narrow">
    <w:name w:val="Template - narrow"/>
    <w:basedOn w:val="Normal"/>
    <w:uiPriority w:val="99"/>
    <w:semiHidden/>
    <w:qFormat/>
    <w:rsid w:val="008C025B"/>
    <w:pPr>
      <w:spacing w:line="60" w:lineRule="exact"/>
    </w:pPr>
  </w:style>
  <w:style w:type="paragraph" w:customStyle="1" w:styleId="Template-Dokumenttype">
    <w:name w:val="Template - Dokumenttype"/>
    <w:basedOn w:val="Normal"/>
    <w:uiPriority w:val="99"/>
    <w:semiHidden/>
    <w:qFormat/>
    <w:rsid w:val="008C025B"/>
    <w:pPr>
      <w:spacing w:before="840"/>
    </w:pPr>
    <w:rPr>
      <w:b/>
      <w:caps/>
      <w:sz w:val="24"/>
    </w:rPr>
  </w:style>
  <w:style w:type="paragraph" w:customStyle="1" w:styleId="Template-Tjekboks">
    <w:name w:val="Template - Tjekboks"/>
    <w:basedOn w:val="Normal"/>
    <w:uiPriority w:val="99"/>
    <w:semiHidden/>
    <w:qFormat/>
    <w:rsid w:val="008C025B"/>
    <w:pPr>
      <w:jc w:val="center"/>
    </w:pPr>
    <w:rPr>
      <w:sz w:val="24"/>
      <w:szCs w:val="24"/>
    </w:rPr>
  </w:style>
  <w:style w:type="paragraph" w:customStyle="1" w:styleId="Navnogtitel">
    <w:name w:val="Navn og titel"/>
    <w:basedOn w:val="Normal"/>
    <w:uiPriority w:val="99"/>
    <w:qFormat/>
    <w:rsid w:val="008C025B"/>
    <w:pPr>
      <w:jc w:val="right"/>
    </w:pPr>
  </w:style>
  <w:style w:type="paragraph" w:customStyle="1" w:styleId="HelpText">
    <w:name w:val="HelpText"/>
    <w:uiPriority w:val="99"/>
    <w:rsid w:val="008C025B"/>
    <w:pPr>
      <w:spacing w:after="0" w:line="280" w:lineRule="atLeast"/>
    </w:pPr>
    <w:rPr>
      <w:rFonts w:ascii="Century Schoolbook" w:eastAsia="Times New Roman" w:hAnsi="Century Schoolbook" w:cs="Times New Roman"/>
      <w:i/>
      <w:sz w:val="20"/>
      <w:szCs w:val="24"/>
    </w:rPr>
  </w:style>
  <w:style w:type="paragraph" w:customStyle="1" w:styleId="BMbrdtekst">
    <w:name w:val="BMbrødtekst"/>
    <w:basedOn w:val="Normal"/>
    <w:next w:val="Normal"/>
    <w:uiPriority w:val="99"/>
    <w:qFormat/>
    <w:rsid w:val="008C025B"/>
    <w:pPr>
      <w:spacing w:line="288" w:lineRule="auto"/>
    </w:pPr>
    <w:rPr>
      <w:rFonts w:eastAsia="Calibri" w:cs="Helvetica"/>
      <w:szCs w:val="22"/>
    </w:rPr>
  </w:style>
  <w:style w:type="paragraph" w:customStyle="1" w:styleId="BoksOverskrift">
    <w:name w:val="Boks Overskrift"/>
    <w:basedOn w:val="Normal"/>
    <w:uiPriority w:val="99"/>
    <w:rsid w:val="008C025B"/>
    <w:pPr>
      <w:framePr w:hSpace="141" w:wrap="around" w:vAnchor="text" w:hAnchor="text" w:x="227" w:y="1"/>
      <w:tabs>
        <w:tab w:val="left" w:pos="340"/>
      </w:tabs>
      <w:spacing w:after="210" w:line="210" w:lineRule="atLeast"/>
      <w:ind w:left="227" w:right="227"/>
      <w:suppressOverlap/>
    </w:pPr>
    <w:rPr>
      <w:rFonts w:ascii="Franklin Gothic Book" w:hAnsi="Franklin Gothic Book"/>
      <w:b/>
      <w:sz w:val="16"/>
      <w:szCs w:val="24"/>
      <w:lang w:eastAsia="en-US"/>
    </w:rPr>
  </w:style>
  <w:style w:type="paragraph" w:customStyle="1" w:styleId="Kildeangivelse">
    <w:name w:val="Kildeangivelse"/>
    <w:basedOn w:val="Normal"/>
    <w:next w:val="Normal"/>
    <w:link w:val="KildeangivelseChar"/>
    <w:uiPriority w:val="99"/>
    <w:rsid w:val="008C025B"/>
    <w:pPr>
      <w:spacing w:line="200" w:lineRule="atLeast"/>
      <w:ind w:left="822" w:right="227" w:hanging="595"/>
    </w:pPr>
    <w:rPr>
      <w:sz w:val="18"/>
      <w:szCs w:val="24"/>
      <w:lang w:eastAsia="en-US"/>
    </w:rPr>
  </w:style>
  <w:style w:type="character" w:customStyle="1" w:styleId="KildeangivelseChar">
    <w:name w:val="Kildeangivelse Char"/>
    <w:link w:val="Kildeangivelse"/>
    <w:uiPriority w:val="99"/>
    <w:locked/>
    <w:rsid w:val="008C025B"/>
    <w:rPr>
      <w:rFonts w:ascii="Verdana" w:eastAsia="Times New Roman" w:hAnsi="Verdana" w:cs="Times New Roman"/>
      <w:sz w:val="18"/>
      <w:szCs w:val="24"/>
    </w:rPr>
  </w:style>
  <w:style w:type="paragraph" w:customStyle="1" w:styleId="Pladsholdertxtfelt">
    <w:name w:val="Pladsholder txtfelt"/>
    <w:uiPriority w:val="99"/>
    <w:rsid w:val="008C025B"/>
    <w:pPr>
      <w:spacing w:after="0" w:line="240" w:lineRule="auto"/>
      <w:ind w:left="227" w:right="227"/>
    </w:pPr>
    <w:rPr>
      <w:rFonts w:ascii="Franklin Gothic Book" w:eastAsia="Times New Roman" w:hAnsi="Franklin Gothic Book" w:cs="Times New Roman"/>
      <w:sz w:val="16"/>
      <w:szCs w:val="24"/>
    </w:rPr>
  </w:style>
  <w:style w:type="paragraph" w:customStyle="1" w:styleId="Tabel">
    <w:name w:val="Tabel"/>
    <w:basedOn w:val="Normal"/>
    <w:uiPriority w:val="99"/>
    <w:rsid w:val="008C025B"/>
    <w:rPr>
      <w:rFonts w:ascii="Franklin Gothic Book" w:hAnsi="Franklin Gothic Book"/>
      <w:sz w:val="16"/>
    </w:rPr>
  </w:style>
  <w:style w:type="paragraph" w:customStyle="1" w:styleId="Tabeltal">
    <w:name w:val="Tabel tal"/>
    <w:basedOn w:val="Tabeltekst"/>
    <w:uiPriority w:val="99"/>
    <w:rsid w:val="008C025B"/>
    <w:pPr>
      <w:spacing w:after="40" w:line="220" w:lineRule="atLeast"/>
      <w:jc w:val="right"/>
    </w:pPr>
  </w:style>
  <w:style w:type="paragraph" w:customStyle="1" w:styleId="TabeltalTotal">
    <w:name w:val="Tabel tal Total"/>
    <w:basedOn w:val="Tabeltal"/>
    <w:uiPriority w:val="99"/>
    <w:rsid w:val="008C025B"/>
    <w:rPr>
      <w:b/>
    </w:rPr>
  </w:style>
  <w:style w:type="paragraph" w:styleId="Korrektur">
    <w:name w:val="Revision"/>
    <w:hidden/>
    <w:uiPriority w:val="99"/>
    <w:semiHidden/>
    <w:rsid w:val="008C025B"/>
    <w:pPr>
      <w:spacing w:after="0" w:line="240" w:lineRule="auto"/>
    </w:pPr>
    <w:rPr>
      <w:rFonts w:ascii="Verdana" w:eastAsia="Times New Roman" w:hAnsi="Verdana"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7D86C-386F-47B1-A2E3-E9B5D9B9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266</Words>
  <Characters>1641</Characters>
  <Application>Microsoft Office Word</Application>
  <DocSecurity>0</DocSecurity>
  <Lines>71</Lines>
  <Paragraphs>42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Loller</dc:creator>
  <cp:keywords/>
  <dc:description/>
  <cp:lastModifiedBy>Frederik Lyng Bloch</cp:lastModifiedBy>
  <cp:revision>6</cp:revision>
  <dcterms:created xsi:type="dcterms:W3CDTF">2021-05-31T11:22:00Z</dcterms:created>
  <dcterms:modified xsi:type="dcterms:W3CDTF">2021-06-02T09:20:00Z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