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tblLayout w:type="fixed"/>
        <w:tblCellMar>
          <w:left w:w="0" w:type="dxa"/>
          <w:right w:w="0" w:type="dxa"/>
        </w:tblCellMar>
        <w:tblLook w:val="01E0" w:firstRow="1" w:lastRow="1" w:firstColumn="1" w:lastColumn="1" w:noHBand="0" w:noVBand="0"/>
      </w:tblPr>
      <w:tblGrid>
        <w:gridCol w:w="7258"/>
      </w:tblGrid>
      <w:tr w:rsidR="002171DE" w:rsidRPr="00230D56" w:rsidTr="0018703F">
        <w:trPr>
          <w:trHeight w:val="1502"/>
        </w:trPr>
        <w:tc>
          <w:tcPr>
            <w:tcW w:w="7258" w:type="dxa"/>
          </w:tcPr>
          <w:p w:rsidR="00293C5B" w:rsidRPr="00230D56" w:rsidRDefault="00293C5B" w:rsidP="00C51DD4"/>
        </w:tc>
      </w:tr>
    </w:tbl>
    <w:p w:rsidR="009C0A46" w:rsidRDefault="00230D56" w:rsidP="009C0A46">
      <w:pPr>
        <w:ind w:right="27"/>
        <w:rPr>
          <w:b/>
        </w:rPr>
      </w:pPr>
      <w:bookmarkStart w:id="0" w:name="Start"/>
      <w:bookmarkEnd w:id="0"/>
      <w:r w:rsidRPr="00FC6F80">
        <w:rPr>
          <w:b/>
        </w:rPr>
        <w:t>Vejledning om</w:t>
      </w:r>
      <w:r w:rsidR="00FC6F80" w:rsidRPr="00FC6F80">
        <w:rPr>
          <w:b/>
        </w:rPr>
        <w:t xml:space="preserve"> til hvilken statslig myndighed en ansøgning om </w:t>
      </w:r>
    </w:p>
    <w:p w:rsidR="0018703F" w:rsidRDefault="00FC6F80" w:rsidP="009C0A46">
      <w:pPr>
        <w:ind w:right="27"/>
        <w:rPr>
          <w:b/>
        </w:rPr>
      </w:pPr>
      <w:r w:rsidRPr="00FC6F80">
        <w:rPr>
          <w:b/>
        </w:rPr>
        <w:t xml:space="preserve">kompensation for faste omkostninger henholdsvis </w:t>
      </w:r>
      <w:r>
        <w:rPr>
          <w:b/>
        </w:rPr>
        <w:t xml:space="preserve">om </w:t>
      </w:r>
      <w:r w:rsidRPr="00FC6F80">
        <w:rPr>
          <w:b/>
        </w:rPr>
        <w:t>midlertidig lønkompensation skal ind</w:t>
      </w:r>
      <w:r w:rsidR="009C0A46">
        <w:rPr>
          <w:b/>
        </w:rPr>
        <w:t>gives</w:t>
      </w:r>
    </w:p>
    <w:p w:rsidR="009C0A46" w:rsidRDefault="009C0A46" w:rsidP="009C0A46">
      <w:pPr>
        <w:ind w:right="27"/>
        <w:rPr>
          <w:b/>
        </w:rPr>
      </w:pPr>
    </w:p>
    <w:p w:rsidR="009C0A46" w:rsidRPr="009C0A46" w:rsidRDefault="009C0A46" w:rsidP="009C0A46">
      <w:pPr>
        <w:ind w:right="169"/>
        <w:rPr>
          <w:i/>
        </w:rPr>
      </w:pPr>
      <w:r w:rsidRPr="009C0A46">
        <w:rPr>
          <w:i/>
        </w:rPr>
        <w:t>Denne vejledning er udarbejdet i henhold til § 2</w:t>
      </w:r>
      <w:r w:rsidR="00A35DBB">
        <w:rPr>
          <w:i/>
        </w:rPr>
        <w:t>, stk. 3 i bekendtgørelse nr. 68</w:t>
      </w:r>
      <w:r w:rsidRPr="009C0A46">
        <w:rPr>
          <w:i/>
        </w:rPr>
        <w:t xml:space="preserve"> om kompensation for </w:t>
      </w:r>
      <w:r w:rsidR="00A35DBB">
        <w:rPr>
          <w:i/>
        </w:rPr>
        <w:t xml:space="preserve">stedbundne </w:t>
      </w:r>
      <w:r w:rsidRPr="009C0A46">
        <w:rPr>
          <w:i/>
        </w:rPr>
        <w:t>faste omkostninger på Kulturministeriet og Børne- og Undervisningsministeriets område til foreninger, selvejende institutioner og fonde m.v. med primært offentlig finansiering, der er i økonomisk krise som følge af Coronavirussygdom 2019 (COVID-19), samt § 2</w:t>
      </w:r>
      <w:r w:rsidR="00AF5020">
        <w:rPr>
          <w:i/>
        </w:rPr>
        <w:t>, stk. 3 i bekendtgørelse nr. 70</w:t>
      </w:r>
      <w:r w:rsidRPr="009C0A46">
        <w:rPr>
          <w:i/>
        </w:rPr>
        <w:t xml:space="preserve"> om en midlertidig </w:t>
      </w:r>
      <w:r w:rsidR="00AF5020">
        <w:rPr>
          <w:i/>
        </w:rPr>
        <w:t>målrettet</w:t>
      </w:r>
      <w:bookmarkStart w:id="1" w:name="_GoBack"/>
      <w:bookmarkEnd w:id="1"/>
      <w:r w:rsidR="00A35DBB">
        <w:rPr>
          <w:i/>
        </w:rPr>
        <w:t xml:space="preserve"> </w:t>
      </w:r>
      <w:r w:rsidRPr="009C0A46">
        <w:rPr>
          <w:i/>
        </w:rPr>
        <w:t>lønkompensationsordning på Kulturministeriet og Børne- og Undervisningsministeriets område til foreninger, selvejende institutioner og fonde m.v. med primært offentlig finansiering, der er i økonomisk krise som følge af Coronavirussygdom 2019 (COVID-19)</w:t>
      </w:r>
      <w:r>
        <w:rPr>
          <w:i/>
        </w:rPr>
        <w:t>.</w:t>
      </w:r>
    </w:p>
    <w:p w:rsidR="009C0A46" w:rsidRDefault="009C0A46" w:rsidP="009C0A46">
      <w:pPr>
        <w:ind w:right="27"/>
        <w:rPr>
          <w:b/>
        </w:rPr>
      </w:pPr>
    </w:p>
    <w:p w:rsidR="00A35DBB" w:rsidRDefault="00A35DBB" w:rsidP="009C0A46">
      <w:pPr>
        <w:ind w:right="27"/>
      </w:pPr>
      <w:r>
        <w:t>De midlertidige kompensationsordninger for henholdsvis løn og faste omkostninger administreres af 6 ministerier eller styrelser på vegne af det ministerium, som styrelsen henhører under:</w:t>
      </w:r>
    </w:p>
    <w:p w:rsidR="00A35DBB" w:rsidRDefault="00A35DBB" w:rsidP="009C0A46">
      <w:pPr>
        <w:ind w:right="27"/>
      </w:pPr>
    </w:p>
    <w:p w:rsidR="00A35DBB" w:rsidRDefault="00A35DBB" w:rsidP="009C0A46">
      <w:pPr>
        <w:ind w:right="27"/>
      </w:pPr>
      <w:r>
        <w:t xml:space="preserve"> </w:t>
      </w:r>
      <w:r>
        <w:sym w:font="Symbol" w:char="F0B7"/>
      </w:r>
      <w:r>
        <w:t xml:space="preserve"> Styrelsen for Arbejdsmarked og Rekruttering under Beskæftigelsesministeriet </w:t>
      </w:r>
    </w:p>
    <w:p w:rsidR="00A35DBB" w:rsidRDefault="00A35DBB" w:rsidP="009C0A46">
      <w:pPr>
        <w:ind w:right="27"/>
      </w:pPr>
      <w:r>
        <w:sym w:font="Symbol" w:char="F0B7"/>
      </w:r>
      <w:r>
        <w:t xml:space="preserve"> Erhvervsstyrelsen under Erhvervsministeriet </w:t>
      </w:r>
    </w:p>
    <w:p w:rsidR="00A35DBB" w:rsidRDefault="00A35DBB" w:rsidP="009C0A46">
      <w:pPr>
        <w:ind w:right="27"/>
      </w:pPr>
      <w:r>
        <w:sym w:font="Symbol" w:char="F0B7"/>
      </w:r>
      <w:r>
        <w:t xml:space="preserve"> Slots- og Kulturstyrelsen under Kulturministeriet (se bilag 1) </w:t>
      </w:r>
    </w:p>
    <w:p w:rsidR="00A35DBB" w:rsidRDefault="00A35DBB" w:rsidP="009C0A46">
      <w:pPr>
        <w:ind w:right="27"/>
      </w:pPr>
      <w:r>
        <w:sym w:font="Symbol" w:char="F0B7"/>
      </w:r>
      <w:r>
        <w:t xml:space="preserve"> Miljø- og Fødevareministeriet </w:t>
      </w:r>
    </w:p>
    <w:p w:rsidR="00A35DBB" w:rsidRDefault="00A35DBB" w:rsidP="009C0A46">
      <w:pPr>
        <w:ind w:right="27"/>
      </w:pPr>
      <w:r>
        <w:sym w:font="Symbol" w:char="F0B7"/>
      </w:r>
      <w:r>
        <w:t xml:space="preserve"> Socialstyrelsen under Social- og Indenrigsministeriet </w:t>
      </w:r>
    </w:p>
    <w:p w:rsidR="00A35DBB" w:rsidRDefault="00A35DBB" w:rsidP="009C0A46">
      <w:pPr>
        <w:ind w:right="27"/>
      </w:pPr>
      <w:r>
        <w:sym w:font="Symbol" w:char="F0B7"/>
      </w:r>
      <w:r>
        <w:t xml:space="preserve"> Udenrigsministeriet </w:t>
      </w:r>
    </w:p>
    <w:p w:rsidR="00A35DBB" w:rsidRDefault="00A35DBB" w:rsidP="009C0A46">
      <w:pPr>
        <w:ind w:right="27"/>
      </w:pPr>
    </w:p>
    <w:p w:rsidR="00A35DBB" w:rsidRDefault="00A35DBB" w:rsidP="009C0A46">
      <w:pPr>
        <w:ind w:right="27"/>
      </w:pPr>
      <w:r>
        <w:t>Ansøgere er hjemmehørende, dvs. skal søge om kompensation, hos det ministerium, der yder hovedparten af det statslige tilskud til ansøger.</w:t>
      </w:r>
    </w:p>
    <w:p w:rsidR="00A35DBB" w:rsidRDefault="00A35DBB" w:rsidP="009C0A46">
      <w:pPr>
        <w:ind w:right="27"/>
      </w:pPr>
    </w:p>
    <w:p w:rsidR="00A35DBB" w:rsidRDefault="00A35DBB" w:rsidP="009C0A46">
      <w:pPr>
        <w:ind w:right="27"/>
      </w:pPr>
      <w:r>
        <w:t xml:space="preserve">Hvis ansøger alene modtager kommunale eller regionale driftstilskud, der dækker mere end 50 pct. af de ordinære driftsudgifter, men ikke modtager statslige driftstilskud til dækning af institutionens eller foreningens ordinære driftsudgifter, skal revisor ud fra ansøgers vedtægtsbestemte formål overveje, hvilken statslige myndighed, der er den rette for behandling af ansøgningen. </w:t>
      </w:r>
    </w:p>
    <w:p w:rsidR="00A35DBB" w:rsidRDefault="00A35DBB" w:rsidP="009C0A46">
      <w:pPr>
        <w:ind w:right="27"/>
      </w:pPr>
    </w:p>
    <w:p w:rsidR="00A35DBB" w:rsidRDefault="00A35DBB" w:rsidP="009C0A46">
      <w:pPr>
        <w:ind w:right="27"/>
      </w:pPr>
      <w:r>
        <w:t xml:space="preserve">Institutionen/foreningen/fonden eller dennes revisor skal indledningsvist vurdere under hvilket af de ovennævnte ministerområder, institutionen/foreningen efter sit vedtægtsbestemte formål hører hjemme under og skal søge om kompensation fra. </w:t>
      </w:r>
    </w:p>
    <w:p w:rsidR="00A35DBB" w:rsidRDefault="00A35DBB" w:rsidP="009C0A46">
      <w:pPr>
        <w:ind w:right="27"/>
      </w:pPr>
      <w:r>
        <w:lastRenderedPageBreak/>
        <w:t xml:space="preserve">Hvis institutionen/foreningen/fonden eller dennes revisor ikke mener, at institutionen/foreningen kan indplaceres under et af de nævnte ministerier, eller at det ikke er entydigt under hvilket ministerium, den kan indplaceres, kan institutionen/foreningen/fonden eller dennes revisor rette skriftlig henvendelse pr. e-mail til Slots- og Kulturstyrelsen under Kulturministeriet for vejledning. </w:t>
      </w:r>
    </w:p>
    <w:p w:rsidR="00A35DBB" w:rsidRDefault="00A35DBB" w:rsidP="009C0A46">
      <w:pPr>
        <w:ind w:right="27"/>
      </w:pPr>
    </w:p>
    <w:p w:rsidR="00A35DBB" w:rsidRDefault="00A35DBB" w:rsidP="009C0A46">
      <w:pPr>
        <w:ind w:right="27"/>
      </w:pPr>
      <w:r>
        <w:t xml:space="preserve">Henvendelsen stiles til e-mail adressen corona@kum.dk. </w:t>
      </w:r>
    </w:p>
    <w:p w:rsidR="00A35DBB" w:rsidRDefault="00A35DBB" w:rsidP="009C0A46">
      <w:pPr>
        <w:ind w:right="27"/>
      </w:pPr>
      <w:r>
        <w:t xml:space="preserve">I emnefeltet anføres: </w:t>
      </w:r>
    </w:p>
    <w:p w:rsidR="001F7B59" w:rsidRDefault="001F7B59" w:rsidP="009C0A46">
      <w:pPr>
        <w:ind w:right="27"/>
      </w:pPr>
    </w:p>
    <w:p w:rsidR="00A35DBB" w:rsidRDefault="00A35DBB" w:rsidP="009C0A46">
      <w:pPr>
        <w:ind w:right="27"/>
      </w:pPr>
      <w:r>
        <w:t xml:space="preserve">”Screening af [skriv institutionens/foreningens navn], CVR. nr. [skriv </w:t>
      </w:r>
      <w:proofErr w:type="spellStart"/>
      <w:r>
        <w:t>CVRnr</w:t>
      </w:r>
      <w:proofErr w:type="spellEnd"/>
      <w:r>
        <w:t xml:space="preserve">.] for ansøgning om kompensation for løn og/eller faste omkostninger” </w:t>
      </w:r>
    </w:p>
    <w:p w:rsidR="00A35DBB" w:rsidRDefault="00A35DBB" w:rsidP="009C0A46">
      <w:pPr>
        <w:ind w:right="27"/>
      </w:pPr>
    </w:p>
    <w:p w:rsidR="00A35DBB" w:rsidRDefault="00A35DBB" w:rsidP="009C0A46">
      <w:pPr>
        <w:ind w:right="27"/>
      </w:pPr>
      <w:r>
        <w:t xml:space="preserve">I mailen anføres institutionens/foreningens/fondens: </w:t>
      </w:r>
    </w:p>
    <w:p w:rsidR="00A35DBB" w:rsidRDefault="00A35DBB" w:rsidP="009C0A46">
      <w:pPr>
        <w:ind w:right="27"/>
      </w:pPr>
      <w:r>
        <w:sym w:font="Symbol" w:char="F0B7"/>
      </w:r>
      <w:r>
        <w:t xml:space="preserve"> Fulde navn </w:t>
      </w:r>
    </w:p>
    <w:p w:rsidR="00A35DBB" w:rsidRDefault="00A35DBB" w:rsidP="009C0A46">
      <w:pPr>
        <w:ind w:right="27"/>
      </w:pPr>
      <w:r>
        <w:sym w:font="Symbol" w:char="F0B7"/>
      </w:r>
      <w:r>
        <w:t xml:space="preserve"> Adresse </w:t>
      </w:r>
    </w:p>
    <w:p w:rsidR="00A35DBB" w:rsidRDefault="00A35DBB" w:rsidP="009C0A46">
      <w:pPr>
        <w:ind w:right="27"/>
      </w:pPr>
      <w:r>
        <w:sym w:font="Symbol" w:char="F0B7"/>
      </w:r>
      <w:r>
        <w:t xml:space="preserve"> CVR-nr. </w:t>
      </w:r>
    </w:p>
    <w:p w:rsidR="00A35DBB" w:rsidRDefault="00A35DBB" w:rsidP="009C0A46">
      <w:pPr>
        <w:ind w:right="27"/>
      </w:pPr>
      <w:r>
        <w:sym w:font="Symbol" w:char="F0B7"/>
      </w:r>
      <w:r>
        <w:t xml:space="preserve"> Produktionsenhedsnummer (”P-nummer”)</w:t>
      </w:r>
    </w:p>
    <w:p w:rsidR="00A35DBB" w:rsidRDefault="00A35DBB" w:rsidP="009C0A46">
      <w:pPr>
        <w:ind w:right="27"/>
      </w:pPr>
      <w:r>
        <w:sym w:font="Symbol" w:char="F0B7"/>
      </w:r>
      <w:r>
        <w:t xml:space="preserve"> Branchekode for institutionens/foreningens hovedbranche (se under ”Udvidede virksomhedsoplysninger i CVR-registret – se eksempel i </w:t>
      </w:r>
      <w:proofErr w:type="spellStart"/>
      <w:r>
        <w:t>screenprint</w:t>
      </w:r>
      <w:proofErr w:type="spellEnd"/>
      <w:r>
        <w:t xml:space="preserve"> indsat nedenfor) </w:t>
      </w:r>
    </w:p>
    <w:p w:rsidR="00A35DBB" w:rsidRDefault="00A35DBB" w:rsidP="009C0A46">
      <w:pPr>
        <w:ind w:right="27"/>
      </w:pPr>
      <w:r>
        <w:sym w:font="Symbol" w:char="F0B7"/>
      </w:r>
      <w:r>
        <w:t xml:space="preserve"> Startdato som anført i CVR-registret </w:t>
      </w:r>
    </w:p>
    <w:p w:rsidR="00A35DBB" w:rsidRDefault="00A35DBB" w:rsidP="009C0A46">
      <w:pPr>
        <w:ind w:right="27"/>
      </w:pPr>
      <w:r>
        <w:sym w:font="Symbol" w:char="F0B7"/>
      </w:r>
      <w:r>
        <w:t xml:space="preserve"> Kontaktoplysninger på den, der sender forespørgslen (institutionen/foreningen eller dennes revisor). </w:t>
      </w:r>
    </w:p>
    <w:p w:rsidR="00A35DBB" w:rsidRDefault="00A35DBB" w:rsidP="009C0A46">
      <w:pPr>
        <w:ind w:right="27"/>
      </w:pPr>
    </w:p>
    <w:p w:rsidR="00A35DBB" w:rsidRDefault="00A35DBB" w:rsidP="009C0A46">
      <w:pPr>
        <w:ind w:right="27"/>
      </w:pPr>
      <w:r>
        <w:t xml:space="preserve">Slots- og Kulturstyrelsen vil herefter oplyse under hvilket af de ovennævnte ministerområder, som institutionen/foreningen/fonden kan indgive ansøgning om kompensation for løn og/eller faste omkostninger. Det skal bemærkes, at eventuelle ansøgninger fra institutioner/foreninger/fonde/virksomheder i brancher, der ikke henhører under ét af de ovennævnte ministerområder som udgangspunkt vil blive behandlet af en af de ovennævnte styrelser eller ministerier. </w:t>
      </w: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Pr="00A35DBB" w:rsidRDefault="00A35DBB" w:rsidP="009C0A46">
      <w:pPr>
        <w:ind w:right="27"/>
        <w:rPr>
          <w:b/>
        </w:rPr>
      </w:pPr>
      <w:r w:rsidRPr="00A35DBB">
        <w:rPr>
          <w:b/>
        </w:rPr>
        <w:t xml:space="preserve">Bilag 1 </w:t>
      </w:r>
    </w:p>
    <w:p w:rsidR="00A35DBB" w:rsidRDefault="00A35DBB" w:rsidP="009C0A46">
      <w:pPr>
        <w:ind w:right="27"/>
      </w:pPr>
    </w:p>
    <w:p w:rsidR="00A35DBB" w:rsidRPr="00A35DBB" w:rsidRDefault="00A35DBB" w:rsidP="009C0A46">
      <w:pPr>
        <w:ind w:right="27"/>
        <w:rPr>
          <w:i/>
        </w:rPr>
      </w:pPr>
      <w:r w:rsidRPr="00A35DBB">
        <w:rPr>
          <w:i/>
        </w:rPr>
        <w:t xml:space="preserve">Formål og aktiviteter, der henhører under Kulturministeriets område </w:t>
      </w:r>
    </w:p>
    <w:p w:rsidR="00A35DBB" w:rsidRDefault="00A35DBB" w:rsidP="009C0A46">
      <w:pPr>
        <w:ind w:right="27"/>
      </w:pPr>
    </w:p>
    <w:p w:rsidR="00A35DBB" w:rsidRDefault="00A35DBB" w:rsidP="009C0A46">
      <w:pPr>
        <w:ind w:right="27"/>
      </w:pPr>
      <w:r>
        <w:t xml:space="preserve">Institutioner, foreninger og fonde mv. skal i deres godkendte vedtægter have et eller flere formål for deres virksomhed og aktiviteter. </w:t>
      </w:r>
    </w:p>
    <w:p w:rsidR="00A35DBB" w:rsidRDefault="00A35DBB" w:rsidP="009C0A46">
      <w:pPr>
        <w:ind w:right="27"/>
      </w:pPr>
    </w:p>
    <w:p w:rsidR="00A35DBB" w:rsidRDefault="00A35DBB" w:rsidP="009C0A46">
      <w:pPr>
        <w:ind w:right="27"/>
      </w:pPr>
      <w:r>
        <w:t xml:space="preserve">Formål og aktiviteter på der henhører under Kulturministeriets område kan bl.a. ligge inden for følgende genrer og tyer af aktiviteter: </w:t>
      </w:r>
    </w:p>
    <w:p w:rsidR="00A35DBB" w:rsidRDefault="00A35DBB" w:rsidP="009C0A46">
      <w:pPr>
        <w:ind w:right="27"/>
      </w:pPr>
    </w:p>
    <w:p w:rsidR="00A35DBB" w:rsidRDefault="00A35DBB" w:rsidP="009C0A46">
      <w:pPr>
        <w:ind w:right="27"/>
      </w:pPr>
      <w:r>
        <w:sym w:font="Symbol" w:char="F0B7"/>
      </w:r>
      <w:r>
        <w:t xml:space="preserve"> Billedkunst </w:t>
      </w:r>
    </w:p>
    <w:p w:rsidR="00A35DBB" w:rsidRDefault="00A35DBB" w:rsidP="009C0A46">
      <w:pPr>
        <w:ind w:right="27"/>
      </w:pPr>
      <w:r>
        <w:sym w:font="Symbol" w:char="F0B7"/>
      </w:r>
      <w:r>
        <w:t xml:space="preserve"> Kunsthåndværk og design</w:t>
      </w:r>
    </w:p>
    <w:p w:rsidR="00A35DBB" w:rsidRDefault="00A35DBB" w:rsidP="009C0A46">
      <w:pPr>
        <w:ind w:right="27"/>
      </w:pPr>
      <w:r>
        <w:sym w:font="Symbol" w:char="F0B7"/>
      </w:r>
      <w:r>
        <w:t xml:space="preserve"> Litteratur </w:t>
      </w:r>
    </w:p>
    <w:p w:rsidR="00A35DBB" w:rsidRDefault="00A35DBB" w:rsidP="009C0A46">
      <w:pPr>
        <w:ind w:right="27"/>
      </w:pPr>
      <w:r>
        <w:sym w:font="Symbol" w:char="F0B7"/>
      </w:r>
      <w:r>
        <w:t xml:space="preserve"> Musik </w:t>
      </w:r>
    </w:p>
    <w:p w:rsidR="00A35DBB" w:rsidRDefault="00A35DBB" w:rsidP="009C0A46">
      <w:pPr>
        <w:ind w:right="27"/>
      </w:pPr>
      <w:r>
        <w:sym w:font="Symbol" w:char="F0B7"/>
      </w:r>
      <w:r>
        <w:t xml:space="preserve"> Teater/scenekunst </w:t>
      </w:r>
    </w:p>
    <w:p w:rsidR="00A35DBB" w:rsidRDefault="00A35DBB" w:rsidP="009C0A46">
      <w:pPr>
        <w:ind w:right="27"/>
      </w:pPr>
      <w:r>
        <w:sym w:font="Symbol" w:char="F0B7"/>
      </w:r>
      <w:r>
        <w:t xml:space="preserve"> Film </w:t>
      </w:r>
    </w:p>
    <w:p w:rsidR="00A35DBB" w:rsidRDefault="00A35DBB" w:rsidP="009C0A46">
      <w:pPr>
        <w:ind w:right="27"/>
      </w:pPr>
      <w:r>
        <w:sym w:font="Symbol" w:char="F0B7"/>
      </w:r>
      <w:r>
        <w:t xml:space="preserve"> Museumsvirksomhed </w:t>
      </w:r>
    </w:p>
    <w:p w:rsidR="00A35DBB" w:rsidRDefault="00A35DBB" w:rsidP="009C0A46">
      <w:pPr>
        <w:ind w:right="27"/>
      </w:pPr>
      <w:r>
        <w:sym w:font="Symbol" w:char="F0B7"/>
      </w:r>
      <w:r>
        <w:t xml:space="preserve"> Fortidsminder </w:t>
      </w:r>
    </w:p>
    <w:p w:rsidR="00A35DBB" w:rsidRDefault="00A35DBB" w:rsidP="009C0A46">
      <w:pPr>
        <w:ind w:right="27"/>
      </w:pPr>
      <w:r>
        <w:sym w:font="Symbol" w:char="F0B7"/>
      </w:r>
      <w:r>
        <w:t xml:space="preserve"> Folkehøjskoler og højskoler</w:t>
      </w:r>
    </w:p>
    <w:p w:rsidR="00A35DBB" w:rsidRDefault="00A35DBB" w:rsidP="009C0A46">
      <w:pPr>
        <w:ind w:right="27"/>
      </w:pPr>
      <w:r>
        <w:sym w:font="Symbol" w:char="F0B7"/>
      </w:r>
      <w:r>
        <w:t xml:space="preserve"> Radio/TV </w:t>
      </w:r>
    </w:p>
    <w:p w:rsidR="001F7B59" w:rsidRDefault="00A35DBB" w:rsidP="009C0A46">
      <w:pPr>
        <w:ind w:right="27"/>
      </w:pPr>
      <w:r>
        <w:sym w:font="Symbol" w:char="F0B7"/>
      </w:r>
      <w:r>
        <w:t xml:space="preserve"> Idræts- og fritidsaktiviteter </w:t>
      </w:r>
    </w:p>
    <w:p w:rsidR="001F7B59" w:rsidRDefault="001F7B59" w:rsidP="009C0A46">
      <w:pPr>
        <w:ind w:right="27"/>
      </w:pPr>
    </w:p>
    <w:p w:rsidR="001F7B59" w:rsidRPr="009C0A46" w:rsidRDefault="00A35DBB" w:rsidP="001F7B59">
      <w:pPr>
        <w:ind w:right="27"/>
      </w:pPr>
      <w:r>
        <w:t>Ansøgere, hvis vedtægtsbestemte hovedformål udgøres af aktiviteter mv. af ovenstående art, vil som udgangspunkt skulle ansøge om kompensation i Slots- og Kulturstyrelsen under Kulturministeriet, såfremt de modtager mere end 50 pct. af deres ordinære driftsudgifter i form af offentlige driftstilskud.</w:t>
      </w:r>
    </w:p>
    <w:p w:rsidR="009C0A46" w:rsidRPr="009C0A46" w:rsidRDefault="009C0A46" w:rsidP="009C0A46">
      <w:pPr>
        <w:ind w:right="27"/>
      </w:pPr>
    </w:p>
    <w:sectPr w:rsidR="009C0A46" w:rsidRPr="009C0A46" w:rsidSect="00EB0F27">
      <w:headerReference w:type="default" r:id="rId11"/>
      <w:headerReference w:type="first" r:id="rId12"/>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56" w:rsidRDefault="00230D56">
      <w:r>
        <w:separator/>
      </w:r>
    </w:p>
  </w:endnote>
  <w:endnote w:type="continuationSeparator" w:id="0">
    <w:p w:rsidR="00230D56" w:rsidRDefault="002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56" w:rsidRDefault="00230D56">
      <w:r>
        <w:separator/>
      </w:r>
    </w:p>
  </w:footnote>
  <w:footnote w:type="continuationSeparator" w:id="0">
    <w:p w:rsidR="00230D56" w:rsidRDefault="0023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C90E927" wp14:editId="7E4D3789">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AF5020">
                            <w:rPr>
                              <w:rStyle w:val="Sidetal"/>
                              <w:rFonts w:ascii="Franklin Gothic Book" w:hAnsi="Franklin Gothic Book"/>
                              <w:noProof/>
                            </w:rPr>
                            <w:t>3</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E927"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AF5020">
                      <w:rPr>
                        <w:rStyle w:val="Sidetal"/>
                        <w:rFonts w:ascii="Franklin Gothic Book" w:hAnsi="Franklin Gothic Book"/>
                        <w:noProof/>
                      </w:rPr>
                      <w:t>3</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74" w:rsidRDefault="009B0474" w:rsidP="009B0474">
    <w:pPr>
      <w:pStyle w:val="Sidehoved"/>
    </w:pPr>
  </w:p>
  <w:p w:rsidR="00AD53AC" w:rsidRDefault="00AD53AC" w:rsidP="009B0474">
    <w:pPr>
      <w:pStyle w:val="Sidehoved"/>
    </w:pPr>
    <w:r w:rsidRPr="005440BB">
      <w:rPr>
        <w:noProof/>
      </w:rPr>
      <mc:AlternateContent>
        <mc:Choice Requires="wps">
          <w:drawing>
            <wp:anchor distT="0" distB="0" distL="114300" distR="114300" simplePos="0" relativeHeight="251658240" behindDoc="0" locked="0" layoutInCell="1" allowOverlap="1" wp14:anchorId="73586FB6" wp14:editId="22C29D85">
              <wp:simplePos x="0" y="0"/>
              <wp:positionH relativeFrom="page">
                <wp:posOffset>5771515</wp:posOffset>
              </wp:positionH>
              <wp:positionV relativeFrom="page">
                <wp:posOffset>1476375</wp:posOffset>
              </wp:positionV>
              <wp:extent cx="1497600" cy="2289600"/>
              <wp:effectExtent l="0" t="0" r="7620" b="158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70" w:rsidRPr="00230D56" w:rsidRDefault="00A35DBB" w:rsidP="00116DA4">
                          <w:pPr>
                            <w:pStyle w:val="Template-Adresse"/>
                            <w:rPr>
                              <w:sz w:val="20"/>
                              <w:szCs w:val="20"/>
                              <w:lang w:val="en-US"/>
                            </w:rPr>
                          </w:pPr>
                          <w:bookmarkStart w:id="2" w:name="SD_FLD_Date"/>
                          <w:r>
                            <w:rPr>
                              <w:sz w:val="20"/>
                              <w:szCs w:val="20"/>
                              <w:lang w:val="en-US"/>
                            </w:rPr>
                            <w:t>9. fenruar</w:t>
                          </w:r>
                          <w:r w:rsidR="00230D56" w:rsidRPr="00230D56">
                            <w:rPr>
                              <w:sz w:val="20"/>
                              <w:szCs w:val="20"/>
                              <w:lang w:val="en-US"/>
                            </w:rPr>
                            <w:t xml:space="preserve"> 202</w:t>
                          </w:r>
                          <w:bookmarkEnd w:id="2"/>
                          <w:r>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3" w:name="HIF_SD_USR_Phone"/>
                        </w:p>
                        <w:bookmarkEnd w:id="3"/>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6FB6" id="_x0000_t202" coordsize="21600,21600" o:spt="202" path="m,l,21600r21600,l21600,xe">
              <v:stroke joinstyle="miter"/>
              <v:path gradientshapeok="t" o:connecttype="rect"/>
            </v:shapetype>
            <v:shape id="Text Box 4" o:spid="_x0000_s1027" type="#_x0000_t202" style="position:absolute;margin-left:454.45pt;margin-top:116.25pt;width:117.9pt;height:1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" filled="f" stroked="f">
              <o:lock v:ext="edit" aspectratio="t"/>
              <v:textbox inset="0,0,0,0">
                <w:txbxContent>
                  <w:p w:rsidR="00601370" w:rsidRPr="00230D56" w:rsidRDefault="00A35DBB" w:rsidP="00116DA4">
                    <w:pPr>
                      <w:pStyle w:val="Template-Adresse"/>
                      <w:rPr>
                        <w:sz w:val="20"/>
                        <w:szCs w:val="20"/>
                        <w:lang w:val="en-US"/>
                      </w:rPr>
                    </w:pPr>
                    <w:bookmarkStart w:id="4" w:name="SD_FLD_Date"/>
                    <w:r>
                      <w:rPr>
                        <w:sz w:val="20"/>
                        <w:szCs w:val="20"/>
                        <w:lang w:val="en-US"/>
                      </w:rPr>
                      <w:t>9. fenruar</w:t>
                    </w:r>
                    <w:r w:rsidR="00230D56" w:rsidRPr="00230D56">
                      <w:rPr>
                        <w:sz w:val="20"/>
                        <w:szCs w:val="20"/>
                        <w:lang w:val="en-US"/>
                      </w:rPr>
                      <w:t xml:space="preserve"> 202</w:t>
                    </w:r>
                    <w:bookmarkEnd w:id="4"/>
                    <w:r>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5" w:name="HIF_SD_USR_Phone"/>
                  </w:p>
                  <w:bookmarkEnd w:id="5"/>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v:textbox>
              <w10:wrap anchorx="page" anchory="page"/>
            </v:shape>
          </w:pict>
        </mc:Fallback>
      </mc:AlternateContent>
    </w:r>
  </w:p>
  <w:p w:rsidR="00564020" w:rsidRDefault="00230D56" w:rsidP="00367932">
    <w:pPr>
      <w:pStyle w:val="Template-Dokumenttype"/>
    </w:pPr>
    <w:bookmarkStart w:id="4" w:name="SD_LAN_Memo"/>
    <w:r>
      <w:rPr>
        <w:noProof/>
      </w:rPr>
      <w:drawing>
        <wp:anchor distT="0" distB="0" distL="114300" distR="114300" simplePos="0" relativeHeight="251656191" behindDoc="0" locked="0" layoutInCell="1" allowOverlap="1">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bookmarkEnd w:id="4"/>
    <w:r>
      <w:t>vejledning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88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27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28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82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2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61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D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66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C3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66F685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78D4C67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8"/>
  </w:num>
  <w:num w:numId="21">
    <w:abstractNumId w:val="14"/>
  </w:num>
  <w:num w:numId="22">
    <w:abstractNumId w:val="11"/>
  </w:num>
  <w:num w:numId="23">
    <w:abstractNumId w:val="13"/>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5A8E"/>
    <w:rsid w:val="00020BEC"/>
    <w:rsid w:val="00036A8D"/>
    <w:rsid w:val="00040733"/>
    <w:rsid w:val="000421D4"/>
    <w:rsid w:val="000479F1"/>
    <w:rsid w:val="00051A09"/>
    <w:rsid w:val="00066058"/>
    <w:rsid w:val="00075951"/>
    <w:rsid w:val="00086791"/>
    <w:rsid w:val="00091E1C"/>
    <w:rsid w:val="0009589C"/>
    <w:rsid w:val="000B0DAA"/>
    <w:rsid w:val="000C6FED"/>
    <w:rsid w:val="000D6E63"/>
    <w:rsid w:val="000E4AD4"/>
    <w:rsid w:val="000F1F1C"/>
    <w:rsid w:val="00115D19"/>
    <w:rsid w:val="00116DA4"/>
    <w:rsid w:val="0012489C"/>
    <w:rsid w:val="00135C47"/>
    <w:rsid w:val="00136081"/>
    <w:rsid w:val="00137400"/>
    <w:rsid w:val="00153477"/>
    <w:rsid w:val="00157192"/>
    <w:rsid w:val="00182E73"/>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63D3"/>
    <w:rsid w:val="001E573E"/>
    <w:rsid w:val="001F7B59"/>
    <w:rsid w:val="002025BF"/>
    <w:rsid w:val="002130A0"/>
    <w:rsid w:val="00213D2D"/>
    <w:rsid w:val="00216BE3"/>
    <w:rsid w:val="002171DE"/>
    <w:rsid w:val="002274C3"/>
    <w:rsid w:val="00230D56"/>
    <w:rsid w:val="00242E4E"/>
    <w:rsid w:val="00245897"/>
    <w:rsid w:val="00245A1A"/>
    <w:rsid w:val="00270BA3"/>
    <w:rsid w:val="0028576E"/>
    <w:rsid w:val="00293C5B"/>
    <w:rsid w:val="002978C2"/>
    <w:rsid w:val="002A667B"/>
    <w:rsid w:val="002B3F1C"/>
    <w:rsid w:val="002B57E6"/>
    <w:rsid w:val="002E326D"/>
    <w:rsid w:val="002F186C"/>
    <w:rsid w:val="002F2AF8"/>
    <w:rsid w:val="002F2D9E"/>
    <w:rsid w:val="00313DC4"/>
    <w:rsid w:val="00337BB2"/>
    <w:rsid w:val="00367932"/>
    <w:rsid w:val="0037241B"/>
    <w:rsid w:val="00374E97"/>
    <w:rsid w:val="003768C3"/>
    <w:rsid w:val="00382B23"/>
    <w:rsid w:val="003854AE"/>
    <w:rsid w:val="003866DF"/>
    <w:rsid w:val="003A2AD9"/>
    <w:rsid w:val="003A2B34"/>
    <w:rsid w:val="003B19D6"/>
    <w:rsid w:val="003D2E35"/>
    <w:rsid w:val="003E02E0"/>
    <w:rsid w:val="003E6170"/>
    <w:rsid w:val="0040214B"/>
    <w:rsid w:val="00412F1D"/>
    <w:rsid w:val="0042136C"/>
    <w:rsid w:val="00424551"/>
    <w:rsid w:val="004246AE"/>
    <w:rsid w:val="00425B7A"/>
    <w:rsid w:val="0043074C"/>
    <w:rsid w:val="00436D9D"/>
    <w:rsid w:val="00467F29"/>
    <w:rsid w:val="00490DFA"/>
    <w:rsid w:val="004A4F51"/>
    <w:rsid w:val="004D3775"/>
    <w:rsid w:val="004F042B"/>
    <w:rsid w:val="004F3E1E"/>
    <w:rsid w:val="005001B3"/>
    <w:rsid w:val="00504494"/>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2D76"/>
    <w:rsid w:val="005D4AAE"/>
    <w:rsid w:val="005E6CB9"/>
    <w:rsid w:val="00601370"/>
    <w:rsid w:val="006078D8"/>
    <w:rsid w:val="0061510D"/>
    <w:rsid w:val="00623F01"/>
    <w:rsid w:val="006346C0"/>
    <w:rsid w:val="00636F19"/>
    <w:rsid w:val="00650E16"/>
    <w:rsid w:val="0065431A"/>
    <w:rsid w:val="00662B16"/>
    <w:rsid w:val="00665819"/>
    <w:rsid w:val="00685007"/>
    <w:rsid w:val="00686FD0"/>
    <w:rsid w:val="006A2CF8"/>
    <w:rsid w:val="006C1E16"/>
    <w:rsid w:val="006D079F"/>
    <w:rsid w:val="006E0A2F"/>
    <w:rsid w:val="006E351E"/>
    <w:rsid w:val="006E694D"/>
    <w:rsid w:val="006F3026"/>
    <w:rsid w:val="00736658"/>
    <w:rsid w:val="00761D6C"/>
    <w:rsid w:val="007668D5"/>
    <w:rsid w:val="00786AE0"/>
    <w:rsid w:val="007955B4"/>
    <w:rsid w:val="007B27C1"/>
    <w:rsid w:val="007B7889"/>
    <w:rsid w:val="007C16D3"/>
    <w:rsid w:val="007C70A5"/>
    <w:rsid w:val="007D325D"/>
    <w:rsid w:val="007D46A7"/>
    <w:rsid w:val="007D5EF9"/>
    <w:rsid w:val="007E4853"/>
    <w:rsid w:val="007E54A9"/>
    <w:rsid w:val="007F2600"/>
    <w:rsid w:val="007F6E8D"/>
    <w:rsid w:val="00811FFD"/>
    <w:rsid w:val="00841F21"/>
    <w:rsid w:val="00843AD5"/>
    <w:rsid w:val="008518FD"/>
    <w:rsid w:val="0085625C"/>
    <w:rsid w:val="00863559"/>
    <w:rsid w:val="00865D11"/>
    <w:rsid w:val="008739A3"/>
    <w:rsid w:val="0089697B"/>
    <w:rsid w:val="008A0993"/>
    <w:rsid w:val="008B68A8"/>
    <w:rsid w:val="008D3DA8"/>
    <w:rsid w:val="008F03DB"/>
    <w:rsid w:val="00900E34"/>
    <w:rsid w:val="009270E7"/>
    <w:rsid w:val="00930E78"/>
    <w:rsid w:val="009373DF"/>
    <w:rsid w:val="009508BA"/>
    <w:rsid w:val="009675DB"/>
    <w:rsid w:val="00974450"/>
    <w:rsid w:val="00981E75"/>
    <w:rsid w:val="0099242A"/>
    <w:rsid w:val="0099719C"/>
    <w:rsid w:val="009A06B6"/>
    <w:rsid w:val="009A1EF5"/>
    <w:rsid w:val="009A1F81"/>
    <w:rsid w:val="009B0474"/>
    <w:rsid w:val="009B63C4"/>
    <w:rsid w:val="009C04EB"/>
    <w:rsid w:val="009C0A46"/>
    <w:rsid w:val="009C3A4A"/>
    <w:rsid w:val="009D1467"/>
    <w:rsid w:val="009D3340"/>
    <w:rsid w:val="009E0C0F"/>
    <w:rsid w:val="009F27A2"/>
    <w:rsid w:val="00A155E3"/>
    <w:rsid w:val="00A35DBB"/>
    <w:rsid w:val="00A36D24"/>
    <w:rsid w:val="00A53F1F"/>
    <w:rsid w:val="00A603B5"/>
    <w:rsid w:val="00A83DE5"/>
    <w:rsid w:val="00A94B6E"/>
    <w:rsid w:val="00AB7782"/>
    <w:rsid w:val="00AC7307"/>
    <w:rsid w:val="00AD53AC"/>
    <w:rsid w:val="00AF1BBA"/>
    <w:rsid w:val="00AF5020"/>
    <w:rsid w:val="00AF6680"/>
    <w:rsid w:val="00B124BC"/>
    <w:rsid w:val="00B6410C"/>
    <w:rsid w:val="00B87F87"/>
    <w:rsid w:val="00B87FD5"/>
    <w:rsid w:val="00B962EF"/>
    <w:rsid w:val="00BA2C8D"/>
    <w:rsid w:val="00BA35BF"/>
    <w:rsid w:val="00BA56DF"/>
    <w:rsid w:val="00BC3C7C"/>
    <w:rsid w:val="00BD582E"/>
    <w:rsid w:val="00BE10FF"/>
    <w:rsid w:val="00BE7FBE"/>
    <w:rsid w:val="00C059EC"/>
    <w:rsid w:val="00C14931"/>
    <w:rsid w:val="00C16983"/>
    <w:rsid w:val="00C51DD4"/>
    <w:rsid w:val="00C71FEC"/>
    <w:rsid w:val="00C765DB"/>
    <w:rsid w:val="00C769F5"/>
    <w:rsid w:val="00C92A24"/>
    <w:rsid w:val="00C95998"/>
    <w:rsid w:val="00C95CD0"/>
    <w:rsid w:val="00C96BC8"/>
    <w:rsid w:val="00C975CF"/>
    <w:rsid w:val="00CA0509"/>
    <w:rsid w:val="00CB2E97"/>
    <w:rsid w:val="00CD5BDE"/>
    <w:rsid w:val="00CE1EEC"/>
    <w:rsid w:val="00CE4F48"/>
    <w:rsid w:val="00CF367C"/>
    <w:rsid w:val="00CF7F30"/>
    <w:rsid w:val="00D27834"/>
    <w:rsid w:val="00D3791D"/>
    <w:rsid w:val="00D41411"/>
    <w:rsid w:val="00D416A3"/>
    <w:rsid w:val="00D42BED"/>
    <w:rsid w:val="00D56BF4"/>
    <w:rsid w:val="00D71FCB"/>
    <w:rsid w:val="00D94E7B"/>
    <w:rsid w:val="00DC3E1B"/>
    <w:rsid w:val="00DD194E"/>
    <w:rsid w:val="00DE04B6"/>
    <w:rsid w:val="00DE6A38"/>
    <w:rsid w:val="00DF7BE1"/>
    <w:rsid w:val="00E07B7B"/>
    <w:rsid w:val="00E114F6"/>
    <w:rsid w:val="00E13080"/>
    <w:rsid w:val="00E14B72"/>
    <w:rsid w:val="00E4007A"/>
    <w:rsid w:val="00E5599C"/>
    <w:rsid w:val="00E837DF"/>
    <w:rsid w:val="00E90F75"/>
    <w:rsid w:val="00E9513F"/>
    <w:rsid w:val="00E96D37"/>
    <w:rsid w:val="00EA336B"/>
    <w:rsid w:val="00EB0F27"/>
    <w:rsid w:val="00ED7681"/>
    <w:rsid w:val="00ED79B2"/>
    <w:rsid w:val="00EE1C0D"/>
    <w:rsid w:val="00EE1D06"/>
    <w:rsid w:val="00EF1556"/>
    <w:rsid w:val="00EF36FB"/>
    <w:rsid w:val="00F0287F"/>
    <w:rsid w:val="00F04247"/>
    <w:rsid w:val="00F053CE"/>
    <w:rsid w:val="00F32B01"/>
    <w:rsid w:val="00F361E4"/>
    <w:rsid w:val="00F40E66"/>
    <w:rsid w:val="00F56112"/>
    <w:rsid w:val="00F822C0"/>
    <w:rsid w:val="00F82390"/>
    <w:rsid w:val="00F82D3E"/>
    <w:rsid w:val="00F94BCD"/>
    <w:rsid w:val="00FB32D9"/>
    <w:rsid w:val="00FC12E5"/>
    <w:rsid w:val="00FC6F80"/>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A42ADF"/>
  <w15:docId w15:val="{2253B26A-FFC9-4DD2-8501-E7ABC2E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50"/>
    <w:rPr>
      <w:rFonts w:ascii="Century Schoolbook" w:hAnsi="Century Schoolbook"/>
    </w:rPr>
  </w:style>
  <w:style w:type="paragraph" w:styleId="Overskrift1">
    <w:name w:val="heading 1"/>
    <w:basedOn w:val="Normal"/>
    <w:next w:val="Normal"/>
    <w:uiPriority w:val="1"/>
    <w:qFormat/>
    <w:rsid w:val="00974450"/>
    <w:pPr>
      <w:spacing w:before="360"/>
      <w:outlineLvl w:val="0"/>
    </w:pPr>
    <w:rPr>
      <w:rFonts w:cs="Arial"/>
      <w:b/>
      <w:bCs/>
      <w:szCs w:val="32"/>
    </w:rPr>
  </w:style>
  <w:style w:type="paragraph" w:styleId="Overskrift2">
    <w:name w:val="heading 2"/>
    <w:basedOn w:val="Normal"/>
    <w:next w:val="Normal"/>
    <w:uiPriority w:val="1"/>
    <w:qFormat/>
    <w:rsid w:val="00974450"/>
    <w:pPr>
      <w:outlineLvl w:val="1"/>
    </w:pPr>
    <w:rPr>
      <w:rFonts w:cs="Arial"/>
      <w:b/>
      <w:bCs/>
      <w:iCs/>
      <w:szCs w:val="28"/>
    </w:rPr>
  </w:style>
  <w:style w:type="paragraph" w:styleId="Overskrift3">
    <w:name w:val="heading 3"/>
    <w:basedOn w:val="Normal"/>
    <w:next w:val="Normal"/>
    <w:uiPriority w:val="1"/>
    <w:semiHidden/>
    <w:qFormat/>
    <w:rsid w:val="00974450"/>
    <w:pPr>
      <w:outlineLvl w:val="2"/>
    </w:pPr>
    <w:rPr>
      <w:rFonts w:cs="Arial"/>
      <w:b/>
      <w:bCs/>
      <w:szCs w:val="26"/>
    </w:rPr>
  </w:style>
  <w:style w:type="paragraph" w:styleId="Overskrift4">
    <w:name w:val="heading 4"/>
    <w:basedOn w:val="Normal"/>
    <w:next w:val="Normal"/>
    <w:uiPriority w:val="1"/>
    <w:semiHidden/>
    <w:rsid w:val="00974450"/>
    <w:pPr>
      <w:outlineLvl w:val="3"/>
    </w:pPr>
    <w:rPr>
      <w:b/>
      <w:bCs/>
      <w:szCs w:val="28"/>
    </w:rPr>
  </w:style>
  <w:style w:type="paragraph" w:styleId="Overskrift5">
    <w:name w:val="heading 5"/>
    <w:basedOn w:val="Normal"/>
    <w:next w:val="Normal"/>
    <w:uiPriority w:val="1"/>
    <w:semiHidden/>
    <w:rsid w:val="00974450"/>
    <w:pPr>
      <w:outlineLvl w:val="4"/>
    </w:pPr>
    <w:rPr>
      <w:b/>
      <w:bCs/>
      <w:iCs/>
      <w:szCs w:val="26"/>
    </w:rPr>
  </w:style>
  <w:style w:type="paragraph" w:styleId="Overskrift6">
    <w:name w:val="heading 6"/>
    <w:basedOn w:val="Normal"/>
    <w:next w:val="Normal"/>
    <w:uiPriority w:val="1"/>
    <w:semiHidden/>
    <w:rsid w:val="00974450"/>
    <w:pPr>
      <w:outlineLvl w:val="5"/>
    </w:pPr>
    <w:rPr>
      <w:b/>
      <w:bCs/>
      <w:szCs w:val="22"/>
    </w:rPr>
  </w:style>
  <w:style w:type="paragraph" w:styleId="Overskrift7">
    <w:name w:val="heading 7"/>
    <w:basedOn w:val="Normal"/>
    <w:next w:val="Normal"/>
    <w:uiPriority w:val="1"/>
    <w:semiHidden/>
    <w:rsid w:val="00974450"/>
    <w:pPr>
      <w:outlineLvl w:val="6"/>
    </w:pPr>
    <w:rPr>
      <w:b/>
    </w:rPr>
  </w:style>
  <w:style w:type="paragraph" w:styleId="Overskrift8">
    <w:name w:val="heading 8"/>
    <w:basedOn w:val="Normal"/>
    <w:next w:val="Normal"/>
    <w:uiPriority w:val="1"/>
    <w:semiHidden/>
    <w:rsid w:val="00974450"/>
    <w:pPr>
      <w:outlineLvl w:val="7"/>
    </w:pPr>
    <w:rPr>
      <w:b/>
      <w:iCs/>
    </w:rPr>
  </w:style>
  <w:style w:type="paragraph" w:styleId="Overskrift9">
    <w:name w:val="heading 9"/>
    <w:basedOn w:val="Normal"/>
    <w:next w:val="Normal"/>
    <w:uiPriority w:val="1"/>
    <w:semiHidden/>
    <w:rsid w:val="00974450"/>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74450"/>
    <w:pPr>
      <w:numPr>
        <w:numId w:val="1"/>
      </w:numPr>
    </w:pPr>
  </w:style>
  <w:style w:type="numbering" w:styleId="1ai">
    <w:name w:val="Outline List 1"/>
    <w:basedOn w:val="Ingenoversigt"/>
    <w:uiPriority w:val="99"/>
    <w:semiHidden/>
    <w:rsid w:val="00974450"/>
    <w:pPr>
      <w:numPr>
        <w:numId w:val="2"/>
      </w:numPr>
    </w:pPr>
  </w:style>
  <w:style w:type="numbering" w:styleId="ArtikelSektion">
    <w:name w:val="Outline List 3"/>
    <w:basedOn w:val="Ingenoversigt"/>
    <w:uiPriority w:val="99"/>
    <w:semiHidden/>
    <w:rsid w:val="00974450"/>
    <w:pPr>
      <w:numPr>
        <w:numId w:val="3"/>
      </w:numPr>
    </w:pPr>
  </w:style>
  <w:style w:type="paragraph" w:styleId="Bloktekst">
    <w:name w:val="Block Text"/>
    <w:basedOn w:val="Normal"/>
    <w:uiPriority w:val="99"/>
    <w:semiHidden/>
    <w:rsid w:val="00974450"/>
    <w:pPr>
      <w:spacing w:after="120"/>
      <w:ind w:left="1440" w:right="1440"/>
    </w:pPr>
  </w:style>
  <w:style w:type="paragraph" w:styleId="Brdtekst">
    <w:name w:val="Body Text"/>
    <w:basedOn w:val="Normal"/>
    <w:uiPriority w:val="99"/>
    <w:semiHidden/>
    <w:rsid w:val="00974450"/>
    <w:pPr>
      <w:spacing w:after="120"/>
    </w:pPr>
  </w:style>
  <w:style w:type="paragraph" w:styleId="Brdtekst2">
    <w:name w:val="Body Text 2"/>
    <w:basedOn w:val="Normal"/>
    <w:uiPriority w:val="99"/>
    <w:semiHidden/>
    <w:rsid w:val="00974450"/>
    <w:pPr>
      <w:spacing w:after="120" w:line="480" w:lineRule="auto"/>
    </w:pPr>
  </w:style>
  <w:style w:type="paragraph" w:styleId="Brdtekst3">
    <w:name w:val="Body Text 3"/>
    <w:basedOn w:val="Normal"/>
    <w:uiPriority w:val="99"/>
    <w:semiHidden/>
    <w:rsid w:val="00974450"/>
    <w:pPr>
      <w:spacing w:after="120"/>
    </w:pPr>
    <w:rPr>
      <w:sz w:val="16"/>
      <w:szCs w:val="16"/>
    </w:rPr>
  </w:style>
  <w:style w:type="paragraph" w:styleId="Brdtekst-frstelinjeindrykning1">
    <w:name w:val="Body Text First Indent"/>
    <w:basedOn w:val="Brdtekst"/>
    <w:uiPriority w:val="99"/>
    <w:semiHidden/>
    <w:rsid w:val="00974450"/>
    <w:pPr>
      <w:ind w:firstLine="210"/>
    </w:pPr>
  </w:style>
  <w:style w:type="paragraph" w:styleId="Brdtekstindrykning">
    <w:name w:val="Body Text Indent"/>
    <w:basedOn w:val="Normal"/>
    <w:uiPriority w:val="99"/>
    <w:semiHidden/>
    <w:rsid w:val="00974450"/>
    <w:pPr>
      <w:spacing w:after="120"/>
      <w:ind w:left="283"/>
    </w:pPr>
  </w:style>
  <w:style w:type="paragraph" w:styleId="Brdtekst-frstelinjeindrykning2">
    <w:name w:val="Body Text First Indent 2"/>
    <w:basedOn w:val="Brdtekstindrykning"/>
    <w:uiPriority w:val="99"/>
    <w:semiHidden/>
    <w:rsid w:val="00974450"/>
    <w:pPr>
      <w:ind w:firstLine="210"/>
    </w:pPr>
  </w:style>
  <w:style w:type="paragraph" w:styleId="Brdtekstindrykning2">
    <w:name w:val="Body Text Indent 2"/>
    <w:basedOn w:val="Normal"/>
    <w:uiPriority w:val="99"/>
    <w:semiHidden/>
    <w:rsid w:val="00974450"/>
    <w:pPr>
      <w:spacing w:after="120" w:line="480" w:lineRule="auto"/>
      <w:ind w:left="283"/>
    </w:pPr>
  </w:style>
  <w:style w:type="paragraph" w:styleId="Brdtekstindrykning3">
    <w:name w:val="Body Text Indent 3"/>
    <w:basedOn w:val="Normal"/>
    <w:uiPriority w:val="99"/>
    <w:semiHidden/>
    <w:rsid w:val="00974450"/>
    <w:pPr>
      <w:spacing w:after="120"/>
      <w:ind w:left="283"/>
    </w:pPr>
    <w:rPr>
      <w:sz w:val="16"/>
      <w:szCs w:val="16"/>
    </w:rPr>
  </w:style>
  <w:style w:type="paragraph" w:styleId="Billedtekst">
    <w:name w:val="caption"/>
    <w:basedOn w:val="Normal"/>
    <w:next w:val="Normal"/>
    <w:uiPriority w:val="3"/>
    <w:qFormat/>
    <w:rsid w:val="00974450"/>
    <w:pPr>
      <w:spacing w:before="160"/>
      <w:ind w:left="227" w:right="227"/>
    </w:pPr>
    <w:rPr>
      <w:rFonts w:ascii="Franklin Gothic Book" w:hAnsi="Franklin Gothic Book"/>
      <w:b/>
      <w:bCs/>
      <w:sz w:val="16"/>
    </w:rPr>
  </w:style>
  <w:style w:type="paragraph" w:styleId="Sluthilsen">
    <w:name w:val="Closing"/>
    <w:basedOn w:val="Normal"/>
    <w:uiPriority w:val="99"/>
    <w:semiHidden/>
    <w:rsid w:val="00974450"/>
    <w:pPr>
      <w:ind w:left="4252"/>
    </w:pPr>
  </w:style>
  <w:style w:type="paragraph" w:styleId="Dato">
    <w:name w:val="Date"/>
    <w:basedOn w:val="Normal"/>
    <w:next w:val="Normal"/>
    <w:uiPriority w:val="99"/>
    <w:semiHidden/>
    <w:rsid w:val="00974450"/>
  </w:style>
  <w:style w:type="paragraph" w:styleId="Mailsignatur">
    <w:name w:val="E-mail Signature"/>
    <w:basedOn w:val="Normal"/>
    <w:uiPriority w:val="99"/>
    <w:semiHidden/>
    <w:rsid w:val="00974450"/>
  </w:style>
  <w:style w:type="character" w:styleId="Fremhv">
    <w:name w:val="Emphasis"/>
    <w:basedOn w:val="Standardskrifttypeiafsnit"/>
    <w:uiPriority w:val="4"/>
    <w:semiHidden/>
    <w:qFormat/>
    <w:rsid w:val="00974450"/>
    <w:rPr>
      <w:i/>
      <w:iCs/>
    </w:rPr>
  </w:style>
  <w:style w:type="character" w:styleId="Slutnotehenvisning">
    <w:name w:val="endnote reference"/>
    <w:basedOn w:val="Standardskrifttypeiafsnit"/>
    <w:uiPriority w:val="99"/>
    <w:semiHidden/>
    <w:rsid w:val="00974450"/>
    <w:rPr>
      <w:rFonts w:ascii="Century Schoolbook" w:hAnsi="Century Schoolbook"/>
      <w:sz w:val="14"/>
      <w:vertAlign w:val="superscript"/>
    </w:rPr>
  </w:style>
  <w:style w:type="paragraph" w:styleId="Slutnotetekst">
    <w:name w:val="endnote text"/>
    <w:basedOn w:val="Normal"/>
    <w:uiPriority w:val="8"/>
    <w:semiHidden/>
    <w:qFormat/>
    <w:rsid w:val="00974450"/>
    <w:pPr>
      <w:spacing w:line="180" w:lineRule="atLeast"/>
    </w:pPr>
    <w:rPr>
      <w:sz w:val="14"/>
    </w:rPr>
  </w:style>
  <w:style w:type="paragraph" w:styleId="Modtageradresse">
    <w:name w:val="envelope address"/>
    <w:basedOn w:val="Normal"/>
    <w:uiPriority w:val="99"/>
    <w:semiHidden/>
    <w:rsid w:val="00974450"/>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974450"/>
    <w:rPr>
      <w:rFonts w:ascii="Arial" w:hAnsi="Arial" w:cs="Arial"/>
    </w:rPr>
  </w:style>
  <w:style w:type="character" w:styleId="Fodnotehenvisning">
    <w:name w:val="footnote reference"/>
    <w:basedOn w:val="Standardskrifttypeiafsnit"/>
    <w:uiPriority w:val="99"/>
    <w:semiHidden/>
    <w:rsid w:val="00974450"/>
    <w:rPr>
      <w:rFonts w:ascii="Century Schoolbook" w:hAnsi="Century Schoolbook"/>
      <w:sz w:val="14"/>
      <w:vertAlign w:val="superscript"/>
    </w:rPr>
  </w:style>
  <w:style w:type="paragraph" w:styleId="Fodnotetekst">
    <w:name w:val="footnote text"/>
    <w:basedOn w:val="Normal"/>
    <w:uiPriority w:val="8"/>
    <w:semiHidden/>
    <w:qFormat/>
    <w:rsid w:val="00974450"/>
    <w:pPr>
      <w:spacing w:line="180" w:lineRule="atLeast"/>
    </w:pPr>
    <w:rPr>
      <w:sz w:val="14"/>
    </w:rPr>
  </w:style>
  <w:style w:type="character" w:styleId="HTML-akronym">
    <w:name w:val="HTML Acronym"/>
    <w:basedOn w:val="Standardskrifttypeiafsnit"/>
    <w:uiPriority w:val="99"/>
    <w:semiHidden/>
    <w:rsid w:val="00974450"/>
  </w:style>
  <w:style w:type="paragraph" w:styleId="HTML-adresse">
    <w:name w:val="HTML Address"/>
    <w:basedOn w:val="Normal"/>
    <w:uiPriority w:val="99"/>
    <w:semiHidden/>
    <w:rsid w:val="00974450"/>
    <w:rPr>
      <w:i/>
      <w:iCs/>
    </w:rPr>
  </w:style>
  <w:style w:type="character" w:styleId="HTML-citat">
    <w:name w:val="HTML Cite"/>
    <w:basedOn w:val="Standardskrifttypeiafsnit"/>
    <w:uiPriority w:val="99"/>
    <w:semiHidden/>
    <w:rsid w:val="00974450"/>
    <w:rPr>
      <w:i/>
      <w:iCs/>
    </w:rPr>
  </w:style>
  <w:style w:type="character" w:styleId="HTML-kode">
    <w:name w:val="HTML Code"/>
    <w:basedOn w:val="Standardskrifttypeiafsnit"/>
    <w:uiPriority w:val="99"/>
    <w:semiHidden/>
    <w:rsid w:val="00974450"/>
    <w:rPr>
      <w:rFonts w:ascii="Courier New" w:hAnsi="Courier New" w:cs="Courier New"/>
      <w:sz w:val="20"/>
      <w:szCs w:val="20"/>
    </w:rPr>
  </w:style>
  <w:style w:type="character" w:styleId="HTML-definition">
    <w:name w:val="HTML Definition"/>
    <w:basedOn w:val="Standardskrifttypeiafsnit"/>
    <w:uiPriority w:val="99"/>
    <w:semiHidden/>
    <w:rsid w:val="00974450"/>
    <w:rPr>
      <w:i/>
      <w:iCs/>
    </w:rPr>
  </w:style>
  <w:style w:type="character" w:styleId="HTML-tastatur">
    <w:name w:val="HTML Keyboard"/>
    <w:basedOn w:val="Standardskrifttypeiafsnit"/>
    <w:uiPriority w:val="99"/>
    <w:semiHidden/>
    <w:rsid w:val="00974450"/>
    <w:rPr>
      <w:rFonts w:ascii="Courier New" w:hAnsi="Courier New" w:cs="Courier New"/>
      <w:sz w:val="20"/>
      <w:szCs w:val="20"/>
    </w:rPr>
  </w:style>
  <w:style w:type="paragraph" w:styleId="FormateretHTML">
    <w:name w:val="HTML Preformatted"/>
    <w:basedOn w:val="Normal"/>
    <w:uiPriority w:val="99"/>
    <w:semiHidden/>
    <w:rsid w:val="00974450"/>
    <w:rPr>
      <w:rFonts w:ascii="Courier New" w:hAnsi="Courier New" w:cs="Courier New"/>
    </w:rPr>
  </w:style>
  <w:style w:type="character" w:styleId="HTML-eksempel">
    <w:name w:val="HTML Sample"/>
    <w:basedOn w:val="Standardskrifttypeiafsnit"/>
    <w:uiPriority w:val="99"/>
    <w:semiHidden/>
    <w:rsid w:val="00974450"/>
    <w:rPr>
      <w:rFonts w:ascii="Courier New" w:hAnsi="Courier New" w:cs="Courier New"/>
    </w:rPr>
  </w:style>
  <w:style w:type="character" w:styleId="HTML-skrivemaskine">
    <w:name w:val="HTML Typewriter"/>
    <w:basedOn w:val="Standardskrifttypeiafsnit"/>
    <w:uiPriority w:val="99"/>
    <w:semiHidden/>
    <w:rsid w:val="00974450"/>
    <w:rPr>
      <w:rFonts w:ascii="Courier New" w:hAnsi="Courier New" w:cs="Courier New"/>
      <w:sz w:val="20"/>
      <w:szCs w:val="20"/>
    </w:rPr>
  </w:style>
  <w:style w:type="character" w:styleId="HTML-variabel">
    <w:name w:val="HTML Variable"/>
    <w:basedOn w:val="Standardskrifttypeiafsnit"/>
    <w:uiPriority w:val="99"/>
    <w:semiHidden/>
    <w:rsid w:val="00974450"/>
    <w:rPr>
      <w:i/>
      <w:iCs/>
    </w:rPr>
  </w:style>
  <w:style w:type="character" w:styleId="Linjenummer">
    <w:name w:val="line number"/>
    <w:basedOn w:val="Standardskrifttypeiafsnit"/>
    <w:uiPriority w:val="99"/>
    <w:semiHidden/>
    <w:rsid w:val="00974450"/>
  </w:style>
  <w:style w:type="paragraph" w:styleId="Liste">
    <w:name w:val="List"/>
    <w:basedOn w:val="Normal"/>
    <w:uiPriority w:val="99"/>
    <w:semiHidden/>
    <w:rsid w:val="00974450"/>
    <w:pPr>
      <w:ind w:left="283" w:hanging="283"/>
    </w:pPr>
  </w:style>
  <w:style w:type="paragraph" w:styleId="Liste2">
    <w:name w:val="List 2"/>
    <w:basedOn w:val="Normal"/>
    <w:uiPriority w:val="99"/>
    <w:semiHidden/>
    <w:rsid w:val="00974450"/>
    <w:pPr>
      <w:ind w:left="566" w:hanging="283"/>
    </w:pPr>
  </w:style>
  <w:style w:type="paragraph" w:styleId="Liste3">
    <w:name w:val="List 3"/>
    <w:basedOn w:val="Normal"/>
    <w:uiPriority w:val="99"/>
    <w:semiHidden/>
    <w:rsid w:val="00974450"/>
    <w:pPr>
      <w:ind w:left="849" w:hanging="283"/>
    </w:pPr>
  </w:style>
  <w:style w:type="paragraph" w:styleId="Liste4">
    <w:name w:val="List 4"/>
    <w:basedOn w:val="Normal"/>
    <w:uiPriority w:val="99"/>
    <w:semiHidden/>
    <w:rsid w:val="00974450"/>
    <w:pPr>
      <w:ind w:left="1132" w:hanging="283"/>
    </w:pPr>
  </w:style>
  <w:style w:type="paragraph" w:styleId="Liste5">
    <w:name w:val="List 5"/>
    <w:basedOn w:val="Normal"/>
    <w:uiPriority w:val="99"/>
    <w:semiHidden/>
    <w:rsid w:val="00974450"/>
    <w:pPr>
      <w:ind w:left="1415" w:hanging="283"/>
    </w:pPr>
  </w:style>
  <w:style w:type="paragraph" w:styleId="Opstilling-punkttegn">
    <w:name w:val="List Bullet"/>
    <w:basedOn w:val="Normal"/>
    <w:uiPriority w:val="2"/>
    <w:qFormat/>
    <w:rsid w:val="00182E73"/>
    <w:pPr>
      <w:numPr>
        <w:numId w:val="36"/>
      </w:numPr>
    </w:pPr>
    <w:rPr>
      <w:rFonts w:eastAsiaTheme="minorHAnsi" w:cs="Verdana"/>
      <w:szCs w:val="18"/>
      <w:lang w:eastAsia="en-US"/>
    </w:rPr>
  </w:style>
  <w:style w:type="paragraph" w:styleId="Opstilling-punkttegn2">
    <w:name w:val="List Bullet 2"/>
    <w:basedOn w:val="Normal"/>
    <w:uiPriority w:val="99"/>
    <w:semiHidden/>
    <w:rsid w:val="00974450"/>
  </w:style>
  <w:style w:type="paragraph" w:styleId="Opstilling-punkttegn3">
    <w:name w:val="List Bullet 3"/>
    <w:basedOn w:val="Normal"/>
    <w:uiPriority w:val="99"/>
    <w:semiHidden/>
    <w:rsid w:val="00974450"/>
  </w:style>
  <w:style w:type="paragraph" w:styleId="Opstilling-punkttegn4">
    <w:name w:val="List Bullet 4"/>
    <w:basedOn w:val="Normal"/>
    <w:uiPriority w:val="99"/>
    <w:semiHidden/>
    <w:rsid w:val="00974450"/>
  </w:style>
  <w:style w:type="paragraph" w:styleId="Opstilling-punkttegn5">
    <w:name w:val="List Bullet 5"/>
    <w:basedOn w:val="Normal"/>
    <w:uiPriority w:val="99"/>
    <w:semiHidden/>
    <w:rsid w:val="00974450"/>
  </w:style>
  <w:style w:type="paragraph" w:styleId="Opstilling-forts">
    <w:name w:val="List Continue"/>
    <w:basedOn w:val="Normal"/>
    <w:uiPriority w:val="99"/>
    <w:semiHidden/>
    <w:rsid w:val="00974450"/>
    <w:pPr>
      <w:spacing w:after="120"/>
      <w:ind w:left="283"/>
    </w:pPr>
  </w:style>
  <w:style w:type="paragraph" w:styleId="Opstilling-forts2">
    <w:name w:val="List Continue 2"/>
    <w:basedOn w:val="Normal"/>
    <w:uiPriority w:val="99"/>
    <w:semiHidden/>
    <w:rsid w:val="00974450"/>
    <w:pPr>
      <w:spacing w:after="120"/>
      <w:ind w:left="566"/>
    </w:pPr>
  </w:style>
  <w:style w:type="paragraph" w:styleId="Opstilling-forts3">
    <w:name w:val="List Continue 3"/>
    <w:basedOn w:val="Normal"/>
    <w:uiPriority w:val="99"/>
    <w:semiHidden/>
    <w:rsid w:val="00974450"/>
    <w:pPr>
      <w:spacing w:after="120"/>
      <w:ind w:left="849"/>
    </w:pPr>
  </w:style>
  <w:style w:type="paragraph" w:styleId="Opstilling-forts4">
    <w:name w:val="List Continue 4"/>
    <w:basedOn w:val="Normal"/>
    <w:uiPriority w:val="99"/>
    <w:semiHidden/>
    <w:rsid w:val="00974450"/>
    <w:pPr>
      <w:spacing w:after="120"/>
      <w:ind w:left="1132"/>
    </w:pPr>
  </w:style>
  <w:style w:type="paragraph" w:styleId="Opstilling-forts5">
    <w:name w:val="List Continue 5"/>
    <w:basedOn w:val="Normal"/>
    <w:uiPriority w:val="99"/>
    <w:semiHidden/>
    <w:rsid w:val="00974450"/>
    <w:pPr>
      <w:spacing w:after="120"/>
      <w:ind w:left="1415"/>
    </w:pPr>
  </w:style>
  <w:style w:type="paragraph" w:styleId="Opstilling-talellerbogst">
    <w:name w:val="List Number"/>
    <w:basedOn w:val="Normal"/>
    <w:uiPriority w:val="2"/>
    <w:qFormat/>
    <w:rsid w:val="00182E73"/>
    <w:pPr>
      <w:numPr>
        <w:numId w:val="37"/>
      </w:numPr>
    </w:pPr>
    <w:rPr>
      <w:rFonts w:eastAsiaTheme="minorHAnsi" w:cs="Verdana"/>
      <w:szCs w:val="18"/>
      <w:lang w:eastAsia="en-US"/>
    </w:rPr>
  </w:style>
  <w:style w:type="paragraph" w:styleId="Opstilling-talellerbogst2">
    <w:name w:val="List Number 2"/>
    <w:basedOn w:val="Normal"/>
    <w:uiPriority w:val="99"/>
    <w:semiHidden/>
    <w:rsid w:val="00974450"/>
  </w:style>
  <w:style w:type="paragraph" w:styleId="Opstilling-talellerbogst3">
    <w:name w:val="List Number 3"/>
    <w:basedOn w:val="Normal"/>
    <w:uiPriority w:val="99"/>
    <w:semiHidden/>
    <w:rsid w:val="00974450"/>
  </w:style>
  <w:style w:type="paragraph" w:styleId="Opstilling-talellerbogst4">
    <w:name w:val="List Number 4"/>
    <w:basedOn w:val="Normal"/>
    <w:uiPriority w:val="99"/>
    <w:semiHidden/>
    <w:rsid w:val="00974450"/>
  </w:style>
  <w:style w:type="paragraph" w:styleId="Opstilling-talellerbogst5">
    <w:name w:val="List Number 5"/>
    <w:basedOn w:val="Normal"/>
    <w:uiPriority w:val="99"/>
    <w:semiHidden/>
    <w:rsid w:val="00974450"/>
  </w:style>
  <w:style w:type="paragraph" w:styleId="Brevhoved">
    <w:name w:val="Message Header"/>
    <w:basedOn w:val="Normal"/>
    <w:uiPriority w:val="99"/>
    <w:semiHidden/>
    <w:rsid w:val="00974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974450"/>
    <w:rPr>
      <w:rFonts w:ascii="Times New Roman" w:hAnsi="Times New Roman"/>
      <w:sz w:val="24"/>
    </w:rPr>
  </w:style>
  <w:style w:type="paragraph" w:styleId="Normalindrykning">
    <w:name w:val="Normal Indent"/>
    <w:basedOn w:val="Normal"/>
    <w:uiPriority w:val="99"/>
    <w:semiHidden/>
    <w:rsid w:val="00974450"/>
    <w:pPr>
      <w:ind w:left="1304"/>
    </w:pPr>
  </w:style>
  <w:style w:type="paragraph" w:styleId="Noteoverskrift">
    <w:name w:val="Note Heading"/>
    <w:basedOn w:val="Normal"/>
    <w:next w:val="Normal"/>
    <w:uiPriority w:val="99"/>
    <w:semiHidden/>
    <w:rsid w:val="00974450"/>
  </w:style>
  <w:style w:type="paragraph" w:styleId="Almindeligtekst">
    <w:name w:val="Plain Text"/>
    <w:basedOn w:val="Normal"/>
    <w:uiPriority w:val="99"/>
    <w:semiHidden/>
    <w:rsid w:val="00974450"/>
    <w:rPr>
      <w:rFonts w:ascii="Courier New" w:hAnsi="Courier New" w:cs="Courier New"/>
    </w:rPr>
  </w:style>
  <w:style w:type="paragraph" w:styleId="Starthilsen">
    <w:name w:val="Salutation"/>
    <w:basedOn w:val="Normal"/>
    <w:next w:val="Normal"/>
    <w:uiPriority w:val="99"/>
    <w:semiHidden/>
    <w:rsid w:val="00974450"/>
  </w:style>
  <w:style w:type="paragraph" w:styleId="Underskrift">
    <w:name w:val="Signature"/>
    <w:basedOn w:val="Normal"/>
    <w:uiPriority w:val="99"/>
    <w:rsid w:val="00974450"/>
    <w:pPr>
      <w:keepNext/>
    </w:pPr>
    <w:rPr>
      <w:b/>
    </w:rPr>
  </w:style>
  <w:style w:type="character" w:styleId="Strk">
    <w:name w:val="Strong"/>
    <w:basedOn w:val="Standardskrifttypeiafsnit"/>
    <w:uiPriority w:val="99"/>
    <w:semiHidden/>
    <w:qFormat/>
    <w:rsid w:val="00974450"/>
    <w:rPr>
      <w:b/>
      <w:bCs/>
    </w:rPr>
  </w:style>
  <w:style w:type="paragraph" w:styleId="Undertitel">
    <w:name w:val="Subtitle"/>
    <w:basedOn w:val="Normal"/>
    <w:uiPriority w:val="99"/>
    <w:semiHidden/>
    <w:qFormat/>
    <w:rsid w:val="00974450"/>
    <w:pPr>
      <w:spacing w:after="60"/>
      <w:jc w:val="center"/>
    </w:pPr>
    <w:rPr>
      <w:rFonts w:ascii="Arial" w:hAnsi="Arial" w:cs="Arial"/>
      <w:sz w:val="24"/>
    </w:rPr>
  </w:style>
  <w:style w:type="table" w:styleId="Tabel-3D-effekter1">
    <w:name w:val="Table 3D effects 1"/>
    <w:basedOn w:val="Tabel-Normal"/>
    <w:uiPriority w:val="99"/>
    <w:semiHidden/>
    <w:rsid w:val="009744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9744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9744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9744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9744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9744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9744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9744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9744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9744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9744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9744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9744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9744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9744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9744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9744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9744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9744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9744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9744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9744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9744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9744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9744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9744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9744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9744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9744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97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9744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9744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9744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974450"/>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974450"/>
    <w:pPr>
      <w:tabs>
        <w:tab w:val="right" w:leader="dot" w:pos="7655"/>
      </w:tabs>
      <w:spacing w:before="120"/>
      <w:ind w:right="567"/>
    </w:pPr>
    <w:rPr>
      <w:b/>
    </w:rPr>
  </w:style>
  <w:style w:type="paragraph" w:styleId="Indholdsfortegnelse2">
    <w:name w:val="toc 2"/>
    <w:basedOn w:val="Normal"/>
    <w:next w:val="Normal"/>
    <w:uiPriority w:val="10"/>
    <w:semiHidden/>
    <w:rsid w:val="00974450"/>
    <w:pPr>
      <w:tabs>
        <w:tab w:val="right" w:leader="dot" w:pos="7655"/>
      </w:tabs>
      <w:ind w:left="284" w:right="567"/>
    </w:pPr>
  </w:style>
  <w:style w:type="paragraph" w:styleId="Indholdsfortegnelse3">
    <w:name w:val="toc 3"/>
    <w:basedOn w:val="Normal"/>
    <w:next w:val="Normal"/>
    <w:uiPriority w:val="10"/>
    <w:semiHidden/>
    <w:rsid w:val="00974450"/>
    <w:pPr>
      <w:tabs>
        <w:tab w:val="right" w:leader="dot" w:pos="7655"/>
      </w:tabs>
      <w:ind w:left="567" w:right="567"/>
    </w:pPr>
  </w:style>
  <w:style w:type="paragraph" w:styleId="Indholdsfortegnelse4">
    <w:name w:val="toc 4"/>
    <w:basedOn w:val="Normal"/>
    <w:next w:val="Normal"/>
    <w:uiPriority w:val="10"/>
    <w:semiHidden/>
    <w:rsid w:val="00974450"/>
    <w:pPr>
      <w:tabs>
        <w:tab w:val="right" w:leader="dot" w:pos="7655"/>
      </w:tabs>
      <w:ind w:left="851" w:right="567"/>
    </w:pPr>
  </w:style>
  <w:style w:type="paragraph" w:styleId="Indholdsfortegnelse5">
    <w:name w:val="toc 5"/>
    <w:basedOn w:val="Normal"/>
    <w:next w:val="Normal"/>
    <w:uiPriority w:val="10"/>
    <w:semiHidden/>
    <w:rsid w:val="00974450"/>
    <w:pPr>
      <w:tabs>
        <w:tab w:val="right" w:pos="7655"/>
      </w:tabs>
      <w:ind w:left="1134" w:right="567"/>
    </w:pPr>
  </w:style>
  <w:style w:type="character" w:styleId="BesgtLink">
    <w:name w:val="FollowedHyperlink"/>
    <w:basedOn w:val="Standardskrifttypeiafsnit"/>
    <w:uiPriority w:val="99"/>
    <w:semiHidden/>
    <w:rsid w:val="00974450"/>
    <w:rPr>
      <w:color w:val="800080"/>
      <w:u w:val="single"/>
    </w:rPr>
  </w:style>
  <w:style w:type="paragraph" w:styleId="Sidefod">
    <w:name w:val="footer"/>
    <w:basedOn w:val="Normal"/>
    <w:uiPriority w:val="99"/>
    <w:semiHidden/>
    <w:rsid w:val="00974450"/>
    <w:pPr>
      <w:tabs>
        <w:tab w:val="center" w:pos="4819"/>
        <w:tab w:val="right" w:pos="9638"/>
      </w:tabs>
      <w:spacing w:line="180" w:lineRule="atLeast"/>
    </w:pPr>
    <w:rPr>
      <w:sz w:val="14"/>
    </w:rPr>
  </w:style>
  <w:style w:type="paragraph" w:styleId="Sidehoved">
    <w:name w:val="header"/>
    <w:basedOn w:val="Normal"/>
    <w:link w:val="SidehovedTegn"/>
    <w:uiPriority w:val="99"/>
    <w:semiHidden/>
    <w:rsid w:val="00974450"/>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974450"/>
    <w:rPr>
      <w:color w:val="0000FF"/>
      <w:u w:val="single"/>
    </w:rPr>
  </w:style>
  <w:style w:type="character" w:styleId="Sidetal">
    <w:name w:val="page number"/>
    <w:basedOn w:val="Standardskrifttypeiafsnit"/>
    <w:uiPriority w:val="99"/>
    <w:semiHidden/>
    <w:rsid w:val="00974450"/>
    <w:rPr>
      <w:rFonts w:ascii="Verdana" w:hAnsi="Verdana"/>
      <w:sz w:val="17"/>
    </w:rPr>
  </w:style>
  <w:style w:type="paragraph" w:customStyle="1" w:styleId="Punktliste">
    <w:name w:val="Punktliste"/>
    <w:basedOn w:val="Normal"/>
    <w:uiPriority w:val="99"/>
    <w:semiHidden/>
    <w:qFormat/>
    <w:rsid w:val="00974450"/>
  </w:style>
  <w:style w:type="paragraph" w:styleId="Indholdsfortegnelse6">
    <w:name w:val="toc 6"/>
    <w:basedOn w:val="Normal"/>
    <w:next w:val="Normal"/>
    <w:uiPriority w:val="10"/>
    <w:semiHidden/>
    <w:rsid w:val="00974450"/>
    <w:pPr>
      <w:tabs>
        <w:tab w:val="right" w:pos="7655"/>
      </w:tabs>
      <w:ind w:left="2268" w:right="567" w:hanging="1134"/>
    </w:pPr>
  </w:style>
  <w:style w:type="paragraph" w:styleId="Indholdsfortegnelse7">
    <w:name w:val="toc 7"/>
    <w:basedOn w:val="Normal"/>
    <w:next w:val="Normal"/>
    <w:uiPriority w:val="10"/>
    <w:semiHidden/>
    <w:rsid w:val="00974450"/>
    <w:pPr>
      <w:tabs>
        <w:tab w:val="right" w:pos="7655"/>
      </w:tabs>
      <w:ind w:left="2268" w:right="567" w:hanging="1134"/>
    </w:pPr>
  </w:style>
  <w:style w:type="paragraph" w:styleId="Indholdsfortegnelse8">
    <w:name w:val="toc 8"/>
    <w:basedOn w:val="Normal"/>
    <w:next w:val="Normal"/>
    <w:uiPriority w:val="10"/>
    <w:semiHidden/>
    <w:rsid w:val="00974450"/>
    <w:pPr>
      <w:tabs>
        <w:tab w:val="right" w:pos="7655"/>
      </w:tabs>
      <w:ind w:left="2268" w:right="567" w:hanging="1134"/>
    </w:pPr>
  </w:style>
  <w:style w:type="paragraph" w:styleId="Indholdsfortegnelse9">
    <w:name w:val="toc 9"/>
    <w:basedOn w:val="Normal"/>
    <w:next w:val="Normal"/>
    <w:uiPriority w:val="10"/>
    <w:semiHidden/>
    <w:rsid w:val="00974450"/>
    <w:pPr>
      <w:tabs>
        <w:tab w:val="right" w:pos="7655"/>
      </w:tabs>
      <w:ind w:left="2268" w:right="567" w:hanging="1134"/>
    </w:pPr>
  </w:style>
  <w:style w:type="paragraph" w:customStyle="1" w:styleId="Nummerering">
    <w:name w:val="Nummerering"/>
    <w:basedOn w:val="Normal"/>
    <w:uiPriority w:val="99"/>
    <w:semiHidden/>
    <w:qFormat/>
    <w:rsid w:val="00974450"/>
  </w:style>
  <w:style w:type="paragraph" w:customStyle="1" w:styleId="Tabeltekst">
    <w:name w:val="Tabel tekst"/>
    <w:basedOn w:val="Tabel"/>
    <w:uiPriority w:val="99"/>
    <w:rsid w:val="00974450"/>
    <w:pPr>
      <w:spacing w:after="40" w:line="220" w:lineRule="atLeast"/>
    </w:pPr>
  </w:style>
  <w:style w:type="paragraph" w:customStyle="1" w:styleId="Tabeloverskrift">
    <w:name w:val="Tabel overskrift"/>
    <w:basedOn w:val="Tabeltekst"/>
    <w:uiPriority w:val="99"/>
    <w:rsid w:val="00974450"/>
    <w:rPr>
      <w:b/>
    </w:rPr>
  </w:style>
  <w:style w:type="paragraph" w:customStyle="1" w:styleId="Tabelkolonneoverskrift">
    <w:name w:val="Tabel kolonne overskrift"/>
    <w:basedOn w:val="Tabeltekst"/>
    <w:uiPriority w:val="99"/>
    <w:rsid w:val="00974450"/>
    <w:pPr>
      <w:jc w:val="right"/>
    </w:pPr>
    <w:rPr>
      <w:b/>
    </w:rPr>
  </w:style>
  <w:style w:type="table" w:customStyle="1" w:styleId="Table-Normal">
    <w:name w:val="Table - Normal"/>
    <w:basedOn w:val="Tabel-Normal"/>
    <w:uiPriority w:val="99"/>
    <w:semiHidden/>
    <w:rsid w:val="0097445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974450"/>
    <w:pPr>
      <w:jc w:val="right"/>
    </w:pPr>
  </w:style>
  <w:style w:type="paragraph" w:customStyle="1" w:styleId="TabelnumreTotal">
    <w:name w:val="Tabel numre Total"/>
    <w:basedOn w:val="Tabelnumre"/>
    <w:uiPriority w:val="99"/>
    <w:semiHidden/>
    <w:qFormat/>
    <w:rsid w:val="00974450"/>
    <w:rPr>
      <w:b/>
    </w:rPr>
  </w:style>
  <w:style w:type="paragraph" w:customStyle="1" w:styleId="Template">
    <w:name w:val="Template"/>
    <w:uiPriority w:val="99"/>
    <w:semiHidden/>
    <w:rsid w:val="00974450"/>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974450"/>
    <w:rPr>
      <w:rFonts w:ascii="Tahoma" w:hAnsi="Tahoma"/>
      <w:b/>
      <w:sz w:val="16"/>
    </w:rPr>
  </w:style>
  <w:style w:type="paragraph" w:customStyle="1" w:styleId="Template-Adresse">
    <w:name w:val="Template - Adresse"/>
    <w:basedOn w:val="Template"/>
    <w:uiPriority w:val="99"/>
    <w:semiHidden/>
    <w:rsid w:val="00974450"/>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974450"/>
    <w:pPr>
      <w:spacing w:line="280" w:lineRule="atLeast"/>
    </w:pPr>
    <w:rPr>
      <w:sz w:val="20"/>
    </w:rPr>
  </w:style>
  <w:style w:type="table" w:styleId="Tabel-Gitter">
    <w:name w:val="Table Grid"/>
    <w:basedOn w:val="Tabel-Normal"/>
    <w:uiPriority w:val="99"/>
    <w:semiHidden/>
    <w:rsid w:val="0097445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rsid w:val="00974450"/>
    <w:rPr>
      <w:b/>
    </w:rPr>
  </w:style>
  <w:style w:type="paragraph" w:customStyle="1" w:styleId="Template-JNr">
    <w:name w:val="Template - J Nr"/>
    <w:basedOn w:val="Template"/>
    <w:uiPriority w:val="99"/>
    <w:semiHidden/>
    <w:rsid w:val="00974450"/>
    <w:pPr>
      <w:tabs>
        <w:tab w:val="left" w:pos="601"/>
      </w:tabs>
      <w:spacing w:line="180" w:lineRule="atLeast"/>
    </w:pPr>
    <w:rPr>
      <w:sz w:val="15"/>
    </w:rPr>
  </w:style>
  <w:style w:type="paragraph" w:styleId="Listeoverfigurer">
    <w:name w:val="table of figures"/>
    <w:basedOn w:val="Normal"/>
    <w:next w:val="Normal"/>
    <w:uiPriority w:val="99"/>
    <w:semiHidden/>
    <w:rsid w:val="00974450"/>
  </w:style>
  <w:style w:type="paragraph" w:styleId="Markeringsbobletekst">
    <w:name w:val="Balloon Text"/>
    <w:basedOn w:val="Normal"/>
    <w:link w:val="MarkeringsbobletekstTegn"/>
    <w:uiPriority w:val="99"/>
    <w:semiHidden/>
    <w:rsid w:val="009744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4450"/>
    <w:rPr>
      <w:rFonts w:ascii="Tahoma" w:hAnsi="Tahoma" w:cs="Tahoma"/>
      <w:sz w:val="16"/>
      <w:szCs w:val="16"/>
    </w:rPr>
  </w:style>
  <w:style w:type="character" w:styleId="Pladsholdertekst">
    <w:name w:val="Placeholder Text"/>
    <w:basedOn w:val="Standardskrifttypeiafsnit"/>
    <w:uiPriority w:val="99"/>
    <w:semiHidden/>
    <w:rsid w:val="00974450"/>
    <w:rPr>
      <w:color w:val="808080"/>
    </w:rPr>
  </w:style>
  <w:style w:type="paragraph" w:styleId="Citatoverskrift">
    <w:name w:val="toa heading"/>
    <w:basedOn w:val="Normal"/>
    <w:next w:val="Normal"/>
    <w:uiPriority w:val="99"/>
    <w:semiHidden/>
    <w:rsid w:val="00974450"/>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974450"/>
    <w:pPr>
      <w:spacing w:line="240" w:lineRule="auto"/>
      <w:ind w:left="200" w:hanging="200"/>
    </w:pPr>
  </w:style>
  <w:style w:type="paragraph" w:styleId="Indeksoverskrift">
    <w:name w:val="index heading"/>
    <w:basedOn w:val="Normal"/>
    <w:next w:val="Indeks1"/>
    <w:uiPriority w:val="99"/>
    <w:semiHidden/>
    <w:rsid w:val="00974450"/>
    <w:rPr>
      <w:rFonts w:eastAsiaTheme="majorEastAsia" w:cstheme="majorBidi"/>
      <w:b/>
      <w:bCs/>
    </w:rPr>
  </w:style>
  <w:style w:type="paragraph" w:styleId="Overskrift">
    <w:name w:val="TOC Heading"/>
    <w:basedOn w:val="Overskrift1"/>
    <w:next w:val="Normal"/>
    <w:uiPriority w:val="99"/>
    <w:semiHidden/>
    <w:qFormat/>
    <w:rsid w:val="00974450"/>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974450"/>
  </w:style>
  <w:style w:type="character" w:styleId="Bogenstitel">
    <w:name w:val="Book Title"/>
    <w:basedOn w:val="Standardskrifttypeiafsnit"/>
    <w:uiPriority w:val="99"/>
    <w:semiHidden/>
    <w:qFormat/>
    <w:rsid w:val="00974450"/>
    <w:rPr>
      <w:b/>
      <w:bCs/>
      <w:i/>
      <w:iCs/>
      <w:spacing w:val="5"/>
    </w:rPr>
  </w:style>
  <w:style w:type="table" w:styleId="Farvetgitter">
    <w:name w:val="Colorful Grid"/>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9744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974450"/>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974450"/>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974450"/>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974450"/>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974450"/>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974450"/>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974450"/>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974450"/>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974450"/>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974450"/>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74450"/>
    <w:rPr>
      <w:sz w:val="16"/>
      <w:szCs w:val="16"/>
    </w:rPr>
  </w:style>
  <w:style w:type="paragraph" w:styleId="Kommentartekst">
    <w:name w:val="annotation text"/>
    <w:basedOn w:val="Normal"/>
    <w:link w:val="KommentartekstTegn"/>
    <w:uiPriority w:val="99"/>
    <w:semiHidden/>
    <w:rsid w:val="00974450"/>
    <w:pPr>
      <w:spacing w:line="240" w:lineRule="auto"/>
    </w:pPr>
  </w:style>
  <w:style w:type="character" w:customStyle="1" w:styleId="KommentartekstTegn">
    <w:name w:val="Kommentartekst Tegn"/>
    <w:basedOn w:val="Standardskrifttypeiafsnit"/>
    <w:link w:val="Kommentartekst"/>
    <w:uiPriority w:val="99"/>
    <w:semiHidden/>
    <w:rsid w:val="00974450"/>
    <w:rPr>
      <w:rFonts w:ascii="Century Schoolbook" w:hAnsi="Century Schoolbook"/>
    </w:rPr>
  </w:style>
  <w:style w:type="paragraph" w:styleId="Kommentaremne">
    <w:name w:val="annotation subject"/>
    <w:basedOn w:val="Kommentartekst"/>
    <w:next w:val="Kommentartekst"/>
    <w:link w:val="KommentaremneTegn"/>
    <w:uiPriority w:val="99"/>
    <w:semiHidden/>
    <w:rsid w:val="00974450"/>
    <w:rPr>
      <w:b/>
      <w:bCs/>
    </w:rPr>
  </w:style>
  <w:style w:type="character" w:customStyle="1" w:styleId="KommentaremneTegn">
    <w:name w:val="Kommentaremne Tegn"/>
    <w:basedOn w:val="KommentartekstTegn"/>
    <w:link w:val="Kommentaremne"/>
    <w:uiPriority w:val="99"/>
    <w:semiHidden/>
    <w:rsid w:val="00974450"/>
    <w:rPr>
      <w:rFonts w:ascii="Century Schoolbook" w:hAnsi="Century Schoolbook"/>
      <w:b/>
      <w:bCs/>
    </w:rPr>
  </w:style>
  <w:style w:type="table" w:styleId="Mrkliste">
    <w:name w:val="Dark List"/>
    <w:basedOn w:val="Tabel-Normal"/>
    <w:uiPriority w:val="99"/>
    <w:semiHidden/>
    <w:rsid w:val="009744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97445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97445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97445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97445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97445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97445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97445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74450"/>
    <w:rPr>
      <w:rFonts w:ascii="Segoe UI" w:hAnsi="Segoe UI" w:cs="Segoe UI"/>
      <w:sz w:val="16"/>
      <w:szCs w:val="16"/>
    </w:rPr>
  </w:style>
  <w:style w:type="table" w:customStyle="1" w:styleId="GridTable1Light1">
    <w:name w:val="Grid Table 1 Light1"/>
    <w:basedOn w:val="Tabel-Normal"/>
    <w:uiPriority w:val="99"/>
    <w:semiHidden/>
    <w:rsid w:val="009744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974450"/>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974450"/>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974450"/>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974450"/>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974450"/>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974450"/>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9744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974450"/>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974450"/>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97445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974450"/>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974450"/>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974450"/>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974450"/>
    <w:pPr>
      <w:spacing w:line="240" w:lineRule="auto"/>
      <w:ind w:left="400" w:hanging="200"/>
    </w:pPr>
  </w:style>
  <w:style w:type="paragraph" w:styleId="Indeks3">
    <w:name w:val="index 3"/>
    <w:basedOn w:val="Normal"/>
    <w:next w:val="Normal"/>
    <w:autoRedefine/>
    <w:uiPriority w:val="99"/>
    <w:semiHidden/>
    <w:rsid w:val="00974450"/>
    <w:pPr>
      <w:spacing w:line="240" w:lineRule="auto"/>
      <w:ind w:left="600" w:hanging="200"/>
    </w:pPr>
  </w:style>
  <w:style w:type="paragraph" w:styleId="Indeks4">
    <w:name w:val="index 4"/>
    <w:basedOn w:val="Normal"/>
    <w:next w:val="Normal"/>
    <w:autoRedefine/>
    <w:uiPriority w:val="99"/>
    <w:semiHidden/>
    <w:rsid w:val="00974450"/>
    <w:pPr>
      <w:spacing w:line="240" w:lineRule="auto"/>
      <w:ind w:left="800" w:hanging="200"/>
    </w:pPr>
  </w:style>
  <w:style w:type="paragraph" w:styleId="Indeks5">
    <w:name w:val="index 5"/>
    <w:basedOn w:val="Normal"/>
    <w:next w:val="Normal"/>
    <w:autoRedefine/>
    <w:uiPriority w:val="99"/>
    <w:semiHidden/>
    <w:rsid w:val="00974450"/>
    <w:pPr>
      <w:spacing w:line="240" w:lineRule="auto"/>
      <w:ind w:left="1000" w:hanging="200"/>
    </w:pPr>
  </w:style>
  <w:style w:type="paragraph" w:styleId="Indeks6">
    <w:name w:val="index 6"/>
    <w:basedOn w:val="Normal"/>
    <w:next w:val="Normal"/>
    <w:autoRedefine/>
    <w:uiPriority w:val="99"/>
    <w:semiHidden/>
    <w:rsid w:val="00974450"/>
    <w:pPr>
      <w:spacing w:line="240" w:lineRule="auto"/>
      <w:ind w:left="1200" w:hanging="200"/>
    </w:pPr>
  </w:style>
  <w:style w:type="paragraph" w:styleId="Indeks7">
    <w:name w:val="index 7"/>
    <w:basedOn w:val="Normal"/>
    <w:next w:val="Normal"/>
    <w:autoRedefine/>
    <w:uiPriority w:val="99"/>
    <w:semiHidden/>
    <w:rsid w:val="00974450"/>
    <w:pPr>
      <w:spacing w:line="240" w:lineRule="auto"/>
      <w:ind w:left="1400" w:hanging="200"/>
    </w:pPr>
  </w:style>
  <w:style w:type="paragraph" w:styleId="Indeks8">
    <w:name w:val="index 8"/>
    <w:basedOn w:val="Normal"/>
    <w:next w:val="Normal"/>
    <w:autoRedefine/>
    <w:uiPriority w:val="99"/>
    <w:semiHidden/>
    <w:rsid w:val="00974450"/>
    <w:pPr>
      <w:spacing w:line="240" w:lineRule="auto"/>
      <w:ind w:left="1600" w:hanging="200"/>
    </w:pPr>
  </w:style>
  <w:style w:type="paragraph" w:styleId="Indeks9">
    <w:name w:val="index 9"/>
    <w:basedOn w:val="Normal"/>
    <w:next w:val="Normal"/>
    <w:autoRedefine/>
    <w:uiPriority w:val="99"/>
    <w:semiHidden/>
    <w:rsid w:val="00974450"/>
    <w:pPr>
      <w:spacing w:line="240" w:lineRule="auto"/>
      <w:ind w:left="1800" w:hanging="200"/>
    </w:pPr>
  </w:style>
  <w:style w:type="character" w:styleId="Kraftigfremhvning">
    <w:name w:val="Intense Emphasis"/>
    <w:basedOn w:val="Standardskrifttypeiafsnit"/>
    <w:uiPriority w:val="99"/>
    <w:semiHidden/>
    <w:qFormat/>
    <w:rsid w:val="00974450"/>
    <w:rPr>
      <w:i/>
      <w:iCs/>
      <w:color w:val="4F81BD" w:themeColor="accent1"/>
    </w:rPr>
  </w:style>
  <w:style w:type="paragraph" w:styleId="Strktcitat">
    <w:name w:val="Intense Quote"/>
    <w:basedOn w:val="Normal"/>
    <w:next w:val="Normal"/>
    <w:link w:val="StrktcitatTegn"/>
    <w:uiPriority w:val="99"/>
    <w:semiHidden/>
    <w:qFormat/>
    <w:rsid w:val="009744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974450"/>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974450"/>
    <w:rPr>
      <w:b/>
      <w:bCs/>
      <w:smallCaps/>
      <w:color w:val="4F81BD" w:themeColor="accent1"/>
      <w:spacing w:val="5"/>
    </w:rPr>
  </w:style>
  <w:style w:type="table" w:styleId="Lystgitter">
    <w:name w:val="Light Grid"/>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9744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97445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97445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97445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97445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97445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97445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974450"/>
    <w:pPr>
      <w:ind w:left="720"/>
      <w:contextualSpacing/>
    </w:pPr>
  </w:style>
  <w:style w:type="table" w:customStyle="1" w:styleId="ListTable1Light1">
    <w:name w:val="List Table 1 Light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9744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974450"/>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974450"/>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974450"/>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974450"/>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974450"/>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974450"/>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9744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974450"/>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974450"/>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974450"/>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974450"/>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974450"/>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974450"/>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9744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974450"/>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974450"/>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974450"/>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974450"/>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9744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974450"/>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974450"/>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974450"/>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974450"/>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974450"/>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974450"/>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7445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974450"/>
    <w:rPr>
      <w:rFonts w:ascii="Consolas" w:hAnsi="Consolas" w:cs="Consolas"/>
    </w:rPr>
  </w:style>
  <w:style w:type="table" w:styleId="Mediumgitter1">
    <w:name w:val="Medium Grid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9744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974450"/>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974450"/>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97445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974450"/>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974450"/>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974450"/>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974450"/>
    <w:pPr>
      <w:spacing w:line="240" w:lineRule="auto"/>
    </w:pPr>
  </w:style>
  <w:style w:type="table" w:customStyle="1" w:styleId="PlainTable11">
    <w:name w:val="Plain Table 11"/>
    <w:basedOn w:val="Tabel-Normal"/>
    <w:uiPriority w:val="99"/>
    <w:semiHidden/>
    <w:rsid w:val="009744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9744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9744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9744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9744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9744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974450"/>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974450"/>
    <w:rPr>
      <w:i/>
      <w:iCs/>
      <w:color w:val="404040" w:themeColor="text1" w:themeTint="BF"/>
    </w:rPr>
  </w:style>
  <w:style w:type="character" w:styleId="Svaghenvisning">
    <w:name w:val="Subtle Reference"/>
    <w:basedOn w:val="Standardskrifttypeiafsnit"/>
    <w:uiPriority w:val="99"/>
    <w:semiHidden/>
    <w:qFormat/>
    <w:rsid w:val="00974450"/>
    <w:rPr>
      <w:smallCaps/>
      <w:color w:val="5A5A5A" w:themeColor="text1" w:themeTint="A5"/>
    </w:rPr>
  </w:style>
  <w:style w:type="table" w:customStyle="1" w:styleId="TableGridLight1">
    <w:name w:val="Table Grid Light1"/>
    <w:basedOn w:val="Tabel-Normal"/>
    <w:uiPriority w:val="99"/>
    <w:semiHidden/>
    <w:rsid w:val="009744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974450"/>
    <w:pPr>
      <w:ind w:left="200" w:hanging="200"/>
    </w:pPr>
  </w:style>
  <w:style w:type="character" w:customStyle="1" w:styleId="SidehovedTegn">
    <w:name w:val="Sidehoved Tegn"/>
    <w:basedOn w:val="Standardskrifttypeiafsnit"/>
    <w:link w:val="Sidehoved"/>
    <w:uiPriority w:val="99"/>
    <w:semiHidden/>
    <w:rsid w:val="00974450"/>
    <w:rPr>
      <w:rFonts w:ascii="Century Schoolbook" w:hAnsi="Century Schoolbook"/>
      <w:sz w:val="14"/>
    </w:rPr>
  </w:style>
  <w:style w:type="paragraph" w:customStyle="1" w:styleId="Template-narrow">
    <w:name w:val="Template - narrow"/>
    <w:basedOn w:val="Normal"/>
    <w:uiPriority w:val="99"/>
    <w:semiHidden/>
    <w:qFormat/>
    <w:rsid w:val="00974450"/>
    <w:pPr>
      <w:spacing w:line="60" w:lineRule="exact"/>
    </w:pPr>
  </w:style>
  <w:style w:type="paragraph" w:customStyle="1" w:styleId="Template-Dokumenttype">
    <w:name w:val="Template - Dokumenttype"/>
    <w:basedOn w:val="Normal"/>
    <w:uiPriority w:val="99"/>
    <w:semiHidden/>
    <w:qFormat/>
    <w:rsid w:val="00974450"/>
    <w:pPr>
      <w:spacing w:before="840"/>
    </w:pPr>
    <w:rPr>
      <w:b/>
      <w:caps/>
      <w:sz w:val="24"/>
    </w:rPr>
  </w:style>
  <w:style w:type="paragraph" w:customStyle="1" w:styleId="Template-Tjekboks">
    <w:name w:val="Template - Tjekboks"/>
    <w:basedOn w:val="Normal"/>
    <w:uiPriority w:val="99"/>
    <w:semiHidden/>
    <w:qFormat/>
    <w:rsid w:val="00974450"/>
    <w:pPr>
      <w:jc w:val="center"/>
    </w:pPr>
    <w:rPr>
      <w:sz w:val="24"/>
      <w:szCs w:val="24"/>
    </w:rPr>
  </w:style>
  <w:style w:type="paragraph" w:customStyle="1" w:styleId="Navnogtitel">
    <w:name w:val="Navn og titel"/>
    <w:basedOn w:val="Normal"/>
    <w:uiPriority w:val="99"/>
    <w:qFormat/>
    <w:rsid w:val="00974450"/>
    <w:pPr>
      <w:jc w:val="right"/>
    </w:pPr>
  </w:style>
  <w:style w:type="paragraph" w:customStyle="1" w:styleId="HelpText">
    <w:name w:val="HelpText"/>
    <w:uiPriority w:val="99"/>
    <w:rsid w:val="00974450"/>
    <w:rPr>
      <w:rFonts w:ascii="Century Schoolbook" w:hAnsi="Century Schoolbook"/>
      <w:i/>
      <w:szCs w:val="24"/>
      <w:lang w:eastAsia="en-US"/>
    </w:rPr>
  </w:style>
  <w:style w:type="paragraph" w:customStyle="1" w:styleId="BMbrdtekst">
    <w:name w:val="BMbrødtekst"/>
    <w:basedOn w:val="Normal"/>
    <w:next w:val="Normal"/>
    <w:uiPriority w:val="99"/>
    <w:qFormat/>
    <w:rsid w:val="00974450"/>
    <w:pPr>
      <w:spacing w:line="288" w:lineRule="auto"/>
    </w:pPr>
    <w:rPr>
      <w:rFonts w:ascii="Verdana" w:eastAsia="Calibri" w:hAnsi="Verdana" w:cs="Helvetica"/>
      <w:szCs w:val="22"/>
    </w:rPr>
  </w:style>
  <w:style w:type="paragraph" w:customStyle="1" w:styleId="BoksOverskrift">
    <w:name w:val="Boks Overskrift"/>
    <w:basedOn w:val="Normal"/>
    <w:uiPriority w:val="99"/>
    <w:rsid w:val="00974450"/>
    <w:pPr>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974450"/>
    <w:pPr>
      <w:spacing w:line="200" w:lineRule="atLeast"/>
      <w:ind w:left="822" w:right="227" w:hanging="595"/>
    </w:pPr>
    <w:rPr>
      <w:sz w:val="18"/>
      <w:szCs w:val="24"/>
      <w:lang w:eastAsia="en-US"/>
    </w:rPr>
  </w:style>
  <w:style w:type="character" w:customStyle="1" w:styleId="KildeangivelseChar">
    <w:name w:val="Kildeangivelse Char"/>
    <w:link w:val="Kildeangivelse"/>
    <w:uiPriority w:val="99"/>
    <w:locked/>
    <w:rsid w:val="00974450"/>
    <w:rPr>
      <w:rFonts w:ascii="Century Schoolbook" w:hAnsi="Century Schoolbook"/>
      <w:sz w:val="18"/>
      <w:szCs w:val="24"/>
      <w:lang w:eastAsia="en-US"/>
    </w:rPr>
  </w:style>
  <w:style w:type="paragraph" w:customStyle="1" w:styleId="Pladsholdertxtfelt">
    <w:name w:val="Pladsholder txtfelt"/>
    <w:uiPriority w:val="99"/>
    <w:rsid w:val="00974450"/>
    <w:pPr>
      <w:spacing w:line="240" w:lineRule="auto"/>
      <w:ind w:left="227" w:right="227"/>
    </w:pPr>
    <w:rPr>
      <w:rFonts w:ascii="Franklin Gothic Book" w:hAnsi="Franklin Gothic Book"/>
      <w:sz w:val="16"/>
      <w:szCs w:val="24"/>
      <w:lang w:eastAsia="en-US"/>
    </w:rPr>
  </w:style>
  <w:style w:type="paragraph" w:customStyle="1" w:styleId="Tabel">
    <w:name w:val="Tabel"/>
    <w:basedOn w:val="Normal"/>
    <w:uiPriority w:val="99"/>
    <w:rsid w:val="00974450"/>
    <w:rPr>
      <w:rFonts w:ascii="Franklin Gothic Book" w:hAnsi="Franklin Gothic Book"/>
      <w:sz w:val="16"/>
    </w:rPr>
  </w:style>
  <w:style w:type="paragraph" w:customStyle="1" w:styleId="Tabeltal">
    <w:name w:val="Tabel tal"/>
    <w:basedOn w:val="Tabeltekst"/>
    <w:uiPriority w:val="99"/>
    <w:rsid w:val="00974450"/>
    <w:pPr>
      <w:jc w:val="right"/>
    </w:pPr>
  </w:style>
  <w:style w:type="paragraph" w:customStyle="1" w:styleId="TabeltalTotal">
    <w:name w:val="Tabel tal Total"/>
    <w:basedOn w:val="Tabeltal"/>
    <w:uiPriority w:val="99"/>
    <w:rsid w:val="009744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0" ma:contentTypeDescription="Create a new document." ma:contentTypeScope="" ma:versionID="cc57d18187ecb1871b96a5db83a1d82f">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2f7fadcf5bd79961bd936c55ac87730"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Props1.xml><?xml version="1.0" encoding="utf-8"?>
<ds:datastoreItem xmlns:ds="http://schemas.openxmlformats.org/officeDocument/2006/customXml" ds:itemID="{58D3AC61-A100-49FA-8E13-4A41E5B1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36D5F-F95C-4372-909F-50224EA08982}">
  <ds:schemaRefs>
    <ds:schemaRef ds:uri="http://schemas.microsoft.com/sharepoint/v3/contenttype/forms"/>
  </ds:schemaRefs>
</ds:datastoreItem>
</file>

<file path=customXml/itemProps3.xml><?xml version="1.0" encoding="utf-8"?>
<ds:datastoreItem xmlns:ds="http://schemas.openxmlformats.org/officeDocument/2006/customXml" ds:itemID="{195F30F1-EF4D-41CB-9276-AA6F8707F2EC}">
  <ds:schemaRefs>
    <ds:schemaRef ds:uri="fe0e463f-46c1-4b5a-aeae-2e65b5901510"/>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dc6f7d2-2fd4-4c58-add3-50ea831b733c"/>
    <ds:schemaRef ds:uri="http://www.w3.org/XML/1998/namespace"/>
    <ds:schemaRef ds:uri="http://purl.org/dc/dcmitype/"/>
  </ds:schemaRefs>
</ds:datastoreItem>
</file>

<file path=customXml/itemProps4.xml><?xml version="1.0" encoding="utf-8"?>
<ds:datastoreItem xmlns:ds="http://schemas.openxmlformats.org/officeDocument/2006/customXml" ds:itemID="{3F8C058F-B857-443E-AE28-3D5A070DEDE4}">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3958</Characters>
  <Application>Microsoft Office Word</Application>
  <DocSecurity>0</DocSecurity>
  <Lines>119</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Marc Schynol</dc:creator>
  <cp:lastModifiedBy>Rebecca Harboe</cp:lastModifiedBy>
  <cp:revision>3</cp:revision>
  <cp:lastPrinted>2010-02-16T11:56:00Z</cp:lastPrinted>
  <dcterms:created xsi:type="dcterms:W3CDTF">2021-02-09T11:31:00Z</dcterms:created>
  <dcterms:modified xsi:type="dcterms:W3CDTF">2021-03-11T14:54:00Z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TypeId">
    <vt:lpwstr>0x010100DE16A684F50F9644ADA7186C7FA154E4</vt:lpwstr>
  </property>
  <property fmtid="{D5CDD505-2E9C-101B-9397-08002B2CF9AE}" pid="6" name="ContentRemapped">
    <vt:lpwstr>true</vt:lpwstr>
  </property>
  <property fmtid="{D5CDD505-2E9C-101B-9397-08002B2CF9AE}" pid="7" name="SD_DocumentLanguage">
    <vt:lpwstr>da-DK</vt:lpwstr>
  </property>
  <property fmtid="{D5CDD505-2E9C-101B-9397-08002B2CF9AE}" pid="8" name="sdDocumentDate">
    <vt:lpwstr>44014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Marc SLKS</vt:lpwstr>
  </property>
  <property fmtid="{D5CDD505-2E9C-101B-9397-08002B2CF9AE}" pid="12" name="SD_UserprofileName">
    <vt:lpwstr>Marc 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Hammerichsgade 14¤1611 København V¤Telefon 33 95 42 00</vt:lpwstr>
  </property>
  <property fmtid="{D5CDD505-2E9C-101B-9397-08002B2CF9AE}" pid="24" name="SD_Office_OFF_Address_EN">
    <vt:lpwstr>Hammerichsgade 14¤DK-1611 Copenhagen V¤Phone +45 33 95 42 00</vt:lpwstr>
  </property>
  <property fmtid="{D5CDD505-2E9C-101B-9397-08002B2CF9AE}" pid="25" name="SD_Office_OFF_Footeradress">
    <vt:lpwstr/>
  </property>
  <property fmtid="{D5CDD505-2E9C-101B-9397-08002B2CF9AE}" pid="26" name="SD_Office_OFF_Footeradress_EN">
    <vt:lpwstr/>
  </property>
  <property fmtid="{D5CDD505-2E9C-101B-9397-08002B2CF9AE}" pid="27" name="SD_Office_OFF_Tel">
    <vt:lpwstr/>
  </property>
  <property fmtid="{D5CDD505-2E9C-101B-9397-08002B2CF9AE}" pid="28" name="SD_Office_OFF_Tel_EN">
    <vt:lpwstr/>
  </property>
  <property fmtid="{D5CDD505-2E9C-101B-9397-08002B2CF9AE}" pid="29" name="SD_Office_OFF_Fax">
    <vt:lpwstr/>
  </property>
  <property fmtid="{D5CDD505-2E9C-101B-9397-08002B2CF9AE}" pid="30" name="SD_Office_OFF_Fax_EN">
    <vt:lpwstr/>
  </property>
  <property fmtid="{D5CDD505-2E9C-101B-9397-08002B2CF9AE}" pid="31" name="SD_Office_OFF_Email">
    <vt:lpwstr>post@slks.dk</vt:lpwstr>
  </property>
  <property fmtid="{D5CDD505-2E9C-101B-9397-08002B2CF9AE}" pid="32" name="SD_Office_OFF_Web">
    <vt:lpwstr>www.slks.dk</vt:lpwstr>
  </property>
  <property fmtid="{D5CDD505-2E9C-101B-9397-08002B2CF9AE}" pid="33" name="SD_Office_OFF_ShowTitleInDocument">
    <vt:lpwstr/>
  </property>
  <property fmtid="{D5CDD505-2E9C-101B-9397-08002B2CF9AE}" pid="34" name="SD_Office_OFF_Salutation">
    <vt:lpwstr>Venlig hilsen</vt:lpwstr>
  </property>
  <property fmtid="{D5CDD505-2E9C-101B-9397-08002B2CF9AE}" pid="35" name="SD_Office_OFF_Salutation_EN">
    <vt:lpwstr>Best regards</vt:lpwstr>
  </property>
  <property fmtid="{D5CDD505-2E9C-101B-9397-08002B2CF9AE}" pid="36" name="SD_Office_OFF_SalutationName">
    <vt:lpwstr/>
  </property>
  <property fmtid="{D5CDD505-2E9C-101B-9397-08002B2CF9AE}" pid="37" name="SD_Office_OFF_ImageDefinition">
    <vt:lpwstr>Logo_KS</vt:lpwstr>
  </property>
  <property fmtid="{D5CDD505-2E9C-101B-9397-08002B2CF9AE}" pid="38" name="USR_Name">
    <vt:lpwstr>Marc Schynol</vt:lpwstr>
  </property>
  <property fmtid="{D5CDD505-2E9C-101B-9397-08002B2CF9AE}" pid="39" name="SD_USR_Title">
    <vt:lpwstr>chefkonsulent</vt:lpwstr>
  </property>
  <property fmtid="{D5CDD505-2E9C-101B-9397-08002B2CF9AE}" pid="40" name="SD_USR_Enhedsnavn">
    <vt:lpwstr>Scenekunst</vt:lpwstr>
  </property>
  <property fmtid="{D5CDD505-2E9C-101B-9397-08002B2CF9AE}" pid="41" name="SD_USR_Phone">
    <vt:lpwstr>33 74 45 28</vt:lpwstr>
  </property>
  <property fmtid="{D5CDD505-2E9C-101B-9397-08002B2CF9AE}" pid="42" name="SD_USR_Email">
    <vt:lpwstr>msc@slks.dk</vt:lpwstr>
  </property>
  <property fmtid="{D5CDD505-2E9C-101B-9397-08002B2CF9AE}" pid="43" name="DocumentInfoFinished">
    <vt:lpwstr>True</vt:lpwstr>
  </property>
</Properties>
</file>