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89CA" w14:textId="77777777" w:rsidR="00C95998" w:rsidRPr="007F460F" w:rsidRDefault="00C95998" w:rsidP="007F460F">
      <w:bookmarkStart w:id="0" w:name="_GoBack"/>
      <w:bookmarkEnd w:id="0"/>
    </w:p>
    <w:tbl>
      <w:tblPr>
        <w:tblW w:w="7258" w:type="dxa"/>
        <w:tblLayout w:type="fixed"/>
        <w:tblCellMar>
          <w:left w:w="0" w:type="dxa"/>
          <w:right w:w="0" w:type="dxa"/>
        </w:tblCellMar>
        <w:tblLook w:val="01E0" w:firstRow="1" w:lastRow="1" w:firstColumn="1" w:lastColumn="1" w:noHBand="0" w:noVBand="0"/>
      </w:tblPr>
      <w:tblGrid>
        <w:gridCol w:w="7258"/>
      </w:tblGrid>
      <w:tr w:rsidR="002171DE" w:rsidRPr="007F460F" w14:paraId="4B3D5992" w14:textId="77777777" w:rsidTr="0018703F">
        <w:trPr>
          <w:trHeight w:val="1502"/>
        </w:trPr>
        <w:tc>
          <w:tcPr>
            <w:tcW w:w="7258" w:type="dxa"/>
          </w:tcPr>
          <w:p w14:paraId="5F689C34" w14:textId="77777777" w:rsidR="00293C5B" w:rsidRPr="007F460F" w:rsidRDefault="00293C5B" w:rsidP="007F460F"/>
        </w:tc>
      </w:tr>
    </w:tbl>
    <w:p w14:paraId="45A5DD16" w14:textId="4C5ECFFE" w:rsidR="0018703F" w:rsidRPr="003A530D" w:rsidRDefault="00A42883" w:rsidP="007F460F">
      <w:pPr>
        <w:rPr>
          <w:b/>
        </w:rPr>
      </w:pPr>
      <w:r w:rsidRPr="003A530D">
        <w:rPr>
          <w:b/>
        </w:rPr>
        <w:t xml:space="preserve">Retningslinjer for revisors arbejde ved afgivelse </w:t>
      </w:r>
      <w:r w:rsidR="003E4D22" w:rsidRPr="003A530D">
        <w:rPr>
          <w:b/>
        </w:rPr>
        <w:t>af</w:t>
      </w:r>
      <w:r w:rsidRPr="003A530D">
        <w:rPr>
          <w:b/>
        </w:rPr>
        <w:t xml:space="preserve"> erklæring i forbindelse med ansøgning om kompensation for tab ved aflysning af større kultur- og idrætsarrangementer</w:t>
      </w:r>
      <w:r w:rsidR="00151306" w:rsidRPr="003A530D">
        <w:rPr>
          <w:b/>
        </w:rPr>
        <w:t xml:space="preserve"> </w:t>
      </w:r>
      <w:r w:rsidRPr="003A530D">
        <w:rPr>
          <w:b/>
        </w:rPr>
        <w:t>som følge af COVID-19-afværgeforanstaltninger</w:t>
      </w:r>
    </w:p>
    <w:p w14:paraId="6C5E1FCF" w14:textId="77777777" w:rsidR="00BB6910" w:rsidRPr="007F460F" w:rsidRDefault="00BB6910" w:rsidP="007F460F"/>
    <w:p w14:paraId="74F5C1AC" w14:textId="7CC7EC0B" w:rsidR="00A42883" w:rsidRPr="00BB6910" w:rsidRDefault="00A42883" w:rsidP="007F460F">
      <w:pPr>
        <w:rPr>
          <w:b/>
        </w:rPr>
      </w:pPr>
      <w:r w:rsidRPr="00BB6910">
        <w:rPr>
          <w:b/>
        </w:rPr>
        <w:t>Indledning</w:t>
      </w:r>
    </w:p>
    <w:p w14:paraId="40EBA511" w14:textId="0E72BC12" w:rsidR="005529C6" w:rsidRPr="007F460F" w:rsidRDefault="00DA7FCE" w:rsidP="007F460F">
      <w:r w:rsidRPr="007F460F">
        <w:t>Bekendtgørelse</w:t>
      </w:r>
      <w:r w:rsidR="00BB6910">
        <w:t>r</w:t>
      </w:r>
      <w:r w:rsidRPr="007F460F">
        <w:t>n</w:t>
      </w:r>
      <w:r w:rsidR="00BB6910">
        <w:t>e</w:t>
      </w:r>
      <w:r w:rsidR="00E57B7C" w:rsidRPr="007F460F">
        <w:t xml:space="preserve"> om kompensation for tab ved aflysning af større </w:t>
      </w:r>
      <w:r w:rsidR="00651087" w:rsidRPr="007F460F">
        <w:t>kultur-og idræts</w:t>
      </w:r>
      <w:r w:rsidR="00E57B7C" w:rsidRPr="007F460F">
        <w:t>arrangementer</w:t>
      </w:r>
      <w:r w:rsidR="00BB6910">
        <w:t xml:space="preserve"> </w:t>
      </w:r>
      <w:r w:rsidR="00E57B7C" w:rsidRPr="007F460F">
        <w:t xml:space="preserve">som følge af COVID-19-afværgeforanstaltninger fastsætter betingelser for at ansøge om kompensation for tab ved aflysning eller udskydelse af arrangementer med et forventet samtidigt deltagerantal på mere end 350, eller hvor betingelserne for afvikling af sådanne arrangementer er væsentligt ændret, som følge af foranstaltninger, som har været nødvendige for at forebygge eller inddæmme udbredelse af </w:t>
      </w:r>
      <w:proofErr w:type="spellStart"/>
      <w:r w:rsidR="00E57B7C" w:rsidRPr="007F460F">
        <w:t>Coronavirussygdom</w:t>
      </w:r>
      <w:proofErr w:type="spellEnd"/>
      <w:r w:rsidR="00E57B7C" w:rsidRPr="007F460F">
        <w:t xml:space="preserve"> (COVID-19). </w:t>
      </w:r>
    </w:p>
    <w:p w14:paraId="4EBBFF78" w14:textId="77777777" w:rsidR="005529C6" w:rsidRPr="007F460F" w:rsidRDefault="005529C6" w:rsidP="007F460F"/>
    <w:p w14:paraId="7FC42A20" w14:textId="77777777" w:rsidR="007F460F" w:rsidRPr="007F460F" w:rsidRDefault="007F460F" w:rsidP="007F460F"/>
    <w:p w14:paraId="32B0B4EA" w14:textId="570D14EC" w:rsidR="00E57B7C" w:rsidRPr="007F460F" w:rsidRDefault="007F460F" w:rsidP="007F460F">
      <w:r w:rsidRPr="007F460F">
        <w:t xml:space="preserve">Arbejdshandlinger udføres i henhold til </w:t>
      </w:r>
      <w:r w:rsidR="00BB6910" w:rsidRPr="009A163E">
        <w:t xml:space="preserve">bekendtgørelse nr. </w:t>
      </w:r>
      <w:r w:rsidR="00BB6910">
        <w:t>51 af 16. januar</w:t>
      </w:r>
      <w:r w:rsidR="00217AA8">
        <w:t xml:space="preserve"> 2021</w:t>
      </w:r>
      <w:r w:rsidR="00BB6910" w:rsidRPr="009A163E">
        <w:t xml:space="preserve"> »om kompensation for tab ved aflysning af større </w:t>
      </w:r>
      <w:r w:rsidR="00BB6910">
        <w:t>kultur- og idræts</w:t>
      </w:r>
      <w:r w:rsidR="00BB6910" w:rsidRPr="009A163E">
        <w:t>arrangementer fra september 2020 til og med april 2021 som følge af COVID-19-afværgeforanstaltninger« med senere ændringer [og/eller] bekendtgørelse nr.</w:t>
      </w:r>
      <w:r w:rsidR="00BB6910">
        <w:t xml:space="preserve"> 1518 af 29</w:t>
      </w:r>
      <w:r w:rsidR="00BB6910" w:rsidRPr="009A163E">
        <w:t xml:space="preserve">. </w:t>
      </w:r>
      <w:r w:rsidR="00BB6910">
        <w:t>juni</w:t>
      </w:r>
      <w:r w:rsidR="00BB6910" w:rsidRPr="009A163E">
        <w:t xml:space="preserve"> 2021 »om kompensation for tab ved aflysning af større </w:t>
      </w:r>
      <w:r w:rsidR="00BB6910">
        <w:t>kultur- og idræts</w:t>
      </w:r>
      <w:r w:rsidR="00BB6910" w:rsidRPr="009A163E">
        <w:t xml:space="preserve">arrangementer fra maj 2021 til og med august 2021 som følge af </w:t>
      </w:r>
      <w:r w:rsidR="00BB6910">
        <w:t>COVID</w:t>
      </w:r>
      <w:r w:rsidR="00BB6910" w:rsidRPr="009A163E">
        <w:t xml:space="preserve">-19-afværgeforanstaltninger« med senere ændringer (herefter Bek. </w:t>
      </w:r>
      <w:r w:rsidR="00BB6910">
        <w:t>51</w:t>
      </w:r>
      <w:r w:rsidR="00BB6910" w:rsidRPr="009A163E">
        <w:t xml:space="preserve"> og Bek. </w:t>
      </w:r>
      <w:r w:rsidR="00BB6910">
        <w:t>1518</w:t>
      </w:r>
      <w:r w:rsidR="00BB6910" w:rsidRPr="009A163E">
        <w:t>) og den tilhørende ansøgningsvejledning om ”kompensationsordningen for arrangører”.</w:t>
      </w:r>
    </w:p>
    <w:p w14:paraId="4115FE2E" w14:textId="77777777" w:rsidR="007F460F" w:rsidRPr="007F460F" w:rsidRDefault="007F460F" w:rsidP="007F460F"/>
    <w:p w14:paraId="196FBD2C" w14:textId="77777777" w:rsidR="00A42883" w:rsidRPr="007F460F" w:rsidRDefault="00A42883" w:rsidP="007F460F"/>
    <w:p w14:paraId="1B9EA019" w14:textId="1FAE79AA" w:rsidR="007F460F" w:rsidRPr="00217AA8" w:rsidRDefault="00A42883" w:rsidP="007F460F">
      <w:pPr>
        <w:rPr>
          <w:b/>
        </w:rPr>
      </w:pPr>
      <w:r w:rsidRPr="00BB6910">
        <w:rPr>
          <w:b/>
        </w:rPr>
        <w:t xml:space="preserve">Retningslinjer for revisors arbejde </w:t>
      </w:r>
    </w:p>
    <w:p w14:paraId="2F70A5BE" w14:textId="329B3F15" w:rsidR="007F460F" w:rsidRPr="007F460F" w:rsidRDefault="007F460F" w:rsidP="007F460F">
      <w:r w:rsidRPr="007F460F">
        <w:t xml:space="preserve">Når en virksomhed ansøger om kompensation for tab, der overstiger 500.000 kr., er der efter Bek. </w:t>
      </w:r>
      <w:r w:rsidR="007768E4">
        <w:t>51</w:t>
      </w:r>
      <w:r w:rsidRPr="007F460F">
        <w:t xml:space="preserve"> § 9 stk. 1 og Bek. </w:t>
      </w:r>
      <w:r w:rsidR="007768E4">
        <w:t>1518</w:t>
      </w:r>
      <w:r w:rsidRPr="007F460F">
        <w:t xml:space="preserve">, § 12, stk. 1, krav om, at ansøgningen ledsages af en erklæring afgivet af en uafhængig godkendt revisor. Dette gælder også, såfremt flere ansøgninger fra samme arrangør tilsammen overstiger 500.000 kr. Det fremgår af videre af Bek. </w:t>
      </w:r>
      <w:r w:rsidR="00217AA8">
        <w:t>51</w:t>
      </w:r>
      <w:r w:rsidRPr="007F460F">
        <w:t xml:space="preserve"> § 9 stk. 1 og Bek. </w:t>
      </w:r>
      <w:r w:rsidR="00217AA8">
        <w:t>1518</w:t>
      </w:r>
      <w:r w:rsidRPr="007F460F">
        <w:t xml:space="preserve">, § 12, stk., at </w:t>
      </w:r>
      <w:r w:rsidR="00217AA8">
        <w:t>Slots- og Kulturstyrelsen</w:t>
      </w:r>
      <w:r w:rsidRPr="007F460F">
        <w:t xml:space="preserve"> fastsætter nærmere retningslinjer for revisors arbejde. </w:t>
      </w:r>
    </w:p>
    <w:p w14:paraId="0F932884" w14:textId="4A702C90" w:rsidR="007F460F" w:rsidRPr="007F460F" w:rsidRDefault="00217AA8" w:rsidP="007F460F">
      <w:r>
        <w:t>Slots- og Kulturstyrelsen</w:t>
      </w:r>
      <w:r w:rsidR="007F460F" w:rsidRPr="007F460F">
        <w:t xml:space="preserve"> har </w:t>
      </w:r>
      <w:r w:rsidR="007F460F">
        <w:t>udar</w:t>
      </w:r>
      <w:r w:rsidR="007F460F" w:rsidRPr="007F460F">
        <w:t>bejdet en standarderklæring om a</w:t>
      </w:r>
      <w:r>
        <w:t xml:space="preserve">ftalte arbejdshandlinger, </w:t>
      </w:r>
      <w:r w:rsidR="007F460F" w:rsidRPr="007F460F">
        <w:t xml:space="preserve">som skal anvendes. </w:t>
      </w:r>
    </w:p>
    <w:p w14:paraId="1B86162A" w14:textId="75F01344" w:rsidR="007F460F" w:rsidRPr="007F460F" w:rsidRDefault="007F460F" w:rsidP="007F460F">
      <w:r w:rsidRPr="007F460F">
        <w:t xml:space="preserve">Standarderklæringen er tilgængelig på </w:t>
      </w:r>
      <w:r w:rsidR="00217AA8">
        <w:t>slks</w:t>
      </w:r>
      <w:r w:rsidRPr="007F460F">
        <w:t xml:space="preserve">.dk. </w:t>
      </w:r>
    </w:p>
    <w:p w14:paraId="020D044E" w14:textId="5F38BAA2" w:rsidR="007F460F" w:rsidRPr="00295BF7" w:rsidRDefault="007F460F" w:rsidP="007F460F">
      <w:r w:rsidRPr="00295BF7">
        <w:rPr>
          <w:color w:val="000000" w:themeColor="text1"/>
        </w:rPr>
        <w:t>Revisor skal i forbindelse med erklæringsafgivelsen overholde regler om revisors uafhængighed, jf. revisorlovens § 24. 2/5</w:t>
      </w:r>
      <w:r w:rsidR="00295BF7">
        <w:t xml:space="preserve">. </w:t>
      </w:r>
      <w:r w:rsidRPr="00295BF7">
        <w:t xml:space="preserve"> </w:t>
      </w:r>
    </w:p>
    <w:p w14:paraId="486ADCE8" w14:textId="77777777" w:rsidR="007F460F" w:rsidRPr="007F460F" w:rsidRDefault="007F460F" w:rsidP="007F460F"/>
    <w:p w14:paraId="46A98F71" w14:textId="45F89C34" w:rsidR="007F460F" w:rsidRPr="007F460F" w:rsidRDefault="007F460F" w:rsidP="007F460F">
      <w:r w:rsidRPr="007F460F">
        <w:t>Målet med en opgave om aftalte arbejdshandlinge</w:t>
      </w:r>
      <w:r>
        <w:t>r er, at revisor udfører revisi</w:t>
      </w:r>
      <w:r w:rsidRPr="007F460F">
        <w:t>onslignende arbejdshandlinger, som angivet i standarderklæringen, og erklærer sig om de faktiske resultater. Revisor afgiver al</w:t>
      </w:r>
      <w:r>
        <w:t>ene erklæring om de faktiske re</w:t>
      </w:r>
      <w:r w:rsidRPr="007F460F">
        <w:t>sultater vedrørende de aftalte arbejdshandlinger,</w:t>
      </w:r>
      <w:r>
        <w:t xml:space="preserve"> og udtrykker ingen grad af sik</w:t>
      </w:r>
      <w:r w:rsidRPr="007F460F">
        <w:t xml:space="preserve">kerhed. </w:t>
      </w:r>
    </w:p>
    <w:p w14:paraId="306D998B" w14:textId="007CD154" w:rsidR="00CF523C" w:rsidRDefault="007F460F" w:rsidP="007F460F">
      <w:r w:rsidRPr="007F460F">
        <w:t xml:space="preserve">Revisor skal udføre følgende arbejdshandlinger for at forsyne </w:t>
      </w:r>
      <w:r>
        <w:t>Slots- og Kulturstyrelsen</w:t>
      </w:r>
      <w:r w:rsidRPr="007F460F">
        <w:t xml:space="preserve"> med oplysninger til brug for ydelse af kompensation, der overstiger 500.000 kr.:</w:t>
      </w:r>
    </w:p>
    <w:p w14:paraId="06E860DE" w14:textId="77777777" w:rsidR="007F460F" w:rsidRPr="007F460F" w:rsidRDefault="007F460F" w:rsidP="007F460F"/>
    <w:tbl>
      <w:tblPr>
        <w:tblStyle w:val="Tabel-Gitter"/>
        <w:tblW w:w="0" w:type="auto"/>
        <w:tblLook w:val="04A0" w:firstRow="1" w:lastRow="0" w:firstColumn="1" w:lastColumn="0" w:noHBand="0" w:noVBand="1"/>
      </w:tblPr>
      <w:tblGrid>
        <w:gridCol w:w="439"/>
        <w:gridCol w:w="906"/>
        <w:gridCol w:w="5738"/>
      </w:tblGrid>
      <w:tr w:rsidR="00CF523C" w:rsidRPr="007F460F" w14:paraId="607F3E05" w14:textId="77777777" w:rsidTr="00CF523C">
        <w:tc>
          <w:tcPr>
            <w:tcW w:w="439" w:type="dxa"/>
          </w:tcPr>
          <w:p w14:paraId="18C67A2B" w14:textId="77777777" w:rsidR="00CF523C" w:rsidRPr="007F460F" w:rsidRDefault="00CF523C" w:rsidP="007F460F"/>
        </w:tc>
        <w:tc>
          <w:tcPr>
            <w:tcW w:w="906" w:type="dxa"/>
          </w:tcPr>
          <w:p w14:paraId="1149857C" w14:textId="77777777" w:rsidR="00CF523C" w:rsidRPr="007F460F" w:rsidRDefault="00CF523C" w:rsidP="007F460F"/>
        </w:tc>
        <w:tc>
          <w:tcPr>
            <w:tcW w:w="5738" w:type="dxa"/>
          </w:tcPr>
          <w:p w14:paraId="4C92B2EC" w14:textId="77777777" w:rsidR="00CF523C" w:rsidRPr="007F460F" w:rsidRDefault="00CF523C" w:rsidP="007F460F"/>
          <w:p w14:paraId="32E6EF83" w14:textId="77777777" w:rsidR="00CF523C" w:rsidRPr="007F460F" w:rsidRDefault="00CF523C" w:rsidP="007F460F">
            <w:pPr>
              <w:rPr>
                <w:b/>
              </w:rPr>
            </w:pPr>
            <w:r w:rsidRPr="007F460F">
              <w:rPr>
                <w:b/>
              </w:rPr>
              <w:t xml:space="preserve">Handling </w:t>
            </w:r>
          </w:p>
        </w:tc>
      </w:tr>
      <w:tr w:rsidR="00217AA8" w:rsidRPr="007F460F" w14:paraId="49F95AB1" w14:textId="77777777" w:rsidTr="00CF523C">
        <w:tc>
          <w:tcPr>
            <w:tcW w:w="439" w:type="dxa"/>
          </w:tcPr>
          <w:p w14:paraId="0C7B1FF5" w14:textId="77777777" w:rsidR="00217AA8" w:rsidRPr="007F460F" w:rsidRDefault="00217AA8" w:rsidP="00217AA8">
            <w:r w:rsidRPr="007F460F">
              <w:t>1</w:t>
            </w:r>
          </w:p>
        </w:tc>
        <w:tc>
          <w:tcPr>
            <w:tcW w:w="906" w:type="dxa"/>
          </w:tcPr>
          <w:p w14:paraId="050A3D55" w14:textId="77777777" w:rsidR="00217AA8" w:rsidRPr="00864725" w:rsidRDefault="00217AA8" w:rsidP="00217AA8">
            <w:r w:rsidRPr="00864725">
              <w:t>Bek. 51</w:t>
            </w:r>
            <w:r w:rsidRPr="00864725">
              <w:br/>
              <w:t>§ 8, stk. 1, nr. 1</w:t>
            </w:r>
          </w:p>
          <w:p w14:paraId="74DF9B60" w14:textId="77777777" w:rsidR="00217AA8" w:rsidRPr="00864725" w:rsidRDefault="00217AA8" w:rsidP="00217AA8"/>
          <w:p w14:paraId="4158A63D" w14:textId="77777777" w:rsidR="00217AA8" w:rsidRPr="00864725" w:rsidRDefault="00217AA8" w:rsidP="00217AA8">
            <w:r w:rsidRPr="00864725">
              <w:t>og/eller</w:t>
            </w:r>
          </w:p>
          <w:p w14:paraId="00EE4F73" w14:textId="77777777" w:rsidR="00217AA8" w:rsidRPr="00864725" w:rsidRDefault="00217AA8" w:rsidP="00217AA8"/>
          <w:p w14:paraId="5C2E0F92" w14:textId="516AA7B9" w:rsidR="00217AA8" w:rsidRPr="007F460F" w:rsidRDefault="00217AA8" w:rsidP="00217AA8">
            <w:r w:rsidRPr="00864725">
              <w:t>Bek. 1518     § 11, stk. 1, nr. 1</w:t>
            </w:r>
          </w:p>
        </w:tc>
        <w:tc>
          <w:tcPr>
            <w:tcW w:w="5738" w:type="dxa"/>
          </w:tcPr>
          <w:p w14:paraId="27D48896" w14:textId="196DC254" w:rsidR="00217AA8" w:rsidRDefault="00217AA8" w:rsidP="00217AA8">
            <w:r w:rsidRPr="00864725">
              <w:t>Vi har påset, om arrangement(et/</w:t>
            </w:r>
            <w:proofErr w:type="spellStart"/>
            <w:r w:rsidRPr="00864725">
              <w:t>erne</w:t>
            </w:r>
            <w:proofErr w:type="spellEnd"/>
            <w:r w:rsidRPr="00864725">
              <w:t>), der søges kompensation til, var planlagt til afholdelse i perioden:</w:t>
            </w:r>
          </w:p>
          <w:p w14:paraId="22C4CE09" w14:textId="77777777" w:rsidR="005F32CB" w:rsidRPr="00864725" w:rsidRDefault="005F32CB" w:rsidP="00217AA8"/>
          <w:p w14:paraId="1F88990B" w14:textId="77777777" w:rsidR="00217AA8" w:rsidRPr="00864725" w:rsidRDefault="00217AA8" w:rsidP="00217AA8">
            <w:pPr>
              <w:pStyle w:val="Listeafsnit"/>
              <w:numPr>
                <w:ilvl w:val="0"/>
                <w:numId w:val="40"/>
              </w:numPr>
              <w:spacing w:after="160" w:line="259" w:lineRule="auto"/>
            </w:pPr>
            <w:r w:rsidRPr="00864725">
              <w:t>fra 1. september 2020 til og med 30. april 2021, og/eller</w:t>
            </w:r>
          </w:p>
          <w:p w14:paraId="5663F776" w14:textId="77777777" w:rsidR="00217AA8" w:rsidRPr="00864725" w:rsidRDefault="00217AA8" w:rsidP="00217AA8">
            <w:pPr>
              <w:pStyle w:val="Listeafsnit"/>
              <w:numPr>
                <w:ilvl w:val="0"/>
                <w:numId w:val="40"/>
              </w:numPr>
              <w:spacing w:after="160" w:line="259" w:lineRule="auto"/>
            </w:pPr>
            <w:r w:rsidRPr="00864725">
              <w:t xml:space="preserve">fra 1. maj 2021 til og med 31. august 2021. </w:t>
            </w:r>
            <w:r w:rsidRPr="00864725">
              <w:br/>
            </w:r>
          </w:p>
          <w:p w14:paraId="28511758" w14:textId="54195A1C" w:rsidR="00217AA8" w:rsidRPr="007F460F" w:rsidRDefault="00217AA8" w:rsidP="00217AA8">
            <w:r w:rsidRPr="00864725">
              <w:t xml:space="preserve">Ovenstående er påset </w:t>
            </w:r>
            <w:r w:rsidRPr="00864725" w:rsidDel="00686067">
              <w:t>ved</w:t>
            </w:r>
            <w:r w:rsidRPr="00864725">
              <w:t xml:space="preserve"> at sammenholde oplysningerne i ansøgningen med oplysninger på arrangørens hjemmeside; </w:t>
            </w:r>
            <w:bookmarkStart w:id="1" w:name="_Hlk77588129"/>
            <w:r w:rsidRPr="00864725">
              <w:t xml:space="preserve">og </w:t>
            </w:r>
            <w:bookmarkStart w:id="2" w:name="_Hlk77588155"/>
            <w:r w:rsidRPr="00864725">
              <w:t xml:space="preserve">eventuelle skrivelser fra </w:t>
            </w:r>
            <w:bookmarkEnd w:id="1"/>
            <w:r w:rsidRPr="00864725">
              <w:t xml:space="preserve">arrangøren til deltagere, som fremlagt af arrangøren. </w:t>
            </w:r>
            <w:bookmarkEnd w:id="2"/>
          </w:p>
        </w:tc>
      </w:tr>
      <w:tr w:rsidR="00217AA8" w:rsidRPr="007F460F" w14:paraId="796CCFD5" w14:textId="77777777" w:rsidTr="00CF523C">
        <w:tc>
          <w:tcPr>
            <w:tcW w:w="439" w:type="dxa"/>
          </w:tcPr>
          <w:p w14:paraId="63692E42" w14:textId="6DDAC726" w:rsidR="00217AA8" w:rsidRPr="007F460F" w:rsidRDefault="00217AA8" w:rsidP="00217AA8">
            <w:r w:rsidRPr="007F460F">
              <w:t>2</w:t>
            </w:r>
          </w:p>
        </w:tc>
        <w:tc>
          <w:tcPr>
            <w:tcW w:w="906" w:type="dxa"/>
          </w:tcPr>
          <w:p w14:paraId="0F062968" w14:textId="77777777" w:rsidR="00217AA8" w:rsidRPr="00864725" w:rsidRDefault="00217AA8" w:rsidP="00217AA8">
            <w:r w:rsidRPr="00864725">
              <w:t>Bek. 51 § 1, stk. 2, § 2 og § 3</w:t>
            </w:r>
          </w:p>
          <w:p w14:paraId="7A6F28EF" w14:textId="77777777" w:rsidR="00217AA8" w:rsidRPr="00864725" w:rsidRDefault="00217AA8" w:rsidP="00217AA8"/>
          <w:p w14:paraId="158254D5" w14:textId="77777777" w:rsidR="00217AA8" w:rsidRPr="00864725" w:rsidRDefault="00217AA8" w:rsidP="00217AA8"/>
          <w:p w14:paraId="43FD3A88" w14:textId="77777777" w:rsidR="00217AA8" w:rsidRPr="00864725" w:rsidRDefault="00217AA8" w:rsidP="00217AA8">
            <w:r w:rsidRPr="00864725">
              <w:t xml:space="preserve">Bek. 1518 § 1, stk. 2, § 2 og § 3     </w:t>
            </w:r>
          </w:p>
          <w:p w14:paraId="5520983B" w14:textId="0D12384A" w:rsidR="00217AA8" w:rsidRPr="007F460F" w:rsidRDefault="00217AA8" w:rsidP="00217AA8"/>
        </w:tc>
        <w:tc>
          <w:tcPr>
            <w:tcW w:w="5738" w:type="dxa"/>
          </w:tcPr>
          <w:p w14:paraId="77E19C9F" w14:textId="77777777" w:rsidR="00217AA8" w:rsidRDefault="00217AA8" w:rsidP="00217AA8">
            <w:r w:rsidRPr="00864725">
              <w:t xml:space="preserve">Vi har påset, om statslige, regionale eller kommunale tilskud til drift udgør halvdelen eller mere og forventes vedvarende at dække halvdelen eller mere af arrangørens ordinære driftsudgifter. </w:t>
            </w:r>
          </w:p>
          <w:p w14:paraId="2A1118BA" w14:textId="77777777" w:rsidR="00217AA8" w:rsidRDefault="00217AA8" w:rsidP="00217AA8"/>
          <w:p w14:paraId="228F9494" w14:textId="61162833" w:rsidR="00217AA8" w:rsidRPr="00864725" w:rsidRDefault="00217AA8" w:rsidP="00217AA8">
            <w:r w:rsidRPr="00864725">
              <w:t>Dette fx ved at se på arrangørens senest afsluttede årsregnskab. Vi har endvidere påset, om arrangøren er et organ inden for den offentlige forvaltning jf. § 4 nr. 6, TV2 eller arrangør af landsindsamlinger.</w:t>
            </w:r>
          </w:p>
          <w:p w14:paraId="5E7CEBBE" w14:textId="72B4F107" w:rsidR="00217AA8" w:rsidRPr="007F460F" w:rsidRDefault="00217AA8" w:rsidP="00217AA8"/>
        </w:tc>
      </w:tr>
      <w:tr w:rsidR="00217AA8" w:rsidRPr="007F460F" w14:paraId="35A5211F" w14:textId="77777777" w:rsidTr="00CF523C">
        <w:tc>
          <w:tcPr>
            <w:tcW w:w="439" w:type="dxa"/>
          </w:tcPr>
          <w:p w14:paraId="286CD545" w14:textId="61AA6FC8" w:rsidR="00217AA8" w:rsidRPr="007F460F" w:rsidRDefault="00693EC9" w:rsidP="00217AA8">
            <w:r>
              <w:t>3</w:t>
            </w:r>
          </w:p>
        </w:tc>
        <w:tc>
          <w:tcPr>
            <w:tcW w:w="906" w:type="dxa"/>
          </w:tcPr>
          <w:p w14:paraId="5E0D2717" w14:textId="77777777" w:rsidR="00693EC9" w:rsidRPr="00864725" w:rsidRDefault="00693EC9" w:rsidP="00693EC9">
            <w:r w:rsidRPr="00864725">
              <w:t>Bek. 51</w:t>
            </w:r>
            <w:r w:rsidRPr="00864725">
              <w:br/>
              <w:t>§ 5, stk. 2 og stk. 6</w:t>
            </w:r>
            <w:r w:rsidRPr="00864725">
              <w:br/>
            </w:r>
          </w:p>
          <w:p w14:paraId="39A19910" w14:textId="77777777" w:rsidR="00693EC9" w:rsidRPr="00864725" w:rsidRDefault="00693EC9" w:rsidP="00693EC9">
            <w:r w:rsidRPr="00864725">
              <w:t xml:space="preserve">og/eller </w:t>
            </w:r>
          </w:p>
          <w:p w14:paraId="0779D062" w14:textId="77777777" w:rsidR="00693EC9" w:rsidRPr="00864725" w:rsidRDefault="00693EC9" w:rsidP="00693EC9"/>
          <w:p w14:paraId="480AB168" w14:textId="673C03B6" w:rsidR="00217AA8" w:rsidRPr="007F460F" w:rsidRDefault="00693EC9" w:rsidP="00693EC9">
            <w:r w:rsidRPr="00864725">
              <w:t>Bek. 1518</w:t>
            </w:r>
            <w:r w:rsidRPr="00864725">
              <w:br/>
              <w:t xml:space="preserve">§ 6, stk. 2 og stk. </w:t>
            </w:r>
            <w:r w:rsidRPr="00864725">
              <w:lastRenderedPageBreak/>
              <w:t>6</w:t>
            </w:r>
            <w:r w:rsidRPr="00864725">
              <w:br/>
            </w:r>
          </w:p>
        </w:tc>
        <w:tc>
          <w:tcPr>
            <w:tcW w:w="5738" w:type="dxa"/>
          </w:tcPr>
          <w:p w14:paraId="08B27B3C" w14:textId="77777777" w:rsidR="00217AA8" w:rsidRPr="007F460F" w:rsidRDefault="00217AA8" w:rsidP="00217AA8">
            <w:bookmarkStart w:id="3" w:name="_Hlk57615284"/>
            <w:r w:rsidRPr="007F460F">
              <w:lastRenderedPageBreak/>
              <w:t xml:space="preserve">Vi har indhentet arrangørens opgørelse over direkte og indirekte indtægter og påset, om arrangøren har medtaget alle indtægter knyttet til arrangementet, som arrangøren fortsat har oppebåret trods arrangementets aflysning, ændring eller udskydelse. Herunder at der fx er medtaget tilsagn om tilskud; forudbetalinger af billetter; </w:t>
            </w:r>
            <w:proofErr w:type="spellStart"/>
            <w:r w:rsidRPr="007F460F">
              <w:t>standleje</w:t>
            </w:r>
            <w:proofErr w:type="spellEnd"/>
            <w:r w:rsidRPr="007F460F">
              <w:t xml:space="preserve"> indbetalt til arrangøren eller tredje part; kompensation fra andre ordninger; sponsorater; og en forholdsmæssig andel af indirekte indtægter, som er knyttet til arrangementet.</w:t>
            </w:r>
          </w:p>
          <w:p w14:paraId="422E63CB" w14:textId="77777777" w:rsidR="00217AA8" w:rsidRPr="007F460F" w:rsidRDefault="00217AA8" w:rsidP="00217AA8"/>
          <w:p w14:paraId="7928EE0F" w14:textId="77777777" w:rsidR="00E170A6" w:rsidRPr="00864725" w:rsidRDefault="00E170A6" w:rsidP="00E170A6">
            <w:r w:rsidRPr="00864725">
              <w:t>Vi har desuden påset, om arrangøren har tilbagebetalt eller frasagt sig indtægter, der direkte eller indirekte kunne have finansieret tabet foranlediget af aflysningen, udskydelsen eller ændringen af arrangement(et/</w:t>
            </w:r>
            <w:proofErr w:type="spellStart"/>
            <w:r w:rsidRPr="00864725">
              <w:t>erne</w:t>
            </w:r>
            <w:proofErr w:type="spellEnd"/>
            <w:r w:rsidRPr="00864725">
              <w:t xml:space="preserve">). </w:t>
            </w:r>
          </w:p>
          <w:p w14:paraId="42F11450" w14:textId="3241AF49" w:rsidR="00217AA8" w:rsidRPr="007F460F" w:rsidRDefault="00E170A6" w:rsidP="00E170A6">
            <w:bookmarkStart w:id="4" w:name="_Hlk77595974"/>
            <w:r w:rsidRPr="00864725">
              <w:lastRenderedPageBreak/>
              <w:t>Ovenstående er påset ved at forespørge arrangøren herom og sammenholde arrangørens svar med arrangement(ets/</w:t>
            </w:r>
            <w:proofErr w:type="spellStart"/>
            <w:r w:rsidRPr="00864725">
              <w:t>ernes</w:t>
            </w:r>
            <w:proofErr w:type="spellEnd"/>
            <w:r w:rsidRPr="00864725">
              <w:t>) ledelsesgodkendte budgetter udarbejdet inden den 6. marts 2020; eller eventuelt andet dokumentationsmateriale efter skriftlig instruktion fra Slots- og Kulturstyrelsen.</w:t>
            </w:r>
            <w:bookmarkEnd w:id="3"/>
            <w:bookmarkEnd w:id="4"/>
          </w:p>
        </w:tc>
      </w:tr>
      <w:tr w:rsidR="009E5EF4" w:rsidRPr="007F460F" w14:paraId="04916572" w14:textId="77777777" w:rsidTr="00CF523C">
        <w:tc>
          <w:tcPr>
            <w:tcW w:w="439" w:type="dxa"/>
          </w:tcPr>
          <w:p w14:paraId="1AF476DC" w14:textId="7F328019" w:rsidR="009E5EF4" w:rsidRPr="007F460F" w:rsidRDefault="004C29ED" w:rsidP="009E5EF4">
            <w:r>
              <w:lastRenderedPageBreak/>
              <w:t>4</w:t>
            </w:r>
          </w:p>
        </w:tc>
        <w:tc>
          <w:tcPr>
            <w:tcW w:w="906" w:type="dxa"/>
          </w:tcPr>
          <w:p w14:paraId="6C0EBD63" w14:textId="77777777" w:rsidR="009E5EF4" w:rsidRPr="00864725" w:rsidRDefault="009E5EF4" w:rsidP="009E5EF4">
            <w:r w:rsidRPr="00864725">
              <w:t>Bek. 51</w:t>
            </w:r>
            <w:r w:rsidRPr="00864725">
              <w:br/>
              <w:t xml:space="preserve">§ 6, stk. 2 </w:t>
            </w:r>
            <w:r w:rsidRPr="00864725">
              <w:br/>
            </w:r>
          </w:p>
          <w:p w14:paraId="0C847667" w14:textId="77777777" w:rsidR="009E5EF4" w:rsidRPr="00864725" w:rsidRDefault="009E5EF4" w:rsidP="009E5EF4">
            <w:r w:rsidRPr="00864725">
              <w:t xml:space="preserve">og/eller </w:t>
            </w:r>
          </w:p>
          <w:p w14:paraId="50BF1593" w14:textId="77777777" w:rsidR="009E5EF4" w:rsidRPr="00864725" w:rsidRDefault="009E5EF4" w:rsidP="009E5EF4"/>
          <w:p w14:paraId="2F808C2C" w14:textId="4DAB7F2B" w:rsidR="009E5EF4" w:rsidRPr="007F460F" w:rsidRDefault="009E5EF4" w:rsidP="009E5EF4">
            <w:r w:rsidRPr="00864725">
              <w:t>Bek. 1518</w:t>
            </w:r>
            <w:r w:rsidRPr="00864725">
              <w:br/>
              <w:t>§ 9, stk. 2</w:t>
            </w:r>
          </w:p>
        </w:tc>
        <w:tc>
          <w:tcPr>
            <w:tcW w:w="5738" w:type="dxa"/>
          </w:tcPr>
          <w:p w14:paraId="6A65A4EA" w14:textId="77777777" w:rsidR="009E5EF4" w:rsidRPr="00864725" w:rsidRDefault="009E5EF4" w:rsidP="009E5EF4">
            <w:r w:rsidRPr="00864725">
              <w:t>Vi har påset, om arrangøren:</w:t>
            </w:r>
          </w:p>
          <w:p w14:paraId="5874A4D6" w14:textId="77777777" w:rsidR="009E5EF4" w:rsidRPr="00864725" w:rsidRDefault="009E5EF4" w:rsidP="009E5EF4">
            <w:pPr>
              <w:pStyle w:val="Listeafsnit"/>
              <w:numPr>
                <w:ilvl w:val="0"/>
                <w:numId w:val="41"/>
              </w:numPr>
              <w:spacing w:after="160" w:line="259" w:lineRule="auto"/>
            </w:pPr>
            <w:r w:rsidRPr="00864725">
              <w:t>har ændret regnskabspraksis i forhold til tidligere år</w:t>
            </w:r>
          </w:p>
          <w:p w14:paraId="0DE47AF0" w14:textId="77777777" w:rsidR="009E5EF4" w:rsidRPr="00864725" w:rsidRDefault="009E5EF4" w:rsidP="009E5EF4">
            <w:pPr>
              <w:pStyle w:val="Listeafsnit"/>
              <w:numPr>
                <w:ilvl w:val="0"/>
                <w:numId w:val="41"/>
              </w:numPr>
              <w:spacing w:after="160" w:line="259" w:lineRule="auto"/>
            </w:pPr>
            <w:r w:rsidRPr="00864725">
              <w:t>har ændret periodiseringsprincipper i forhold til seneste år</w:t>
            </w:r>
          </w:p>
          <w:p w14:paraId="114D10D2" w14:textId="77777777" w:rsidR="009E5EF4" w:rsidRPr="00864725" w:rsidRDefault="009E5EF4" w:rsidP="009E5EF4">
            <w:pPr>
              <w:pStyle w:val="Listeafsnit"/>
              <w:numPr>
                <w:ilvl w:val="0"/>
                <w:numId w:val="41"/>
              </w:numPr>
              <w:spacing w:after="160" w:line="259" w:lineRule="auto"/>
            </w:pPr>
            <w:r w:rsidRPr="00864725">
              <w:t>har tilbageført indtægter eller indregnet omkostninger, der ikke vedrører arrangement(et/</w:t>
            </w:r>
            <w:proofErr w:type="spellStart"/>
            <w:r w:rsidRPr="00864725">
              <w:t>erne</w:t>
            </w:r>
            <w:proofErr w:type="spellEnd"/>
            <w:r w:rsidRPr="00864725">
              <w:t xml:space="preserve">) eller regnskabsåret. </w:t>
            </w:r>
          </w:p>
          <w:p w14:paraId="548B14A4" w14:textId="77777777" w:rsidR="009E5EF4" w:rsidRPr="00864725" w:rsidRDefault="009E5EF4" w:rsidP="009E5EF4"/>
          <w:p w14:paraId="3021323F" w14:textId="76A3B4F0" w:rsidR="009E5EF4" w:rsidRPr="007F460F" w:rsidRDefault="009E5EF4" w:rsidP="009E5EF4">
            <w:r w:rsidRPr="00864725">
              <w:t>Ovenstående er påset ved at forespørge arrangøren herom og sammenholde arrangørens svar med seneste årsregnskaber regnskabsmateriale fra seneste samt indeværende regnskabsår.</w:t>
            </w:r>
          </w:p>
        </w:tc>
      </w:tr>
      <w:tr w:rsidR="009E5EF4" w:rsidRPr="007F460F" w14:paraId="7D1FD145" w14:textId="77777777" w:rsidTr="00CF523C">
        <w:tc>
          <w:tcPr>
            <w:tcW w:w="439" w:type="dxa"/>
          </w:tcPr>
          <w:p w14:paraId="58ED6FA0" w14:textId="508C2041" w:rsidR="009E5EF4" w:rsidRPr="007F460F" w:rsidRDefault="004C29ED" w:rsidP="009E5EF4">
            <w:r>
              <w:t>5</w:t>
            </w:r>
          </w:p>
        </w:tc>
        <w:tc>
          <w:tcPr>
            <w:tcW w:w="906" w:type="dxa"/>
          </w:tcPr>
          <w:p w14:paraId="2407003C" w14:textId="381E6F63" w:rsidR="009E5EF4" w:rsidRPr="007F460F" w:rsidRDefault="009E5EF4" w:rsidP="009E5EF4">
            <w:r w:rsidRPr="007F460F">
              <w:t>Bek.</w:t>
            </w:r>
          </w:p>
          <w:p w14:paraId="27E02338" w14:textId="3BA0BCBD" w:rsidR="009E5EF4" w:rsidRPr="007F460F" w:rsidRDefault="009E5EF4" w:rsidP="009E5EF4">
            <w:r w:rsidRPr="007F460F">
              <w:t>§ 8, stk. 1, nr. 4</w:t>
            </w:r>
          </w:p>
        </w:tc>
        <w:tc>
          <w:tcPr>
            <w:tcW w:w="5738" w:type="dxa"/>
          </w:tcPr>
          <w:p w14:paraId="0CADC4CA" w14:textId="55BD2B1D" w:rsidR="004C29ED" w:rsidRDefault="004C29ED" w:rsidP="004C29ED">
            <w:r w:rsidRPr="00864725">
              <w:t>Vi har påset, om arrangøren havde budgetteret med, at arrangement(et/</w:t>
            </w:r>
            <w:proofErr w:type="spellStart"/>
            <w:r w:rsidRPr="00864725">
              <w:t>erne</w:t>
            </w:r>
            <w:proofErr w:type="spellEnd"/>
            <w:r w:rsidRPr="00864725">
              <w:t>), såfremt COVID-19 ikke var indtruffet, forventeligt ville have resulteret i et overskud eller underskud.</w:t>
            </w:r>
          </w:p>
          <w:p w14:paraId="552BE036" w14:textId="77777777" w:rsidR="004C29ED" w:rsidRPr="00864725" w:rsidRDefault="004C29ED" w:rsidP="004C29ED"/>
          <w:p w14:paraId="01632538" w14:textId="21D31CC1" w:rsidR="004C29ED" w:rsidRDefault="004C29ED" w:rsidP="004C29ED">
            <w:r w:rsidRPr="00864725">
              <w:t>For arrangementer, som dokumentbart var planlagt senest 6. april 2020, er ovenstående påset, med udgangspunkt i ledelsesgodkendte budgetter udarbejdet inden 6. marts 2020; og/eller eventuelt andet dokumentationsmateriale efter skriftlig instruktion fra Slots- og Kulturstyrelsen.</w:t>
            </w:r>
          </w:p>
          <w:p w14:paraId="3B02DBED" w14:textId="77777777" w:rsidR="004C29ED" w:rsidRPr="00864725" w:rsidRDefault="004C29ED" w:rsidP="004C29ED"/>
          <w:p w14:paraId="5CB3E9DE" w14:textId="539792C9" w:rsidR="009E5EF4" w:rsidRPr="007F460F" w:rsidRDefault="004C29ED" w:rsidP="004C29ED">
            <w:r w:rsidRPr="00864725">
              <w:t>For arrangementer, som er fast tilbagevendende, er ovenstående påset med udgangspunkt i ledelsesgodkendte regnskaber for seneste afholdelse af arrangement(et/</w:t>
            </w:r>
            <w:proofErr w:type="spellStart"/>
            <w:r w:rsidRPr="00864725">
              <w:t>erne</w:t>
            </w:r>
            <w:proofErr w:type="spellEnd"/>
            <w:r w:rsidRPr="00864725">
              <w:t xml:space="preserve">) udarbejdet inden 6. marts 2020; og/eller eventuelt andet dokumentationsmateriale efter skriftlig instruktion fra </w:t>
            </w:r>
            <w:r>
              <w:t>Slots- og Kulturstyrelsen</w:t>
            </w:r>
            <w:r w:rsidRPr="00864725">
              <w:t>.</w:t>
            </w:r>
          </w:p>
        </w:tc>
      </w:tr>
      <w:tr w:rsidR="009E5EF4" w:rsidRPr="007F460F" w14:paraId="20B60337" w14:textId="77777777" w:rsidTr="00CF523C">
        <w:tc>
          <w:tcPr>
            <w:tcW w:w="439" w:type="dxa"/>
          </w:tcPr>
          <w:p w14:paraId="48AC4C49" w14:textId="1FCB4985" w:rsidR="009E5EF4" w:rsidRPr="007F460F" w:rsidRDefault="004C29ED" w:rsidP="009E5EF4">
            <w:r>
              <w:t>6</w:t>
            </w:r>
          </w:p>
        </w:tc>
        <w:tc>
          <w:tcPr>
            <w:tcW w:w="906" w:type="dxa"/>
          </w:tcPr>
          <w:p w14:paraId="5FA5F448" w14:textId="77777777" w:rsidR="004C29ED" w:rsidRPr="00864725" w:rsidRDefault="004C29ED" w:rsidP="004C29ED">
            <w:r w:rsidRPr="00864725">
              <w:t>Bek. 51</w:t>
            </w:r>
            <w:r w:rsidRPr="00864725">
              <w:br/>
              <w:t>§ 8, stk. 1, nr. 4</w:t>
            </w:r>
          </w:p>
          <w:p w14:paraId="7C9951CF" w14:textId="77777777" w:rsidR="004C29ED" w:rsidRPr="00864725" w:rsidRDefault="004C29ED" w:rsidP="004C29ED"/>
          <w:p w14:paraId="20E4625E" w14:textId="77777777" w:rsidR="004C29ED" w:rsidRPr="00864725" w:rsidRDefault="004C29ED" w:rsidP="004C29ED">
            <w:r w:rsidRPr="00864725">
              <w:t xml:space="preserve">og/eller </w:t>
            </w:r>
          </w:p>
          <w:p w14:paraId="749E86D6" w14:textId="77777777" w:rsidR="004C29ED" w:rsidRPr="00864725" w:rsidRDefault="004C29ED" w:rsidP="004C29ED"/>
          <w:p w14:paraId="00A7C605" w14:textId="77777777" w:rsidR="004C29ED" w:rsidRPr="00864725" w:rsidRDefault="004C29ED" w:rsidP="004C29ED">
            <w:pPr>
              <w:rPr>
                <w:highlight w:val="yellow"/>
              </w:rPr>
            </w:pPr>
            <w:r w:rsidRPr="00864725">
              <w:t>Bek. 1518</w:t>
            </w:r>
            <w:r w:rsidRPr="00864725">
              <w:br/>
              <w:t>§ 11, stk. 1, nr. 4</w:t>
            </w:r>
          </w:p>
          <w:p w14:paraId="14F76F0E" w14:textId="29FCBB30" w:rsidR="009E5EF4" w:rsidRPr="007F460F" w:rsidRDefault="009E5EF4" w:rsidP="009E5EF4"/>
        </w:tc>
        <w:tc>
          <w:tcPr>
            <w:tcW w:w="5738" w:type="dxa"/>
          </w:tcPr>
          <w:p w14:paraId="619466C0" w14:textId="77777777" w:rsidR="004C29ED" w:rsidRPr="00864725" w:rsidRDefault="004C29ED" w:rsidP="004C29ED">
            <w:r w:rsidRPr="00864725">
              <w:t>Vi har påset, om det ansøgt kompensationsbeløb, dvs. arrangørens samlede tab jf. ”Regnskabsskabelon 1”;</w:t>
            </w:r>
          </w:p>
          <w:p w14:paraId="1E94E6F2" w14:textId="77777777" w:rsidR="004C29ED" w:rsidRDefault="004C29ED" w:rsidP="004C29ED"/>
          <w:p w14:paraId="1536C651" w14:textId="22BF43B3" w:rsidR="004C29ED" w:rsidRPr="00864725" w:rsidRDefault="004C29ED" w:rsidP="004C29ED">
            <w:r w:rsidRPr="00864725">
              <w:t xml:space="preserve">og/eller ”Regnskabsskabelon 2”, helt eller delvist kan godtgøres via arrangørens egen forsikring. </w:t>
            </w:r>
          </w:p>
          <w:p w14:paraId="10C17943" w14:textId="77777777" w:rsidR="004C29ED" w:rsidRDefault="004C29ED" w:rsidP="004C29ED"/>
          <w:p w14:paraId="62E25A7B" w14:textId="62B339E9" w:rsidR="009E5EF4" w:rsidRPr="007F460F" w:rsidRDefault="004C29ED" w:rsidP="004C29ED">
            <w:r w:rsidRPr="00864725">
              <w:t>Ovenstående er påset ved at forespørge arrangøren herom og sammenholde arrangørens svar med de af arrangøren fremlagte forsikringsdokumenter.</w:t>
            </w:r>
          </w:p>
        </w:tc>
      </w:tr>
      <w:tr w:rsidR="009E5EF4" w:rsidRPr="007F460F" w14:paraId="65E35E80" w14:textId="77777777" w:rsidTr="00CF523C">
        <w:tc>
          <w:tcPr>
            <w:tcW w:w="439" w:type="dxa"/>
          </w:tcPr>
          <w:p w14:paraId="01A6295B" w14:textId="1141314A" w:rsidR="009E5EF4" w:rsidRPr="007F460F" w:rsidRDefault="004C29ED" w:rsidP="009E5EF4">
            <w:r>
              <w:t>7</w:t>
            </w:r>
          </w:p>
        </w:tc>
        <w:tc>
          <w:tcPr>
            <w:tcW w:w="906" w:type="dxa"/>
          </w:tcPr>
          <w:p w14:paraId="2820B32E" w14:textId="77777777" w:rsidR="004C29ED" w:rsidRPr="00864725" w:rsidRDefault="004C29ED" w:rsidP="004C29ED">
            <w:r w:rsidRPr="00864725">
              <w:t>Bek. 51</w:t>
            </w:r>
            <w:r w:rsidRPr="00864725">
              <w:br/>
              <w:t>§ 5, stk. 7, 8, 9 og 10,</w:t>
            </w:r>
          </w:p>
          <w:p w14:paraId="0986BAC4" w14:textId="77777777" w:rsidR="004C29ED" w:rsidRPr="00864725" w:rsidRDefault="004C29ED" w:rsidP="004C29ED">
            <w:r w:rsidRPr="00864725">
              <w:t>§ 8, stk. 1 nr. 5</w:t>
            </w:r>
          </w:p>
          <w:p w14:paraId="10B79685" w14:textId="77777777" w:rsidR="004C29ED" w:rsidRPr="00864725" w:rsidRDefault="004C29ED" w:rsidP="004C29ED"/>
          <w:p w14:paraId="6E163153" w14:textId="77777777" w:rsidR="004C29ED" w:rsidRPr="00864725" w:rsidRDefault="004C29ED" w:rsidP="004C29ED">
            <w:r w:rsidRPr="00864725">
              <w:t xml:space="preserve">og/eller </w:t>
            </w:r>
          </w:p>
          <w:p w14:paraId="646F2227" w14:textId="77777777" w:rsidR="004C29ED" w:rsidRPr="00864725" w:rsidRDefault="004C29ED" w:rsidP="004C29ED"/>
          <w:p w14:paraId="167E2CAE" w14:textId="77777777" w:rsidR="004C29ED" w:rsidRPr="00864725" w:rsidRDefault="004C29ED" w:rsidP="004C29ED">
            <w:r w:rsidRPr="00864725">
              <w:t>Bek. 1518</w:t>
            </w:r>
            <w:r w:rsidRPr="00864725">
              <w:br/>
              <w:t>§ 6, stk. 7, 8, 9 og 10,</w:t>
            </w:r>
          </w:p>
          <w:p w14:paraId="0184C204" w14:textId="77777777" w:rsidR="004C29ED" w:rsidRPr="00864725" w:rsidRDefault="004C29ED" w:rsidP="004C29ED">
            <w:r w:rsidRPr="00864725">
              <w:t>§ 11, stk. 1 nr. 5</w:t>
            </w:r>
          </w:p>
          <w:p w14:paraId="5E8D2966" w14:textId="6F3039A7" w:rsidR="009E5EF4" w:rsidRPr="007F460F" w:rsidRDefault="009E5EF4" w:rsidP="009E5EF4"/>
        </w:tc>
        <w:tc>
          <w:tcPr>
            <w:tcW w:w="5738" w:type="dxa"/>
          </w:tcPr>
          <w:p w14:paraId="1B234144" w14:textId="77777777" w:rsidR="004C29ED" w:rsidRPr="00864725" w:rsidRDefault="004C29ED" w:rsidP="004C29ED">
            <w:r w:rsidRPr="00864725">
              <w:t>Vi har påset, om de bindende aftaler medtaget i ”Regnskabsskabelon 1” er indgået senest på følgende frister:</w:t>
            </w:r>
            <w:r w:rsidRPr="00864725" w:rsidDel="00563933">
              <w:t xml:space="preserve"> </w:t>
            </w:r>
          </w:p>
          <w:p w14:paraId="328B8227" w14:textId="77777777" w:rsidR="004C29ED" w:rsidRPr="00864725" w:rsidRDefault="004C29ED" w:rsidP="00E170A6">
            <w:pPr>
              <w:pStyle w:val="Listeafsnit"/>
              <w:numPr>
                <w:ilvl w:val="0"/>
                <w:numId w:val="44"/>
              </w:numPr>
            </w:pPr>
            <w:r w:rsidRPr="00864725" w:rsidDel="00563933">
              <w:t>13. august 2020 for arrangementer 1. september 2020 - 31. oktober 2020</w:t>
            </w:r>
          </w:p>
          <w:p w14:paraId="2D0CF1B4" w14:textId="0C6FC701" w:rsidR="004C29ED" w:rsidRDefault="004C29ED" w:rsidP="00E170A6">
            <w:pPr>
              <w:pStyle w:val="Listeafsnit"/>
              <w:numPr>
                <w:ilvl w:val="0"/>
                <w:numId w:val="44"/>
              </w:numPr>
            </w:pPr>
            <w:r w:rsidRPr="00864725">
              <w:t>22. oktober 2020 for arrangementer 1. november 2020 – 30. april 2021</w:t>
            </w:r>
          </w:p>
          <w:p w14:paraId="37322CA2" w14:textId="77777777" w:rsidR="00E170A6" w:rsidRPr="00864725" w:rsidRDefault="00E170A6" w:rsidP="00E170A6">
            <w:pPr>
              <w:pStyle w:val="Listeafsnit"/>
            </w:pPr>
          </w:p>
          <w:p w14:paraId="64A15091" w14:textId="77777777" w:rsidR="004C29ED" w:rsidRPr="00864725" w:rsidRDefault="004C29ED" w:rsidP="004C29ED">
            <w:r w:rsidRPr="00864725">
              <w:t>Inden arrangementets afholdelse og senest den 4. maj 2021 for arrangementer i perioden 1. maj 2021 – 30. juni 2021</w:t>
            </w:r>
          </w:p>
          <w:p w14:paraId="1B9CC423" w14:textId="77777777" w:rsidR="004C29ED" w:rsidRPr="00864725" w:rsidRDefault="004C29ED" w:rsidP="004C29ED">
            <w:r w:rsidRPr="00864725">
              <w:t>og/eller om de er omfattet af undtagelserne, som anført i ansøgningsvejledningens bilag 4.</w:t>
            </w:r>
          </w:p>
          <w:p w14:paraId="563FBA85" w14:textId="18A20840" w:rsidR="009E5EF4" w:rsidRPr="007F460F" w:rsidRDefault="009E5EF4" w:rsidP="009E5EF4"/>
        </w:tc>
      </w:tr>
      <w:tr w:rsidR="009E5EF4" w:rsidRPr="007F460F" w14:paraId="7D66F49B" w14:textId="77777777" w:rsidTr="00CF523C">
        <w:tc>
          <w:tcPr>
            <w:tcW w:w="439" w:type="dxa"/>
          </w:tcPr>
          <w:p w14:paraId="5EAD3AB3" w14:textId="216AB6C7" w:rsidR="009E5EF4" w:rsidRPr="007F460F" w:rsidRDefault="004C29ED" w:rsidP="009E5EF4">
            <w:r>
              <w:t>8</w:t>
            </w:r>
          </w:p>
        </w:tc>
        <w:tc>
          <w:tcPr>
            <w:tcW w:w="906" w:type="dxa"/>
          </w:tcPr>
          <w:p w14:paraId="209A7110" w14:textId="77777777" w:rsidR="004C29ED" w:rsidRPr="00864725" w:rsidRDefault="004C29ED" w:rsidP="004C29ED">
            <w:r w:rsidRPr="00864725">
              <w:t>Bek. 1518</w:t>
            </w:r>
          </w:p>
          <w:p w14:paraId="5FF045D5" w14:textId="77777777" w:rsidR="004C29ED" w:rsidRPr="00864725" w:rsidRDefault="004C29ED" w:rsidP="004C29ED">
            <w:r w:rsidRPr="00864725">
              <w:t>§ 8, stk. 2, nr. 1-3</w:t>
            </w:r>
          </w:p>
          <w:p w14:paraId="36B1DBF0" w14:textId="6919DF5A" w:rsidR="009E5EF4" w:rsidRPr="007F460F" w:rsidRDefault="009E5EF4" w:rsidP="009E5EF4"/>
        </w:tc>
        <w:tc>
          <w:tcPr>
            <w:tcW w:w="5738" w:type="dxa"/>
          </w:tcPr>
          <w:p w14:paraId="074065C9" w14:textId="77777777" w:rsidR="00E170A6" w:rsidRDefault="004C29ED" w:rsidP="004C29ED">
            <w:bookmarkStart w:id="5" w:name="_Hlk77588652"/>
            <w:bookmarkStart w:id="6" w:name="_Hlk77576063"/>
            <w:r w:rsidRPr="00864725">
              <w:t>For arrangementer i perioden 1. maj 2021 – 31. august 2021 har vi for de bindende aftaler medtaget i Regnskabsskabelon 1 –som er indgå</w:t>
            </w:r>
          </w:p>
          <w:p w14:paraId="073C9735" w14:textId="721E160A" w:rsidR="004C29ED" w:rsidRPr="00864725" w:rsidRDefault="004C29ED" w:rsidP="004C29ED">
            <w:r w:rsidRPr="00864725">
              <w:t xml:space="preserve">et efter den 15. marts 2021, påset, om arrangøren: </w:t>
            </w:r>
            <w:bookmarkEnd w:id="5"/>
          </w:p>
          <w:bookmarkEnd w:id="6"/>
          <w:p w14:paraId="3A818400" w14:textId="77777777" w:rsidR="004C29ED" w:rsidRPr="00864725" w:rsidRDefault="004C29ED" w:rsidP="004C29ED">
            <w:pPr>
              <w:pStyle w:val="Listeafsnit"/>
              <w:numPr>
                <w:ilvl w:val="0"/>
                <w:numId w:val="42"/>
              </w:numPr>
              <w:spacing w:after="160" w:line="259" w:lineRule="auto"/>
            </w:pPr>
            <w:r w:rsidRPr="00864725">
              <w:t xml:space="preserve">ved indgåelse af aftaler dokumenterbart har taget stilling til, hvilke forpligtelser arrangøren ville have ved aflysning, udskydelse eller væsentlig ændring af arrangementet.   </w:t>
            </w:r>
          </w:p>
          <w:p w14:paraId="15B1D33D" w14:textId="77777777" w:rsidR="004C29ED" w:rsidRPr="00864725" w:rsidRDefault="004C29ED" w:rsidP="004C29ED">
            <w:pPr>
              <w:pStyle w:val="Listeafsnit"/>
              <w:numPr>
                <w:ilvl w:val="0"/>
                <w:numId w:val="42"/>
              </w:numPr>
              <w:spacing w:after="160" w:line="259" w:lineRule="auto"/>
            </w:pPr>
            <w:r w:rsidRPr="00864725">
              <w:t>ved indgåelse af aftaler med en samlet kontraktsum på over 50.000 kr., har indhentet flere tilbud med henblik på at opnå en rimelig pris og kvalitet, hvis dette var muligt og relevant i forhold til ydelsens eller produktets beskaffenhed.</w:t>
            </w:r>
          </w:p>
          <w:p w14:paraId="62017977" w14:textId="77777777" w:rsidR="004C29ED" w:rsidRPr="00864725" w:rsidRDefault="004C29ED" w:rsidP="004C29ED">
            <w:pPr>
              <w:pStyle w:val="Listeafsnit"/>
              <w:numPr>
                <w:ilvl w:val="0"/>
                <w:numId w:val="42"/>
              </w:numPr>
              <w:spacing w:after="160" w:line="259" w:lineRule="auto"/>
            </w:pPr>
            <w:r w:rsidRPr="00864725">
              <w:t>ved indgåelse af aftaler har påtaget sig krav, kriterier og priser som afviger fra tilsvarende tidligere og sædvanlige handelsvilkår for det pågældende produkt eller ydelse.</w:t>
            </w:r>
          </w:p>
          <w:p w14:paraId="6D9DADCF" w14:textId="77777777" w:rsidR="004C29ED" w:rsidRPr="00864725" w:rsidRDefault="004C29ED" w:rsidP="004C29ED"/>
          <w:p w14:paraId="09D1FB23" w14:textId="41D79F09" w:rsidR="009E5EF4" w:rsidRDefault="004C29ED" w:rsidP="004C29ED">
            <w:r w:rsidRPr="00864725">
              <w:t>Ovenstående er påset ved at forespørge arrangøren herom og sammenholde arrangørens svar med en stikprøve af 10, tilfældigt udvalgte aftaler indgået efter 15. marts 2021 med en kontraktsum over 50.000 DKK. For de påsete aftaler har vi desuden indhentet dokumentation tilvejebragt af arrangøren for fx tilbud, aftalevilkår for tilsvarende aftaler for sammenlignelige arrangementer, korrespondance med leverand</w:t>
            </w:r>
            <w:r w:rsidR="00E170A6">
              <w:t>ører, forhandlinger om prisen m</w:t>
            </w:r>
            <w:r w:rsidRPr="00864725">
              <w:t>m.</w:t>
            </w:r>
          </w:p>
          <w:p w14:paraId="61A7CCC1" w14:textId="2EFBB816" w:rsidR="00E170A6" w:rsidRPr="007F460F" w:rsidRDefault="00E170A6" w:rsidP="004C29ED"/>
        </w:tc>
      </w:tr>
      <w:tr w:rsidR="009E5EF4" w:rsidRPr="007F460F" w14:paraId="5F76B78A" w14:textId="77777777" w:rsidTr="00CF523C">
        <w:tc>
          <w:tcPr>
            <w:tcW w:w="439" w:type="dxa"/>
          </w:tcPr>
          <w:p w14:paraId="71C2DF1C" w14:textId="17408269" w:rsidR="009E5EF4" w:rsidRPr="007F460F" w:rsidRDefault="004C29ED" w:rsidP="009E5EF4">
            <w:r>
              <w:t>9</w:t>
            </w:r>
          </w:p>
        </w:tc>
        <w:tc>
          <w:tcPr>
            <w:tcW w:w="906" w:type="dxa"/>
          </w:tcPr>
          <w:p w14:paraId="71FE2DBC" w14:textId="77777777" w:rsidR="004C29ED" w:rsidRPr="00864725" w:rsidRDefault="004C29ED" w:rsidP="004C29ED">
            <w:r w:rsidRPr="00864725">
              <w:t>Bek. 51</w:t>
            </w:r>
            <w:r w:rsidRPr="00864725">
              <w:br/>
              <w:t xml:space="preserve">§ 8, stk. 1 nr. 7 </w:t>
            </w:r>
          </w:p>
          <w:p w14:paraId="3F2D7338" w14:textId="77777777" w:rsidR="004C29ED" w:rsidRPr="00864725" w:rsidRDefault="004C29ED" w:rsidP="004C29ED"/>
          <w:p w14:paraId="4DA9F0CD" w14:textId="77777777" w:rsidR="004C29ED" w:rsidRPr="00864725" w:rsidRDefault="004C29ED" w:rsidP="004C29ED">
            <w:r w:rsidRPr="00864725">
              <w:t xml:space="preserve">og/eller </w:t>
            </w:r>
          </w:p>
          <w:p w14:paraId="0B87D0ED" w14:textId="77777777" w:rsidR="004C29ED" w:rsidRPr="00864725" w:rsidRDefault="004C29ED" w:rsidP="004C29ED"/>
          <w:p w14:paraId="5BF6184D" w14:textId="7466CF83" w:rsidR="009E5EF4" w:rsidRPr="007F460F" w:rsidRDefault="004C29ED" w:rsidP="004C29ED">
            <w:r w:rsidRPr="00864725">
              <w:t>Bek. 1518</w:t>
            </w:r>
            <w:r w:rsidRPr="00864725">
              <w:br/>
              <w:t>§ 11, stk. 1 nr. 7</w:t>
            </w:r>
          </w:p>
        </w:tc>
        <w:tc>
          <w:tcPr>
            <w:tcW w:w="5738" w:type="dxa"/>
          </w:tcPr>
          <w:p w14:paraId="0B0F27CE" w14:textId="38ECFCE1" w:rsidR="009E5EF4" w:rsidRPr="007F460F" w:rsidRDefault="004C29ED" w:rsidP="009E5EF4">
            <w:r w:rsidRPr="00864725">
              <w:t>Vi har påset, om arrangøren, ved aftale eller kontraktuelt, er forpligtet til at afholde omkostninger til honorar til kunstnere ved at forespørge arrangøren og påse de indgåede aftaler, som arrangøren har forelagt os</w:t>
            </w:r>
          </w:p>
        </w:tc>
      </w:tr>
      <w:tr w:rsidR="004C29ED" w:rsidRPr="007F460F" w14:paraId="376261E4" w14:textId="77777777" w:rsidTr="00CF523C">
        <w:tc>
          <w:tcPr>
            <w:tcW w:w="439" w:type="dxa"/>
          </w:tcPr>
          <w:p w14:paraId="686C21B1" w14:textId="3BD6D8DA" w:rsidR="004C29ED" w:rsidRPr="007F460F" w:rsidRDefault="004C29ED" w:rsidP="004C29ED">
            <w:r>
              <w:t>10</w:t>
            </w:r>
          </w:p>
        </w:tc>
        <w:tc>
          <w:tcPr>
            <w:tcW w:w="906" w:type="dxa"/>
          </w:tcPr>
          <w:p w14:paraId="2AEA3187" w14:textId="77777777" w:rsidR="004C29ED" w:rsidRPr="00864725" w:rsidRDefault="004C29ED" w:rsidP="004C29ED">
            <w:r w:rsidRPr="00864725">
              <w:t>Bek. 51</w:t>
            </w:r>
            <w:r w:rsidRPr="00864725">
              <w:br/>
              <w:t xml:space="preserve">§ 4, nr. 1,  </w:t>
            </w:r>
            <w:r w:rsidRPr="00864725">
              <w:br/>
              <w:t>§ 5, stk. 1</w:t>
            </w:r>
          </w:p>
          <w:p w14:paraId="757ADCEF" w14:textId="77777777" w:rsidR="004C29ED" w:rsidRPr="00864725" w:rsidRDefault="004C29ED" w:rsidP="004C29ED"/>
          <w:p w14:paraId="057AB550" w14:textId="77777777" w:rsidR="004C29ED" w:rsidRPr="00864725" w:rsidRDefault="004C29ED" w:rsidP="004C29ED">
            <w:r w:rsidRPr="00864725">
              <w:t xml:space="preserve">og/eller </w:t>
            </w:r>
          </w:p>
          <w:p w14:paraId="4F8A7489" w14:textId="77777777" w:rsidR="004C29ED" w:rsidRPr="00864725" w:rsidRDefault="004C29ED" w:rsidP="004C29ED"/>
          <w:p w14:paraId="0DA587A3" w14:textId="77777777" w:rsidR="004C29ED" w:rsidRPr="00864725" w:rsidRDefault="004C29ED" w:rsidP="004C29ED">
            <w:r w:rsidRPr="00864725">
              <w:t>Bek. 1518</w:t>
            </w:r>
            <w:r w:rsidRPr="00864725">
              <w:br/>
              <w:t xml:space="preserve">§ 5, nr. 1,  </w:t>
            </w:r>
            <w:r w:rsidRPr="00864725">
              <w:br/>
              <w:t>§ 6, stk. 1</w:t>
            </w:r>
          </w:p>
          <w:p w14:paraId="1755671C" w14:textId="22511FDB" w:rsidR="004C29ED" w:rsidRPr="007F460F" w:rsidRDefault="004C29ED" w:rsidP="004C29ED">
            <w:r w:rsidRPr="00864725">
              <w:t xml:space="preserve">§ 7, stk.1 og 2 </w:t>
            </w:r>
          </w:p>
        </w:tc>
        <w:tc>
          <w:tcPr>
            <w:tcW w:w="5738" w:type="dxa"/>
          </w:tcPr>
          <w:p w14:paraId="75198C0B" w14:textId="4563E702" w:rsidR="004C29ED" w:rsidRDefault="004C29ED" w:rsidP="004C29ED">
            <w:r w:rsidRPr="00864725">
              <w:t>Vi har påset, om arrangøren aktivt har søgt at afværge tab og begrænse tabets omfang i overensstemmelse med ansøgningsvejledningens bilag 2.</w:t>
            </w:r>
          </w:p>
          <w:p w14:paraId="24A22413" w14:textId="77777777" w:rsidR="004C29ED" w:rsidRPr="00864725" w:rsidRDefault="004C29ED" w:rsidP="004C29ED"/>
          <w:p w14:paraId="701E6D97" w14:textId="38C4AB0B" w:rsidR="004C29ED" w:rsidRDefault="004C29ED" w:rsidP="004C29ED">
            <w:bookmarkStart w:id="7" w:name="_Hlk77575626"/>
            <w:r w:rsidRPr="00864725">
              <w:t>For arrangementer i perioden 1. maj 2021 – 30. juni 2021, har vi for aftaler, hvor produktet er helt eller delvis leveret, desuden påset om, de i</w:t>
            </w:r>
            <w:bookmarkStart w:id="8" w:name="_Hlk77598339"/>
            <w:r w:rsidRPr="00864725">
              <w:t xml:space="preserve"> ”Regnskabsskabelon 1” medtagne omkostninger ligger inden for de fastsatte procentsatser, som den enkelte kontraktsum kan kompenseres med, jf. ansøgningsvejledningen. </w:t>
            </w:r>
            <w:bookmarkEnd w:id="8"/>
          </w:p>
          <w:p w14:paraId="6BE2897A" w14:textId="77777777" w:rsidR="004C29ED" w:rsidRPr="00864725" w:rsidRDefault="004C29ED" w:rsidP="004C29ED"/>
          <w:p w14:paraId="0D8EB92B" w14:textId="5A5F33C3" w:rsidR="004C29ED" w:rsidRPr="007F460F" w:rsidRDefault="004C29ED" w:rsidP="004C29ED">
            <w:r w:rsidRPr="00864725">
              <w:t>Ovenstående er påset ved at forespørge arrangøren herom og sammenholde arrangørens svar med oplysningerne angivet i ansøgningens ”Regnskabsskabelon 1”samt ”Redegørelser for tabsbegrænsning”</w:t>
            </w:r>
            <w:bookmarkEnd w:id="7"/>
          </w:p>
        </w:tc>
      </w:tr>
      <w:tr w:rsidR="004C29ED" w:rsidRPr="007F460F" w14:paraId="3D996FA2" w14:textId="77777777" w:rsidTr="00CF523C">
        <w:tc>
          <w:tcPr>
            <w:tcW w:w="439" w:type="dxa"/>
          </w:tcPr>
          <w:p w14:paraId="01DEFB91" w14:textId="4251DA4B" w:rsidR="004C29ED" w:rsidRDefault="004C29ED" w:rsidP="004C29ED">
            <w:r>
              <w:t>11</w:t>
            </w:r>
          </w:p>
        </w:tc>
        <w:tc>
          <w:tcPr>
            <w:tcW w:w="906" w:type="dxa"/>
          </w:tcPr>
          <w:p w14:paraId="7DC9FE19" w14:textId="77777777" w:rsidR="004C29ED" w:rsidRPr="00864725" w:rsidRDefault="004C29ED" w:rsidP="004C29ED">
            <w:r w:rsidRPr="00864725">
              <w:t>Bek. 51</w:t>
            </w:r>
            <w:r w:rsidRPr="00864725">
              <w:br/>
              <w:t>§ 8, stk. 1, nr. 6</w:t>
            </w:r>
          </w:p>
          <w:p w14:paraId="4925F566" w14:textId="77777777" w:rsidR="004C29ED" w:rsidRPr="00864725" w:rsidRDefault="004C29ED" w:rsidP="004C29ED"/>
          <w:p w14:paraId="50442EAF" w14:textId="77777777" w:rsidR="004C29ED" w:rsidRPr="00864725" w:rsidRDefault="004C29ED" w:rsidP="004C29ED">
            <w:r w:rsidRPr="00864725">
              <w:t xml:space="preserve">og/eller </w:t>
            </w:r>
          </w:p>
          <w:p w14:paraId="62BFC73D" w14:textId="77777777" w:rsidR="004C29ED" w:rsidRPr="00864725" w:rsidRDefault="004C29ED" w:rsidP="004C29ED"/>
          <w:p w14:paraId="6265900A" w14:textId="724B5CED" w:rsidR="004C29ED" w:rsidRPr="00864725" w:rsidRDefault="004C29ED" w:rsidP="004C29ED">
            <w:r w:rsidRPr="00864725">
              <w:t xml:space="preserve">Bek. 1518 </w:t>
            </w:r>
            <w:r w:rsidRPr="00864725">
              <w:br/>
              <w:t>§ 11, stk. 1, nr. 6</w:t>
            </w:r>
          </w:p>
        </w:tc>
        <w:tc>
          <w:tcPr>
            <w:tcW w:w="5738" w:type="dxa"/>
          </w:tcPr>
          <w:p w14:paraId="6876147B" w14:textId="181C751E" w:rsidR="004C29ED" w:rsidRDefault="004C29ED" w:rsidP="004C29ED">
            <w:r w:rsidRPr="00864725">
              <w:t>Vi har påset, om arrangørens opgørelse af indirekte omkostninger er foretaget som anført i beskrivelsen af beregning af fordelingsnøgler i ”Regnskab 2 - Indirekte poster”, og hvorvidt det er sandsynligt, at indtægterne fra arrangement(et/</w:t>
            </w:r>
            <w:proofErr w:type="spellStart"/>
            <w:r w:rsidRPr="00864725">
              <w:t>erne</w:t>
            </w:r>
            <w:proofErr w:type="spellEnd"/>
            <w:r w:rsidRPr="00864725">
              <w:t xml:space="preserve">) ville have finansieret de medtagne indirekte omkostninger. </w:t>
            </w:r>
          </w:p>
          <w:p w14:paraId="16C5BFE4" w14:textId="77777777" w:rsidR="004C29ED" w:rsidRPr="00864725" w:rsidRDefault="004C29ED" w:rsidP="004C29ED"/>
          <w:p w14:paraId="14FC979D" w14:textId="43ED0CAA" w:rsidR="004C29ED" w:rsidRDefault="004C29ED" w:rsidP="004C29ED">
            <w:r w:rsidRPr="00864725">
              <w:t>Ovenstående er påset ved sammenholdelse med oplysninger i arrangement(et/</w:t>
            </w:r>
            <w:proofErr w:type="spellStart"/>
            <w:r w:rsidRPr="00864725">
              <w:t>erne</w:t>
            </w:r>
            <w:proofErr w:type="spellEnd"/>
            <w:r w:rsidRPr="00864725">
              <w:t xml:space="preserve">) ledelsesgodkendte budgetter udarbejdet inden den 6. marts 2020; ledelsesgodkendte regnskaber for seneste (inden 6. marts 2020) afholdelse af det tilbagevendende arrangement; </w:t>
            </w:r>
            <w:bookmarkStart w:id="9" w:name="_Hlk77596502"/>
            <w:r w:rsidRPr="00864725">
              <w:t>og/eller eventuelt andet dokumentationsmateriale efter skriftlig instruktion fra Slots- og Kulturstyrelsen.</w:t>
            </w:r>
            <w:bookmarkEnd w:id="9"/>
          </w:p>
          <w:p w14:paraId="780BA7EA" w14:textId="77777777" w:rsidR="004C29ED" w:rsidRPr="00864725" w:rsidRDefault="004C29ED" w:rsidP="004C29ED"/>
          <w:p w14:paraId="39512F36" w14:textId="77777777" w:rsidR="004C29ED" w:rsidRPr="00864725" w:rsidRDefault="004C29ED" w:rsidP="004C29ED">
            <w:r w:rsidRPr="00864725">
              <w:t xml:space="preserve">Vi har desuden påset, om de anvendte fordelingsnøgler er beregnet </w:t>
            </w:r>
            <w:r w:rsidRPr="00864725" w:rsidDel="00F12861">
              <w:t xml:space="preserve">og er </w:t>
            </w:r>
            <w:r w:rsidRPr="00864725">
              <w:t>i overensstemmelse med ansøgningsvejledningens bilag 3.</w:t>
            </w:r>
          </w:p>
          <w:p w14:paraId="5844689B" w14:textId="709392DD" w:rsidR="004C29ED" w:rsidRPr="004C29ED" w:rsidRDefault="004C29ED" w:rsidP="004C29ED">
            <w:pPr>
              <w:tabs>
                <w:tab w:val="left" w:pos="960"/>
              </w:tabs>
            </w:pPr>
          </w:p>
        </w:tc>
      </w:tr>
      <w:tr w:rsidR="004C29ED" w:rsidRPr="007F460F" w14:paraId="79B61056" w14:textId="77777777" w:rsidTr="00CF523C">
        <w:tc>
          <w:tcPr>
            <w:tcW w:w="439" w:type="dxa"/>
          </w:tcPr>
          <w:p w14:paraId="488E0132" w14:textId="7D5691D9" w:rsidR="004C29ED" w:rsidRDefault="004C29ED" w:rsidP="004C29ED">
            <w:r>
              <w:t>12</w:t>
            </w:r>
          </w:p>
        </w:tc>
        <w:tc>
          <w:tcPr>
            <w:tcW w:w="906" w:type="dxa"/>
          </w:tcPr>
          <w:p w14:paraId="720DB94C" w14:textId="77777777" w:rsidR="004C29ED" w:rsidRPr="00864725" w:rsidRDefault="004C29ED" w:rsidP="004C29ED">
            <w:r w:rsidRPr="00864725">
              <w:t>Bek. 51</w:t>
            </w:r>
            <w:r w:rsidRPr="00864725">
              <w:br/>
              <w:t xml:space="preserve">§ 8, stk. 1, nr. 8 </w:t>
            </w:r>
          </w:p>
          <w:p w14:paraId="138A7C1E" w14:textId="77777777" w:rsidR="004C29ED" w:rsidRPr="00864725" w:rsidRDefault="004C29ED" w:rsidP="004C29ED"/>
          <w:p w14:paraId="42C846C4" w14:textId="77777777" w:rsidR="004C29ED" w:rsidRPr="00864725" w:rsidRDefault="004C29ED" w:rsidP="004C29ED">
            <w:r w:rsidRPr="00864725">
              <w:t xml:space="preserve">og/eller </w:t>
            </w:r>
          </w:p>
          <w:p w14:paraId="184FAC11" w14:textId="77777777" w:rsidR="004C29ED" w:rsidRPr="00864725" w:rsidRDefault="004C29ED" w:rsidP="004C29ED"/>
          <w:p w14:paraId="0AD0C39E" w14:textId="4388BA01" w:rsidR="004C29ED" w:rsidRPr="00864725" w:rsidRDefault="004C29ED" w:rsidP="004C29ED">
            <w:r w:rsidRPr="00864725">
              <w:t>Bek. 1518</w:t>
            </w:r>
            <w:r w:rsidRPr="00864725">
              <w:br/>
              <w:t>§ 11, stk. 1, nr. 8</w:t>
            </w:r>
          </w:p>
        </w:tc>
        <w:tc>
          <w:tcPr>
            <w:tcW w:w="5738" w:type="dxa"/>
          </w:tcPr>
          <w:p w14:paraId="10DDF6C8" w14:textId="77777777" w:rsidR="004C29ED" w:rsidRPr="00864725" w:rsidRDefault="004C29ED" w:rsidP="004C29ED">
            <w:r w:rsidRPr="00864725">
              <w:t xml:space="preserve">For arrangementer i perioden 1. september 2020 – 30. april 2021 har vi påset, om arrangøren har refunderet billetter mv. solgt i forsalg, som arrangøren søger kompensation for. </w:t>
            </w:r>
          </w:p>
          <w:p w14:paraId="73F02796" w14:textId="77777777" w:rsidR="00E170A6" w:rsidRDefault="00E170A6" w:rsidP="004C29ED"/>
          <w:p w14:paraId="2E510317" w14:textId="7266FC76" w:rsidR="004C29ED" w:rsidRPr="00864725" w:rsidRDefault="004C29ED" w:rsidP="004C29ED">
            <w:r w:rsidRPr="00864725">
              <w:t>For arrangementer i perioden 1. maj 2021 – 30. juni 2021 har vi påset, om arrangøren:</w:t>
            </w:r>
            <w:r w:rsidRPr="00864725">
              <w:br/>
            </w:r>
          </w:p>
          <w:p w14:paraId="74F0582D" w14:textId="77777777" w:rsidR="004C29ED" w:rsidRPr="00864725" w:rsidRDefault="004C29ED" w:rsidP="004C29ED">
            <w:pPr>
              <w:pStyle w:val="Listeafsnit"/>
              <w:numPr>
                <w:ilvl w:val="0"/>
                <w:numId w:val="43"/>
              </w:numPr>
              <w:spacing w:after="160" w:line="259" w:lineRule="auto"/>
            </w:pPr>
            <w:r w:rsidRPr="00864725">
              <w:t>er aftaleretlig forpligtet til at foretage refusion af billetter solgt i forsalg mv.</w:t>
            </w:r>
          </w:p>
          <w:p w14:paraId="4373B9D9" w14:textId="77777777" w:rsidR="004C29ED" w:rsidRPr="00864725" w:rsidRDefault="004C29ED" w:rsidP="004C29ED">
            <w:pPr>
              <w:pStyle w:val="Listeafsnit"/>
              <w:numPr>
                <w:ilvl w:val="0"/>
                <w:numId w:val="43"/>
              </w:numPr>
              <w:spacing w:after="160" w:line="259" w:lineRule="auto"/>
            </w:pPr>
            <w:r w:rsidRPr="00864725">
              <w:t>har refunderet og/eller overflyttet billetter solgt i forsalg til kommende arrangement.</w:t>
            </w:r>
            <w:r w:rsidRPr="00864725">
              <w:br/>
            </w:r>
          </w:p>
          <w:p w14:paraId="49AD8B47" w14:textId="77777777" w:rsidR="004C29ED" w:rsidRPr="00864725" w:rsidRDefault="004C29ED" w:rsidP="004C29ED">
            <w:r w:rsidRPr="00864725">
              <w:t>Ovenstående er påset ved at gennemgå handelsbetingelserne for billetter mv. solgt i forsalg og sammenholde opgørelsen over billetter mv. solgt i forsalg med udbetalinger fra arrangørens bankkonto; opgørelse over overflytning af billetter til andet arrangement eller opgørelse fra tredje part fx billetsystem og/eller andet.</w:t>
            </w:r>
          </w:p>
          <w:p w14:paraId="05ED3FD2" w14:textId="77777777" w:rsidR="004C29ED" w:rsidRPr="00864725" w:rsidRDefault="004C29ED" w:rsidP="004C29ED"/>
        </w:tc>
      </w:tr>
    </w:tbl>
    <w:p w14:paraId="0DCA24CE" w14:textId="77777777" w:rsidR="00CF523C" w:rsidRPr="007F460F" w:rsidRDefault="00CF523C" w:rsidP="007F460F"/>
    <w:p w14:paraId="7FDA8DBC" w14:textId="77777777" w:rsidR="0018703F" w:rsidRPr="007F460F" w:rsidRDefault="0018703F" w:rsidP="007F460F"/>
    <w:sectPr w:rsidR="0018703F" w:rsidRPr="007F460F" w:rsidSect="00214EAE">
      <w:headerReference w:type="default" r:id="rId9"/>
      <w:headerReference w:type="first" r:id="rId10"/>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0F4E8" w14:textId="77777777" w:rsidR="006A6E77" w:rsidRDefault="006A6E77">
      <w:r>
        <w:separator/>
      </w:r>
    </w:p>
  </w:endnote>
  <w:endnote w:type="continuationSeparator" w:id="0">
    <w:p w14:paraId="5088D796" w14:textId="77777777" w:rsidR="006A6E77" w:rsidRDefault="006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A0000AAF" w:usb1="4000204A"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8D10" w14:textId="77777777" w:rsidR="006A6E77" w:rsidRDefault="006A6E77">
      <w:r>
        <w:separator/>
      </w:r>
    </w:p>
  </w:footnote>
  <w:footnote w:type="continuationSeparator" w:id="0">
    <w:p w14:paraId="56D380E4" w14:textId="77777777" w:rsidR="006A6E77" w:rsidRDefault="006A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183"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CEB0" w14:textId="2645A58D"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0223A8">
                            <w:rPr>
                              <w:rStyle w:val="Sidetal"/>
                              <w:rFonts w:ascii="Franklin Gothic Book" w:hAnsi="Franklin Gothic Book"/>
                              <w:noProof/>
                            </w:rPr>
                            <w:t>6</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A6DCEB0" w14:textId="2645A58D"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0223A8">
                      <w:rPr>
                        <w:rStyle w:val="Sidetal"/>
                        <w:rFonts w:ascii="Franklin Gothic Book" w:hAnsi="Franklin Gothic Book"/>
                        <w:noProof/>
                      </w:rPr>
                      <w:t>6</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55A" w14:textId="77777777" w:rsidR="009B0474" w:rsidRDefault="009B0474" w:rsidP="009B0474">
    <w:pPr>
      <w:pStyle w:val="Sidehoved"/>
    </w:pPr>
  </w:p>
  <w:p w14:paraId="372BAF96" w14:textId="6CEB008C" w:rsidR="00AD53AC" w:rsidRDefault="00AD53AC" w:rsidP="009B0474">
    <w:pPr>
      <w:pStyle w:val="Sidehoved"/>
    </w:pPr>
  </w:p>
  <w:p w14:paraId="21FBEAEE" w14:textId="46330FC8" w:rsidR="00564020" w:rsidRDefault="008E1E4C" w:rsidP="00367932">
    <w:pPr>
      <w:pStyle w:val="Template-Dokumenttype"/>
    </w:pPr>
    <w:r>
      <w:rPr>
        <w:noProof/>
      </w:rPr>
      <w:drawing>
        <wp:anchor distT="0" distB="0" distL="114300" distR="114300" simplePos="0" relativeHeight="251656191" behindDoc="0" locked="0" layoutInCell="1" allowOverlap="1" wp14:anchorId="5A2334FB" wp14:editId="2DE2B7B6">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B37DA"/>
    <w:multiLevelType w:val="hybridMultilevel"/>
    <w:tmpl w:val="B12C5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083491"/>
    <w:multiLevelType w:val="hybridMultilevel"/>
    <w:tmpl w:val="95F8F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1633B8"/>
    <w:multiLevelType w:val="hybridMultilevel"/>
    <w:tmpl w:val="9BC09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153D0A"/>
    <w:multiLevelType w:val="hybridMultilevel"/>
    <w:tmpl w:val="54F80A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3A20E9"/>
    <w:multiLevelType w:val="hybridMultilevel"/>
    <w:tmpl w:val="878EC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2917CA"/>
    <w:multiLevelType w:val="hybridMultilevel"/>
    <w:tmpl w:val="EB862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EB378C"/>
    <w:multiLevelType w:val="hybridMultilevel"/>
    <w:tmpl w:val="E40E7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4"/>
  </w:num>
  <w:num w:numId="16">
    <w:abstractNumId w:val="19"/>
  </w:num>
  <w:num w:numId="17">
    <w:abstractNumId w:val="11"/>
  </w:num>
  <w:num w:numId="18">
    <w:abstractNumId w:val="13"/>
  </w:num>
  <w:num w:numId="19">
    <w:abstractNumId w:val="9"/>
  </w:num>
  <w:num w:numId="20">
    <w:abstractNumId w:val="8"/>
  </w:num>
  <w:num w:numId="21">
    <w:abstractNumId w:val="18"/>
  </w:num>
  <w:num w:numId="22">
    <w:abstractNumId w:val="12"/>
  </w:num>
  <w:num w:numId="23">
    <w:abstractNumId w:val="16"/>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26"/>
  </w:num>
  <w:num w:numId="37">
    <w:abstractNumId w:val="25"/>
  </w:num>
  <w:num w:numId="38">
    <w:abstractNumId w:val="17"/>
  </w:num>
  <w:num w:numId="39">
    <w:abstractNumId w:val="15"/>
  </w:num>
  <w:num w:numId="40">
    <w:abstractNumId w:val="14"/>
  </w:num>
  <w:num w:numId="41">
    <w:abstractNumId w:val="10"/>
  </w:num>
  <w:num w:numId="42">
    <w:abstractNumId w:val="21"/>
  </w:num>
  <w:num w:numId="43">
    <w:abstractNumId w:val="2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BEC"/>
    <w:rsid w:val="000223A8"/>
    <w:rsid w:val="00036A8D"/>
    <w:rsid w:val="00037D7B"/>
    <w:rsid w:val="00040733"/>
    <w:rsid w:val="00040FED"/>
    <w:rsid w:val="000421D4"/>
    <w:rsid w:val="000479F1"/>
    <w:rsid w:val="00051036"/>
    <w:rsid w:val="00051A09"/>
    <w:rsid w:val="00066058"/>
    <w:rsid w:val="0006678C"/>
    <w:rsid w:val="00075951"/>
    <w:rsid w:val="00086791"/>
    <w:rsid w:val="00091E1C"/>
    <w:rsid w:val="00093644"/>
    <w:rsid w:val="0009589C"/>
    <w:rsid w:val="000B0DAA"/>
    <w:rsid w:val="000C6294"/>
    <w:rsid w:val="000C6FED"/>
    <w:rsid w:val="000D6E63"/>
    <w:rsid w:val="000E4AD4"/>
    <w:rsid w:val="000F1F1C"/>
    <w:rsid w:val="00115D19"/>
    <w:rsid w:val="00116DA4"/>
    <w:rsid w:val="0012489C"/>
    <w:rsid w:val="00126DB4"/>
    <w:rsid w:val="00135C47"/>
    <w:rsid w:val="00136081"/>
    <w:rsid w:val="00137400"/>
    <w:rsid w:val="00151306"/>
    <w:rsid w:val="00153477"/>
    <w:rsid w:val="00157192"/>
    <w:rsid w:val="00184008"/>
    <w:rsid w:val="00186F7F"/>
    <w:rsid w:val="0018703F"/>
    <w:rsid w:val="00187E4F"/>
    <w:rsid w:val="0019231A"/>
    <w:rsid w:val="00192471"/>
    <w:rsid w:val="00192812"/>
    <w:rsid w:val="001959FA"/>
    <w:rsid w:val="00196EA5"/>
    <w:rsid w:val="00197D16"/>
    <w:rsid w:val="001A2725"/>
    <w:rsid w:val="001A2B8F"/>
    <w:rsid w:val="001B007C"/>
    <w:rsid w:val="001B4A0E"/>
    <w:rsid w:val="001B60D9"/>
    <w:rsid w:val="001C63D3"/>
    <w:rsid w:val="001E573E"/>
    <w:rsid w:val="001E5932"/>
    <w:rsid w:val="001F588E"/>
    <w:rsid w:val="002025BF"/>
    <w:rsid w:val="002130A0"/>
    <w:rsid w:val="00213D2D"/>
    <w:rsid w:val="00214EAE"/>
    <w:rsid w:val="00216BE3"/>
    <w:rsid w:val="002171DE"/>
    <w:rsid w:val="00217AA8"/>
    <w:rsid w:val="002274C3"/>
    <w:rsid w:val="00242E4E"/>
    <w:rsid w:val="00245897"/>
    <w:rsid w:val="00245A1A"/>
    <w:rsid w:val="00266EFB"/>
    <w:rsid w:val="00270BA3"/>
    <w:rsid w:val="00275440"/>
    <w:rsid w:val="0028576E"/>
    <w:rsid w:val="00293C5B"/>
    <w:rsid w:val="00295BF7"/>
    <w:rsid w:val="002978C2"/>
    <w:rsid w:val="002A667B"/>
    <w:rsid w:val="002B3F1C"/>
    <w:rsid w:val="002B57E6"/>
    <w:rsid w:val="002C1A23"/>
    <w:rsid w:val="002C69FF"/>
    <w:rsid w:val="002E326D"/>
    <w:rsid w:val="002F186C"/>
    <w:rsid w:val="002F2AF8"/>
    <w:rsid w:val="002F2D9E"/>
    <w:rsid w:val="00313DC4"/>
    <w:rsid w:val="00337BB2"/>
    <w:rsid w:val="00340D55"/>
    <w:rsid w:val="003412E1"/>
    <w:rsid w:val="00367932"/>
    <w:rsid w:val="0037241B"/>
    <w:rsid w:val="00374E97"/>
    <w:rsid w:val="003768C3"/>
    <w:rsid w:val="00382B23"/>
    <w:rsid w:val="003854AE"/>
    <w:rsid w:val="003866DF"/>
    <w:rsid w:val="00386E16"/>
    <w:rsid w:val="003A2AD9"/>
    <w:rsid w:val="003A2B34"/>
    <w:rsid w:val="003A530D"/>
    <w:rsid w:val="003B19D6"/>
    <w:rsid w:val="003D2E35"/>
    <w:rsid w:val="003E02E0"/>
    <w:rsid w:val="003E4D22"/>
    <w:rsid w:val="003E6170"/>
    <w:rsid w:val="0040214B"/>
    <w:rsid w:val="00412F1D"/>
    <w:rsid w:val="0042136C"/>
    <w:rsid w:val="00424551"/>
    <w:rsid w:val="004246AE"/>
    <w:rsid w:val="00425B7A"/>
    <w:rsid w:val="0043074C"/>
    <w:rsid w:val="00436D9D"/>
    <w:rsid w:val="00454201"/>
    <w:rsid w:val="00467F29"/>
    <w:rsid w:val="00490DFA"/>
    <w:rsid w:val="004926FE"/>
    <w:rsid w:val="0049748D"/>
    <w:rsid w:val="004A4F51"/>
    <w:rsid w:val="004C29ED"/>
    <w:rsid w:val="004D3775"/>
    <w:rsid w:val="004F042B"/>
    <w:rsid w:val="004F3E1E"/>
    <w:rsid w:val="005001B3"/>
    <w:rsid w:val="00504494"/>
    <w:rsid w:val="00506FAB"/>
    <w:rsid w:val="005110EF"/>
    <w:rsid w:val="0051196E"/>
    <w:rsid w:val="005436B0"/>
    <w:rsid w:val="005440BB"/>
    <w:rsid w:val="00544AB0"/>
    <w:rsid w:val="00545F55"/>
    <w:rsid w:val="005502FF"/>
    <w:rsid w:val="005529C6"/>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4AAE"/>
    <w:rsid w:val="005E6CB9"/>
    <w:rsid w:val="005F32CB"/>
    <w:rsid w:val="00601370"/>
    <w:rsid w:val="006078D8"/>
    <w:rsid w:val="00607D38"/>
    <w:rsid w:val="0061510D"/>
    <w:rsid w:val="00623F01"/>
    <w:rsid w:val="006346C0"/>
    <w:rsid w:val="00636F19"/>
    <w:rsid w:val="00642ADD"/>
    <w:rsid w:val="00650E16"/>
    <w:rsid w:val="00651087"/>
    <w:rsid w:val="0065431A"/>
    <w:rsid w:val="00656D3B"/>
    <w:rsid w:val="006612CE"/>
    <w:rsid w:val="00662B16"/>
    <w:rsid w:val="00665819"/>
    <w:rsid w:val="00685007"/>
    <w:rsid w:val="006860DC"/>
    <w:rsid w:val="00686FD0"/>
    <w:rsid w:val="00693EC9"/>
    <w:rsid w:val="006A2CF8"/>
    <w:rsid w:val="006A6E77"/>
    <w:rsid w:val="006C1E16"/>
    <w:rsid w:val="006C4753"/>
    <w:rsid w:val="006D079F"/>
    <w:rsid w:val="006E0A2F"/>
    <w:rsid w:val="006E351E"/>
    <w:rsid w:val="006E694D"/>
    <w:rsid w:val="006F3026"/>
    <w:rsid w:val="006F6157"/>
    <w:rsid w:val="00723DAC"/>
    <w:rsid w:val="00736658"/>
    <w:rsid w:val="00754667"/>
    <w:rsid w:val="00761D6C"/>
    <w:rsid w:val="007668D5"/>
    <w:rsid w:val="007768E4"/>
    <w:rsid w:val="00786AE0"/>
    <w:rsid w:val="0079192C"/>
    <w:rsid w:val="007955B4"/>
    <w:rsid w:val="007B27C1"/>
    <w:rsid w:val="007B7889"/>
    <w:rsid w:val="007C16D3"/>
    <w:rsid w:val="007C70A5"/>
    <w:rsid w:val="007D325D"/>
    <w:rsid w:val="007D46A7"/>
    <w:rsid w:val="007E2006"/>
    <w:rsid w:val="007E4853"/>
    <w:rsid w:val="007E54A9"/>
    <w:rsid w:val="007F2600"/>
    <w:rsid w:val="007F460F"/>
    <w:rsid w:val="007F6E8D"/>
    <w:rsid w:val="00811FFD"/>
    <w:rsid w:val="00835F85"/>
    <w:rsid w:val="00841F21"/>
    <w:rsid w:val="008435B2"/>
    <w:rsid w:val="00843AD5"/>
    <w:rsid w:val="008518FD"/>
    <w:rsid w:val="0085625C"/>
    <w:rsid w:val="00863559"/>
    <w:rsid w:val="00865D11"/>
    <w:rsid w:val="008739A3"/>
    <w:rsid w:val="0089697B"/>
    <w:rsid w:val="008A0993"/>
    <w:rsid w:val="008D09F7"/>
    <w:rsid w:val="008D3DA8"/>
    <w:rsid w:val="008E1E4C"/>
    <w:rsid w:val="008F03DB"/>
    <w:rsid w:val="00900E34"/>
    <w:rsid w:val="009270E7"/>
    <w:rsid w:val="00930E78"/>
    <w:rsid w:val="009373DF"/>
    <w:rsid w:val="009508BA"/>
    <w:rsid w:val="009641C1"/>
    <w:rsid w:val="009675DB"/>
    <w:rsid w:val="00973505"/>
    <w:rsid w:val="00981E75"/>
    <w:rsid w:val="0099242A"/>
    <w:rsid w:val="009A06B6"/>
    <w:rsid w:val="009A1C1F"/>
    <w:rsid w:val="009A1EF5"/>
    <w:rsid w:val="009A1F81"/>
    <w:rsid w:val="009B0474"/>
    <w:rsid w:val="009B3596"/>
    <w:rsid w:val="009B4995"/>
    <w:rsid w:val="009B63C4"/>
    <w:rsid w:val="009C04EB"/>
    <w:rsid w:val="009C3A4A"/>
    <w:rsid w:val="009C626D"/>
    <w:rsid w:val="009D3340"/>
    <w:rsid w:val="009E0C0F"/>
    <w:rsid w:val="009E5EF4"/>
    <w:rsid w:val="009F27A2"/>
    <w:rsid w:val="00A155E3"/>
    <w:rsid w:val="00A35578"/>
    <w:rsid w:val="00A36D24"/>
    <w:rsid w:val="00A42883"/>
    <w:rsid w:val="00A53F1F"/>
    <w:rsid w:val="00A603B5"/>
    <w:rsid w:val="00A662E4"/>
    <w:rsid w:val="00A83DE5"/>
    <w:rsid w:val="00A94B6E"/>
    <w:rsid w:val="00AA292E"/>
    <w:rsid w:val="00AB7782"/>
    <w:rsid w:val="00AC04BE"/>
    <w:rsid w:val="00AC13A5"/>
    <w:rsid w:val="00AC7307"/>
    <w:rsid w:val="00AD53AC"/>
    <w:rsid w:val="00AF1BBA"/>
    <w:rsid w:val="00AF6680"/>
    <w:rsid w:val="00AF73E7"/>
    <w:rsid w:val="00B124BC"/>
    <w:rsid w:val="00B444BF"/>
    <w:rsid w:val="00B45CC0"/>
    <w:rsid w:val="00B6410C"/>
    <w:rsid w:val="00B87F87"/>
    <w:rsid w:val="00B87FD5"/>
    <w:rsid w:val="00B962EF"/>
    <w:rsid w:val="00BA2C8D"/>
    <w:rsid w:val="00BA35BF"/>
    <w:rsid w:val="00BA56DF"/>
    <w:rsid w:val="00BB6910"/>
    <w:rsid w:val="00BC3C7C"/>
    <w:rsid w:val="00BD582E"/>
    <w:rsid w:val="00BE0D82"/>
    <w:rsid w:val="00BE4DC5"/>
    <w:rsid w:val="00BE7143"/>
    <w:rsid w:val="00BE7FBE"/>
    <w:rsid w:val="00BF3425"/>
    <w:rsid w:val="00C059EC"/>
    <w:rsid w:val="00C14931"/>
    <w:rsid w:val="00C16983"/>
    <w:rsid w:val="00C325A9"/>
    <w:rsid w:val="00C474EB"/>
    <w:rsid w:val="00C64297"/>
    <w:rsid w:val="00C71FEC"/>
    <w:rsid w:val="00C765DB"/>
    <w:rsid w:val="00C769F5"/>
    <w:rsid w:val="00C77CDD"/>
    <w:rsid w:val="00C92A24"/>
    <w:rsid w:val="00C95998"/>
    <w:rsid w:val="00C95CD0"/>
    <w:rsid w:val="00C96BC8"/>
    <w:rsid w:val="00C975CF"/>
    <w:rsid w:val="00CA0509"/>
    <w:rsid w:val="00CB2E97"/>
    <w:rsid w:val="00CC04F4"/>
    <w:rsid w:val="00CD2053"/>
    <w:rsid w:val="00CD5BDE"/>
    <w:rsid w:val="00CE1EEC"/>
    <w:rsid w:val="00CE4F48"/>
    <w:rsid w:val="00CF28D4"/>
    <w:rsid w:val="00CF367C"/>
    <w:rsid w:val="00CF523C"/>
    <w:rsid w:val="00CF7F30"/>
    <w:rsid w:val="00D2486A"/>
    <w:rsid w:val="00D27834"/>
    <w:rsid w:val="00D3791D"/>
    <w:rsid w:val="00D41411"/>
    <w:rsid w:val="00D416A3"/>
    <w:rsid w:val="00D42BED"/>
    <w:rsid w:val="00D52945"/>
    <w:rsid w:val="00D56BF4"/>
    <w:rsid w:val="00D6125D"/>
    <w:rsid w:val="00D71FCB"/>
    <w:rsid w:val="00D94E7B"/>
    <w:rsid w:val="00DA7AE3"/>
    <w:rsid w:val="00DA7FCE"/>
    <w:rsid w:val="00DC3E1B"/>
    <w:rsid w:val="00DC6B2C"/>
    <w:rsid w:val="00DD194E"/>
    <w:rsid w:val="00DE04B6"/>
    <w:rsid w:val="00DE6A38"/>
    <w:rsid w:val="00DF5A3F"/>
    <w:rsid w:val="00DF7BE1"/>
    <w:rsid w:val="00E07B7B"/>
    <w:rsid w:val="00E114F6"/>
    <w:rsid w:val="00E13080"/>
    <w:rsid w:val="00E14B72"/>
    <w:rsid w:val="00E170A6"/>
    <w:rsid w:val="00E4007A"/>
    <w:rsid w:val="00E5599C"/>
    <w:rsid w:val="00E57B7C"/>
    <w:rsid w:val="00E80B11"/>
    <w:rsid w:val="00E837DF"/>
    <w:rsid w:val="00E90F75"/>
    <w:rsid w:val="00E9513F"/>
    <w:rsid w:val="00E96D37"/>
    <w:rsid w:val="00EA336B"/>
    <w:rsid w:val="00EC2434"/>
    <w:rsid w:val="00EC7ED8"/>
    <w:rsid w:val="00ED79B2"/>
    <w:rsid w:val="00EE1C0D"/>
    <w:rsid w:val="00EE1D06"/>
    <w:rsid w:val="00EF1556"/>
    <w:rsid w:val="00EF36FB"/>
    <w:rsid w:val="00F0287F"/>
    <w:rsid w:val="00F04247"/>
    <w:rsid w:val="00F053CE"/>
    <w:rsid w:val="00F1198E"/>
    <w:rsid w:val="00F32B01"/>
    <w:rsid w:val="00F40E66"/>
    <w:rsid w:val="00F51504"/>
    <w:rsid w:val="00F56112"/>
    <w:rsid w:val="00F822C0"/>
    <w:rsid w:val="00F82390"/>
    <w:rsid w:val="00F82D3E"/>
    <w:rsid w:val="00F94BCD"/>
    <w:rsid w:val="00FB32D9"/>
    <w:rsid w:val="00FC12E5"/>
    <w:rsid w:val="00FD1E29"/>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1FDE6F"/>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link w:val="FodnotetekstTegn"/>
    <w:uiPriority w:val="99"/>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39"/>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 w:type="paragraph" w:customStyle="1" w:styleId="Default">
    <w:name w:val="Default"/>
    <w:rsid w:val="00CF523C"/>
    <w:pPr>
      <w:autoSpaceDE w:val="0"/>
      <w:autoSpaceDN w:val="0"/>
      <w:adjustRightInd w:val="0"/>
      <w:spacing w:line="240" w:lineRule="auto"/>
    </w:pPr>
    <w:rPr>
      <w:rFonts w:ascii="Arial" w:eastAsiaTheme="minorHAnsi" w:hAnsi="Arial" w:cs="Arial"/>
      <w:color w:val="000000"/>
      <w:sz w:val="24"/>
      <w:szCs w:val="24"/>
      <w:lang w:val="en-GB" w:eastAsia="en-US"/>
    </w:rPr>
  </w:style>
  <w:style w:type="character" w:customStyle="1" w:styleId="FodnotetekstTegn">
    <w:name w:val="Fodnotetekst Tegn"/>
    <w:basedOn w:val="Standardskrifttypeiafsnit"/>
    <w:link w:val="Fodnotetekst"/>
    <w:uiPriority w:val="99"/>
    <w:semiHidden/>
    <w:rsid w:val="00E57B7C"/>
    <w:rPr>
      <w:rFonts w:ascii="Century Schoolbook" w:hAnsi="Century Schoolbook"/>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52036" gbs:entity="Document" gbs:templateDesignerVersion="3.1 F">
  <gbs:DocumentNumber gbs:loadFromGrowBusiness="OnEdit" gbs:saveInGrowBusiness="True" gbs:connected="true" gbs:recno="" gbs:entity="" gbs:datatype="string" gbs:key="10000" gbs:removeContentControl="0">20/05671-4</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40133EED-2B24-4DF6-84D8-C1FB176D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9441</Characters>
  <Application>Microsoft Office Word</Application>
  <DocSecurity>4</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SLKS</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Catrine Louise Bruhn</dc:creator>
  <cp:lastModifiedBy>Kirsten Skovsted</cp:lastModifiedBy>
  <cp:revision>2</cp:revision>
  <cp:lastPrinted>2010-02-16T11:56:00Z</cp:lastPrinted>
  <dcterms:created xsi:type="dcterms:W3CDTF">2021-08-27T11:42:00Z</dcterms:created>
  <dcterms:modified xsi:type="dcterms:W3CDTF">2021-08-27T11:42:00Z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templateFilePath">
    <vt:lpwstr>\\PB-2518-FILP01\docprod_360_KS\templates\Notat SLKS.docx</vt:lpwstr>
  </property>
  <property fmtid="{D5CDD505-2E9C-101B-9397-08002B2CF9AE}" pid="6" name="filePathOneNote">
    <vt:lpwstr>\\localhost@8002\PersonalLibraries\clb@slks.dk\onenote\</vt:lpwstr>
  </property>
  <property fmtid="{D5CDD505-2E9C-101B-9397-08002B2CF9AE}" pid="7" name="comment">
    <vt:lpwstr>Revisorvejledning</vt:lpwstr>
  </property>
  <property fmtid="{D5CDD505-2E9C-101B-9397-08002B2CF9AE}" pid="8" name="server">
    <vt:lpwstr>slks-esdh.kum.dk</vt:lpwstr>
  </property>
  <property fmtid="{D5CDD505-2E9C-101B-9397-08002B2CF9AE}" pid="9" name="SD_DocumentLanguage">
    <vt:lpwstr>da-DK</vt:lpwstr>
  </property>
  <property fmtid="{D5CDD505-2E9C-101B-9397-08002B2CF9AE}" pid="10" name="sdDocumentDate">
    <vt:lpwstr>44001</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Brev: Slots- og Kulturstyrelsen</vt:lpwstr>
  </property>
  <property fmtid="{D5CDD505-2E9C-101B-9397-08002B2CF9AE}" pid="14" name="SD_CtlText_Generel_Til">
    <vt:lpwstr>Intern</vt:lpwstr>
  </property>
  <property fmtid="{D5CDD505-2E9C-101B-9397-08002B2CF9AE}" pid="15" name="SD_UserprofileName">
    <vt:lpwstr>Brev: Slots- og Kulturstyrelsen</vt:lpwstr>
  </property>
  <property fmtid="{D5CDD505-2E9C-101B-9397-08002B2CF9AE}" pid="16" name="SD_Office_OFF_ID">
    <vt:lpwstr>4</vt:lpwstr>
  </property>
  <property fmtid="{D5CDD505-2E9C-101B-9397-08002B2CF9AE}" pid="17" name="CurrentOfficeID">
    <vt:lpwstr>4</vt:lpwstr>
  </property>
  <property fmtid="{D5CDD505-2E9C-101B-9397-08002B2CF9AE}" pid="18" name="SD_Office_OFF_Display">
    <vt:lpwstr>Slots- og Kulturstyrelsen</vt:lpwstr>
  </property>
  <property fmtid="{D5CDD505-2E9C-101B-9397-08002B2CF9AE}" pid="19" name="SD_Office_OFF_Designmaster">
    <vt:lpwstr>
    </vt:lpwstr>
  </property>
  <property fmtid="{D5CDD505-2E9C-101B-9397-08002B2CF9AE}" pid="20" name="SD_Office_OFF_Name">
    <vt:lpwstr>Slots- og Kulturstyrelsen</vt:lpwstr>
  </property>
  <property fmtid="{D5CDD505-2E9C-101B-9397-08002B2CF9AE}" pid="21" name="SD_Office_OFF_Name_EN">
    <vt:lpwstr>
    </vt:lpwstr>
  </property>
  <property fmtid="{D5CDD505-2E9C-101B-9397-08002B2CF9AE}" pid="22" name="SD_Office_OFF_Sekretariatet">
    <vt:lpwstr>
    </vt:lpwstr>
  </property>
  <property fmtid="{D5CDD505-2E9C-101B-9397-08002B2CF9AE}" pid="23" name="SD_Office_OFF_Sekretariatet_EN">
    <vt:lpwstr>
    </vt:lpwstr>
  </property>
  <property fmtid="{D5CDD505-2E9C-101B-9397-08002B2CF9AE}" pid="24" name="SD_Office_OFF_Ministeriet">
    <vt:lpwstr>
    </vt:lpwstr>
  </property>
  <property fmtid="{D5CDD505-2E9C-101B-9397-08002B2CF9AE}" pid="25" name="SD_Office_OFF_Ministeriet_EN">
    <vt:lpwstr>
    </vt:lpwstr>
  </property>
  <property fmtid="{D5CDD505-2E9C-101B-9397-08002B2CF9AE}" pid="26" name="SD_Office_OFF_Address">
    <vt:lpwstr>Hammerichsgade 14¤1611 København V¤Telefon 33 95 42 00</vt:lpwstr>
  </property>
  <property fmtid="{D5CDD505-2E9C-101B-9397-08002B2CF9AE}" pid="27" name="SD_Office_OFF_Address_EN">
    <vt:lpwstr>Hammerichsgade 14¤DK-1611 Copenhagen V¤Phone +45 33 95 42 00</vt:lpwstr>
  </property>
  <property fmtid="{D5CDD505-2E9C-101B-9397-08002B2CF9AE}" pid="28" name="SD_Office_OFF_Footeradress">
    <vt:lpwstr>
    </vt:lpwstr>
  </property>
  <property fmtid="{D5CDD505-2E9C-101B-9397-08002B2CF9AE}" pid="29" name="SD_Office_OFF_Footeradress_EN">
    <vt:lpwstr>
    </vt:lpwstr>
  </property>
  <property fmtid="{D5CDD505-2E9C-101B-9397-08002B2CF9AE}" pid="30" name="SD_Office_OFF_Tel">
    <vt:lpwstr>
    </vt:lpwstr>
  </property>
  <property fmtid="{D5CDD505-2E9C-101B-9397-08002B2CF9AE}" pid="31" name="SD_Office_OFF_Tel_EN">
    <vt:lpwstr>
    </vt:lpwstr>
  </property>
  <property fmtid="{D5CDD505-2E9C-101B-9397-08002B2CF9AE}" pid="32" name="SD_Office_OFF_Fax">
    <vt:lpwstr>
    </vt:lpwstr>
  </property>
  <property fmtid="{D5CDD505-2E9C-101B-9397-08002B2CF9AE}" pid="33" name="SD_Office_OFF_Fax_EN">
    <vt:lpwstr>
    </vt:lpwstr>
  </property>
  <property fmtid="{D5CDD505-2E9C-101B-9397-08002B2CF9AE}" pid="34" name="SD_Office_OFF_Email">
    <vt:lpwstr>post@slks.dk</vt:lpwstr>
  </property>
  <property fmtid="{D5CDD505-2E9C-101B-9397-08002B2CF9AE}" pid="35" name="SD_Office_OFF_Web">
    <vt:lpwstr>www.slks.dk</vt:lpwstr>
  </property>
  <property fmtid="{D5CDD505-2E9C-101B-9397-08002B2CF9AE}" pid="36" name="SD_Office_OFF_ShowTitleInDocument">
    <vt:lpwstr>
    </vt:lpwstr>
  </property>
  <property fmtid="{D5CDD505-2E9C-101B-9397-08002B2CF9AE}" pid="37" name="SD_Office_OFF_Salutation">
    <vt:lpwstr>Venlig hilsen</vt:lpwstr>
  </property>
  <property fmtid="{D5CDD505-2E9C-101B-9397-08002B2CF9AE}" pid="38" name="SD_Office_OFF_Salutation_EN">
    <vt:lpwstr>Best regards</vt:lpwstr>
  </property>
  <property fmtid="{D5CDD505-2E9C-101B-9397-08002B2CF9AE}" pid="39" name="SD_Office_OFF_SalutationName">
    <vt:lpwstr>
    </vt:lpwstr>
  </property>
  <property fmtid="{D5CDD505-2E9C-101B-9397-08002B2CF9AE}" pid="40" name="SD_Office_OFF_ImageDefinition">
    <vt:lpwstr>Logo_KS</vt:lpwstr>
  </property>
  <property fmtid="{D5CDD505-2E9C-101B-9397-08002B2CF9AE}" pid="41" name="USR_Name">
    <vt:lpwstr>Catrine Louise Bruhn</vt:lpwstr>
  </property>
  <property fmtid="{D5CDD505-2E9C-101B-9397-08002B2CF9AE}" pid="42" name="SD_USR_Title">
    <vt:lpwstr>Fuldmægtig</vt:lpwstr>
  </property>
  <property fmtid="{D5CDD505-2E9C-101B-9397-08002B2CF9AE}" pid="43" name="SD_USR_Enhedsnavn">
    <vt:lpwstr>Musik</vt:lpwstr>
  </property>
  <property fmtid="{D5CDD505-2E9C-101B-9397-08002B2CF9AE}" pid="44" name="SD_USR_Phone">
    <vt:lpwstr>+45 29 64 96 51</vt:lpwstr>
  </property>
  <property fmtid="{D5CDD505-2E9C-101B-9397-08002B2CF9AE}" pid="45" name="SD_USR_Email">
    <vt:lpwstr>clb@slks.dk</vt:lpwstr>
  </property>
  <property fmtid="{D5CDD505-2E9C-101B-9397-08002B2CF9AE}" pid="46" name="DocumentInfoFinished">
    <vt:lpwstr>True</vt:lpwstr>
  </property>
  <property fmtid="{D5CDD505-2E9C-101B-9397-08002B2CF9AE}" pid="47" name="ContentRemapped">
    <vt:lpwstr>true</vt:lpwstr>
  </property>
  <property fmtid="{D5CDD505-2E9C-101B-9397-08002B2CF9AE}" pid="48" name="sipTrackRevision">
    <vt:lpwstr>false</vt:lpwstr>
  </property>
  <property fmtid="{D5CDD505-2E9C-101B-9397-08002B2CF9AE}" pid="49" name="fileVersionId">
    <vt:lpwstr>
    </vt:lpwstr>
  </property>
  <property fmtid="{D5CDD505-2E9C-101B-9397-08002B2CF9AE}" pid="50" name="sourceId">
    <vt:lpwstr>
    </vt:lpwstr>
  </property>
  <property fmtid="{D5CDD505-2E9C-101B-9397-08002B2CF9AE}" pid="51" name="module">
    <vt:lpwstr>
    </vt:lpwstr>
  </property>
  <property fmtid="{D5CDD505-2E9C-101B-9397-08002B2CF9AE}" pid="52" name="customParams">
    <vt:lpwstr>
    </vt:lpwstr>
  </property>
  <property fmtid="{D5CDD505-2E9C-101B-9397-08002B2CF9AE}" pid="53" name="external">
    <vt:lpwstr>0</vt:lpwstr>
  </property>
  <property fmtid="{D5CDD505-2E9C-101B-9397-08002B2CF9AE}" pid="54" name="ExternalControlledCheckOut">
    <vt:lpwstr>
    </vt:lpwstr>
  </property>
  <property fmtid="{D5CDD505-2E9C-101B-9397-08002B2CF9AE}" pid="55" name="action">
    <vt:lpwstr>edit</vt:lpwstr>
  </property>
  <property fmtid="{D5CDD505-2E9C-101B-9397-08002B2CF9AE}" pid="56" name="externalUser">
    <vt:lpwstr>
    </vt:lpwstr>
  </property>
  <property fmtid="{D5CDD505-2E9C-101B-9397-08002B2CF9AE}" pid="57" name="docId">
    <vt:lpwstr>1052036</vt:lpwstr>
  </property>
  <property fmtid="{D5CDD505-2E9C-101B-9397-08002B2CF9AE}" pid="58" name="verId">
    <vt:lpwstr>975935</vt:lpwstr>
  </property>
  <property fmtid="{D5CDD505-2E9C-101B-9397-08002B2CF9AE}" pid="59" name="templateId">
    <vt:lpwstr>200243</vt:lpwstr>
  </property>
  <property fmtid="{D5CDD505-2E9C-101B-9397-08002B2CF9AE}" pid="60" name="createdBy">
    <vt:lpwstr>Catrine Louise Bruhn</vt:lpwstr>
  </property>
  <property fmtid="{D5CDD505-2E9C-101B-9397-08002B2CF9AE}" pid="61" name="modifiedBy">
    <vt:lpwstr>Catrine Louise Bruhn</vt:lpwstr>
  </property>
  <property fmtid="{D5CDD505-2E9C-101B-9397-08002B2CF9AE}" pid="62" name="serverName">
    <vt:lpwstr>
    </vt:lpwstr>
  </property>
  <property fmtid="{D5CDD505-2E9C-101B-9397-08002B2CF9AE}" pid="63" name="protocol">
    <vt:lpwstr>
    </vt:lpwstr>
  </property>
  <property fmtid="{D5CDD505-2E9C-101B-9397-08002B2CF9AE}" pid="64" name="site">
    <vt:lpwstr>
    </vt:lpwstr>
  </property>
  <property fmtid="{D5CDD505-2E9C-101B-9397-08002B2CF9AE}" pid="65" name="fileId">
    <vt:lpwstr>2123352</vt:lpwstr>
  </property>
  <property fmtid="{D5CDD505-2E9C-101B-9397-08002B2CF9AE}" pid="66" name="currentVerId">
    <vt:lpwstr>975935</vt:lpwstr>
  </property>
  <property fmtid="{D5CDD505-2E9C-101B-9397-08002B2CF9AE}" pid="67" name="fileName">
    <vt:lpwstr>20_05671-4 Revisorvejledning 2123352_975935_0.DOCX</vt:lpwstr>
  </property>
  <property fmtid="{D5CDD505-2E9C-101B-9397-08002B2CF9AE}" pid="68" name="filePath">
    <vt:lpwstr>
    </vt:lpwstr>
  </property>
  <property fmtid="{D5CDD505-2E9C-101B-9397-08002B2CF9AE}" pid="69" name="Operation">
    <vt:lpwstr>CheckoutFile</vt:lpwstr>
  </property>
</Properties>
</file>