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8B56" w14:textId="3D531E19" w:rsidR="00DB071B" w:rsidRDefault="00DB071B" w:rsidP="00DB071B">
      <w:pPr>
        <w:rPr>
          <w:rFonts w:ascii="Verdana" w:hAnsi="Verdana"/>
          <w:b/>
          <w:sz w:val="22"/>
          <w:szCs w:val="22"/>
        </w:rPr>
      </w:pPr>
    </w:p>
    <w:p w14:paraId="074715A8" w14:textId="1C3992CC" w:rsidR="00DB071B" w:rsidRPr="00DB071B" w:rsidRDefault="00DB071B" w:rsidP="00DB071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Tilsagn om indhentning af dokumentation for årsindtægt</w:t>
      </w:r>
      <w:r w:rsidR="00EE1D8A">
        <w:rPr>
          <w:rFonts w:ascii="Verdana" w:hAnsi="Verdana"/>
          <w:b/>
          <w:sz w:val="22"/>
          <w:szCs w:val="22"/>
        </w:rPr>
        <w:t xml:space="preserve"> angående </w:t>
      </w:r>
      <w:r w:rsidR="00E1153A">
        <w:rPr>
          <w:rFonts w:ascii="Verdana" w:hAnsi="Verdana"/>
          <w:b/>
          <w:sz w:val="22"/>
          <w:szCs w:val="22"/>
        </w:rPr>
        <w:t>”P</w:t>
      </w:r>
      <w:r w:rsidR="00EE1D8A" w:rsidRPr="00DB071B">
        <w:rPr>
          <w:rFonts w:ascii="Verdana" w:hAnsi="Verdana"/>
          <w:b/>
          <w:sz w:val="22"/>
          <w:szCs w:val="22"/>
        </w:rPr>
        <w:t>ulje til kunstneriske sommeraktiviteter i Danmark”</w:t>
      </w:r>
    </w:p>
    <w:p w14:paraId="47C2DD99" w14:textId="058EEBA4" w:rsidR="005A1DA5" w:rsidRPr="005A1DA5" w:rsidRDefault="005A1DA5" w:rsidP="005A1DA5">
      <w:pPr>
        <w:rPr>
          <w:rFonts w:ascii="Verdana" w:hAnsi="Verdana"/>
          <w:b/>
          <w:sz w:val="22"/>
          <w:szCs w:val="22"/>
        </w:rPr>
      </w:pPr>
    </w:p>
    <w:p w14:paraId="0E1EC540" w14:textId="77777777" w:rsidR="005A1DA5" w:rsidRDefault="005A1DA5" w:rsidP="005A1DA5">
      <w:pPr>
        <w:rPr>
          <w:rFonts w:ascii="Verdana" w:hAnsi="Verdana"/>
          <w:sz w:val="22"/>
          <w:szCs w:val="22"/>
        </w:rPr>
      </w:pPr>
    </w:p>
    <w:p w14:paraId="63D93A0F" w14:textId="60F5D58F" w:rsidR="005A1DA5" w:rsidRPr="00727973" w:rsidRDefault="00DB071B" w:rsidP="005A1DA5">
      <w:pPr>
        <w:rPr>
          <w:rFonts w:ascii="Verdana" w:hAnsi="Verdana"/>
        </w:rPr>
      </w:pPr>
      <w:r w:rsidRPr="00727973">
        <w:rPr>
          <w:rFonts w:ascii="Verdana" w:hAnsi="Verdana"/>
        </w:rPr>
        <w:t>Jeg bekræfter</w:t>
      </w:r>
      <w:r w:rsidR="005A1DA5" w:rsidRPr="00727973">
        <w:rPr>
          <w:rFonts w:ascii="Verdana" w:hAnsi="Verdana"/>
        </w:rPr>
        <w:t xml:space="preserve"> hermed,</w:t>
      </w:r>
      <w:r w:rsidR="004B36A4" w:rsidRPr="00727973">
        <w:rPr>
          <w:rFonts w:ascii="Verdana" w:hAnsi="Verdana"/>
        </w:rPr>
        <w:t xml:space="preserve"> </w:t>
      </w:r>
      <w:r w:rsidR="00D72A71">
        <w:rPr>
          <w:rFonts w:ascii="Verdana" w:hAnsi="Verdana"/>
        </w:rPr>
        <w:t xml:space="preserve">at jeg/ mit band eller kunstnergruppe </w:t>
      </w:r>
      <w:r w:rsidRPr="00727973">
        <w:rPr>
          <w:rFonts w:ascii="Verdana" w:hAnsi="Verdana"/>
        </w:rPr>
        <w:t>har en</w:t>
      </w:r>
      <w:r w:rsidR="004B36A4" w:rsidRPr="00727973">
        <w:rPr>
          <w:rFonts w:ascii="Verdana" w:hAnsi="Verdana"/>
        </w:rPr>
        <w:t xml:space="preserve"> årsindtægt</w:t>
      </w:r>
      <w:r w:rsidR="009D3941" w:rsidRPr="00727973">
        <w:rPr>
          <w:rFonts w:ascii="Verdana" w:hAnsi="Verdana"/>
        </w:rPr>
        <w:t xml:space="preserve"> fra</w:t>
      </w:r>
      <w:r w:rsidR="0089789E" w:rsidRPr="00727973">
        <w:rPr>
          <w:rFonts w:ascii="Verdana" w:hAnsi="Verdana"/>
        </w:rPr>
        <w:t xml:space="preserve"> professionelt</w:t>
      </w:r>
      <w:r w:rsidR="009D3941" w:rsidRPr="00727973">
        <w:rPr>
          <w:rFonts w:ascii="Verdana" w:hAnsi="Verdana"/>
        </w:rPr>
        <w:t xml:space="preserve"> kunstnerisk virke </w:t>
      </w:r>
      <w:r w:rsidR="00DE4287">
        <w:rPr>
          <w:rFonts w:ascii="Verdana" w:hAnsi="Verdana"/>
        </w:rPr>
        <w:t xml:space="preserve">på mindst 100.000 </w:t>
      </w:r>
      <w:r w:rsidR="009D3941" w:rsidRPr="00727973">
        <w:rPr>
          <w:rFonts w:ascii="Verdana" w:hAnsi="Verdana"/>
        </w:rPr>
        <w:t>kr. fra m</w:t>
      </w:r>
      <w:r w:rsidR="00F422E9">
        <w:rPr>
          <w:rFonts w:ascii="Verdana" w:hAnsi="Verdana"/>
        </w:rPr>
        <w:t>inimum ét af de seneste tre år, 2017, 2018 eller 2019</w:t>
      </w:r>
      <w:r w:rsidR="00876C12">
        <w:rPr>
          <w:rFonts w:ascii="Verdana" w:hAnsi="Verdana"/>
        </w:rPr>
        <w:t>.</w:t>
      </w:r>
      <w:bookmarkStart w:id="0" w:name="_GoBack"/>
      <w:bookmarkEnd w:id="0"/>
      <w:r w:rsidR="00F422E9">
        <w:rPr>
          <w:rFonts w:ascii="Verdana" w:hAnsi="Verdana"/>
        </w:rPr>
        <w:t xml:space="preserve"> </w:t>
      </w:r>
    </w:p>
    <w:p w14:paraId="61CF52F3" w14:textId="0A0445C9" w:rsidR="005A1DA5" w:rsidRPr="00727973" w:rsidRDefault="005A1DA5" w:rsidP="005A1DA5">
      <w:pPr>
        <w:rPr>
          <w:rFonts w:ascii="Verdana" w:hAnsi="Verdana"/>
        </w:rPr>
      </w:pPr>
    </w:p>
    <w:p w14:paraId="3261676F" w14:textId="5348791C" w:rsidR="00F422E9" w:rsidRDefault="00DB071B" w:rsidP="005A1DA5">
      <w:pPr>
        <w:rPr>
          <w:rFonts w:ascii="Verdana" w:hAnsi="Verdana"/>
        </w:rPr>
      </w:pPr>
      <w:r w:rsidRPr="00727973">
        <w:rPr>
          <w:rFonts w:ascii="Verdana" w:hAnsi="Verdana"/>
        </w:rPr>
        <w:t xml:space="preserve">Ydermere giver jeg mit tilsagn om, at Slots- og Kulturstyrelsen </w:t>
      </w:r>
      <w:r w:rsidR="00572609">
        <w:rPr>
          <w:rFonts w:ascii="Verdana" w:hAnsi="Verdana"/>
        </w:rPr>
        <w:t xml:space="preserve">må indhente </w:t>
      </w:r>
      <w:r w:rsidRPr="00727973">
        <w:rPr>
          <w:rFonts w:ascii="Verdana" w:hAnsi="Verdana"/>
        </w:rPr>
        <w:t>dokumentation for min</w:t>
      </w:r>
      <w:r w:rsidR="00F37FF3">
        <w:rPr>
          <w:rFonts w:ascii="Verdana" w:hAnsi="Verdana"/>
        </w:rPr>
        <w:t>e</w:t>
      </w:r>
      <w:r w:rsidR="00D72A71">
        <w:rPr>
          <w:rFonts w:ascii="Verdana" w:hAnsi="Verdana"/>
        </w:rPr>
        <w:t>/ mit band eller kunstnergruppes</w:t>
      </w:r>
      <w:r w:rsidRPr="00727973">
        <w:rPr>
          <w:rFonts w:ascii="Verdana" w:hAnsi="Verdana"/>
        </w:rPr>
        <w:t xml:space="preserve"> </w:t>
      </w:r>
      <w:r w:rsidR="00D72A71">
        <w:rPr>
          <w:rFonts w:ascii="Verdana" w:hAnsi="Verdana"/>
        </w:rPr>
        <w:t>indkomstforhold</w:t>
      </w:r>
      <w:r w:rsidR="00F37FF3">
        <w:rPr>
          <w:rFonts w:ascii="Verdana" w:hAnsi="Verdana"/>
        </w:rPr>
        <w:t xml:space="preserve"> for minimum ét af årene</w:t>
      </w:r>
      <w:r w:rsidR="00F422E9">
        <w:rPr>
          <w:rFonts w:ascii="Verdana" w:hAnsi="Verdana"/>
        </w:rPr>
        <w:t>:</w:t>
      </w:r>
      <w:r w:rsidR="00F37FF3">
        <w:rPr>
          <w:rFonts w:ascii="Verdana" w:hAnsi="Verdana"/>
        </w:rPr>
        <w:t xml:space="preserve"> </w:t>
      </w:r>
    </w:p>
    <w:p w14:paraId="1E5B025D" w14:textId="77777777" w:rsidR="00F422E9" w:rsidRDefault="00F422E9" w:rsidP="005A1DA5">
      <w:pPr>
        <w:rPr>
          <w:rFonts w:ascii="Verdana" w:hAnsi="Verdana"/>
        </w:rPr>
      </w:pPr>
    </w:p>
    <w:p w14:paraId="5AF709F3" w14:textId="05D66DA7" w:rsidR="00F422E9" w:rsidRPr="00F422E9" w:rsidRDefault="00F422E9" w:rsidP="005A1DA5">
      <w:pPr>
        <w:pStyle w:val="Listeafsnit"/>
        <w:numPr>
          <w:ilvl w:val="0"/>
          <w:numId w:val="38"/>
        </w:numPr>
        <w:rPr>
          <w:rFonts w:ascii="Verdana" w:hAnsi="Verdana"/>
        </w:rPr>
      </w:pPr>
      <w:r w:rsidRPr="00F422E9">
        <w:rPr>
          <w:rFonts w:ascii="Verdana" w:hAnsi="Verdana"/>
        </w:rPr>
        <w:t>2017</w:t>
      </w:r>
      <w:r>
        <w:rPr>
          <w:rFonts w:ascii="Verdana" w:hAnsi="Verdana"/>
        </w:rPr>
        <w:t xml:space="preserve"> [</w:t>
      </w:r>
      <w:r w:rsidR="005064B9">
        <w:rPr>
          <w:rFonts w:ascii="Verdana" w:hAnsi="Verdana"/>
        </w:rPr>
        <w:t xml:space="preserve"> </w:t>
      </w:r>
      <w:r>
        <w:rPr>
          <w:rFonts w:ascii="Verdana" w:hAnsi="Verdana"/>
        </w:rPr>
        <w:t>]</w:t>
      </w:r>
    </w:p>
    <w:p w14:paraId="0C8D42BF" w14:textId="34F3BE40" w:rsidR="00F422E9" w:rsidRPr="00F422E9" w:rsidRDefault="00F422E9" w:rsidP="005A1DA5">
      <w:pPr>
        <w:pStyle w:val="Listeafsnit"/>
        <w:numPr>
          <w:ilvl w:val="0"/>
          <w:numId w:val="38"/>
        </w:numPr>
        <w:rPr>
          <w:rFonts w:ascii="Verdana" w:hAnsi="Verdana"/>
        </w:rPr>
      </w:pPr>
      <w:r w:rsidRPr="00F422E9">
        <w:rPr>
          <w:rFonts w:ascii="Verdana" w:hAnsi="Verdana"/>
        </w:rPr>
        <w:t xml:space="preserve">2018 </w:t>
      </w:r>
      <w:r>
        <w:rPr>
          <w:rFonts w:ascii="Verdana" w:hAnsi="Verdana"/>
        </w:rPr>
        <w:t>[</w:t>
      </w:r>
      <w:r w:rsidR="005064B9">
        <w:rPr>
          <w:rFonts w:ascii="Verdana" w:hAnsi="Verdana"/>
        </w:rPr>
        <w:t xml:space="preserve"> </w:t>
      </w:r>
      <w:r>
        <w:rPr>
          <w:rFonts w:ascii="Verdana" w:hAnsi="Verdana"/>
        </w:rPr>
        <w:t>]</w:t>
      </w:r>
    </w:p>
    <w:p w14:paraId="23A073B9" w14:textId="6F7D4CAF" w:rsidR="00DB071B" w:rsidRPr="00F422E9" w:rsidRDefault="00F422E9" w:rsidP="00F422E9">
      <w:pPr>
        <w:pStyle w:val="Listeafsnit"/>
        <w:numPr>
          <w:ilvl w:val="0"/>
          <w:numId w:val="38"/>
        </w:numPr>
        <w:rPr>
          <w:rFonts w:ascii="Verdana" w:hAnsi="Verdana"/>
        </w:rPr>
      </w:pPr>
      <w:r w:rsidRPr="00F422E9">
        <w:rPr>
          <w:rFonts w:ascii="Verdana" w:hAnsi="Verdana"/>
        </w:rPr>
        <w:t>2019</w:t>
      </w:r>
      <w:r>
        <w:rPr>
          <w:rFonts w:ascii="Verdana" w:hAnsi="Verdana"/>
        </w:rPr>
        <w:t xml:space="preserve"> [</w:t>
      </w:r>
      <w:r w:rsidR="005064B9">
        <w:rPr>
          <w:rFonts w:ascii="Verdana" w:hAnsi="Verdana"/>
        </w:rPr>
        <w:t xml:space="preserve"> </w:t>
      </w:r>
      <w:r>
        <w:rPr>
          <w:rFonts w:ascii="Verdana" w:hAnsi="Verdana"/>
        </w:rPr>
        <w:t>]</w:t>
      </w:r>
    </w:p>
    <w:p w14:paraId="0E3B81FA" w14:textId="7B567F17" w:rsidR="005A1DA5" w:rsidRPr="00D72A71" w:rsidRDefault="005A1DA5" w:rsidP="005A1DA5">
      <w:pPr>
        <w:rPr>
          <w:rFonts w:ascii="Verdana" w:hAnsi="Verdana"/>
          <w:b/>
        </w:rPr>
      </w:pPr>
    </w:p>
    <w:p w14:paraId="0474026B" w14:textId="05B6EA35" w:rsidR="005A1DA5" w:rsidRDefault="005A1DA5" w:rsidP="005A1DA5">
      <w:pPr>
        <w:rPr>
          <w:rFonts w:ascii="Verdana" w:hAnsi="Verdana"/>
        </w:rPr>
      </w:pPr>
    </w:p>
    <w:p w14:paraId="5B63C19B" w14:textId="5A660F08" w:rsidR="005A1DA5" w:rsidRPr="00727973" w:rsidRDefault="005A1DA5" w:rsidP="005A1DA5">
      <w:pPr>
        <w:rPr>
          <w:rFonts w:ascii="Verdana" w:hAnsi="Verdana"/>
        </w:rPr>
      </w:pPr>
    </w:p>
    <w:p w14:paraId="4A7E1974" w14:textId="7C2A1F3F" w:rsidR="005A1DA5" w:rsidRDefault="005A1DA5" w:rsidP="005A1DA5">
      <w:pPr>
        <w:rPr>
          <w:rFonts w:ascii="Verdana" w:hAnsi="Verdana"/>
        </w:rPr>
      </w:pPr>
    </w:p>
    <w:p w14:paraId="76FDB5F6" w14:textId="77777777" w:rsidR="00F422E9" w:rsidRPr="00727973" w:rsidRDefault="00F422E9" w:rsidP="005A1DA5">
      <w:pPr>
        <w:rPr>
          <w:rFonts w:ascii="Verdana" w:hAnsi="Verdana"/>
        </w:rPr>
      </w:pPr>
    </w:p>
    <w:p w14:paraId="31700BD6" w14:textId="2F8C69E9" w:rsidR="005A1DA5" w:rsidRPr="00727973" w:rsidRDefault="005A1DA5" w:rsidP="005A1DA5">
      <w:pPr>
        <w:rPr>
          <w:rFonts w:ascii="Verdana" w:hAnsi="Verdana"/>
        </w:rPr>
      </w:pPr>
      <w:r w:rsidRPr="00727973">
        <w:rPr>
          <w:rFonts w:ascii="Verdana" w:hAnsi="Verdana"/>
        </w:rPr>
        <w:t>……………………………………….          ………………………………………………...</w:t>
      </w:r>
    </w:p>
    <w:p w14:paraId="62827267" w14:textId="2687AE3B" w:rsidR="005A1DA5" w:rsidRPr="00727973" w:rsidRDefault="005A1DA5" w:rsidP="005A1DA5">
      <w:pPr>
        <w:rPr>
          <w:rFonts w:ascii="Verdana" w:hAnsi="Verdana"/>
        </w:rPr>
      </w:pPr>
      <w:r w:rsidRPr="00727973">
        <w:rPr>
          <w:rFonts w:ascii="Verdana" w:hAnsi="Verdana"/>
        </w:rPr>
        <w:t xml:space="preserve">Dato                                       Ansøgers underskrift </w:t>
      </w:r>
    </w:p>
    <w:p w14:paraId="3C9BBBEF" w14:textId="0BCC21D0" w:rsidR="005A1DA5" w:rsidRDefault="005A1DA5" w:rsidP="005436B0"/>
    <w:p w14:paraId="3139E0C3" w14:textId="32B0C159" w:rsidR="005A1DA5" w:rsidRDefault="005A1DA5" w:rsidP="005436B0"/>
    <w:p w14:paraId="39E3BA3C" w14:textId="77777777" w:rsidR="005A1DA5" w:rsidRDefault="005A1DA5" w:rsidP="005436B0"/>
    <w:p w14:paraId="074EC439" w14:textId="77777777" w:rsidR="005A1DA5" w:rsidRDefault="005A1DA5" w:rsidP="005436B0"/>
    <w:p w14:paraId="37A55118" w14:textId="77777777" w:rsidR="005A1DA5" w:rsidRDefault="005A1DA5" w:rsidP="005436B0"/>
    <w:p w14:paraId="347FC1D7" w14:textId="7637E56E" w:rsidR="005A1DA5" w:rsidRDefault="005A1DA5" w:rsidP="005436B0"/>
    <w:p w14:paraId="2B8F36FA" w14:textId="77777777" w:rsidR="005A1DA5" w:rsidRDefault="005A1DA5" w:rsidP="005436B0"/>
    <w:p w14:paraId="2FEDF91C" w14:textId="0AE7A402" w:rsidR="005A1DA5" w:rsidRPr="00D94F89" w:rsidRDefault="005A1DA5" w:rsidP="005436B0"/>
    <w:sectPr w:rsidR="005A1DA5" w:rsidRPr="00D94F89" w:rsidSect="00214EAE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D8FB" w14:textId="77777777" w:rsidR="00FB37FB" w:rsidRDefault="00FB37FB">
      <w:r>
        <w:separator/>
      </w:r>
    </w:p>
  </w:endnote>
  <w:endnote w:type="continuationSeparator" w:id="0">
    <w:p w14:paraId="3DBD2559" w14:textId="77777777" w:rsidR="00FB37FB" w:rsidRDefault="00FB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0AAF" w:usb1="4000204A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65286" w14:textId="77777777" w:rsidR="00FB37FB" w:rsidRDefault="00FB37FB">
      <w:r>
        <w:separator/>
      </w:r>
    </w:p>
  </w:footnote>
  <w:footnote w:type="continuationSeparator" w:id="0">
    <w:p w14:paraId="015A1CB4" w14:textId="77777777" w:rsidR="00FB37FB" w:rsidRDefault="00FB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98BA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239FC" wp14:editId="20C753D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1A4C" w14:textId="031928A7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5A1DA5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39FC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4E11A4C" w14:textId="031928A7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5A1DA5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0F61" w14:textId="77777777" w:rsidR="009B0474" w:rsidRDefault="009B0474" w:rsidP="009B0474">
    <w:pPr>
      <w:pStyle w:val="Sidehoved"/>
    </w:pPr>
  </w:p>
  <w:p w14:paraId="6E7AD8C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70F2F" wp14:editId="503E2F87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ECBB8" w14:textId="77777777" w:rsidR="005A1DA5" w:rsidRPr="00C27FEE" w:rsidRDefault="005A1DA5" w:rsidP="005A1DA5">
                          <w:pPr>
                            <w:pStyle w:val="Template-Virksomhedsnavn"/>
                          </w:pPr>
                          <w:bookmarkStart w:id="1" w:name="SD_OFF_Name"/>
                          <w:bookmarkStart w:id="2" w:name="HIF_SD_OFF_Name"/>
                          <w:r>
                            <w:t>Slots- og Kulturstyrelsen</w:t>
                          </w:r>
                          <w:bookmarkEnd w:id="1"/>
                        </w:p>
                        <w:p w14:paraId="455A2371" w14:textId="77777777" w:rsidR="005A1DA5" w:rsidRDefault="005A1DA5" w:rsidP="005A1DA5">
                          <w:pPr>
                            <w:pStyle w:val="Template-Adresse"/>
                          </w:pPr>
                          <w:bookmarkStart w:id="3" w:name="SD_OFF_Address"/>
                          <w:bookmarkEnd w:id="2"/>
                        </w:p>
                        <w:p w14:paraId="2E0E7879" w14:textId="77777777" w:rsidR="005A1DA5" w:rsidRDefault="005A1DA5" w:rsidP="005A1DA5">
                          <w:pPr>
                            <w:pStyle w:val="Template-Adresse"/>
                          </w:pPr>
                          <w:r>
                            <w:t>Hammerichsgade 14</w:t>
                          </w:r>
                          <w:r>
                            <w:br/>
                            <w:t>1611 København V</w:t>
                          </w:r>
                          <w:bookmarkEnd w:id="3"/>
                        </w:p>
                        <w:p w14:paraId="7C308C4D" w14:textId="77777777" w:rsidR="005A1DA5" w:rsidRDefault="005A1DA5" w:rsidP="005A1DA5">
                          <w:pPr>
                            <w:pStyle w:val="Template-Adresse"/>
                          </w:pPr>
                        </w:p>
                        <w:p w14:paraId="6D8357B6" w14:textId="77777777" w:rsidR="005A1DA5" w:rsidRPr="00636F19" w:rsidRDefault="005A1DA5" w:rsidP="005A1DA5">
                          <w:pPr>
                            <w:pStyle w:val="Template-Adresse"/>
                          </w:pPr>
                          <w:bookmarkStart w:id="4" w:name="SD_LAN_Phone"/>
                          <w:r>
                            <w:t>Telefon</w:t>
                          </w:r>
                          <w:bookmarkEnd w:id="4"/>
                          <w:r w:rsidRPr="00636F19">
                            <w:tab/>
                          </w:r>
                          <w:bookmarkStart w:id="5" w:name="SD_OFF_Tel"/>
                          <w:r>
                            <w:t>33</w:t>
                          </w:r>
                          <w:bookmarkEnd w:id="5"/>
                          <w:r>
                            <w:t>95 4200</w:t>
                          </w:r>
                        </w:p>
                        <w:p w14:paraId="62C8D721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6" w:name="SD_LAN_Fax"/>
                          <w:r>
                            <w:t>Fax</w:t>
                          </w:r>
                          <w:bookmarkEnd w:id="6"/>
                          <w:r w:rsidRPr="00252619">
                            <w:tab/>
                          </w:r>
                          <w:bookmarkStart w:id="7" w:name="SD_OFF_Fax"/>
                          <w:r>
                            <w:t>3391 7741</w:t>
                          </w:r>
                          <w:bookmarkEnd w:id="7"/>
                        </w:p>
                        <w:p w14:paraId="4DF1EA20" w14:textId="77777777" w:rsidR="005A1DA5" w:rsidRPr="00252619" w:rsidRDefault="005A1DA5" w:rsidP="005A1DA5">
                          <w:pPr>
                            <w:pStyle w:val="Template-Adresse"/>
                          </w:pPr>
                        </w:p>
                        <w:p w14:paraId="54AF9EFF" w14:textId="77777777" w:rsidR="005A1DA5" w:rsidRPr="00252619" w:rsidRDefault="005A1DA5" w:rsidP="005A1DA5">
                          <w:pPr>
                            <w:pStyle w:val="Template-Adresse"/>
                          </w:pPr>
                          <w:bookmarkStart w:id="8" w:name="SD_OFF_Email"/>
                          <w:r>
                            <w:t>post@slks.dk</w:t>
                          </w:r>
                          <w:bookmarkEnd w:id="8"/>
                        </w:p>
                        <w:p w14:paraId="70738083" w14:textId="77777777" w:rsidR="005A1DA5" w:rsidRDefault="005A1DA5" w:rsidP="005A1DA5">
                          <w:pPr>
                            <w:pStyle w:val="Template-Adresse"/>
                          </w:pPr>
                          <w:bookmarkStart w:id="9" w:name="SD_OFF_Web"/>
                          <w:r>
                            <w:t>www.slks.dk</w:t>
                          </w:r>
                          <w:bookmarkEnd w:id="9"/>
                        </w:p>
                        <w:p w14:paraId="06932E41" w14:textId="77777777" w:rsidR="00F04247" w:rsidRPr="00882DD2" w:rsidRDefault="00F04247" w:rsidP="00116DA4">
                          <w:pPr>
                            <w:pStyle w:val="Template-Adresse"/>
                          </w:pPr>
                        </w:p>
                        <w:p w14:paraId="6C15086E" w14:textId="6070D64C" w:rsidR="00F04247" w:rsidRPr="00882DD2" w:rsidRDefault="00F04247" w:rsidP="00116DA4">
                          <w:pPr>
                            <w:pStyle w:val="Template-Adresse"/>
                          </w:pPr>
                          <w:bookmarkStart w:id="10" w:name="HIF_SD_USR_Fagomraade"/>
                        </w:p>
                        <w:bookmarkEnd w:id="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7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327ECBB8" w14:textId="77777777" w:rsidR="005A1DA5" w:rsidRPr="00C27FEE" w:rsidRDefault="005A1DA5" w:rsidP="005A1DA5">
                    <w:pPr>
                      <w:pStyle w:val="Template-Virksomhedsnavn"/>
                    </w:pPr>
                    <w:bookmarkStart w:id="12" w:name="SD_OFF_Name"/>
                    <w:bookmarkStart w:id="13" w:name="HIF_SD_OFF_Name"/>
                    <w:r>
                      <w:t>Slots- og Kulturstyrelsen</w:t>
                    </w:r>
                    <w:bookmarkEnd w:id="12"/>
                  </w:p>
                  <w:p w14:paraId="455A2371" w14:textId="77777777" w:rsidR="005A1DA5" w:rsidRDefault="005A1DA5" w:rsidP="005A1DA5">
                    <w:pPr>
                      <w:pStyle w:val="Template-Adresse"/>
                    </w:pPr>
                    <w:bookmarkStart w:id="14" w:name="SD_OFF_Address"/>
                    <w:bookmarkEnd w:id="13"/>
                  </w:p>
                  <w:p w14:paraId="2E0E7879" w14:textId="77777777" w:rsidR="005A1DA5" w:rsidRDefault="005A1DA5" w:rsidP="005A1DA5">
                    <w:pPr>
                      <w:pStyle w:val="Template-Adresse"/>
                    </w:pPr>
                    <w:r>
                      <w:t>Hammerichsgade 14</w:t>
                    </w:r>
                    <w:r>
                      <w:br/>
                      <w:t>1611 København V</w:t>
                    </w:r>
                    <w:bookmarkEnd w:id="14"/>
                  </w:p>
                  <w:p w14:paraId="7C308C4D" w14:textId="77777777" w:rsidR="005A1DA5" w:rsidRDefault="005A1DA5" w:rsidP="005A1DA5">
                    <w:pPr>
                      <w:pStyle w:val="Template-Adresse"/>
                    </w:pPr>
                  </w:p>
                  <w:p w14:paraId="6D8357B6" w14:textId="77777777" w:rsidR="005A1DA5" w:rsidRPr="00636F19" w:rsidRDefault="005A1DA5" w:rsidP="005A1DA5">
                    <w:pPr>
                      <w:pStyle w:val="Template-Adresse"/>
                    </w:pPr>
                    <w:bookmarkStart w:id="15" w:name="SD_LAN_Phone"/>
                    <w:r>
                      <w:t>Telefon</w:t>
                    </w:r>
                    <w:bookmarkEnd w:id="15"/>
                    <w:r w:rsidRPr="00636F19">
                      <w:tab/>
                    </w:r>
                    <w:bookmarkStart w:id="16" w:name="SD_OFF_Tel"/>
                    <w:r>
                      <w:t>33</w:t>
                    </w:r>
                    <w:bookmarkEnd w:id="16"/>
                    <w:r>
                      <w:t>95 4200</w:t>
                    </w:r>
                  </w:p>
                  <w:p w14:paraId="62C8D721" w14:textId="77777777" w:rsidR="005A1DA5" w:rsidRPr="00252619" w:rsidRDefault="005A1DA5" w:rsidP="005A1DA5">
                    <w:pPr>
                      <w:pStyle w:val="Template-Adresse"/>
                    </w:pPr>
                    <w:bookmarkStart w:id="17" w:name="SD_LAN_Fax"/>
                    <w:r>
                      <w:t>Fax</w:t>
                    </w:r>
                    <w:bookmarkEnd w:id="17"/>
                    <w:r w:rsidRPr="00252619">
                      <w:tab/>
                    </w:r>
                    <w:bookmarkStart w:id="18" w:name="SD_OFF_Fax"/>
                    <w:r>
                      <w:t>3391 7741</w:t>
                    </w:r>
                    <w:bookmarkEnd w:id="18"/>
                  </w:p>
                  <w:p w14:paraId="4DF1EA20" w14:textId="77777777" w:rsidR="005A1DA5" w:rsidRPr="00252619" w:rsidRDefault="005A1DA5" w:rsidP="005A1DA5">
                    <w:pPr>
                      <w:pStyle w:val="Template-Adresse"/>
                    </w:pPr>
                  </w:p>
                  <w:p w14:paraId="54AF9EFF" w14:textId="77777777" w:rsidR="005A1DA5" w:rsidRPr="00252619" w:rsidRDefault="005A1DA5" w:rsidP="005A1DA5">
                    <w:pPr>
                      <w:pStyle w:val="Template-Adresse"/>
                    </w:pPr>
                    <w:bookmarkStart w:id="19" w:name="SD_OFF_Email"/>
                    <w:r>
                      <w:t>post@slks.dk</w:t>
                    </w:r>
                    <w:bookmarkEnd w:id="19"/>
                  </w:p>
                  <w:p w14:paraId="70738083" w14:textId="77777777" w:rsidR="005A1DA5" w:rsidRDefault="005A1DA5" w:rsidP="005A1DA5">
                    <w:pPr>
                      <w:pStyle w:val="Template-Adresse"/>
                    </w:pPr>
                    <w:bookmarkStart w:id="20" w:name="SD_OFF_Web"/>
                    <w:r>
                      <w:t>www.slks.dk</w:t>
                    </w:r>
                    <w:bookmarkEnd w:id="20"/>
                  </w:p>
                  <w:p w14:paraId="06932E41" w14:textId="77777777" w:rsidR="00F04247" w:rsidRPr="00882DD2" w:rsidRDefault="00F04247" w:rsidP="00116DA4">
                    <w:pPr>
                      <w:pStyle w:val="Template-Adresse"/>
                    </w:pPr>
                  </w:p>
                  <w:p w14:paraId="6C15086E" w14:textId="6070D64C" w:rsidR="00F04247" w:rsidRPr="00882DD2" w:rsidRDefault="00F04247" w:rsidP="00116DA4">
                    <w:pPr>
                      <w:pStyle w:val="Template-Adresse"/>
                    </w:pPr>
                    <w:bookmarkStart w:id="21" w:name="HIF_SD_USR_Fagomraade"/>
                  </w:p>
                  <w:bookmarkEnd w:id="21"/>
                </w:txbxContent>
              </v:textbox>
              <w10:wrap anchorx="page" anchory="page"/>
            </v:shape>
          </w:pict>
        </mc:Fallback>
      </mc:AlternateContent>
    </w:r>
  </w:p>
  <w:p w14:paraId="79DB0A47" w14:textId="58946495" w:rsidR="00564020" w:rsidRDefault="00882DD2" w:rsidP="00367932">
    <w:pPr>
      <w:pStyle w:val="Template-Dokumenttype"/>
    </w:pPr>
    <w:r>
      <w:rPr>
        <w:noProof/>
      </w:rPr>
      <w:drawing>
        <wp:anchor distT="0" distB="0" distL="114300" distR="114300" simplePos="0" relativeHeight="251656191" behindDoc="0" locked="0" layoutInCell="1" allowOverlap="1" wp14:anchorId="12805AF1" wp14:editId="612D978E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468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7AE"/>
    <w:multiLevelType w:val="hybridMultilevel"/>
    <w:tmpl w:val="70E46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5"/>
  </w:num>
  <w:num w:numId="22">
    <w:abstractNumId w:val="12"/>
  </w:num>
  <w:num w:numId="23">
    <w:abstractNumId w:val="14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0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0920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79F1"/>
    <w:rsid w:val="000517E2"/>
    <w:rsid w:val="00051A09"/>
    <w:rsid w:val="00066019"/>
    <w:rsid w:val="00066058"/>
    <w:rsid w:val="0006678C"/>
    <w:rsid w:val="00074F89"/>
    <w:rsid w:val="00075951"/>
    <w:rsid w:val="00086791"/>
    <w:rsid w:val="00091E1C"/>
    <w:rsid w:val="0009589C"/>
    <w:rsid w:val="000B0DAA"/>
    <w:rsid w:val="000C6FED"/>
    <w:rsid w:val="000D6E63"/>
    <w:rsid w:val="000E4AD4"/>
    <w:rsid w:val="000F1F1C"/>
    <w:rsid w:val="00115D19"/>
    <w:rsid w:val="00116DA4"/>
    <w:rsid w:val="0012489C"/>
    <w:rsid w:val="00135C47"/>
    <w:rsid w:val="00136081"/>
    <w:rsid w:val="00137400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4EAE"/>
    <w:rsid w:val="00216BE3"/>
    <w:rsid w:val="002171DE"/>
    <w:rsid w:val="00217E52"/>
    <w:rsid w:val="002274C3"/>
    <w:rsid w:val="00242E4E"/>
    <w:rsid w:val="00245897"/>
    <w:rsid w:val="00245A1A"/>
    <w:rsid w:val="00266EFB"/>
    <w:rsid w:val="00270BA3"/>
    <w:rsid w:val="00275440"/>
    <w:rsid w:val="0028576E"/>
    <w:rsid w:val="00293C5B"/>
    <w:rsid w:val="00293D1A"/>
    <w:rsid w:val="002978C2"/>
    <w:rsid w:val="002A667B"/>
    <w:rsid w:val="002B3F1C"/>
    <w:rsid w:val="002B57E6"/>
    <w:rsid w:val="002C1A23"/>
    <w:rsid w:val="002C69FF"/>
    <w:rsid w:val="002E2CFA"/>
    <w:rsid w:val="002E326D"/>
    <w:rsid w:val="002E7181"/>
    <w:rsid w:val="002F186C"/>
    <w:rsid w:val="002F2AF8"/>
    <w:rsid w:val="002F2D9E"/>
    <w:rsid w:val="0030713A"/>
    <w:rsid w:val="00313DC4"/>
    <w:rsid w:val="00337BB2"/>
    <w:rsid w:val="00351645"/>
    <w:rsid w:val="00367932"/>
    <w:rsid w:val="00367A6B"/>
    <w:rsid w:val="0037241B"/>
    <w:rsid w:val="00374E97"/>
    <w:rsid w:val="003768C3"/>
    <w:rsid w:val="00382B23"/>
    <w:rsid w:val="003854AE"/>
    <w:rsid w:val="003866DF"/>
    <w:rsid w:val="00386E16"/>
    <w:rsid w:val="0039662D"/>
    <w:rsid w:val="003A2AD9"/>
    <w:rsid w:val="003A2B34"/>
    <w:rsid w:val="003B19D6"/>
    <w:rsid w:val="003C5E50"/>
    <w:rsid w:val="003D2E35"/>
    <w:rsid w:val="003D6ED8"/>
    <w:rsid w:val="003E02E0"/>
    <w:rsid w:val="003E6170"/>
    <w:rsid w:val="0040214B"/>
    <w:rsid w:val="00407755"/>
    <w:rsid w:val="00412F1D"/>
    <w:rsid w:val="0042136C"/>
    <w:rsid w:val="00423689"/>
    <w:rsid w:val="00424551"/>
    <w:rsid w:val="004246AE"/>
    <w:rsid w:val="00425B7A"/>
    <w:rsid w:val="0043074C"/>
    <w:rsid w:val="00436D9D"/>
    <w:rsid w:val="00467F29"/>
    <w:rsid w:val="00482800"/>
    <w:rsid w:val="00490DFA"/>
    <w:rsid w:val="004926FE"/>
    <w:rsid w:val="0049748D"/>
    <w:rsid w:val="004A4F51"/>
    <w:rsid w:val="004B25AF"/>
    <w:rsid w:val="004B36A4"/>
    <w:rsid w:val="004D3775"/>
    <w:rsid w:val="004E41BF"/>
    <w:rsid w:val="004E481B"/>
    <w:rsid w:val="004F042B"/>
    <w:rsid w:val="004F3E1E"/>
    <w:rsid w:val="005001B3"/>
    <w:rsid w:val="00504494"/>
    <w:rsid w:val="005064B9"/>
    <w:rsid w:val="00506FAB"/>
    <w:rsid w:val="005110EF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2609"/>
    <w:rsid w:val="00573AF7"/>
    <w:rsid w:val="005802EE"/>
    <w:rsid w:val="00582D02"/>
    <w:rsid w:val="00586DA4"/>
    <w:rsid w:val="00587EE3"/>
    <w:rsid w:val="005A1DA5"/>
    <w:rsid w:val="005A508D"/>
    <w:rsid w:val="005C6253"/>
    <w:rsid w:val="005D0448"/>
    <w:rsid w:val="005D21FA"/>
    <w:rsid w:val="005D4AAE"/>
    <w:rsid w:val="005E6CB9"/>
    <w:rsid w:val="00601370"/>
    <w:rsid w:val="006078D8"/>
    <w:rsid w:val="00607D38"/>
    <w:rsid w:val="0061510D"/>
    <w:rsid w:val="00623F01"/>
    <w:rsid w:val="00633CD6"/>
    <w:rsid w:val="006346C0"/>
    <w:rsid w:val="00636F19"/>
    <w:rsid w:val="00650E16"/>
    <w:rsid w:val="0065431A"/>
    <w:rsid w:val="00656D3B"/>
    <w:rsid w:val="00662B16"/>
    <w:rsid w:val="00663017"/>
    <w:rsid w:val="00665819"/>
    <w:rsid w:val="006670A4"/>
    <w:rsid w:val="00685007"/>
    <w:rsid w:val="006860DC"/>
    <w:rsid w:val="00686FD0"/>
    <w:rsid w:val="006A2CF8"/>
    <w:rsid w:val="006C1E16"/>
    <w:rsid w:val="006C4753"/>
    <w:rsid w:val="006D079F"/>
    <w:rsid w:val="006E0A2F"/>
    <w:rsid w:val="006E351E"/>
    <w:rsid w:val="006E694D"/>
    <w:rsid w:val="006F3026"/>
    <w:rsid w:val="006F32A2"/>
    <w:rsid w:val="006F6157"/>
    <w:rsid w:val="00717DD5"/>
    <w:rsid w:val="00723DAC"/>
    <w:rsid w:val="00727973"/>
    <w:rsid w:val="00736658"/>
    <w:rsid w:val="00754667"/>
    <w:rsid w:val="00761D6C"/>
    <w:rsid w:val="007668D5"/>
    <w:rsid w:val="00773C3E"/>
    <w:rsid w:val="00786AE0"/>
    <w:rsid w:val="007955B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44B52"/>
    <w:rsid w:val="008518FD"/>
    <w:rsid w:val="0085625C"/>
    <w:rsid w:val="0086066F"/>
    <w:rsid w:val="00863559"/>
    <w:rsid w:val="00865D11"/>
    <w:rsid w:val="008739A3"/>
    <w:rsid w:val="00876C12"/>
    <w:rsid w:val="00882165"/>
    <w:rsid w:val="00882DD2"/>
    <w:rsid w:val="0089697B"/>
    <w:rsid w:val="0089789E"/>
    <w:rsid w:val="008A0993"/>
    <w:rsid w:val="008D3DA8"/>
    <w:rsid w:val="008F03DB"/>
    <w:rsid w:val="008F2B3F"/>
    <w:rsid w:val="00900E34"/>
    <w:rsid w:val="009270E7"/>
    <w:rsid w:val="00930E78"/>
    <w:rsid w:val="009373DF"/>
    <w:rsid w:val="009508BA"/>
    <w:rsid w:val="009675DB"/>
    <w:rsid w:val="00973505"/>
    <w:rsid w:val="00981E75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D3941"/>
    <w:rsid w:val="009E0C0F"/>
    <w:rsid w:val="009F27A2"/>
    <w:rsid w:val="00A13758"/>
    <w:rsid w:val="00A155E3"/>
    <w:rsid w:val="00A35578"/>
    <w:rsid w:val="00A36D24"/>
    <w:rsid w:val="00A374D9"/>
    <w:rsid w:val="00A5035C"/>
    <w:rsid w:val="00A53F1F"/>
    <w:rsid w:val="00A56B1D"/>
    <w:rsid w:val="00A603B5"/>
    <w:rsid w:val="00A662E4"/>
    <w:rsid w:val="00A83DE5"/>
    <w:rsid w:val="00A94B6E"/>
    <w:rsid w:val="00AB31E6"/>
    <w:rsid w:val="00AB7782"/>
    <w:rsid w:val="00AC04BE"/>
    <w:rsid w:val="00AC7307"/>
    <w:rsid w:val="00AD53AC"/>
    <w:rsid w:val="00AF1BBA"/>
    <w:rsid w:val="00AF6680"/>
    <w:rsid w:val="00B124BC"/>
    <w:rsid w:val="00B364FC"/>
    <w:rsid w:val="00B444BF"/>
    <w:rsid w:val="00B6410C"/>
    <w:rsid w:val="00B8440F"/>
    <w:rsid w:val="00B87F87"/>
    <w:rsid w:val="00B87FD5"/>
    <w:rsid w:val="00B962EF"/>
    <w:rsid w:val="00BA2C8D"/>
    <w:rsid w:val="00BA35BF"/>
    <w:rsid w:val="00BA56DF"/>
    <w:rsid w:val="00BA6CD6"/>
    <w:rsid w:val="00BB61D7"/>
    <w:rsid w:val="00BC3C7C"/>
    <w:rsid w:val="00BD582E"/>
    <w:rsid w:val="00BE0D82"/>
    <w:rsid w:val="00BE4DC5"/>
    <w:rsid w:val="00BE7FBE"/>
    <w:rsid w:val="00C04A72"/>
    <w:rsid w:val="00C059EC"/>
    <w:rsid w:val="00C115CB"/>
    <w:rsid w:val="00C14931"/>
    <w:rsid w:val="00C16983"/>
    <w:rsid w:val="00C45E36"/>
    <w:rsid w:val="00C71D78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3983"/>
    <w:rsid w:val="00CD5BDE"/>
    <w:rsid w:val="00CE1EEC"/>
    <w:rsid w:val="00CE4F48"/>
    <w:rsid w:val="00CF28D4"/>
    <w:rsid w:val="00CF367C"/>
    <w:rsid w:val="00CF7F30"/>
    <w:rsid w:val="00D2486A"/>
    <w:rsid w:val="00D27834"/>
    <w:rsid w:val="00D3791D"/>
    <w:rsid w:val="00D40310"/>
    <w:rsid w:val="00D41411"/>
    <w:rsid w:val="00D416A3"/>
    <w:rsid w:val="00D42BED"/>
    <w:rsid w:val="00D52945"/>
    <w:rsid w:val="00D56BF4"/>
    <w:rsid w:val="00D6125D"/>
    <w:rsid w:val="00D71FCB"/>
    <w:rsid w:val="00D72A71"/>
    <w:rsid w:val="00D94E7B"/>
    <w:rsid w:val="00D94F89"/>
    <w:rsid w:val="00DB071B"/>
    <w:rsid w:val="00DC3E1B"/>
    <w:rsid w:val="00DD194E"/>
    <w:rsid w:val="00DE04B6"/>
    <w:rsid w:val="00DE4287"/>
    <w:rsid w:val="00DE6A38"/>
    <w:rsid w:val="00DF5A3F"/>
    <w:rsid w:val="00DF7BE1"/>
    <w:rsid w:val="00E07B7B"/>
    <w:rsid w:val="00E114F6"/>
    <w:rsid w:val="00E1153A"/>
    <w:rsid w:val="00E13080"/>
    <w:rsid w:val="00E14B72"/>
    <w:rsid w:val="00E24049"/>
    <w:rsid w:val="00E4007A"/>
    <w:rsid w:val="00E42470"/>
    <w:rsid w:val="00E5599C"/>
    <w:rsid w:val="00E7206D"/>
    <w:rsid w:val="00E80B11"/>
    <w:rsid w:val="00E837DF"/>
    <w:rsid w:val="00E840DD"/>
    <w:rsid w:val="00E90F75"/>
    <w:rsid w:val="00E9513F"/>
    <w:rsid w:val="00E96D37"/>
    <w:rsid w:val="00EA336B"/>
    <w:rsid w:val="00EA6B67"/>
    <w:rsid w:val="00EA78B4"/>
    <w:rsid w:val="00EC2434"/>
    <w:rsid w:val="00ED79B2"/>
    <w:rsid w:val="00EE1C0D"/>
    <w:rsid w:val="00EE1D06"/>
    <w:rsid w:val="00EE1D8A"/>
    <w:rsid w:val="00EF1556"/>
    <w:rsid w:val="00EF36FB"/>
    <w:rsid w:val="00EF59CD"/>
    <w:rsid w:val="00F0287F"/>
    <w:rsid w:val="00F04247"/>
    <w:rsid w:val="00F053CE"/>
    <w:rsid w:val="00F32B01"/>
    <w:rsid w:val="00F37FF3"/>
    <w:rsid w:val="00F40E66"/>
    <w:rsid w:val="00F422E9"/>
    <w:rsid w:val="00F51504"/>
    <w:rsid w:val="00F56112"/>
    <w:rsid w:val="00F71562"/>
    <w:rsid w:val="00F764B1"/>
    <w:rsid w:val="00F822C0"/>
    <w:rsid w:val="00F82390"/>
    <w:rsid w:val="00F82D3E"/>
    <w:rsid w:val="00F94BCD"/>
    <w:rsid w:val="00FB32D9"/>
    <w:rsid w:val="00FB37FB"/>
    <w:rsid w:val="00FC12E5"/>
    <w:rsid w:val="00FC3236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BD1063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Tru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D545A87-6E2D-436F-8A86-3206CB0C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SLKS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Lyngsø</dc:creator>
  <cp:lastModifiedBy>Julie Satsie Bojesen</cp:lastModifiedBy>
  <cp:revision>12</cp:revision>
  <cp:lastPrinted>2010-02-16T11:56:00Z</cp:lastPrinted>
  <dcterms:created xsi:type="dcterms:W3CDTF">2020-06-30T06:41:00Z</dcterms:created>
  <dcterms:modified xsi:type="dcterms:W3CDTF">2020-07-01T14:35:00Z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43958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 TLY</vt:lpwstr>
  </property>
  <property fmtid="{D5CDD505-2E9C-101B-9397-08002B2CF9AE}" pid="11" name="SD_CtlText_Generel_Til">
    <vt:lpwstr>Intern</vt:lpwstr>
  </property>
  <property fmtid="{D5CDD505-2E9C-101B-9397-08002B2CF9AE}" pid="12" name="SD_UserprofileName">
    <vt:lpwstr>SLKS TLY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Hammerichsgade 14¤1611 København V¤Telefon 33 95 42 00</vt:lpwstr>
  </property>
  <property fmtid="{D5CDD505-2E9C-101B-9397-08002B2CF9AE}" pid="24" name="SD_Office_OFF_Address_EN">
    <vt:lpwstr>Hammerichsgade 14¤DK-1611 Copenhagen V¤Phone +45 33 95 42 00</vt:lpwstr>
  </property>
  <property fmtid="{D5CDD505-2E9C-101B-9397-08002B2CF9AE}" pid="25" name="SD_Office_OFF_Footeradress">
    <vt:lpwstr/>
  </property>
  <property fmtid="{D5CDD505-2E9C-101B-9397-08002B2CF9AE}" pid="26" name="SD_Office_OFF_Footeradress_EN">
    <vt:lpwstr/>
  </property>
  <property fmtid="{D5CDD505-2E9C-101B-9397-08002B2CF9AE}" pid="27" name="SD_Office_OFF_Tel">
    <vt:lpwstr/>
  </property>
  <property fmtid="{D5CDD505-2E9C-101B-9397-08002B2CF9AE}" pid="28" name="SD_Office_OFF_Tel_EN">
    <vt:lpwstr/>
  </property>
  <property fmtid="{D5CDD505-2E9C-101B-9397-08002B2CF9AE}" pid="29" name="SD_Office_OFF_Fax">
    <vt:lpwstr/>
  </property>
  <property fmtid="{D5CDD505-2E9C-101B-9397-08002B2CF9AE}" pid="30" name="SD_Office_OFF_Fax_EN">
    <vt:lpwstr/>
  </property>
  <property fmtid="{D5CDD505-2E9C-101B-9397-08002B2CF9AE}" pid="31" name="SD_Office_OFF_Email">
    <vt:lpwstr>post@slks.dk</vt:lpwstr>
  </property>
  <property fmtid="{D5CDD505-2E9C-101B-9397-08002B2CF9AE}" pid="32" name="SD_Office_OFF_Web">
    <vt:lpwstr>www.slks.dk</vt:lpwstr>
  </property>
  <property fmtid="{D5CDD505-2E9C-101B-9397-08002B2CF9AE}" pid="33" name="SD_Office_OFF_ShowTitleInDocument">
    <vt:lpwstr/>
  </property>
  <property fmtid="{D5CDD505-2E9C-101B-9397-08002B2CF9AE}" pid="34" name="SD_Office_OFF_Salutation">
    <vt:lpwstr>Venlig hilsen</vt:lpwstr>
  </property>
  <property fmtid="{D5CDD505-2E9C-101B-9397-08002B2CF9AE}" pid="35" name="SD_Office_OFF_Salutation_EN">
    <vt:lpwstr>Best regards</vt:lpwstr>
  </property>
  <property fmtid="{D5CDD505-2E9C-101B-9397-08002B2CF9AE}" pid="36" name="SD_Office_OFF_SalutationName">
    <vt:lpwstr/>
  </property>
  <property fmtid="{D5CDD505-2E9C-101B-9397-08002B2CF9AE}" pid="37" name="SD_Office_OFF_ImageDefinition">
    <vt:lpwstr>Logo_KS</vt:lpwstr>
  </property>
  <property fmtid="{D5CDD505-2E9C-101B-9397-08002B2CF9AE}" pid="38" name="USR_Name">
    <vt:lpwstr>Torben Lyngsø</vt:lpwstr>
  </property>
  <property fmtid="{D5CDD505-2E9C-101B-9397-08002B2CF9AE}" pid="39" name="SD_USR_Title">
    <vt:lpwstr>Fuldmægtig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Internationalt samarbejde</vt:lpwstr>
  </property>
  <property fmtid="{D5CDD505-2E9C-101B-9397-08002B2CF9AE}" pid="42" name="SD_USR_Phone">
    <vt:lpwstr>+45 40 24 96 76</vt:lpwstr>
  </property>
  <property fmtid="{D5CDD505-2E9C-101B-9397-08002B2CF9AE}" pid="43" name="SD_USR_Email">
    <vt:lpwstr>tly@slks.dk</vt:lpwstr>
  </property>
  <property fmtid="{D5CDD505-2E9C-101B-9397-08002B2CF9AE}" pid="44" name="DocumentInfoFinished">
    <vt:lpwstr>True</vt:lpwstr>
  </property>
</Properties>
</file>