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8B56" w14:textId="3D531E19" w:rsidR="00DB071B" w:rsidRPr="00534D39" w:rsidRDefault="00DB071B" w:rsidP="00DB071B">
      <w:pPr>
        <w:rPr>
          <w:rFonts w:ascii="Verdana" w:hAnsi="Verdana"/>
          <w:b/>
          <w:sz w:val="22"/>
          <w:szCs w:val="22"/>
        </w:rPr>
      </w:pPr>
    </w:p>
    <w:p w14:paraId="7E363FD4" w14:textId="606DEC67" w:rsidR="00964F11" w:rsidRPr="00534D39" w:rsidRDefault="005227CA" w:rsidP="005A1DA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Tro- og lovee</w:t>
      </w:r>
      <w:r w:rsidR="00042A1B" w:rsidRPr="00534D39">
        <w:rPr>
          <w:rFonts w:ascii="Verdana" w:hAnsi="Verdana"/>
          <w:b/>
          <w:sz w:val="22"/>
          <w:szCs w:val="22"/>
        </w:rPr>
        <w:t>rklæring om</w:t>
      </w:r>
      <w:r w:rsidR="00964F11" w:rsidRPr="00534D39">
        <w:rPr>
          <w:rFonts w:ascii="Verdana" w:hAnsi="Verdana"/>
          <w:b/>
          <w:sz w:val="22"/>
          <w:szCs w:val="22"/>
        </w:rPr>
        <w:t xml:space="preserve"> indkomstforhold</w:t>
      </w:r>
      <w:r w:rsidR="00C10E51">
        <w:rPr>
          <w:rFonts w:ascii="Verdana" w:hAnsi="Verdana"/>
          <w:b/>
          <w:sz w:val="22"/>
          <w:szCs w:val="22"/>
        </w:rPr>
        <w:t xml:space="preserve"> </w:t>
      </w:r>
      <w:r w:rsidR="00964F11" w:rsidRPr="00534D39">
        <w:rPr>
          <w:rFonts w:ascii="Verdana" w:hAnsi="Verdana"/>
          <w:b/>
          <w:sz w:val="22"/>
          <w:szCs w:val="22"/>
        </w:rPr>
        <w:t xml:space="preserve">til </w:t>
      </w:r>
      <w:r w:rsidR="00A744DB" w:rsidRPr="00534D39">
        <w:rPr>
          <w:rFonts w:ascii="Verdana" w:hAnsi="Verdana"/>
          <w:b/>
          <w:sz w:val="22"/>
          <w:szCs w:val="22"/>
        </w:rPr>
        <w:t>”</w:t>
      </w:r>
      <w:r w:rsidR="00D17D98">
        <w:rPr>
          <w:rFonts w:ascii="Verdana" w:hAnsi="Verdana"/>
          <w:b/>
          <w:sz w:val="22"/>
          <w:szCs w:val="22"/>
        </w:rPr>
        <w:t xml:space="preserve">Pulje til </w:t>
      </w:r>
      <w:r w:rsidR="00AB0E01">
        <w:rPr>
          <w:rFonts w:ascii="Verdana" w:hAnsi="Verdana"/>
          <w:b/>
          <w:sz w:val="22"/>
          <w:szCs w:val="22"/>
        </w:rPr>
        <w:t xml:space="preserve">kunstneriske </w:t>
      </w:r>
      <w:r w:rsidR="00D17D98">
        <w:rPr>
          <w:rFonts w:ascii="Verdana" w:hAnsi="Verdana"/>
          <w:b/>
          <w:sz w:val="22"/>
          <w:szCs w:val="22"/>
        </w:rPr>
        <w:t>sommeraktiviteter</w:t>
      </w:r>
      <w:r w:rsidR="00534D39" w:rsidRPr="00534D39"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bookmarkEnd w:id="0"/>
      <w:r w:rsidR="00D17D98">
        <w:rPr>
          <w:rFonts w:ascii="Verdana" w:hAnsi="Verdana"/>
          <w:b/>
          <w:sz w:val="22"/>
          <w:szCs w:val="22"/>
        </w:rPr>
        <w:t>i Danmark</w:t>
      </w:r>
      <w:r w:rsidR="00534D39" w:rsidRPr="00534D39">
        <w:rPr>
          <w:rFonts w:ascii="Verdana" w:hAnsi="Verdana"/>
          <w:b/>
          <w:sz w:val="22"/>
          <w:szCs w:val="22"/>
        </w:rPr>
        <w:t>”</w:t>
      </w:r>
    </w:p>
    <w:p w14:paraId="47C7E609" w14:textId="77777777" w:rsidR="00964F11" w:rsidRPr="00964F11" w:rsidRDefault="00964F11" w:rsidP="005A1DA5">
      <w:pPr>
        <w:rPr>
          <w:rFonts w:ascii="Verdana" w:hAnsi="Verdana"/>
          <w:b/>
          <w:sz w:val="22"/>
          <w:szCs w:val="22"/>
        </w:rPr>
      </w:pPr>
    </w:p>
    <w:p w14:paraId="1B91477A" w14:textId="77777777" w:rsidR="00964F11" w:rsidRPr="002479FC" w:rsidRDefault="00964F11" w:rsidP="005A1DA5">
      <w:pPr>
        <w:rPr>
          <w:rFonts w:ascii="Verdana" w:hAnsi="Verdana"/>
        </w:rPr>
      </w:pPr>
    </w:p>
    <w:p w14:paraId="54B0661F" w14:textId="22C69934" w:rsidR="002479FC" w:rsidRPr="00C10E51" w:rsidRDefault="00964F11" w:rsidP="002479FC">
      <w:pPr>
        <w:rPr>
          <w:rFonts w:ascii="Verdana" w:hAnsi="Verdana"/>
        </w:rPr>
      </w:pPr>
      <w:r w:rsidRPr="00C10E51">
        <w:rPr>
          <w:rFonts w:ascii="Verdana" w:hAnsi="Verdana"/>
        </w:rPr>
        <w:t xml:space="preserve">Jeg </w:t>
      </w:r>
      <w:r w:rsidR="00042A1B" w:rsidRPr="00C10E51">
        <w:rPr>
          <w:rFonts w:ascii="Verdana" w:hAnsi="Verdana"/>
        </w:rPr>
        <w:t>erklærer</w:t>
      </w:r>
      <w:r w:rsidR="00ED6050">
        <w:rPr>
          <w:rFonts w:ascii="Verdana" w:hAnsi="Verdana"/>
        </w:rPr>
        <w:t xml:space="preserve"> </w:t>
      </w:r>
      <w:r w:rsidR="00E103AF" w:rsidRPr="00C10E51">
        <w:rPr>
          <w:rFonts w:ascii="Verdana" w:hAnsi="Verdana"/>
        </w:rPr>
        <w:t>hermed</w:t>
      </w:r>
      <w:r w:rsidR="005227CA">
        <w:rPr>
          <w:rFonts w:ascii="Verdana" w:hAnsi="Verdana"/>
        </w:rPr>
        <w:t xml:space="preserve"> på tro og love</w:t>
      </w:r>
      <w:r w:rsidR="00E103AF" w:rsidRPr="00C10E51">
        <w:rPr>
          <w:rFonts w:ascii="Verdana" w:hAnsi="Verdana"/>
        </w:rPr>
        <w:t>,</w:t>
      </w:r>
      <w:r w:rsidR="004B36A4" w:rsidRPr="00C10E51">
        <w:rPr>
          <w:rFonts w:ascii="Verdana" w:hAnsi="Verdana"/>
        </w:rPr>
        <w:t xml:space="preserve"> </w:t>
      </w:r>
      <w:r w:rsidR="00E103AF" w:rsidRPr="00C10E51">
        <w:rPr>
          <w:rFonts w:ascii="Verdana" w:hAnsi="Verdana"/>
        </w:rPr>
        <w:t>at</w:t>
      </w:r>
      <w:r w:rsidR="00C10E51" w:rsidRPr="00C10E51">
        <w:rPr>
          <w:rFonts w:ascii="Verdana" w:hAnsi="Verdana"/>
        </w:rPr>
        <w:t xml:space="preserve"> </w:t>
      </w:r>
      <w:r w:rsidR="00ED6050">
        <w:rPr>
          <w:rFonts w:ascii="Verdana" w:hAnsi="Verdana"/>
        </w:rPr>
        <w:t xml:space="preserve">jeg </w:t>
      </w:r>
      <w:r w:rsidR="00876A49">
        <w:rPr>
          <w:rFonts w:ascii="Verdana" w:hAnsi="Verdana"/>
        </w:rPr>
        <w:t>lever op til kravet om en årsind</w:t>
      </w:r>
      <w:r w:rsidR="002479FC" w:rsidRPr="00C10E51">
        <w:rPr>
          <w:rFonts w:ascii="Verdana" w:hAnsi="Verdana"/>
        </w:rPr>
        <w:t>tægt fra</w:t>
      </w:r>
      <w:r w:rsidR="00876A49">
        <w:rPr>
          <w:rFonts w:ascii="Verdana" w:hAnsi="Verdana"/>
        </w:rPr>
        <w:t xml:space="preserve"> professionelt</w:t>
      </w:r>
      <w:r w:rsidR="002479FC" w:rsidRPr="00C10E51">
        <w:rPr>
          <w:rFonts w:ascii="Verdana" w:hAnsi="Verdana"/>
        </w:rPr>
        <w:t xml:space="preserve"> kunstnerisk</w:t>
      </w:r>
      <w:r w:rsidR="00590266" w:rsidRPr="00C10E51">
        <w:rPr>
          <w:rFonts w:ascii="Verdana" w:hAnsi="Verdana"/>
        </w:rPr>
        <w:t xml:space="preserve"> virke på</w:t>
      </w:r>
      <w:r w:rsidR="00AB0E01">
        <w:rPr>
          <w:rFonts w:ascii="Verdana" w:hAnsi="Verdana"/>
        </w:rPr>
        <w:t xml:space="preserve"> mindst </w:t>
      </w:r>
      <w:r w:rsidR="00876A49">
        <w:rPr>
          <w:rFonts w:ascii="Verdana" w:hAnsi="Verdana"/>
        </w:rPr>
        <w:t>100.000 kr. for</w:t>
      </w:r>
      <w:r w:rsidR="00AB0E01">
        <w:rPr>
          <w:rFonts w:ascii="Verdana" w:hAnsi="Verdana"/>
        </w:rPr>
        <w:t xml:space="preserve"> minimum ét af</w:t>
      </w:r>
      <w:r w:rsidR="00876A49">
        <w:rPr>
          <w:rFonts w:ascii="Verdana" w:hAnsi="Verdana"/>
        </w:rPr>
        <w:t xml:space="preserve"> årene</w:t>
      </w:r>
      <w:r w:rsidR="00590266" w:rsidRPr="00C10E51">
        <w:rPr>
          <w:rFonts w:ascii="Verdana" w:hAnsi="Verdana"/>
        </w:rPr>
        <w:t xml:space="preserve"> 2017, 2018 og 2019. </w:t>
      </w:r>
    </w:p>
    <w:p w14:paraId="34A100FD" w14:textId="1FAFBF68" w:rsidR="00C10E51" w:rsidRPr="00C10E51" w:rsidRDefault="00C10E51" w:rsidP="002479FC">
      <w:pPr>
        <w:rPr>
          <w:rFonts w:ascii="Verdana" w:hAnsi="Verdana"/>
        </w:rPr>
      </w:pPr>
    </w:p>
    <w:p w14:paraId="0474026B" w14:textId="2B7E0AAC" w:rsidR="005A1DA5" w:rsidRPr="00C10E51" w:rsidRDefault="00964F11" w:rsidP="005A1DA5">
      <w:pPr>
        <w:rPr>
          <w:rFonts w:ascii="Verdana" w:hAnsi="Verdana"/>
        </w:rPr>
      </w:pPr>
      <w:r w:rsidRPr="00C10E51">
        <w:rPr>
          <w:rFonts w:ascii="Verdana" w:hAnsi="Verdana"/>
        </w:rPr>
        <w:t>Jeg er endvidere bekendt med, at det er strafbart at afgive en urigtig erklæring til en offentlig myndighed.</w:t>
      </w:r>
    </w:p>
    <w:p w14:paraId="3DB565B4" w14:textId="073532B6" w:rsidR="00C10E51" w:rsidRPr="00C10E51" w:rsidRDefault="00C10E51" w:rsidP="005A1DA5">
      <w:pPr>
        <w:rPr>
          <w:rFonts w:ascii="Verdana" w:hAnsi="Verdana"/>
          <w:sz w:val="22"/>
          <w:szCs w:val="22"/>
        </w:rPr>
      </w:pPr>
    </w:p>
    <w:p w14:paraId="651C4F08" w14:textId="0A10C837" w:rsidR="00A744DB" w:rsidRDefault="00A744DB" w:rsidP="005A1DA5">
      <w:pPr>
        <w:rPr>
          <w:rFonts w:ascii="Verdana" w:hAnsi="Verdana"/>
          <w:sz w:val="22"/>
          <w:szCs w:val="22"/>
        </w:rPr>
      </w:pPr>
    </w:p>
    <w:p w14:paraId="116A993F" w14:textId="74CDA08A" w:rsidR="00A744DB" w:rsidRDefault="00A744DB" w:rsidP="005A1DA5">
      <w:pPr>
        <w:rPr>
          <w:rFonts w:ascii="Verdana" w:hAnsi="Verdana"/>
          <w:sz w:val="22"/>
          <w:szCs w:val="22"/>
        </w:rPr>
      </w:pPr>
    </w:p>
    <w:p w14:paraId="7C690A5F" w14:textId="41C04A3C" w:rsidR="006D0F28" w:rsidRDefault="006D0F28" w:rsidP="005A1DA5">
      <w:pPr>
        <w:rPr>
          <w:rFonts w:ascii="Verdana" w:hAnsi="Verdana"/>
          <w:sz w:val="22"/>
          <w:szCs w:val="22"/>
        </w:rPr>
      </w:pPr>
    </w:p>
    <w:p w14:paraId="4444A02C" w14:textId="17C18B62" w:rsidR="00AB0E01" w:rsidRDefault="00AB0E01" w:rsidP="005A1DA5">
      <w:pPr>
        <w:rPr>
          <w:rFonts w:ascii="Verdana" w:hAnsi="Verdana"/>
          <w:sz w:val="22"/>
          <w:szCs w:val="22"/>
        </w:rPr>
      </w:pPr>
    </w:p>
    <w:p w14:paraId="2D63002A" w14:textId="40ACBA99" w:rsidR="006D0F28" w:rsidRDefault="006D0F28" w:rsidP="005A1DA5">
      <w:pPr>
        <w:rPr>
          <w:rFonts w:ascii="Verdana" w:hAnsi="Verdana"/>
          <w:sz w:val="22"/>
          <w:szCs w:val="22"/>
        </w:rPr>
      </w:pPr>
    </w:p>
    <w:p w14:paraId="674997AA" w14:textId="0D4C515E" w:rsidR="00AB0E01" w:rsidRDefault="00AB0E01" w:rsidP="005A1DA5">
      <w:pPr>
        <w:rPr>
          <w:rFonts w:ascii="Verdana" w:hAnsi="Verdana"/>
          <w:sz w:val="22"/>
          <w:szCs w:val="22"/>
        </w:rPr>
      </w:pPr>
    </w:p>
    <w:p w14:paraId="5B63C19B" w14:textId="77777777" w:rsidR="005A1DA5" w:rsidRPr="002479FC" w:rsidRDefault="005A1DA5" w:rsidP="005A1DA5">
      <w:pPr>
        <w:rPr>
          <w:rFonts w:ascii="Verdana" w:hAnsi="Verdana"/>
        </w:rPr>
      </w:pPr>
    </w:p>
    <w:p w14:paraId="4A7E1974" w14:textId="62A3653F" w:rsidR="005A1DA5" w:rsidRPr="002479FC" w:rsidRDefault="005A1DA5" w:rsidP="005A1DA5">
      <w:pPr>
        <w:rPr>
          <w:rFonts w:ascii="Verdana" w:hAnsi="Verdana"/>
        </w:rPr>
      </w:pPr>
    </w:p>
    <w:p w14:paraId="31700BD6" w14:textId="15F8E387" w:rsidR="005A1DA5" w:rsidRPr="002479FC" w:rsidRDefault="005A1DA5" w:rsidP="005A1DA5">
      <w:pPr>
        <w:rPr>
          <w:rFonts w:ascii="Verdana" w:hAnsi="Verdana"/>
        </w:rPr>
      </w:pPr>
      <w:r w:rsidRPr="002479FC">
        <w:rPr>
          <w:rFonts w:ascii="Verdana" w:hAnsi="Verdana"/>
        </w:rPr>
        <w:t>……………………………………….          ………………………………………………...</w:t>
      </w:r>
    </w:p>
    <w:p w14:paraId="62827267" w14:textId="2687AE3B" w:rsidR="005A1DA5" w:rsidRPr="002479FC" w:rsidRDefault="005A1DA5" w:rsidP="005A1DA5">
      <w:pPr>
        <w:rPr>
          <w:rFonts w:ascii="Verdana" w:hAnsi="Verdana"/>
        </w:rPr>
      </w:pPr>
      <w:r w:rsidRPr="002479FC">
        <w:rPr>
          <w:rFonts w:ascii="Verdana" w:hAnsi="Verdana"/>
        </w:rPr>
        <w:t xml:space="preserve">Dato                                       Ansøgers underskrift </w:t>
      </w:r>
    </w:p>
    <w:p w14:paraId="3C9BBBEF" w14:textId="0BCC21D0" w:rsidR="005A1DA5" w:rsidRDefault="005A1DA5" w:rsidP="005436B0"/>
    <w:p w14:paraId="3139E0C3" w14:textId="32B0C159" w:rsidR="005A1DA5" w:rsidRDefault="005A1DA5" w:rsidP="005436B0"/>
    <w:p w14:paraId="39E3BA3C" w14:textId="77777777" w:rsidR="005A1DA5" w:rsidRDefault="005A1DA5" w:rsidP="005436B0"/>
    <w:p w14:paraId="074EC439" w14:textId="77777777" w:rsidR="005A1DA5" w:rsidRDefault="005A1DA5" w:rsidP="005436B0"/>
    <w:p w14:paraId="37A55118" w14:textId="77777777" w:rsidR="005A1DA5" w:rsidRDefault="005A1DA5" w:rsidP="005436B0"/>
    <w:p w14:paraId="347FC1D7" w14:textId="7637E56E" w:rsidR="005A1DA5" w:rsidRDefault="005A1DA5" w:rsidP="005436B0"/>
    <w:p w14:paraId="2B8F36FA" w14:textId="77777777" w:rsidR="005A1DA5" w:rsidRDefault="005A1DA5" w:rsidP="005436B0"/>
    <w:p w14:paraId="2FEDF91C" w14:textId="0AE7A402" w:rsidR="005A1DA5" w:rsidRPr="00D94F89" w:rsidRDefault="005A1DA5" w:rsidP="005436B0"/>
    <w:sectPr w:rsidR="005A1DA5" w:rsidRPr="00D94F89" w:rsidSect="00214EAE">
      <w:headerReference w:type="default" r:id="rId9"/>
      <w:head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81B8" w14:textId="77777777" w:rsidR="00702208" w:rsidRDefault="00702208">
      <w:r>
        <w:separator/>
      </w:r>
    </w:p>
  </w:endnote>
  <w:endnote w:type="continuationSeparator" w:id="0">
    <w:p w14:paraId="2A5EB4A6" w14:textId="77777777" w:rsidR="00702208" w:rsidRDefault="007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CC2F" w14:textId="77777777" w:rsidR="00702208" w:rsidRDefault="00702208">
      <w:r>
        <w:separator/>
      </w:r>
    </w:p>
  </w:footnote>
  <w:footnote w:type="continuationSeparator" w:id="0">
    <w:p w14:paraId="7426431F" w14:textId="77777777" w:rsidR="00702208" w:rsidRDefault="0070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98BA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9239FC" wp14:editId="20C753D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1A4C" w14:textId="031928A7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A1DA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39FC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4E11A4C" w14:textId="031928A7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A1DA5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0F61" w14:textId="77777777" w:rsidR="009B0474" w:rsidRDefault="009B0474" w:rsidP="009B0474">
    <w:pPr>
      <w:pStyle w:val="Sidehoved"/>
    </w:pPr>
  </w:p>
  <w:p w14:paraId="6E7AD8C6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70F2F" wp14:editId="503E2F87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ECBB8" w14:textId="77777777" w:rsidR="005A1DA5" w:rsidRPr="00C27FEE" w:rsidRDefault="005A1DA5" w:rsidP="005A1DA5">
                          <w:pPr>
                            <w:pStyle w:val="Template-Virksomhedsnavn"/>
                          </w:pPr>
                          <w:bookmarkStart w:id="1" w:name="SD_OFF_Name"/>
                          <w:bookmarkStart w:id="2" w:name="HIF_SD_OFF_Name"/>
                          <w:r>
                            <w:t>Slots- og Kulturstyrelsen</w:t>
                          </w:r>
                          <w:bookmarkEnd w:id="1"/>
                        </w:p>
                        <w:p w14:paraId="455A2371" w14:textId="77777777" w:rsidR="005A1DA5" w:rsidRDefault="005A1DA5" w:rsidP="005A1DA5">
                          <w:pPr>
                            <w:pStyle w:val="Template-Adresse"/>
                          </w:pPr>
                          <w:bookmarkStart w:id="3" w:name="SD_OFF_Address"/>
                          <w:bookmarkEnd w:id="2"/>
                        </w:p>
                        <w:p w14:paraId="2E0E7879" w14:textId="77777777" w:rsidR="005A1DA5" w:rsidRDefault="005A1DA5" w:rsidP="005A1DA5">
                          <w:pPr>
                            <w:pStyle w:val="Template-Adresse"/>
                          </w:pPr>
                          <w:r>
                            <w:t>Hammerichsgade 14</w:t>
                          </w:r>
                          <w:r>
                            <w:br/>
                            <w:t>1611 København V</w:t>
                          </w:r>
                          <w:bookmarkEnd w:id="3"/>
                        </w:p>
                        <w:p w14:paraId="7C308C4D" w14:textId="77777777" w:rsidR="005A1DA5" w:rsidRDefault="005A1DA5" w:rsidP="005A1DA5">
                          <w:pPr>
                            <w:pStyle w:val="Template-Adresse"/>
                          </w:pPr>
                        </w:p>
                        <w:p w14:paraId="6D8357B6" w14:textId="77777777" w:rsidR="005A1DA5" w:rsidRPr="00636F19" w:rsidRDefault="005A1DA5" w:rsidP="005A1DA5">
                          <w:pPr>
                            <w:pStyle w:val="Template-Adresse"/>
                          </w:pPr>
                          <w:bookmarkStart w:id="4" w:name="SD_LAN_Phone"/>
                          <w:r>
                            <w:t>Telefon</w:t>
                          </w:r>
                          <w:bookmarkEnd w:id="4"/>
                          <w:r w:rsidRPr="00636F19">
                            <w:tab/>
                          </w:r>
                          <w:bookmarkStart w:id="5" w:name="SD_OFF_Tel"/>
                          <w:r>
                            <w:t>33</w:t>
                          </w:r>
                          <w:bookmarkEnd w:id="5"/>
                          <w:r>
                            <w:t>95 4200</w:t>
                          </w:r>
                        </w:p>
                        <w:p w14:paraId="62C8D721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6" w:name="SD_LAN_Fax"/>
                          <w:r>
                            <w:t>Fax</w:t>
                          </w:r>
                          <w:bookmarkEnd w:id="6"/>
                          <w:r w:rsidRPr="00252619">
                            <w:tab/>
                          </w:r>
                          <w:bookmarkStart w:id="7" w:name="SD_OFF_Fax"/>
                          <w:r>
                            <w:t>3391 7741</w:t>
                          </w:r>
                          <w:bookmarkEnd w:id="7"/>
                        </w:p>
                        <w:p w14:paraId="4DF1EA20" w14:textId="77777777" w:rsidR="005A1DA5" w:rsidRPr="00252619" w:rsidRDefault="005A1DA5" w:rsidP="005A1DA5">
                          <w:pPr>
                            <w:pStyle w:val="Template-Adresse"/>
                          </w:pPr>
                        </w:p>
                        <w:p w14:paraId="54AF9EFF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8" w:name="SD_OFF_Email"/>
                          <w:r>
                            <w:t>post@slks.dk</w:t>
                          </w:r>
                          <w:bookmarkEnd w:id="8"/>
                        </w:p>
                        <w:p w14:paraId="70738083" w14:textId="77777777" w:rsidR="005A1DA5" w:rsidRDefault="005A1DA5" w:rsidP="005A1DA5">
                          <w:pPr>
                            <w:pStyle w:val="Template-Adresse"/>
                          </w:pPr>
                          <w:bookmarkStart w:id="9" w:name="SD_OFF_Web"/>
                          <w:r>
                            <w:t>www.slks.dk</w:t>
                          </w:r>
                          <w:bookmarkEnd w:id="9"/>
                        </w:p>
                        <w:p w14:paraId="06932E41" w14:textId="77777777" w:rsidR="00F04247" w:rsidRPr="00882DD2" w:rsidRDefault="00F04247" w:rsidP="00116DA4">
                          <w:pPr>
                            <w:pStyle w:val="Template-Adresse"/>
                          </w:pPr>
                        </w:p>
                        <w:p w14:paraId="6C15086E" w14:textId="6070D64C" w:rsidR="00F04247" w:rsidRPr="00882DD2" w:rsidRDefault="00F04247" w:rsidP="00116DA4">
                          <w:pPr>
                            <w:pStyle w:val="Template-Adresse"/>
                          </w:pPr>
                          <w:bookmarkStart w:id="10" w:name="HIF_SD_USR_Fagomraade"/>
                        </w:p>
                        <w:bookmarkEnd w:id="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0F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327ECBB8" w14:textId="77777777" w:rsidR="005A1DA5" w:rsidRPr="00C27FEE" w:rsidRDefault="005A1DA5" w:rsidP="005A1DA5">
                    <w:pPr>
                      <w:pStyle w:val="Template-Virksomhedsnavn"/>
                    </w:pPr>
                    <w:bookmarkStart w:id="11" w:name="SD_OFF_Name"/>
                    <w:bookmarkStart w:id="12" w:name="HIF_SD_OFF_Name"/>
                    <w:r>
                      <w:t>Slots- og Kulturstyrelsen</w:t>
                    </w:r>
                    <w:bookmarkEnd w:id="11"/>
                  </w:p>
                  <w:p w14:paraId="455A2371" w14:textId="77777777" w:rsidR="005A1DA5" w:rsidRDefault="005A1DA5" w:rsidP="005A1DA5">
                    <w:pPr>
                      <w:pStyle w:val="Template-Adresse"/>
                    </w:pPr>
                    <w:bookmarkStart w:id="13" w:name="SD_OFF_Address"/>
                    <w:bookmarkEnd w:id="12"/>
                  </w:p>
                  <w:p w14:paraId="2E0E7879" w14:textId="77777777" w:rsidR="005A1DA5" w:rsidRDefault="005A1DA5" w:rsidP="005A1DA5">
                    <w:pPr>
                      <w:pStyle w:val="Template-Adresse"/>
                    </w:pPr>
                    <w:r>
                      <w:t>Hammerichsgade 14</w:t>
                    </w:r>
                    <w:r>
                      <w:br/>
                      <w:t>1611 København V</w:t>
                    </w:r>
                    <w:bookmarkEnd w:id="13"/>
                  </w:p>
                  <w:p w14:paraId="7C308C4D" w14:textId="77777777" w:rsidR="005A1DA5" w:rsidRDefault="005A1DA5" w:rsidP="005A1DA5">
                    <w:pPr>
                      <w:pStyle w:val="Template-Adresse"/>
                    </w:pPr>
                  </w:p>
                  <w:p w14:paraId="6D8357B6" w14:textId="77777777" w:rsidR="005A1DA5" w:rsidRPr="00636F19" w:rsidRDefault="005A1DA5" w:rsidP="005A1DA5">
                    <w:pPr>
                      <w:pStyle w:val="Template-Adresse"/>
                    </w:pPr>
                    <w:bookmarkStart w:id="14" w:name="SD_LAN_Phone"/>
                    <w:r>
                      <w:t>Telefon</w:t>
                    </w:r>
                    <w:bookmarkEnd w:id="14"/>
                    <w:r w:rsidRPr="00636F19">
                      <w:tab/>
                    </w:r>
                    <w:bookmarkStart w:id="15" w:name="SD_OFF_Tel"/>
                    <w:r>
                      <w:t>33</w:t>
                    </w:r>
                    <w:bookmarkEnd w:id="15"/>
                    <w:r>
                      <w:t>95 4200</w:t>
                    </w:r>
                  </w:p>
                  <w:p w14:paraId="62C8D721" w14:textId="77777777" w:rsidR="005A1DA5" w:rsidRPr="00252619" w:rsidRDefault="005A1DA5" w:rsidP="005A1DA5">
                    <w:pPr>
                      <w:pStyle w:val="Template-Adresse"/>
                    </w:pPr>
                    <w:bookmarkStart w:id="16" w:name="SD_LAN_Fax"/>
                    <w:r>
                      <w:t>Fax</w:t>
                    </w:r>
                    <w:bookmarkEnd w:id="16"/>
                    <w:r w:rsidRPr="00252619">
                      <w:tab/>
                    </w:r>
                    <w:bookmarkStart w:id="17" w:name="SD_OFF_Fax"/>
                    <w:r>
                      <w:t>3391 7741</w:t>
                    </w:r>
                    <w:bookmarkEnd w:id="17"/>
                  </w:p>
                  <w:p w14:paraId="4DF1EA20" w14:textId="77777777" w:rsidR="005A1DA5" w:rsidRPr="00252619" w:rsidRDefault="005A1DA5" w:rsidP="005A1DA5">
                    <w:pPr>
                      <w:pStyle w:val="Template-Adresse"/>
                    </w:pPr>
                  </w:p>
                  <w:p w14:paraId="54AF9EFF" w14:textId="77777777" w:rsidR="005A1DA5" w:rsidRPr="00252619" w:rsidRDefault="005A1DA5" w:rsidP="005A1DA5">
                    <w:pPr>
                      <w:pStyle w:val="Template-Adresse"/>
                    </w:pPr>
                    <w:bookmarkStart w:id="18" w:name="SD_OFF_Email"/>
                    <w:r>
                      <w:t>post@slks.dk</w:t>
                    </w:r>
                    <w:bookmarkEnd w:id="18"/>
                  </w:p>
                  <w:p w14:paraId="70738083" w14:textId="77777777" w:rsidR="005A1DA5" w:rsidRDefault="005A1DA5" w:rsidP="005A1DA5">
                    <w:pPr>
                      <w:pStyle w:val="Template-Adresse"/>
                    </w:pPr>
                    <w:bookmarkStart w:id="19" w:name="SD_OFF_Web"/>
                    <w:r>
                      <w:t>www.slks.dk</w:t>
                    </w:r>
                    <w:bookmarkEnd w:id="19"/>
                  </w:p>
                  <w:p w14:paraId="06932E41" w14:textId="77777777" w:rsidR="00F04247" w:rsidRPr="00882DD2" w:rsidRDefault="00F04247" w:rsidP="00116DA4">
                    <w:pPr>
                      <w:pStyle w:val="Template-Adresse"/>
                    </w:pPr>
                  </w:p>
                  <w:p w14:paraId="6C15086E" w14:textId="6070D64C" w:rsidR="00F04247" w:rsidRPr="00882DD2" w:rsidRDefault="00F04247" w:rsidP="00116DA4">
                    <w:pPr>
                      <w:pStyle w:val="Template-Adresse"/>
                    </w:pPr>
                    <w:bookmarkStart w:id="20" w:name="HIF_SD_USR_Fagomraade"/>
                  </w:p>
                  <w:bookmarkEnd w:id="20"/>
                </w:txbxContent>
              </v:textbox>
              <w10:wrap anchorx="page" anchory="page"/>
            </v:shape>
          </w:pict>
        </mc:Fallback>
      </mc:AlternateContent>
    </w:r>
  </w:p>
  <w:p w14:paraId="79DB0A47" w14:textId="58946495" w:rsidR="00564020" w:rsidRDefault="00882DD2" w:rsidP="00367932">
    <w:pPr>
      <w:pStyle w:val="Template-Dokumenttype"/>
    </w:pPr>
    <w:r>
      <w:rPr>
        <w:noProof/>
      </w:rPr>
      <w:drawing>
        <wp:anchor distT="0" distB="0" distL="114300" distR="114300" simplePos="0" relativeHeight="251656191" behindDoc="0" locked="0" layoutInCell="1" allowOverlap="1" wp14:anchorId="12805AF1" wp14:editId="612D978E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468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4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6B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68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C4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C8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E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D284B3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578023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4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0920"/>
    <w:rsid w:val="00002533"/>
    <w:rsid w:val="000035B8"/>
    <w:rsid w:val="00015A8E"/>
    <w:rsid w:val="00020BEC"/>
    <w:rsid w:val="00036A8D"/>
    <w:rsid w:val="00037D7B"/>
    <w:rsid w:val="00040733"/>
    <w:rsid w:val="00040FED"/>
    <w:rsid w:val="000421D4"/>
    <w:rsid w:val="00042A1B"/>
    <w:rsid w:val="000479F1"/>
    <w:rsid w:val="000517E2"/>
    <w:rsid w:val="00051A09"/>
    <w:rsid w:val="00066019"/>
    <w:rsid w:val="00066058"/>
    <w:rsid w:val="0006678C"/>
    <w:rsid w:val="00074F89"/>
    <w:rsid w:val="00075951"/>
    <w:rsid w:val="00086791"/>
    <w:rsid w:val="00091E1C"/>
    <w:rsid w:val="0009589C"/>
    <w:rsid w:val="000B0DAA"/>
    <w:rsid w:val="000C6FED"/>
    <w:rsid w:val="000D6E63"/>
    <w:rsid w:val="000E4AD4"/>
    <w:rsid w:val="000F1F1C"/>
    <w:rsid w:val="00115D19"/>
    <w:rsid w:val="00116DA4"/>
    <w:rsid w:val="0012489C"/>
    <w:rsid w:val="00135C47"/>
    <w:rsid w:val="00136081"/>
    <w:rsid w:val="00137400"/>
    <w:rsid w:val="00153477"/>
    <w:rsid w:val="00157192"/>
    <w:rsid w:val="00184008"/>
    <w:rsid w:val="00186F7F"/>
    <w:rsid w:val="0018703F"/>
    <w:rsid w:val="00187E4F"/>
    <w:rsid w:val="0019115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4EAE"/>
    <w:rsid w:val="00216BE3"/>
    <w:rsid w:val="002171DE"/>
    <w:rsid w:val="00217E52"/>
    <w:rsid w:val="002274C3"/>
    <w:rsid w:val="00242E4E"/>
    <w:rsid w:val="00245897"/>
    <w:rsid w:val="00245A1A"/>
    <w:rsid w:val="002479FC"/>
    <w:rsid w:val="00266EFB"/>
    <w:rsid w:val="00270BA3"/>
    <w:rsid w:val="00275440"/>
    <w:rsid w:val="0028576E"/>
    <w:rsid w:val="00293C5B"/>
    <w:rsid w:val="00293D1A"/>
    <w:rsid w:val="002978C2"/>
    <w:rsid w:val="002A667B"/>
    <w:rsid w:val="002B3F1C"/>
    <w:rsid w:val="002B57E6"/>
    <w:rsid w:val="002C1A23"/>
    <w:rsid w:val="002C69FF"/>
    <w:rsid w:val="002E2CFA"/>
    <w:rsid w:val="002E326D"/>
    <w:rsid w:val="002E7181"/>
    <w:rsid w:val="002F186C"/>
    <w:rsid w:val="002F2AF8"/>
    <w:rsid w:val="002F2D9E"/>
    <w:rsid w:val="0030713A"/>
    <w:rsid w:val="00313DC4"/>
    <w:rsid w:val="00337BB2"/>
    <w:rsid w:val="0036777D"/>
    <w:rsid w:val="00367932"/>
    <w:rsid w:val="00367A6B"/>
    <w:rsid w:val="0037241B"/>
    <w:rsid w:val="00374E97"/>
    <w:rsid w:val="003768C3"/>
    <w:rsid w:val="00382B23"/>
    <w:rsid w:val="003854AE"/>
    <w:rsid w:val="003866DF"/>
    <w:rsid w:val="00386E16"/>
    <w:rsid w:val="0039662D"/>
    <w:rsid w:val="003A2AD9"/>
    <w:rsid w:val="003A2B34"/>
    <w:rsid w:val="003B19D6"/>
    <w:rsid w:val="003C5E50"/>
    <w:rsid w:val="003D2E35"/>
    <w:rsid w:val="003D6ED8"/>
    <w:rsid w:val="003E02E0"/>
    <w:rsid w:val="003E6170"/>
    <w:rsid w:val="0040214B"/>
    <w:rsid w:val="00407755"/>
    <w:rsid w:val="00412F1D"/>
    <w:rsid w:val="0042136C"/>
    <w:rsid w:val="00423689"/>
    <w:rsid w:val="00424551"/>
    <w:rsid w:val="004246AE"/>
    <w:rsid w:val="00425B7A"/>
    <w:rsid w:val="0043074C"/>
    <w:rsid w:val="00436D9D"/>
    <w:rsid w:val="00467F29"/>
    <w:rsid w:val="00482800"/>
    <w:rsid w:val="00490DFA"/>
    <w:rsid w:val="004926FE"/>
    <w:rsid w:val="0049748D"/>
    <w:rsid w:val="004A4F51"/>
    <w:rsid w:val="004B25AF"/>
    <w:rsid w:val="004B36A4"/>
    <w:rsid w:val="004D3775"/>
    <w:rsid w:val="004E41BF"/>
    <w:rsid w:val="004E481B"/>
    <w:rsid w:val="004E5B37"/>
    <w:rsid w:val="004F042B"/>
    <w:rsid w:val="004F3E1E"/>
    <w:rsid w:val="005001B3"/>
    <w:rsid w:val="00504494"/>
    <w:rsid w:val="00506FAB"/>
    <w:rsid w:val="005110EF"/>
    <w:rsid w:val="005227CA"/>
    <w:rsid w:val="00534D39"/>
    <w:rsid w:val="005436B0"/>
    <w:rsid w:val="005440BB"/>
    <w:rsid w:val="00544AB0"/>
    <w:rsid w:val="00545F55"/>
    <w:rsid w:val="005502FF"/>
    <w:rsid w:val="00550C11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90266"/>
    <w:rsid w:val="005A1DA5"/>
    <w:rsid w:val="005A508D"/>
    <w:rsid w:val="005D0448"/>
    <w:rsid w:val="005D21FA"/>
    <w:rsid w:val="005D4AAE"/>
    <w:rsid w:val="005E6CB9"/>
    <w:rsid w:val="00601370"/>
    <w:rsid w:val="006078D8"/>
    <w:rsid w:val="00607D38"/>
    <w:rsid w:val="0061510D"/>
    <w:rsid w:val="00623F01"/>
    <w:rsid w:val="00633CD6"/>
    <w:rsid w:val="006346C0"/>
    <w:rsid w:val="00636F19"/>
    <w:rsid w:val="00650E16"/>
    <w:rsid w:val="0065431A"/>
    <w:rsid w:val="00656D3B"/>
    <w:rsid w:val="00662B16"/>
    <w:rsid w:val="00663017"/>
    <w:rsid w:val="00665819"/>
    <w:rsid w:val="006670A4"/>
    <w:rsid w:val="00685007"/>
    <w:rsid w:val="006860DC"/>
    <w:rsid w:val="00686FD0"/>
    <w:rsid w:val="006A2CF8"/>
    <w:rsid w:val="006C1E16"/>
    <w:rsid w:val="006C4753"/>
    <w:rsid w:val="006D079F"/>
    <w:rsid w:val="006D0F28"/>
    <w:rsid w:val="006E0A2F"/>
    <w:rsid w:val="006E351E"/>
    <w:rsid w:val="006E694D"/>
    <w:rsid w:val="006F3026"/>
    <w:rsid w:val="006F32A2"/>
    <w:rsid w:val="006F6157"/>
    <w:rsid w:val="00702208"/>
    <w:rsid w:val="00717DD5"/>
    <w:rsid w:val="00723DAC"/>
    <w:rsid w:val="00736658"/>
    <w:rsid w:val="00754667"/>
    <w:rsid w:val="00761D6C"/>
    <w:rsid w:val="007668D5"/>
    <w:rsid w:val="00773C3E"/>
    <w:rsid w:val="00786AE0"/>
    <w:rsid w:val="007955B4"/>
    <w:rsid w:val="007B27C1"/>
    <w:rsid w:val="007B7889"/>
    <w:rsid w:val="007C16D3"/>
    <w:rsid w:val="007C70A5"/>
    <w:rsid w:val="007D325D"/>
    <w:rsid w:val="007D46A7"/>
    <w:rsid w:val="007E2006"/>
    <w:rsid w:val="007E4853"/>
    <w:rsid w:val="007E54A9"/>
    <w:rsid w:val="007F2600"/>
    <w:rsid w:val="007F6E8D"/>
    <w:rsid w:val="00811FFD"/>
    <w:rsid w:val="00835F85"/>
    <w:rsid w:val="00841F21"/>
    <w:rsid w:val="008435B2"/>
    <w:rsid w:val="00843AD5"/>
    <w:rsid w:val="00844B52"/>
    <w:rsid w:val="008518FD"/>
    <w:rsid w:val="0085625C"/>
    <w:rsid w:val="0086066F"/>
    <w:rsid w:val="00863559"/>
    <w:rsid w:val="00865D11"/>
    <w:rsid w:val="008739A3"/>
    <w:rsid w:val="00876A49"/>
    <w:rsid w:val="00882165"/>
    <w:rsid w:val="00882DD2"/>
    <w:rsid w:val="00895AD8"/>
    <w:rsid w:val="0089697B"/>
    <w:rsid w:val="0089789E"/>
    <w:rsid w:val="008A0993"/>
    <w:rsid w:val="008D3DA8"/>
    <w:rsid w:val="008F03DB"/>
    <w:rsid w:val="008F2B3F"/>
    <w:rsid w:val="00900E34"/>
    <w:rsid w:val="009270E7"/>
    <w:rsid w:val="00930E78"/>
    <w:rsid w:val="009373DF"/>
    <w:rsid w:val="009508BA"/>
    <w:rsid w:val="00964F11"/>
    <w:rsid w:val="009675DB"/>
    <w:rsid w:val="00973505"/>
    <w:rsid w:val="009738F5"/>
    <w:rsid w:val="00980947"/>
    <w:rsid w:val="00981E75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D3941"/>
    <w:rsid w:val="009E0C0F"/>
    <w:rsid w:val="009F27A2"/>
    <w:rsid w:val="00A13758"/>
    <w:rsid w:val="00A155E3"/>
    <w:rsid w:val="00A35578"/>
    <w:rsid w:val="00A36D24"/>
    <w:rsid w:val="00A374D9"/>
    <w:rsid w:val="00A53F1F"/>
    <w:rsid w:val="00A56B1D"/>
    <w:rsid w:val="00A603B5"/>
    <w:rsid w:val="00A662E4"/>
    <w:rsid w:val="00A744DB"/>
    <w:rsid w:val="00A83DE5"/>
    <w:rsid w:val="00A94B6E"/>
    <w:rsid w:val="00AB0E01"/>
    <w:rsid w:val="00AB31E6"/>
    <w:rsid w:val="00AB7782"/>
    <w:rsid w:val="00AC04BE"/>
    <w:rsid w:val="00AC7307"/>
    <w:rsid w:val="00AD53AC"/>
    <w:rsid w:val="00AF1BBA"/>
    <w:rsid w:val="00AF6680"/>
    <w:rsid w:val="00B124BC"/>
    <w:rsid w:val="00B364FC"/>
    <w:rsid w:val="00B444BF"/>
    <w:rsid w:val="00B6410C"/>
    <w:rsid w:val="00B8440F"/>
    <w:rsid w:val="00B87F87"/>
    <w:rsid w:val="00B87FD5"/>
    <w:rsid w:val="00B962EF"/>
    <w:rsid w:val="00BA2C8D"/>
    <w:rsid w:val="00BA35BF"/>
    <w:rsid w:val="00BA56DF"/>
    <w:rsid w:val="00BA6CD6"/>
    <w:rsid w:val="00BB61D7"/>
    <w:rsid w:val="00BC3C7C"/>
    <w:rsid w:val="00BD582E"/>
    <w:rsid w:val="00BE0D82"/>
    <w:rsid w:val="00BE4DC5"/>
    <w:rsid w:val="00BE7FBE"/>
    <w:rsid w:val="00C04A72"/>
    <w:rsid w:val="00C059EC"/>
    <w:rsid w:val="00C10E51"/>
    <w:rsid w:val="00C115CB"/>
    <w:rsid w:val="00C14931"/>
    <w:rsid w:val="00C16983"/>
    <w:rsid w:val="00C45E36"/>
    <w:rsid w:val="00C71D78"/>
    <w:rsid w:val="00C71FEC"/>
    <w:rsid w:val="00C765DB"/>
    <w:rsid w:val="00C769F5"/>
    <w:rsid w:val="00C77CDD"/>
    <w:rsid w:val="00C92A24"/>
    <w:rsid w:val="00C95998"/>
    <w:rsid w:val="00C95CD0"/>
    <w:rsid w:val="00C96BC8"/>
    <w:rsid w:val="00C975CF"/>
    <w:rsid w:val="00CA0509"/>
    <w:rsid w:val="00CB2E97"/>
    <w:rsid w:val="00CC04F4"/>
    <w:rsid w:val="00CD2053"/>
    <w:rsid w:val="00CD3983"/>
    <w:rsid w:val="00CD5BDE"/>
    <w:rsid w:val="00CE1EEC"/>
    <w:rsid w:val="00CE4F48"/>
    <w:rsid w:val="00CF28D4"/>
    <w:rsid w:val="00CF367C"/>
    <w:rsid w:val="00CF7F30"/>
    <w:rsid w:val="00D17D98"/>
    <w:rsid w:val="00D2486A"/>
    <w:rsid w:val="00D27834"/>
    <w:rsid w:val="00D3791D"/>
    <w:rsid w:val="00D40310"/>
    <w:rsid w:val="00D41411"/>
    <w:rsid w:val="00D416A3"/>
    <w:rsid w:val="00D42BED"/>
    <w:rsid w:val="00D52945"/>
    <w:rsid w:val="00D56BF4"/>
    <w:rsid w:val="00D6125D"/>
    <w:rsid w:val="00D71FCB"/>
    <w:rsid w:val="00D94E7B"/>
    <w:rsid w:val="00D94F89"/>
    <w:rsid w:val="00DB071B"/>
    <w:rsid w:val="00DC3E1B"/>
    <w:rsid w:val="00DC4B84"/>
    <w:rsid w:val="00DD194E"/>
    <w:rsid w:val="00DE04B6"/>
    <w:rsid w:val="00DE6A38"/>
    <w:rsid w:val="00DF5A3F"/>
    <w:rsid w:val="00DF7BE1"/>
    <w:rsid w:val="00E07B7B"/>
    <w:rsid w:val="00E103AF"/>
    <w:rsid w:val="00E114F6"/>
    <w:rsid w:val="00E13080"/>
    <w:rsid w:val="00E14B72"/>
    <w:rsid w:val="00E24049"/>
    <w:rsid w:val="00E4007A"/>
    <w:rsid w:val="00E42470"/>
    <w:rsid w:val="00E5599C"/>
    <w:rsid w:val="00E7206D"/>
    <w:rsid w:val="00E80B11"/>
    <w:rsid w:val="00E837DF"/>
    <w:rsid w:val="00E840DD"/>
    <w:rsid w:val="00E90F75"/>
    <w:rsid w:val="00E9513F"/>
    <w:rsid w:val="00E96D37"/>
    <w:rsid w:val="00EA336B"/>
    <w:rsid w:val="00EA78B4"/>
    <w:rsid w:val="00EC2434"/>
    <w:rsid w:val="00ED6050"/>
    <w:rsid w:val="00ED79B2"/>
    <w:rsid w:val="00EE1C0D"/>
    <w:rsid w:val="00EE1D06"/>
    <w:rsid w:val="00EE1D8A"/>
    <w:rsid w:val="00EF1556"/>
    <w:rsid w:val="00EF36FB"/>
    <w:rsid w:val="00EF59CD"/>
    <w:rsid w:val="00F0287F"/>
    <w:rsid w:val="00F04247"/>
    <w:rsid w:val="00F053CE"/>
    <w:rsid w:val="00F32B01"/>
    <w:rsid w:val="00F40E66"/>
    <w:rsid w:val="00F51504"/>
    <w:rsid w:val="00F56112"/>
    <w:rsid w:val="00F71562"/>
    <w:rsid w:val="00F764B1"/>
    <w:rsid w:val="00F822C0"/>
    <w:rsid w:val="00F82390"/>
    <w:rsid w:val="00F82D3E"/>
    <w:rsid w:val="00F94BCD"/>
    <w:rsid w:val="00FB32D9"/>
    <w:rsid w:val="00FB5621"/>
    <w:rsid w:val="00FC12E5"/>
    <w:rsid w:val="00FC3236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BD1063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E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AC04BE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C04BE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C04BE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C04BE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C04B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C04B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C04B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C04B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C04B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C04B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AC04B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AC04B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C04B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C04BE"/>
    <w:pPr>
      <w:spacing w:after="120"/>
    </w:pPr>
  </w:style>
  <w:style w:type="paragraph" w:styleId="Brdtekst2">
    <w:name w:val="Body Text 2"/>
    <w:basedOn w:val="Normal"/>
    <w:uiPriority w:val="99"/>
    <w:semiHidden/>
    <w:rsid w:val="00AC04B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C04B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C04B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C04B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C04B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C04B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C04B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386E16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C04B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C04BE"/>
  </w:style>
  <w:style w:type="paragraph" w:styleId="Mailsignatur">
    <w:name w:val="E-mail Signature"/>
    <w:basedOn w:val="Normal"/>
    <w:uiPriority w:val="99"/>
    <w:semiHidden/>
    <w:rsid w:val="00AC04BE"/>
  </w:style>
  <w:style w:type="character" w:styleId="Fremhv">
    <w:name w:val="Emphasis"/>
    <w:basedOn w:val="Standardskrifttypeiafsnit"/>
    <w:uiPriority w:val="4"/>
    <w:semiHidden/>
    <w:qFormat/>
    <w:rsid w:val="00AC04B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C04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C04B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C04BE"/>
  </w:style>
  <w:style w:type="paragraph" w:styleId="HTML-adresse">
    <w:name w:val="HTML Address"/>
    <w:basedOn w:val="Normal"/>
    <w:uiPriority w:val="99"/>
    <w:semiHidden/>
    <w:rsid w:val="00AC04B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C04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C04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C04B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C04B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C04B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C04BE"/>
  </w:style>
  <w:style w:type="paragraph" w:styleId="Liste">
    <w:name w:val="List"/>
    <w:basedOn w:val="Normal"/>
    <w:uiPriority w:val="99"/>
    <w:semiHidden/>
    <w:rsid w:val="00AC04BE"/>
    <w:pPr>
      <w:ind w:left="283" w:hanging="283"/>
    </w:pPr>
  </w:style>
  <w:style w:type="paragraph" w:styleId="Liste2">
    <w:name w:val="List 2"/>
    <w:basedOn w:val="Normal"/>
    <w:uiPriority w:val="99"/>
    <w:semiHidden/>
    <w:rsid w:val="00AC04BE"/>
    <w:pPr>
      <w:ind w:left="566" w:hanging="283"/>
    </w:pPr>
  </w:style>
  <w:style w:type="paragraph" w:styleId="Liste3">
    <w:name w:val="List 3"/>
    <w:basedOn w:val="Normal"/>
    <w:uiPriority w:val="99"/>
    <w:semiHidden/>
    <w:rsid w:val="00AC04BE"/>
    <w:pPr>
      <w:ind w:left="849" w:hanging="283"/>
    </w:pPr>
  </w:style>
  <w:style w:type="paragraph" w:styleId="Liste4">
    <w:name w:val="List 4"/>
    <w:basedOn w:val="Normal"/>
    <w:uiPriority w:val="99"/>
    <w:semiHidden/>
    <w:rsid w:val="00AC04BE"/>
    <w:pPr>
      <w:ind w:left="1132" w:hanging="283"/>
    </w:pPr>
  </w:style>
  <w:style w:type="paragraph" w:styleId="Liste5">
    <w:name w:val="List 5"/>
    <w:basedOn w:val="Normal"/>
    <w:uiPriority w:val="99"/>
    <w:semiHidden/>
    <w:rsid w:val="00AC04B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80B11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AC04BE"/>
  </w:style>
  <w:style w:type="paragraph" w:styleId="Opstilling-punkttegn3">
    <w:name w:val="List Bullet 3"/>
    <w:basedOn w:val="Normal"/>
    <w:uiPriority w:val="99"/>
    <w:semiHidden/>
    <w:rsid w:val="00AC04BE"/>
  </w:style>
  <w:style w:type="paragraph" w:styleId="Opstilling-punkttegn4">
    <w:name w:val="List Bullet 4"/>
    <w:basedOn w:val="Normal"/>
    <w:uiPriority w:val="99"/>
    <w:semiHidden/>
    <w:rsid w:val="00AC04BE"/>
  </w:style>
  <w:style w:type="paragraph" w:styleId="Opstilling-punkttegn5">
    <w:name w:val="List Bullet 5"/>
    <w:basedOn w:val="Normal"/>
    <w:uiPriority w:val="99"/>
    <w:semiHidden/>
    <w:rsid w:val="00AC04BE"/>
  </w:style>
  <w:style w:type="paragraph" w:styleId="Opstilling-forts">
    <w:name w:val="List Continue"/>
    <w:basedOn w:val="Normal"/>
    <w:uiPriority w:val="99"/>
    <w:semiHidden/>
    <w:rsid w:val="00AC04B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C04B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C04B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C04B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C04B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80B11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AC04BE"/>
  </w:style>
  <w:style w:type="paragraph" w:styleId="Opstilling-talellerbogst3">
    <w:name w:val="List Number 3"/>
    <w:basedOn w:val="Normal"/>
    <w:uiPriority w:val="99"/>
    <w:semiHidden/>
    <w:rsid w:val="00AC04BE"/>
  </w:style>
  <w:style w:type="paragraph" w:styleId="Opstilling-talellerbogst4">
    <w:name w:val="List Number 4"/>
    <w:basedOn w:val="Normal"/>
    <w:uiPriority w:val="99"/>
    <w:semiHidden/>
    <w:rsid w:val="00AC04BE"/>
  </w:style>
  <w:style w:type="paragraph" w:styleId="Opstilling-talellerbogst5">
    <w:name w:val="List Number 5"/>
    <w:basedOn w:val="Normal"/>
    <w:uiPriority w:val="99"/>
    <w:semiHidden/>
    <w:rsid w:val="00AC04BE"/>
  </w:style>
  <w:style w:type="paragraph" w:styleId="Brevhoved">
    <w:name w:val="Message Header"/>
    <w:basedOn w:val="Normal"/>
    <w:uiPriority w:val="99"/>
    <w:semiHidden/>
    <w:rsid w:val="00AC04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C04B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C04B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C04BE"/>
  </w:style>
  <w:style w:type="paragraph" w:styleId="Almindeligtekst">
    <w:name w:val="Plain Text"/>
    <w:basedOn w:val="Normal"/>
    <w:uiPriority w:val="99"/>
    <w:semiHidden/>
    <w:rsid w:val="00AC04B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C04BE"/>
  </w:style>
  <w:style w:type="paragraph" w:styleId="Underskrift">
    <w:name w:val="Signature"/>
    <w:basedOn w:val="Normal"/>
    <w:uiPriority w:val="99"/>
    <w:semiHidden/>
    <w:rsid w:val="00AC04B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C04BE"/>
    <w:rPr>
      <w:b/>
      <w:bCs/>
    </w:rPr>
  </w:style>
  <w:style w:type="paragraph" w:styleId="Undertitel">
    <w:name w:val="Subtitle"/>
    <w:basedOn w:val="Normal"/>
    <w:uiPriority w:val="99"/>
    <w:semiHidden/>
    <w:qFormat/>
    <w:rsid w:val="00AC04BE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C04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C04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C04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C04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C04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C04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C04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C04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C04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C04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C04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C04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C04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C04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C04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C04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C04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C04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C04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C04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C04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C04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C04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C04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C04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C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C04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C04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C04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C04B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C04B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C04B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C04B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C04B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C04B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C04B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C04B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C04BE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C04BE"/>
  </w:style>
  <w:style w:type="paragraph" w:styleId="Indholdsfortegnelse6">
    <w:name w:val="toc 6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C04BE"/>
  </w:style>
  <w:style w:type="paragraph" w:customStyle="1" w:styleId="Tabeltekst">
    <w:name w:val="Tabel tekst"/>
    <w:basedOn w:val="Tabel"/>
    <w:uiPriority w:val="99"/>
    <w:rsid w:val="00AC04BE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AC04BE"/>
    <w:rPr>
      <w:b/>
    </w:rPr>
  </w:style>
  <w:style w:type="paragraph" w:customStyle="1" w:styleId="Tabelkolonneoverskrift">
    <w:name w:val="Tabel kolonne overskrift"/>
    <w:basedOn w:val="Tabeltekst"/>
    <w:uiPriority w:val="99"/>
    <w:rsid w:val="00AC04BE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AC04BE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C04BE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C04BE"/>
    <w:rPr>
      <w:b/>
    </w:rPr>
  </w:style>
  <w:style w:type="paragraph" w:customStyle="1" w:styleId="Template">
    <w:name w:val="Template"/>
    <w:uiPriority w:val="99"/>
    <w:semiHidden/>
    <w:rsid w:val="00AC04BE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AC04BE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AC04B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C04BE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AC04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semiHidden/>
    <w:rsid w:val="00AC04BE"/>
    <w:rPr>
      <w:b/>
    </w:rPr>
  </w:style>
  <w:style w:type="paragraph" w:customStyle="1" w:styleId="Template-JNr">
    <w:name w:val="Template - J Nr"/>
    <w:basedOn w:val="Template"/>
    <w:uiPriority w:val="99"/>
    <w:semiHidden/>
    <w:rsid w:val="00AC04BE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C04BE"/>
  </w:style>
  <w:style w:type="paragraph" w:styleId="Markeringsbobletekst">
    <w:name w:val="Balloon Text"/>
    <w:basedOn w:val="Normal"/>
    <w:link w:val="MarkeringsbobletekstTegn"/>
    <w:uiPriority w:val="99"/>
    <w:semiHidden/>
    <w:rsid w:val="00AC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4B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C04BE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AC04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AC04B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AC04BE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AC04BE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AC04BE"/>
  </w:style>
  <w:style w:type="character" w:styleId="Bogenstitel">
    <w:name w:val="Book Title"/>
    <w:basedOn w:val="Standardskrifttypeiafsnit"/>
    <w:uiPriority w:val="99"/>
    <w:semiHidden/>
    <w:qFormat/>
    <w:rsid w:val="00AC04BE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C04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C04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4BE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04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4BE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C04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04BE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AC04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C04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C04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C04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C04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C04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C04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C04BE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AC04BE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C0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C04BE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C04BE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C04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C04BE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C04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04BE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C04BE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C0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C04BE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C04B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C04BE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C04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C04BE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04BE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AC04BE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AC04BE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AC04BE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AC04BE"/>
    <w:pPr>
      <w:jc w:val="right"/>
    </w:pPr>
  </w:style>
  <w:style w:type="paragraph" w:customStyle="1" w:styleId="HelpText">
    <w:name w:val="HelpText"/>
    <w:uiPriority w:val="99"/>
    <w:semiHidden/>
    <w:rsid w:val="00AC04BE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AC04BE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386E16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52945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52945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A3557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AC04BE"/>
    <w:pPr>
      <w:jc w:val="right"/>
    </w:pPr>
  </w:style>
  <w:style w:type="paragraph" w:customStyle="1" w:styleId="TabeltalTotal">
    <w:name w:val="Tabel tal Total"/>
    <w:basedOn w:val="Tabeltal"/>
    <w:uiPriority w:val="99"/>
    <w:rsid w:val="00AC04BE"/>
    <w:rPr>
      <w:b/>
    </w:rPr>
  </w:style>
  <w:style w:type="paragraph" w:customStyle="1" w:styleId="Tabel">
    <w:name w:val="Tabel"/>
    <w:basedOn w:val="Normal"/>
    <w:uiPriority w:val="99"/>
    <w:rsid w:val="00AC04BE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Tru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AF36184-C476-4482-948D-0BAF02EF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456</Characters>
  <Application>Microsoft Office Word</Application>
  <DocSecurity>0</DocSecurity>
  <Lines>35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SLKS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Torben Lyngsø</dc:creator>
  <cp:lastModifiedBy>Asmus Nøhr Vestergaard</cp:lastModifiedBy>
  <cp:revision>20</cp:revision>
  <cp:lastPrinted>2010-02-16T11:56:00Z</cp:lastPrinted>
  <dcterms:created xsi:type="dcterms:W3CDTF">2020-06-28T14:17:00Z</dcterms:created>
  <dcterms:modified xsi:type="dcterms:W3CDTF">2020-07-03T08:24:00Z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43958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 TLY</vt:lpwstr>
  </property>
  <property fmtid="{D5CDD505-2E9C-101B-9397-08002B2CF9AE}" pid="11" name="SD_CtlText_Generel_Til">
    <vt:lpwstr>Intern</vt:lpwstr>
  </property>
  <property fmtid="{D5CDD505-2E9C-101B-9397-08002B2CF9AE}" pid="12" name="SD_UserprofileName">
    <vt:lpwstr>SLKS TLY</vt:lpwstr>
  </property>
  <property fmtid="{D5CDD505-2E9C-101B-9397-08002B2CF9AE}" pid="13" name="SD_Office_OFF_ID">
    <vt:lpwstr>4</vt:lpwstr>
  </property>
  <property fmtid="{D5CDD505-2E9C-101B-9397-08002B2CF9AE}" pid="14" name="CurrentOfficeID">
    <vt:lpwstr>4</vt:lpwstr>
  </property>
  <property fmtid="{D5CDD505-2E9C-101B-9397-08002B2CF9AE}" pid="15" name="SD_Office_OFF_Display">
    <vt:lpwstr>Slots- og Kulturstyrelsen</vt:lpwstr>
  </property>
  <property fmtid="{D5CDD505-2E9C-101B-9397-08002B2CF9AE}" pid="16" name="SD_Office_OFF_Designmaster">
    <vt:lpwstr/>
  </property>
  <property fmtid="{D5CDD505-2E9C-101B-9397-08002B2CF9AE}" pid="17" name="SD_Office_OFF_Name">
    <vt:lpwstr>Slots- og Kulturstyrelsen</vt:lpwstr>
  </property>
  <property fmtid="{D5CDD505-2E9C-101B-9397-08002B2CF9AE}" pid="18" name="SD_Office_OFF_Name_EN">
    <vt:lpwstr/>
  </property>
  <property fmtid="{D5CDD505-2E9C-101B-9397-08002B2CF9AE}" pid="19" name="SD_Office_OFF_Sekretariatet">
    <vt:lpwstr/>
  </property>
  <property fmtid="{D5CDD505-2E9C-101B-9397-08002B2CF9AE}" pid="20" name="SD_Office_OFF_Sekretariatet_EN">
    <vt:lpwstr/>
  </property>
  <property fmtid="{D5CDD505-2E9C-101B-9397-08002B2CF9AE}" pid="21" name="SD_Office_OFF_Ministeriet">
    <vt:lpwstr/>
  </property>
  <property fmtid="{D5CDD505-2E9C-101B-9397-08002B2CF9AE}" pid="22" name="SD_Office_OFF_Ministeriet_EN">
    <vt:lpwstr/>
  </property>
  <property fmtid="{D5CDD505-2E9C-101B-9397-08002B2CF9AE}" pid="23" name="SD_Office_OFF_Address">
    <vt:lpwstr>Hammerichsgade 14¤1611 København V¤Telefon 33 95 42 00</vt:lpwstr>
  </property>
  <property fmtid="{D5CDD505-2E9C-101B-9397-08002B2CF9AE}" pid="24" name="SD_Office_OFF_Address_EN">
    <vt:lpwstr>Hammerichsgade 14¤DK-1611 Copenhagen V¤Phone +45 33 95 42 00</vt:lpwstr>
  </property>
  <property fmtid="{D5CDD505-2E9C-101B-9397-08002B2CF9AE}" pid="25" name="SD_Office_OFF_Footeradress">
    <vt:lpwstr/>
  </property>
  <property fmtid="{D5CDD505-2E9C-101B-9397-08002B2CF9AE}" pid="26" name="SD_Office_OFF_Footeradress_EN">
    <vt:lpwstr/>
  </property>
  <property fmtid="{D5CDD505-2E9C-101B-9397-08002B2CF9AE}" pid="27" name="SD_Office_OFF_Tel">
    <vt:lpwstr/>
  </property>
  <property fmtid="{D5CDD505-2E9C-101B-9397-08002B2CF9AE}" pid="28" name="SD_Office_OFF_Tel_EN">
    <vt:lpwstr/>
  </property>
  <property fmtid="{D5CDD505-2E9C-101B-9397-08002B2CF9AE}" pid="29" name="SD_Office_OFF_Fax">
    <vt:lpwstr/>
  </property>
  <property fmtid="{D5CDD505-2E9C-101B-9397-08002B2CF9AE}" pid="30" name="SD_Office_OFF_Fax_EN">
    <vt:lpwstr/>
  </property>
  <property fmtid="{D5CDD505-2E9C-101B-9397-08002B2CF9AE}" pid="31" name="SD_Office_OFF_Email">
    <vt:lpwstr>post@slks.dk</vt:lpwstr>
  </property>
  <property fmtid="{D5CDD505-2E9C-101B-9397-08002B2CF9AE}" pid="32" name="SD_Office_OFF_Web">
    <vt:lpwstr>www.slks.dk</vt:lpwstr>
  </property>
  <property fmtid="{D5CDD505-2E9C-101B-9397-08002B2CF9AE}" pid="33" name="SD_Office_OFF_ShowTitleInDocument">
    <vt:lpwstr/>
  </property>
  <property fmtid="{D5CDD505-2E9C-101B-9397-08002B2CF9AE}" pid="34" name="SD_Office_OFF_Salutation">
    <vt:lpwstr>Venlig hilsen</vt:lpwstr>
  </property>
  <property fmtid="{D5CDD505-2E9C-101B-9397-08002B2CF9AE}" pid="35" name="SD_Office_OFF_Salutation_EN">
    <vt:lpwstr>Best regards</vt:lpwstr>
  </property>
  <property fmtid="{D5CDD505-2E9C-101B-9397-08002B2CF9AE}" pid="36" name="SD_Office_OFF_SalutationName">
    <vt:lpwstr/>
  </property>
  <property fmtid="{D5CDD505-2E9C-101B-9397-08002B2CF9AE}" pid="37" name="SD_Office_OFF_ImageDefinition">
    <vt:lpwstr>Logo_KS</vt:lpwstr>
  </property>
  <property fmtid="{D5CDD505-2E9C-101B-9397-08002B2CF9AE}" pid="38" name="USR_Name">
    <vt:lpwstr>Torben Lyngsø</vt:lpwstr>
  </property>
  <property fmtid="{D5CDD505-2E9C-101B-9397-08002B2CF9AE}" pid="39" name="SD_USR_Title">
    <vt:lpwstr>Fuldmægtig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Internationalt samarbejde</vt:lpwstr>
  </property>
  <property fmtid="{D5CDD505-2E9C-101B-9397-08002B2CF9AE}" pid="42" name="SD_USR_Phone">
    <vt:lpwstr>+45 40 24 96 76</vt:lpwstr>
  </property>
  <property fmtid="{D5CDD505-2E9C-101B-9397-08002B2CF9AE}" pid="43" name="SD_USR_Email">
    <vt:lpwstr>tly@slks.dk</vt:lpwstr>
  </property>
  <property fmtid="{D5CDD505-2E9C-101B-9397-08002B2CF9AE}" pid="44" name="DocumentInfoFinished">
    <vt:lpwstr>True</vt:lpwstr>
  </property>
</Properties>
</file>