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02A" w:rsidRDefault="00DC2DA6" w:rsidP="00DC2DA6">
      <w:pPr>
        <w:jc w:val="right"/>
      </w:pPr>
      <w:r>
        <w:rPr>
          <w:noProof/>
        </w:rPr>
        <w:drawing>
          <wp:inline distT="0" distB="0" distL="0" distR="0" wp14:anchorId="745C0A8E" wp14:editId="0A0DD064">
            <wp:extent cx="2232660" cy="746760"/>
            <wp:effectExtent l="0" t="0" r="0" b="0"/>
            <wp:docPr id="1" name="Billede 1" descr="Billedet viser Slots- og Kulturstyrelsens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02A" w:rsidRDefault="00E8302A" w:rsidP="00E90CAA"/>
    <w:p w:rsidR="00E8302A" w:rsidRDefault="00E8302A" w:rsidP="00E90CAA"/>
    <w:p w:rsidR="00E8302A" w:rsidRPr="00BF53CB" w:rsidRDefault="00E8302A" w:rsidP="00E8302A">
      <w:pPr>
        <w:ind w:right="-51"/>
        <w:rPr>
          <w:rFonts w:cs="Arial"/>
          <w:sz w:val="28"/>
          <w:szCs w:val="28"/>
        </w:rPr>
      </w:pPr>
      <w:r w:rsidRPr="00BF53CB">
        <w:rPr>
          <w:rFonts w:cs="Arial"/>
          <w:sz w:val="28"/>
          <w:szCs w:val="28"/>
        </w:rPr>
        <w:t xml:space="preserve">Bilag til ansøgning om </w:t>
      </w:r>
      <w:r w:rsidR="002C7CB4">
        <w:rPr>
          <w:rFonts w:cs="Arial"/>
          <w:sz w:val="28"/>
          <w:szCs w:val="28"/>
        </w:rPr>
        <w:t>r</w:t>
      </w:r>
      <w:r w:rsidR="002C7CB4" w:rsidRPr="002C7CB4">
        <w:rPr>
          <w:rFonts w:cs="Arial"/>
          <w:sz w:val="28"/>
          <w:szCs w:val="28"/>
        </w:rPr>
        <w:t xml:space="preserve">efusionsgodkendelse af forestillinger: Børne- og voksen opsøgende teater - sæson </w:t>
      </w:r>
      <w:r w:rsidR="000A5FDB">
        <w:rPr>
          <w:rFonts w:cs="Arial"/>
          <w:sz w:val="28"/>
          <w:szCs w:val="28"/>
        </w:rPr>
        <w:t>2022/23</w:t>
      </w:r>
      <w:bookmarkStart w:id="0" w:name="_GoBack"/>
      <w:bookmarkEnd w:id="0"/>
      <w:r w:rsidR="00E01AA4">
        <w:rPr>
          <w:rFonts w:cs="Arial"/>
          <w:sz w:val="28"/>
          <w:szCs w:val="28"/>
        </w:rPr>
        <w:t xml:space="preserve"> </w:t>
      </w:r>
      <w:r w:rsidR="002C7CB4" w:rsidRPr="002C7CB4">
        <w:rPr>
          <w:rFonts w:cs="Arial"/>
          <w:sz w:val="28"/>
          <w:szCs w:val="28"/>
        </w:rPr>
        <w:t>og frem</w:t>
      </w:r>
    </w:p>
    <w:p w:rsidR="00E8302A" w:rsidRPr="00BF53CB" w:rsidRDefault="00E8302A" w:rsidP="00E8302A">
      <w:pPr>
        <w:ind w:right="-51"/>
        <w:rPr>
          <w:rFonts w:cs="Arial"/>
          <w:sz w:val="28"/>
          <w:szCs w:val="28"/>
        </w:rPr>
      </w:pPr>
    </w:p>
    <w:p w:rsidR="00E8302A" w:rsidRPr="00BF53CB" w:rsidRDefault="00E8302A" w:rsidP="00E8302A">
      <w:pPr>
        <w:ind w:right="-51"/>
        <w:rPr>
          <w:rFonts w:cs="Arial"/>
          <w:i/>
        </w:rPr>
      </w:pPr>
      <w:r w:rsidRPr="00BF53CB">
        <w:rPr>
          <w:rFonts w:cs="Arial"/>
          <w:i/>
        </w:rPr>
        <w:t>Vejledning:</w:t>
      </w:r>
    </w:p>
    <w:p w:rsidR="00E8302A" w:rsidRPr="00BF53CB" w:rsidRDefault="00E8302A" w:rsidP="00E8302A">
      <w:pPr>
        <w:ind w:right="-51"/>
        <w:rPr>
          <w:rFonts w:cs="Arial"/>
          <w:i/>
          <w:szCs w:val="18"/>
        </w:rPr>
      </w:pPr>
      <w:r w:rsidRPr="00BF53CB">
        <w:rPr>
          <w:rFonts w:cs="Arial"/>
          <w:i/>
          <w:szCs w:val="18"/>
        </w:rPr>
        <w:t>Alle felter skal udfyldes. Skemaet skal vedhæftes som fil til det elektroniske ansøgningsskema.</w:t>
      </w:r>
    </w:p>
    <w:p w:rsidR="00E8302A" w:rsidRPr="00BF53CB" w:rsidRDefault="00E8302A" w:rsidP="00E8302A">
      <w:pPr>
        <w:ind w:right="-51"/>
        <w:rPr>
          <w:rFonts w:cs="Arial"/>
          <w:i/>
          <w:szCs w:val="18"/>
        </w:rPr>
      </w:pPr>
    </w:p>
    <w:p w:rsidR="00E8302A" w:rsidRPr="00BF53CB" w:rsidRDefault="00E8302A" w:rsidP="00E8302A">
      <w:pPr>
        <w:ind w:right="-51"/>
        <w:rPr>
          <w:rFonts w:cs="Arial"/>
          <w:b/>
          <w:szCs w:val="18"/>
        </w:rPr>
      </w:pPr>
      <w:r w:rsidRPr="00BF53CB">
        <w:rPr>
          <w:rFonts w:cs="Arial"/>
          <w:b/>
          <w:szCs w:val="18"/>
        </w:rPr>
        <w:t>----------------------------------------------------------------------------------------------------------------------------------------</w:t>
      </w:r>
    </w:p>
    <w:p w:rsidR="00E8302A" w:rsidRPr="00967E5A" w:rsidRDefault="00E8302A" w:rsidP="00967E5A">
      <w:pPr>
        <w:pStyle w:val="Overskrift1"/>
        <w:rPr>
          <w:sz w:val="22"/>
          <w:szCs w:val="22"/>
        </w:rPr>
      </w:pPr>
      <w:r w:rsidRPr="00967E5A">
        <w:rPr>
          <w:sz w:val="22"/>
          <w:szCs w:val="22"/>
        </w:rPr>
        <w:t xml:space="preserve">Navn på </w:t>
      </w:r>
      <w:r w:rsidR="002C7CB4" w:rsidRPr="00967E5A">
        <w:rPr>
          <w:sz w:val="22"/>
          <w:szCs w:val="22"/>
        </w:rPr>
        <w:t>teater</w:t>
      </w:r>
    </w:p>
    <w:p w:rsidR="00E8302A" w:rsidRPr="00BF53CB" w:rsidRDefault="00E8302A" w:rsidP="00E8302A">
      <w:pPr>
        <w:ind w:right="-51"/>
        <w:rPr>
          <w:rFonts w:cs="Arial"/>
          <w:szCs w:val="18"/>
        </w:rPr>
      </w:pPr>
    </w:p>
    <w:p w:rsidR="00E8302A" w:rsidRPr="00BF53CB" w:rsidRDefault="00E8302A" w:rsidP="00E8302A">
      <w:pPr>
        <w:ind w:right="-51"/>
        <w:rPr>
          <w:rFonts w:cs="Arial"/>
          <w:szCs w:val="18"/>
        </w:rPr>
      </w:pPr>
      <w:r w:rsidRPr="00BF53CB">
        <w:rPr>
          <w:rFonts w:cs="Arial"/>
          <w:szCs w:val="18"/>
        </w:rPr>
        <w:t>[skriv her og slet denne parentes]</w:t>
      </w:r>
    </w:p>
    <w:p w:rsidR="00E8302A" w:rsidRPr="00BF53CB" w:rsidRDefault="00E8302A" w:rsidP="00E8302A">
      <w:pPr>
        <w:ind w:right="-51"/>
        <w:rPr>
          <w:rFonts w:cs="Arial"/>
          <w:b/>
          <w:szCs w:val="18"/>
        </w:rPr>
      </w:pPr>
    </w:p>
    <w:p w:rsidR="00E8302A" w:rsidRPr="002C7CB4" w:rsidRDefault="00E8302A" w:rsidP="00E8302A">
      <w:pPr>
        <w:ind w:right="-51"/>
        <w:rPr>
          <w:rFonts w:cs="Arial"/>
          <w:b/>
          <w:szCs w:val="18"/>
        </w:rPr>
      </w:pPr>
      <w:r w:rsidRPr="002C7CB4">
        <w:rPr>
          <w:rFonts w:cs="Arial"/>
          <w:b/>
          <w:szCs w:val="18"/>
        </w:rPr>
        <w:t>----------------------------------------------------------------------------------------------------------------------------------------</w:t>
      </w:r>
    </w:p>
    <w:p w:rsidR="00E8302A" w:rsidRPr="00967E5A" w:rsidRDefault="002C7CB4" w:rsidP="00967E5A">
      <w:pPr>
        <w:pStyle w:val="Overskrift1"/>
        <w:rPr>
          <w:sz w:val="22"/>
          <w:szCs w:val="22"/>
        </w:rPr>
      </w:pPr>
      <w:r w:rsidRPr="00967E5A">
        <w:rPr>
          <w:sz w:val="22"/>
          <w:szCs w:val="22"/>
        </w:rPr>
        <w:t>Hvilket år er teatret etableret?</w:t>
      </w:r>
    </w:p>
    <w:p w:rsidR="002C7CB4" w:rsidRDefault="002C7CB4" w:rsidP="00E8302A">
      <w:pPr>
        <w:ind w:right="-51"/>
        <w:rPr>
          <w:rFonts w:cs="Arial"/>
          <w:b/>
          <w:sz w:val="22"/>
          <w:szCs w:val="22"/>
        </w:rPr>
      </w:pPr>
    </w:p>
    <w:p w:rsidR="002C7CB4" w:rsidRPr="00BF53CB" w:rsidRDefault="002C7CB4" w:rsidP="002C7CB4">
      <w:pPr>
        <w:ind w:right="-51"/>
        <w:rPr>
          <w:rFonts w:cs="Arial"/>
          <w:szCs w:val="18"/>
        </w:rPr>
      </w:pPr>
      <w:r w:rsidRPr="00BF53CB">
        <w:rPr>
          <w:rFonts w:cs="Arial"/>
          <w:szCs w:val="18"/>
        </w:rPr>
        <w:t>[skriv her og slet denne parentes]</w:t>
      </w:r>
    </w:p>
    <w:p w:rsidR="002C7CB4" w:rsidRPr="00BF53CB" w:rsidRDefault="002C7CB4" w:rsidP="00E8302A">
      <w:pPr>
        <w:ind w:right="-51"/>
        <w:rPr>
          <w:rFonts w:cs="Arial"/>
          <w:b/>
          <w:sz w:val="22"/>
          <w:szCs w:val="22"/>
        </w:rPr>
      </w:pPr>
    </w:p>
    <w:p w:rsidR="00E8302A" w:rsidRPr="00BF53CB" w:rsidRDefault="00E8302A" w:rsidP="00E8302A">
      <w:pPr>
        <w:ind w:right="-51"/>
        <w:rPr>
          <w:rFonts w:cs="Arial"/>
          <w:sz w:val="22"/>
          <w:szCs w:val="22"/>
        </w:rPr>
      </w:pPr>
      <w:r w:rsidRPr="00BF53CB">
        <w:rPr>
          <w:rFonts w:cs="Arial"/>
          <w:sz w:val="22"/>
          <w:szCs w:val="22"/>
        </w:rPr>
        <w:t>-------------------------------------------------------------------------------------------------------------------</w:t>
      </w:r>
    </w:p>
    <w:p w:rsidR="00905051" w:rsidRPr="00967E5A" w:rsidRDefault="002C7CB4" w:rsidP="00967E5A">
      <w:pPr>
        <w:pStyle w:val="Overskrift1"/>
        <w:rPr>
          <w:sz w:val="22"/>
          <w:szCs w:val="22"/>
        </w:rPr>
      </w:pPr>
      <w:r w:rsidRPr="00967E5A">
        <w:rPr>
          <w:sz w:val="22"/>
          <w:szCs w:val="22"/>
        </w:rPr>
        <w:t>Titel på forestilling</w:t>
      </w:r>
    </w:p>
    <w:p w:rsidR="00905051" w:rsidRPr="00BF53CB" w:rsidRDefault="00905051" w:rsidP="00905051">
      <w:pPr>
        <w:ind w:right="-51"/>
        <w:rPr>
          <w:rFonts w:cs="Arial"/>
          <w:b/>
          <w:sz w:val="22"/>
          <w:szCs w:val="22"/>
        </w:rPr>
      </w:pPr>
    </w:p>
    <w:p w:rsidR="00905051" w:rsidRDefault="00905051" w:rsidP="00905051">
      <w:pPr>
        <w:ind w:right="-51"/>
        <w:rPr>
          <w:rFonts w:cs="Arial"/>
          <w:szCs w:val="18"/>
        </w:rPr>
      </w:pPr>
      <w:r w:rsidRPr="00BF53CB">
        <w:rPr>
          <w:rFonts w:cs="Arial"/>
          <w:szCs w:val="18"/>
        </w:rPr>
        <w:t>[skriv her og slet denne parentes]</w:t>
      </w:r>
    </w:p>
    <w:p w:rsidR="00873C47" w:rsidRPr="00BF53CB" w:rsidRDefault="00873C47" w:rsidP="00905051">
      <w:pPr>
        <w:ind w:right="-51"/>
        <w:rPr>
          <w:rFonts w:cs="Arial"/>
          <w:szCs w:val="18"/>
        </w:rPr>
      </w:pPr>
    </w:p>
    <w:p w:rsidR="00905051" w:rsidRDefault="00905051" w:rsidP="00905051">
      <w:pPr>
        <w:ind w:right="-51"/>
        <w:rPr>
          <w:rFonts w:cs="Arial"/>
          <w:b/>
          <w:sz w:val="22"/>
          <w:szCs w:val="22"/>
        </w:rPr>
      </w:pPr>
      <w:r w:rsidRPr="00BF53CB">
        <w:rPr>
          <w:rFonts w:cs="Arial"/>
          <w:sz w:val="22"/>
          <w:szCs w:val="22"/>
        </w:rPr>
        <w:t>-------------------------------------------------------------------------------------------------------------------</w:t>
      </w:r>
    </w:p>
    <w:p w:rsidR="002C7CB4" w:rsidRPr="00967E5A" w:rsidRDefault="002C7CB4" w:rsidP="00967E5A">
      <w:pPr>
        <w:pStyle w:val="Overskrift1"/>
        <w:rPr>
          <w:sz w:val="22"/>
          <w:szCs w:val="22"/>
        </w:rPr>
      </w:pPr>
      <w:r w:rsidRPr="00967E5A">
        <w:rPr>
          <w:sz w:val="22"/>
          <w:szCs w:val="22"/>
        </w:rPr>
        <w:t>Beskrivelse af forestilling der søges godkendt - herunder kunstnerisk ide, handling, iscenesættelse, relation til publikum og forestillingens kunstneriske nødvendighed (maks. 1 A-4 side)</w:t>
      </w:r>
    </w:p>
    <w:p w:rsidR="002C7CB4" w:rsidRDefault="002C7CB4" w:rsidP="00E8302A">
      <w:pPr>
        <w:ind w:right="-51"/>
        <w:rPr>
          <w:rFonts w:cs="Arial"/>
          <w:b/>
          <w:sz w:val="22"/>
          <w:szCs w:val="22"/>
        </w:rPr>
      </w:pPr>
    </w:p>
    <w:p w:rsidR="00E8302A" w:rsidRPr="00BF53CB" w:rsidRDefault="002C7CB4" w:rsidP="00E8302A">
      <w:pPr>
        <w:ind w:right="-51"/>
        <w:rPr>
          <w:rFonts w:cs="Arial"/>
          <w:szCs w:val="18"/>
        </w:rPr>
      </w:pPr>
      <w:r w:rsidRPr="00BF53CB">
        <w:rPr>
          <w:rFonts w:cs="Arial"/>
          <w:szCs w:val="18"/>
        </w:rPr>
        <w:t>[skriv her og slet denne parentes]</w:t>
      </w:r>
    </w:p>
    <w:p w:rsidR="009A7B2D" w:rsidRPr="009A7B2D" w:rsidRDefault="007E3392" w:rsidP="00E8302A">
      <w:pPr>
        <w:ind w:right="-51"/>
        <w:rPr>
          <w:rFonts w:cs="Arial"/>
          <w:sz w:val="22"/>
          <w:szCs w:val="22"/>
        </w:rPr>
      </w:pPr>
      <w:r w:rsidRPr="00BF53CB">
        <w:rPr>
          <w:rFonts w:cs="Arial"/>
          <w:sz w:val="22"/>
          <w:szCs w:val="22"/>
        </w:rPr>
        <w:t>-----------------------------------------------------------------------------------</w:t>
      </w:r>
      <w:r w:rsidR="009A7B2D">
        <w:rPr>
          <w:rFonts w:cs="Arial"/>
          <w:sz w:val="22"/>
          <w:szCs w:val="22"/>
        </w:rPr>
        <w:t>-------------------------------</w:t>
      </w:r>
    </w:p>
    <w:p w:rsidR="007E3392" w:rsidRDefault="007E3392" w:rsidP="007E3392">
      <w:pPr>
        <w:ind w:right="-51"/>
        <w:rPr>
          <w:rFonts w:cs="Arial"/>
          <w:b/>
          <w:szCs w:val="18"/>
        </w:rPr>
      </w:pPr>
    </w:p>
    <w:p w:rsidR="0054644D" w:rsidRPr="00967E5A" w:rsidRDefault="0054644D" w:rsidP="00967E5A">
      <w:pPr>
        <w:pStyle w:val="Overskrift1"/>
        <w:rPr>
          <w:sz w:val="22"/>
          <w:szCs w:val="22"/>
        </w:rPr>
      </w:pPr>
      <w:r w:rsidRPr="00967E5A">
        <w:rPr>
          <w:sz w:val="22"/>
          <w:szCs w:val="22"/>
        </w:rPr>
        <w:t>Navne på det kunstneriske hold</w:t>
      </w:r>
    </w:p>
    <w:p w:rsidR="002C7CB4" w:rsidRDefault="0054644D" w:rsidP="0054644D">
      <w:pPr>
        <w:ind w:right="-51"/>
        <w:rPr>
          <w:rFonts w:cs="Arial"/>
          <w:sz w:val="22"/>
          <w:szCs w:val="18"/>
        </w:rPr>
      </w:pPr>
      <w:r w:rsidRPr="0054644D">
        <w:rPr>
          <w:rFonts w:cs="Arial"/>
          <w:sz w:val="22"/>
          <w:szCs w:val="18"/>
        </w:rPr>
        <w:t>Medvirkende udøvende kunstnere:</w:t>
      </w:r>
    </w:p>
    <w:tbl>
      <w:tblPr>
        <w:tblStyle w:val="Tabel-Gitt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 tabellen skal du skrive navn på instruktør, dramatiker, instruktør, koreograf, scenograf, komponist eller den der har lavet lyd og navn på de udøvende kunstnere."/>
      </w:tblPr>
      <w:tblGrid>
        <w:gridCol w:w="2488"/>
        <w:gridCol w:w="6563"/>
      </w:tblGrid>
      <w:tr w:rsidR="0054644D" w:rsidTr="00B83247">
        <w:trPr>
          <w:cantSplit/>
          <w:tblHeader/>
        </w:trPr>
        <w:tc>
          <w:tcPr>
            <w:tcW w:w="2518" w:type="dxa"/>
          </w:tcPr>
          <w:p w:rsidR="0054644D" w:rsidRPr="0054644D" w:rsidRDefault="0054644D" w:rsidP="0054644D">
            <w:pPr>
              <w:ind w:right="-51"/>
              <w:rPr>
                <w:rFonts w:cs="Arial"/>
                <w:sz w:val="22"/>
                <w:szCs w:val="18"/>
              </w:rPr>
            </w:pPr>
            <w:r w:rsidRPr="0054644D">
              <w:rPr>
                <w:rFonts w:cs="Arial"/>
                <w:sz w:val="22"/>
                <w:szCs w:val="18"/>
              </w:rPr>
              <w:t>Instruktør:</w:t>
            </w:r>
          </w:p>
        </w:tc>
        <w:tc>
          <w:tcPr>
            <w:tcW w:w="6693" w:type="dxa"/>
          </w:tcPr>
          <w:p w:rsidR="0054644D" w:rsidRPr="006C509E" w:rsidRDefault="0054644D" w:rsidP="0054644D">
            <w:pPr>
              <w:ind w:right="-51"/>
              <w:rPr>
                <w:rFonts w:cs="Arial"/>
                <w:szCs w:val="18"/>
              </w:rPr>
            </w:pPr>
          </w:p>
        </w:tc>
      </w:tr>
      <w:tr w:rsidR="0054644D" w:rsidTr="00B83247">
        <w:trPr>
          <w:cantSplit/>
        </w:trPr>
        <w:tc>
          <w:tcPr>
            <w:tcW w:w="2518" w:type="dxa"/>
          </w:tcPr>
          <w:p w:rsidR="0054644D" w:rsidRPr="0054644D" w:rsidRDefault="0054644D" w:rsidP="0054644D">
            <w:pPr>
              <w:ind w:right="-51"/>
              <w:rPr>
                <w:rFonts w:cs="Arial"/>
                <w:sz w:val="22"/>
                <w:szCs w:val="18"/>
              </w:rPr>
            </w:pPr>
            <w:r>
              <w:rPr>
                <w:rFonts w:cs="Arial"/>
                <w:sz w:val="22"/>
                <w:szCs w:val="18"/>
              </w:rPr>
              <w:t>Dramatiker:</w:t>
            </w:r>
          </w:p>
        </w:tc>
        <w:tc>
          <w:tcPr>
            <w:tcW w:w="6693" w:type="dxa"/>
          </w:tcPr>
          <w:p w:rsidR="0054644D" w:rsidRPr="006C509E" w:rsidRDefault="0054644D" w:rsidP="0054644D">
            <w:pPr>
              <w:ind w:right="-51"/>
              <w:rPr>
                <w:rFonts w:cs="Arial"/>
                <w:szCs w:val="18"/>
              </w:rPr>
            </w:pPr>
          </w:p>
        </w:tc>
      </w:tr>
      <w:tr w:rsidR="0054644D" w:rsidTr="00B83247">
        <w:trPr>
          <w:cantSplit/>
        </w:trPr>
        <w:tc>
          <w:tcPr>
            <w:tcW w:w="2518" w:type="dxa"/>
          </w:tcPr>
          <w:p w:rsidR="0054644D" w:rsidRPr="0054644D" w:rsidRDefault="0054644D" w:rsidP="0054644D">
            <w:pPr>
              <w:ind w:right="-51"/>
              <w:rPr>
                <w:rFonts w:cs="Arial"/>
                <w:sz w:val="22"/>
                <w:szCs w:val="18"/>
              </w:rPr>
            </w:pPr>
            <w:r>
              <w:rPr>
                <w:rFonts w:cs="Arial"/>
                <w:sz w:val="22"/>
                <w:szCs w:val="18"/>
              </w:rPr>
              <w:lastRenderedPageBreak/>
              <w:t>Koreograf:</w:t>
            </w:r>
          </w:p>
        </w:tc>
        <w:tc>
          <w:tcPr>
            <w:tcW w:w="6693" w:type="dxa"/>
          </w:tcPr>
          <w:p w:rsidR="0054644D" w:rsidRDefault="0054644D" w:rsidP="0054644D">
            <w:pPr>
              <w:ind w:right="-51"/>
              <w:rPr>
                <w:rFonts w:cs="Arial"/>
                <w:i/>
                <w:szCs w:val="18"/>
              </w:rPr>
            </w:pPr>
          </w:p>
        </w:tc>
      </w:tr>
      <w:tr w:rsidR="0054644D" w:rsidTr="00B83247">
        <w:trPr>
          <w:cantSplit/>
        </w:trPr>
        <w:tc>
          <w:tcPr>
            <w:tcW w:w="2518" w:type="dxa"/>
          </w:tcPr>
          <w:p w:rsidR="0054644D" w:rsidRPr="0054644D" w:rsidRDefault="0054644D" w:rsidP="0054644D">
            <w:pPr>
              <w:ind w:right="-51"/>
              <w:rPr>
                <w:rFonts w:cs="Arial"/>
                <w:sz w:val="22"/>
                <w:szCs w:val="18"/>
              </w:rPr>
            </w:pPr>
            <w:r>
              <w:rPr>
                <w:rFonts w:cs="Arial"/>
                <w:sz w:val="22"/>
                <w:szCs w:val="18"/>
              </w:rPr>
              <w:t>Scenograf:</w:t>
            </w:r>
          </w:p>
        </w:tc>
        <w:tc>
          <w:tcPr>
            <w:tcW w:w="6693" w:type="dxa"/>
          </w:tcPr>
          <w:p w:rsidR="0054644D" w:rsidRDefault="0054644D" w:rsidP="0054644D">
            <w:pPr>
              <w:ind w:right="-51"/>
              <w:rPr>
                <w:rFonts w:cs="Arial"/>
                <w:i/>
                <w:szCs w:val="18"/>
              </w:rPr>
            </w:pPr>
          </w:p>
        </w:tc>
      </w:tr>
      <w:tr w:rsidR="0054644D" w:rsidTr="00B83247">
        <w:trPr>
          <w:cantSplit/>
        </w:trPr>
        <w:tc>
          <w:tcPr>
            <w:tcW w:w="2518" w:type="dxa"/>
          </w:tcPr>
          <w:p w:rsidR="0054644D" w:rsidRPr="0054644D" w:rsidRDefault="0054644D" w:rsidP="0054644D">
            <w:pPr>
              <w:ind w:right="-51"/>
              <w:rPr>
                <w:rFonts w:cs="Arial"/>
                <w:sz w:val="22"/>
                <w:szCs w:val="18"/>
              </w:rPr>
            </w:pPr>
            <w:r>
              <w:rPr>
                <w:rFonts w:cs="Arial"/>
                <w:sz w:val="22"/>
                <w:szCs w:val="18"/>
              </w:rPr>
              <w:t>Komponist/Lyd:</w:t>
            </w:r>
          </w:p>
        </w:tc>
        <w:tc>
          <w:tcPr>
            <w:tcW w:w="6693" w:type="dxa"/>
          </w:tcPr>
          <w:p w:rsidR="0054644D" w:rsidRDefault="0054644D" w:rsidP="0054644D">
            <w:pPr>
              <w:ind w:right="-51"/>
              <w:rPr>
                <w:rFonts w:cs="Arial"/>
                <w:i/>
                <w:szCs w:val="18"/>
              </w:rPr>
            </w:pPr>
          </w:p>
        </w:tc>
      </w:tr>
      <w:tr w:rsidR="0054644D" w:rsidTr="00B83247">
        <w:trPr>
          <w:cantSplit/>
        </w:trPr>
        <w:tc>
          <w:tcPr>
            <w:tcW w:w="2518" w:type="dxa"/>
          </w:tcPr>
          <w:p w:rsidR="0054644D" w:rsidRPr="0054644D" w:rsidRDefault="0054644D" w:rsidP="0054644D">
            <w:pPr>
              <w:ind w:right="-51"/>
              <w:rPr>
                <w:rFonts w:cs="Arial"/>
                <w:sz w:val="22"/>
                <w:szCs w:val="18"/>
              </w:rPr>
            </w:pPr>
            <w:r w:rsidRPr="0054644D">
              <w:rPr>
                <w:rFonts w:cs="Arial"/>
                <w:sz w:val="22"/>
                <w:szCs w:val="18"/>
              </w:rPr>
              <w:t>Medvirkende udøvende kunstnere</w:t>
            </w:r>
            <w:r>
              <w:rPr>
                <w:rFonts w:cs="Arial"/>
                <w:sz w:val="22"/>
                <w:szCs w:val="18"/>
              </w:rPr>
              <w:t xml:space="preserve"> </w:t>
            </w:r>
            <w:r>
              <w:rPr>
                <w:rFonts w:cs="Arial"/>
                <w:i/>
                <w:szCs w:val="18"/>
              </w:rPr>
              <w:t>(skriv alle navnene i dette felt)</w:t>
            </w:r>
            <w:r w:rsidRPr="0054644D">
              <w:rPr>
                <w:rFonts w:cs="Arial"/>
                <w:sz w:val="22"/>
                <w:szCs w:val="18"/>
              </w:rPr>
              <w:t>:</w:t>
            </w:r>
          </w:p>
        </w:tc>
        <w:tc>
          <w:tcPr>
            <w:tcW w:w="6693" w:type="dxa"/>
          </w:tcPr>
          <w:p w:rsidR="0054644D" w:rsidRDefault="0054644D" w:rsidP="0054644D">
            <w:pPr>
              <w:ind w:right="-51"/>
              <w:rPr>
                <w:rFonts w:cs="Arial"/>
                <w:i/>
                <w:szCs w:val="18"/>
              </w:rPr>
            </w:pPr>
          </w:p>
        </w:tc>
      </w:tr>
    </w:tbl>
    <w:p w:rsidR="0054644D" w:rsidRPr="0054644D" w:rsidRDefault="0054644D" w:rsidP="0054644D">
      <w:pPr>
        <w:ind w:right="-51"/>
        <w:rPr>
          <w:rFonts w:cs="Arial"/>
          <w:i/>
          <w:szCs w:val="18"/>
        </w:rPr>
      </w:pPr>
    </w:p>
    <w:p w:rsidR="0054644D" w:rsidRDefault="002C7CB4" w:rsidP="002C7CB4">
      <w:pPr>
        <w:ind w:right="-51"/>
        <w:rPr>
          <w:rFonts w:cs="Arial"/>
          <w:b/>
          <w:sz w:val="22"/>
          <w:szCs w:val="22"/>
        </w:rPr>
      </w:pPr>
      <w:r w:rsidRPr="00BF53CB">
        <w:rPr>
          <w:rFonts w:cs="Arial"/>
          <w:sz w:val="22"/>
          <w:szCs w:val="22"/>
        </w:rPr>
        <w:t>-------------------------------------------------------------------------------------------------------------------</w:t>
      </w:r>
      <w:r>
        <w:rPr>
          <w:rFonts w:cs="Arial"/>
          <w:sz w:val="22"/>
          <w:szCs w:val="22"/>
        </w:rPr>
        <w:br/>
      </w:r>
    </w:p>
    <w:p w:rsidR="002C7CB4" w:rsidRPr="00967E5A" w:rsidRDefault="002C7CB4" w:rsidP="00967E5A">
      <w:pPr>
        <w:pStyle w:val="Overskrift1"/>
        <w:rPr>
          <w:sz w:val="22"/>
          <w:szCs w:val="22"/>
        </w:rPr>
      </w:pPr>
      <w:r w:rsidRPr="00967E5A">
        <w:rPr>
          <w:sz w:val="22"/>
          <w:szCs w:val="22"/>
        </w:rPr>
        <w:t>Premieredato for forestillingen</w:t>
      </w:r>
    </w:p>
    <w:p w:rsidR="002C7CB4" w:rsidRPr="00BF53CB" w:rsidRDefault="002C7CB4" w:rsidP="002C7CB4">
      <w:pPr>
        <w:ind w:right="-51"/>
        <w:rPr>
          <w:rFonts w:cs="Arial"/>
          <w:b/>
          <w:sz w:val="22"/>
          <w:szCs w:val="22"/>
        </w:rPr>
      </w:pPr>
    </w:p>
    <w:p w:rsidR="002C7CB4" w:rsidRPr="00BF53CB" w:rsidRDefault="002C7CB4" w:rsidP="002C7CB4">
      <w:pPr>
        <w:ind w:right="-51"/>
        <w:rPr>
          <w:rFonts w:cs="Arial"/>
          <w:b/>
          <w:sz w:val="22"/>
          <w:szCs w:val="22"/>
        </w:rPr>
      </w:pPr>
      <w:r w:rsidRPr="00BF53CB">
        <w:rPr>
          <w:rFonts w:cs="Arial"/>
          <w:szCs w:val="18"/>
        </w:rPr>
        <w:t>[skriv her og slet denne parentes]</w:t>
      </w:r>
    </w:p>
    <w:p w:rsidR="002C7CB4" w:rsidRDefault="002C7CB4" w:rsidP="002C7CB4">
      <w:pPr>
        <w:ind w:right="-51"/>
        <w:rPr>
          <w:rFonts w:cs="Arial"/>
          <w:sz w:val="22"/>
          <w:szCs w:val="22"/>
        </w:rPr>
      </w:pPr>
    </w:p>
    <w:p w:rsidR="002C7CB4" w:rsidRDefault="002C7CB4" w:rsidP="00967E5A">
      <w:pPr>
        <w:pStyle w:val="Overskrift1"/>
      </w:pPr>
      <w:r w:rsidRPr="00BF53CB">
        <w:t>-------------------------------------------------------------------------------------------------------------------</w:t>
      </w:r>
      <w:r>
        <w:br/>
      </w:r>
      <w:r w:rsidRPr="00967E5A">
        <w:rPr>
          <w:sz w:val="22"/>
          <w:szCs w:val="22"/>
        </w:rPr>
        <w:t>Forestillingens varighed i minutter</w:t>
      </w:r>
    </w:p>
    <w:p w:rsidR="002C7CB4" w:rsidRPr="00BF53CB" w:rsidRDefault="002C7CB4" w:rsidP="002C7CB4">
      <w:pPr>
        <w:ind w:right="-51"/>
        <w:rPr>
          <w:rFonts w:cs="Arial"/>
          <w:b/>
          <w:sz w:val="22"/>
          <w:szCs w:val="22"/>
        </w:rPr>
      </w:pPr>
    </w:p>
    <w:p w:rsidR="002C7CB4" w:rsidRPr="00BF53CB" w:rsidRDefault="002C7CB4" w:rsidP="002C7CB4">
      <w:pPr>
        <w:ind w:right="-51"/>
        <w:rPr>
          <w:rFonts w:cs="Arial"/>
          <w:b/>
          <w:sz w:val="22"/>
          <w:szCs w:val="22"/>
        </w:rPr>
      </w:pPr>
      <w:r w:rsidRPr="00BF53CB">
        <w:rPr>
          <w:rFonts w:cs="Arial"/>
          <w:szCs w:val="18"/>
        </w:rPr>
        <w:t>[skriv her og slet denne parentes]</w:t>
      </w:r>
    </w:p>
    <w:p w:rsidR="002C7CB4" w:rsidRDefault="002C7CB4" w:rsidP="002C7CB4">
      <w:pPr>
        <w:ind w:right="-51"/>
        <w:rPr>
          <w:rFonts w:cs="Arial"/>
          <w:sz w:val="22"/>
          <w:szCs w:val="22"/>
        </w:rPr>
      </w:pPr>
    </w:p>
    <w:p w:rsidR="002C7CB4" w:rsidRPr="00967E5A" w:rsidRDefault="002C7CB4" w:rsidP="00967E5A">
      <w:pPr>
        <w:pStyle w:val="Overskrift1"/>
        <w:rPr>
          <w:sz w:val="22"/>
          <w:szCs w:val="22"/>
        </w:rPr>
      </w:pPr>
      <w:r w:rsidRPr="00BF53CB">
        <w:t>-------------------------------------------------------------------------------------------------------------------</w:t>
      </w:r>
      <w:r>
        <w:br/>
      </w:r>
      <w:r w:rsidRPr="00967E5A">
        <w:rPr>
          <w:sz w:val="22"/>
          <w:szCs w:val="22"/>
        </w:rPr>
        <w:t>Målgruppe (alder)</w:t>
      </w:r>
    </w:p>
    <w:p w:rsidR="002C7CB4" w:rsidRPr="00BF53CB" w:rsidRDefault="002C7CB4" w:rsidP="002C7CB4">
      <w:pPr>
        <w:ind w:right="-51"/>
        <w:rPr>
          <w:rFonts w:cs="Arial"/>
          <w:b/>
          <w:sz w:val="22"/>
          <w:szCs w:val="22"/>
        </w:rPr>
      </w:pPr>
    </w:p>
    <w:p w:rsidR="002C7CB4" w:rsidRPr="00BF53CB" w:rsidRDefault="002C7CB4" w:rsidP="002C7CB4">
      <w:pPr>
        <w:ind w:right="-51"/>
        <w:rPr>
          <w:rFonts w:cs="Arial"/>
          <w:b/>
          <w:sz w:val="22"/>
          <w:szCs w:val="22"/>
        </w:rPr>
      </w:pPr>
      <w:r w:rsidRPr="00BF53CB">
        <w:rPr>
          <w:rFonts w:cs="Arial"/>
          <w:szCs w:val="18"/>
        </w:rPr>
        <w:t>[skriv her og slet denne parentes]</w:t>
      </w:r>
    </w:p>
    <w:p w:rsidR="002C7CB4" w:rsidRDefault="002C7CB4" w:rsidP="002C7CB4">
      <w:pPr>
        <w:ind w:right="-51"/>
        <w:rPr>
          <w:rFonts w:cs="Arial"/>
          <w:sz w:val="22"/>
          <w:szCs w:val="22"/>
        </w:rPr>
      </w:pPr>
    </w:p>
    <w:p w:rsidR="009A7B2D" w:rsidRPr="00967E5A" w:rsidRDefault="002C7CB4" w:rsidP="00967E5A">
      <w:pPr>
        <w:pStyle w:val="Overskrift1"/>
        <w:rPr>
          <w:sz w:val="22"/>
          <w:szCs w:val="22"/>
        </w:rPr>
      </w:pPr>
      <w:r w:rsidRPr="00BF53CB">
        <w:t>-------------------------------------------------------------------------------------------------------------------</w:t>
      </w:r>
      <w:r>
        <w:br/>
      </w:r>
      <w:r w:rsidRPr="00967E5A">
        <w:rPr>
          <w:sz w:val="22"/>
          <w:szCs w:val="22"/>
        </w:rPr>
        <w:t>Er forestillingen produceret med stø</w:t>
      </w:r>
      <w:r w:rsidR="00967E5A">
        <w:rPr>
          <w:sz w:val="22"/>
          <w:szCs w:val="22"/>
        </w:rPr>
        <w:t>tte i henhold til</w:t>
      </w:r>
      <w:r w:rsidRPr="00967E5A">
        <w:rPr>
          <w:sz w:val="22"/>
          <w:szCs w:val="22"/>
        </w:rPr>
        <w:t xml:space="preserve"> Lov om Scenekunst?</w:t>
      </w:r>
      <w:r w:rsidR="009A7B2D" w:rsidRPr="00967E5A">
        <w:rPr>
          <w:sz w:val="22"/>
          <w:szCs w:val="22"/>
        </w:rPr>
        <w:t xml:space="preserve"> </w:t>
      </w:r>
    </w:p>
    <w:p w:rsidR="002C7CB4" w:rsidRPr="009A7B2D" w:rsidRDefault="009A7B2D" w:rsidP="002C7CB4">
      <w:pPr>
        <w:ind w:right="-51"/>
        <w:rPr>
          <w:rFonts w:cs="Arial"/>
          <w:i/>
          <w:szCs w:val="22"/>
        </w:rPr>
      </w:pPr>
      <w:r w:rsidRPr="009A7B2D">
        <w:rPr>
          <w:rFonts w:cs="Arial"/>
          <w:i/>
          <w:szCs w:val="22"/>
        </w:rPr>
        <w:t>(sæt x)</w:t>
      </w:r>
    </w:p>
    <w:p w:rsidR="002C7CB4" w:rsidRPr="00BF53CB" w:rsidRDefault="002C7CB4" w:rsidP="002C7CB4">
      <w:pPr>
        <w:ind w:right="-51"/>
        <w:rPr>
          <w:rFonts w:cs="Arial"/>
          <w:b/>
          <w:sz w:val="22"/>
          <w:szCs w:val="22"/>
        </w:rPr>
      </w:pPr>
    </w:p>
    <w:p w:rsidR="002C7CB4" w:rsidRDefault="009A7B2D" w:rsidP="002C7CB4">
      <w:pPr>
        <w:ind w:right="-51"/>
        <w:rPr>
          <w:rFonts w:cs="Arial"/>
          <w:szCs w:val="18"/>
        </w:rPr>
      </w:pPr>
      <w:r>
        <w:rPr>
          <w:rFonts w:cs="Arial"/>
          <w:szCs w:val="18"/>
        </w:rPr>
        <w:t>Ja __</w:t>
      </w:r>
    </w:p>
    <w:p w:rsidR="009A7B2D" w:rsidRPr="00BF53CB" w:rsidRDefault="009A7B2D" w:rsidP="002C7CB4">
      <w:pPr>
        <w:ind w:right="-51"/>
        <w:rPr>
          <w:rFonts w:cs="Arial"/>
          <w:b/>
          <w:sz w:val="22"/>
          <w:szCs w:val="22"/>
        </w:rPr>
      </w:pPr>
      <w:r>
        <w:rPr>
          <w:rFonts w:cs="Arial"/>
          <w:szCs w:val="18"/>
        </w:rPr>
        <w:t>Nej __</w:t>
      </w:r>
    </w:p>
    <w:p w:rsidR="002C7CB4" w:rsidRDefault="002C7CB4" w:rsidP="002C7CB4">
      <w:pPr>
        <w:ind w:right="-51"/>
        <w:rPr>
          <w:rFonts w:cs="Arial"/>
          <w:sz w:val="22"/>
          <w:szCs w:val="22"/>
        </w:rPr>
      </w:pPr>
    </w:p>
    <w:p w:rsidR="002C7CB4" w:rsidRPr="00967E5A" w:rsidRDefault="002C7CB4" w:rsidP="00967E5A">
      <w:pPr>
        <w:pStyle w:val="Overskrift1"/>
        <w:rPr>
          <w:sz w:val="22"/>
          <w:szCs w:val="22"/>
        </w:rPr>
      </w:pPr>
      <w:r w:rsidRPr="00BF53CB">
        <w:t>-------------------------------------------------------------------------------------------------------------------</w:t>
      </w:r>
      <w:r>
        <w:br/>
      </w:r>
      <w:r w:rsidRPr="00967E5A">
        <w:rPr>
          <w:sz w:val="22"/>
          <w:szCs w:val="22"/>
        </w:rPr>
        <w:t>Hvilken form for støtte er der tale om?</w:t>
      </w:r>
    </w:p>
    <w:p w:rsidR="002C7CB4" w:rsidRPr="00BF53CB" w:rsidRDefault="002C7CB4" w:rsidP="002C7CB4">
      <w:pPr>
        <w:ind w:right="-51"/>
        <w:rPr>
          <w:rFonts w:cs="Arial"/>
          <w:b/>
          <w:sz w:val="22"/>
          <w:szCs w:val="22"/>
        </w:rPr>
      </w:pPr>
    </w:p>
    <w:p w:rsidR="002C7CB4" w:rsidRPr="00BF53CB" w:rsidRDefault="002C7CB4" w:rsidP="002C7CB4">
      <w:pPr>
        <w:ind w:right="-51"/>
        <w:rPr>
          <w:rFonts w:cs="Arial"/>
          <w:b/>
          <w:sz w:val="22"/>
          <w:szCs w:val="22"/>
        </w:rPr>
      </w:pPr>
      <w:r w:rsidRPr="00BF53CB">
        <w:rPr>
          <w:rFonts w:cs="Arial"/>
          <w:szCs w:val="18"/>
        </w:rPr>
        <w:t>[skriv her og slet denne parentes]</w:t>
      </w:r>
    </w:p>
    <w:p w:rsidR="002C7CB4" w:rsidRDefault="002C7CB4" w:rsidP="002C7CB4">
      <w:pPr>
        <w:ind w:right="-51"/>
        <w:rPr>
          <w:rFonts w:cs="Arial"/>
          <w:sz w:val="22"/>
          <w:szCs w:val="22"/>
        </w:rPr>
      </w:pPr>
    </w:p>
    <w:p w:rsidR="002C7CB4" w:rsidRPr="00967E5A" w:rsidRDefault="002C7CB4" w:rsidP="00967E5A">
      <w:pPr>
        <w:pStyle w:val="Overskrift1"/>
        <w:rPr>
          <w:sz w:val="22"/>
          <w:szCs w:val="22"/>
        </w:rPr>
      </w:pPr>
      <w:r w:rsidRPr="00BF53CB">
        <w:t>-------------------------------------------------------------------------------------------------------------------</w:t>
      </w:r>
      <w:r>
        <w:br/>
      </w:r>
      <w:r w:rsidRPr="00967E5A">
        <w:rPr>
          <w:sz w:val="22"/>
          <w:szCs w:val="22"/>
        </w:rPr>
        <w:t>Hvilken sæson blev der givet støtte?</w:t>
      </w:r>
    </w:p>
    <w:p w:rsidR="002C7CB4" w:rsidRPr="00BF53CB" w:rsidRDefault="002C7CB4" w:rsidP="002C7CB4">
      <w:pPr>
        <w:ind w:right="-51"/>
        <w:rPr>
          <w:rFonts w:cs="Arial"/>
          <w:b/>
          <w:sz w:val="22"/>
          <w:szCs w:val="22"/>
        </w:rPr>
      </w:pPr>
    </w:p>
    <w:p w:rsidR="002C7CB4" w:rsidRPr="00BF53CB" w:rsidRDefault="002C7CB4" w:rsidP="002C7CB4">
      <w:pPr>
        <w:ind w:right="-51"/>
        <w:rPr>
          <w:rFonts w:cs="Arial"/>
          <w:b/>
          <w:sz w:val="22"/>
          <w:szCs w:val="22"/>
        </w:rPr>
      </w:pPr>
      <w:r w:rsidRPr="00BF53CB">
        <w:rPr>
          <w:rFonts w:cs="Arial"/>
          <w:szCs w:val="18"/>
        </w:rPr>
        <w:lastRenderedPageBreak/>
        <w:t>[skriv her og slet denne parentes]</w:t>
      </w:r>
    </w:p>
    <w:p w:rsidR="002C7CB4" w:rsidRDefault="002C7CB4" w:rsidP="002C7CB4">
      <w:pPr>
        <w:ind w:right="-51"/>
        <w:rPr>
          <w:rFonts w:cs="Arial"/>
          <w:sz w:val="22"/>
          <w:szCs w:val="22"/>
        </w:rPr>
      </w:pPr>
    </w:p>
    <w:p w:rsidR="002C7CB4" w:rsidRDefault="002C7CB4" w:rsidP="002C7CB4">
      <w:pPr>
        <w:ind w:right="-51"/>
        <w:rPr>
          <w:rFonts w:cs="Arial"/>
          <w:sz w:val="22"/>
          <w:szCs w:val="22"/>
        </w:rPr>
      </w:pPr>
      <w:r w:rsidRPr="00BF53CB">
        <w:rPr>
          <w:rFonts w:cs="Arial"/>
          <w:sz w:val="22"/>
          <w:szCs w:val="22"/>
        </w:rPr>
        <w:t>-------------------------------------------------------------------------------------------------------------------</w:t>
      </w:r>
    </w:p>
    <w:p w:rsidR="002C7CB4" w:rsidRPr="00967E5A" w:rsidRDefault="002C7CB4" w:rsidP="00967E5A">
      <w:pPr>
        <w:pStyle w:val="Overskrift1"/>
        <w:rPr>
          <w:sz w:val="22"/>
          <w:szCs w:val="22"/>
        </w:rPr>
      </w:pPr>
      <w:r w:rsidRPr="00967E5A">
        <w:rPr>
          <w:sz w:val="22"/>
          <w:szCs w:val="22"/>
        </w:rPr>
        <w:t>Hvilke sceniske virkemidler anvendes (kostumer, scenografi, lys/lyd, andre sceniske effekter)</w:t>
      </w:r>
    </w:p>
    <w:p w:rsidR="002C7CB4" w:rsidRPr="00BF53CB" w:rsidRDefault="002C7CB4" w:rsidP="002C7CB4">
      <w:pPr>
        <w:ind w:right="-51"/>
        <w:rPr>
          <w:rFonts w:cs="Arial"/>
          <w:b/>
          <w:sz w:val="22"/>
          <w:szCs w:val="22"/>
        </w:rPr>
      </w:pPr>
    </w:p>
    <w:p w:rsidR="002C7CB4" w:rsidRPr="00BF53CB" w:rsidRDefault="002C7CB4" w:rsidP="002C7CB4">
      <w:pPr>
        <w:ind w:right="-51"/>
        <w:rPr>
          <w:rFonts w:cs="Arial"/>
          <w:b/>
          <w:sz w:val="22"/>
          <w:szCs w:val="22"/>
        </w:rPr>
      </w:pPr>
      <w:r w:rsidRPr="00BF53CB">
        <w:rPr>
          <w:rFonts w:cs="Arial"/>
          <w:szCs w:val="18"/>
        </w:rPr>
        <w:t>[skriv her og slet denne parentes]</w:t>
      </w:r>
    </w:p>
    <w:p w:rsidR="002C7CB4" w:rsidRDefault="002C7CB4" w:rsidP="002C7CB4">
      <w:pPr>
        <w:ind w:right="-51"/>
        <w:rPr>
          <w:rFonts w:cs="Arial"/>
          <w:sz w:val="22"/>
          <w:szCs w:val="22"/>
        </w:rPr>
      </w:pPr>
    </w:p>
    <w:p w:rsidR="00A35A5A" w:rsidRPr="002C7CB4" w:rsidRDefault="002C7CB4" w:rsidP="00A35A5A">
      <w:pPr>
        <w:ind w:right="-51"/>
        <w:rPr>
          <w:rFonts w:cs="Arial"/>
          <w:sz w:val="22"/>
          <w:szCs w:val="22"/>
        </w:rPr>
      </w:pPr>
      <w:r w:rsidRPr="00BF53CB">
        <w:rPr>
          <w:rFonts w:cs="Arial"/>
          <w:sz w:val="22"/>
          <w:szCs w:val="22"/>
        </w:rPr>
        <w:t>-------------------------------------------------------------------------------------------------------------------</w:t>
      </w:r>
      <w:r>
        <w:rPr>
          <w:rFonts w:cs="Arial"/>
          <w:sz w:val="22"/>
          <w:szCs w:val="22"/>
        </w:rPr>
        <w:br/>
      </w:r>
    </w:p>
    <w:p w:rsidR="002C7CB4" w:rsidRPr="002C7CB4" w:rsidRDefault="002C7CB4" w:rsidP="002C7CB4">
      <w:pPr>
        <w:ind w:right="-51"/>
        <w:rPr>
          <w:rFonts w:cs="Arial"/>
          <w:sz w:val="22"/>
          <w:szCs w:val="22"/>
        </w:rPr>
      </w:pPr>
    </w:p>
    <w:sectPr w:rsidR="002C7CB4" w:rsidRPr="002C7CB4" w:rsidSect="00A26423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2381" w:right="1418" w:bottom="1418" w:left="1418" w:header="680" w:footer="454" w:gutter="0"/>
      <w:paperSrc w:first="25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0A3" w:rsidRDefault="008740A3">
      <w:r>
        <w:separator/>
      </w:r>
    </w:p>
  </w:endnote>
  <w:endnote w:type="continuationSeparator" w:id="0">
    <w:p w:rsidR="008740A3" w:rsidRDefault="00874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7F7" w:rsidRDefault="006C509E" w:rsidP="00DA47F7">
    <w:pPr>
      <w:pStyle w:val="Sidefod"/>
    </w:pPr>
    <w:r>
      <w:rPr>
        <w:color w:val="7F7F7F" w:themeColor="text1" w:themeTint="80"/>
        <w:sz w:val="18"/>
        <w:szCs w:val="18"/>
      </w:rPr>
      <w:t>Slots- og Kulturstyrelsen</w:t>
    </w:r>
    <w:r w:rsidR="00DA47F7">
      <w:rPr>
        <w:color w:val="7F7F7F" w:themeColor="text1" w:themeTint="80"/>
        <w:sz w:val="18"/>
        <w:szCs w:val="18"/>
      </w:rPr>
      <w:t>, H.C. Andersens Boulevard 2, DK-1553 Købe</w:t>
    </w:r>
    <w:r w:rsidR="00062438">
      <w:rPr>
        <w:color w:val="7F7F7F" w:themeColor="text1" w:themeTint="80"/>
        <w:sz w:val="18"/>
        <w:szCs w:val="18"/>
      </w:rPr>
      <w:t>n</w:t>
    </w:r>
    <w:r w:rsidR="00DA47F7">
      <w:rPr>
        <w:color w:val="7F7F7F" w:themeColor="text1" w:themeTint="80"/>
        <w:sz w:val="18"/>
        <w:szCs w:val="18"/>
      </w:rPr>
      <w:t>havn V, Tlf. 33 95 42 11, post@slks.dk</w:t>
    </w:r>
  </w:p>
  <w:p w:rsidR="00DA47F7" w:rsidRDefault="00DA47F7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7F7" w:rsidRDefault="006C509E" w:rsidP="00DA47F7">
    <w:pPr>
      <w:pStyle w:val="Sidefod"/>
    </w:pPr>
    <w:r>
      <w:rPr>
        <w:color w:val="7F7F7F" w:themeColor="text1" w:themeTint="80"/>
        <w:sz w:val="18"/>
        <w:szCs w:val="18"/>
      </w:rPr>
      <w:t>Slots- og Kulturstyrelsen</w:t>
    </w:r>
    <w:r w:rsidR="00DA47F7">
      <w:rPr>
        <w:color w:val="7F7F7F" w:themeColor="text1" w:themeTint="80"/>
        <w:sz w:val="18"/>
        <w:szCs w:val="18"/>
      </w:rPr>
      <w:t>, H.C. Andersens Boulevard 2, DK-1553 Købe</w:t>
    </w:r>
    <w:r w:rsidR="00EC640C">
      <w:rPr>
        <w:color w:val="7F7F7F" w:themeColor="text1" w:themeTint="80"/>
        <w:sz w:val="18"/>
        <w:szCs w:val="18"/>
      </w:rPr>
      <w:t>n</w:t>
    </w:r>
    <w:r w:rsidR="00DA47F7">
      <w:rPr>
        <w:color w:val="7F7F7F" w:themeColor="text1" w:themeTint="80"/>
        <w:sz w:val="18"/>
        <w:szCs w:val="18"/>
      </w:rPr>
      <w:t>havn V, Tlf. 33 95 42 11, post@slks.dk</w:t>
    </w:r>
  </w:p>
  <w:p w:rsidR="00DA47F7" w:rsidRDefault="00DA47F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0A3" w:rsidRDefault="008740A3">
      <w:r>
        <w:separator/>
      </w:r>
    </w:p>
  </w:footnote>
  <w:footnote w:type="continuationSeparator" w:id="0">
    <w:p w:rsidR="008740A3" w:rsidRDefault="00874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448" w:rsidRDefault="00811FFD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4A24E39" wp14:editId="719FC4A9">
              <wp:simplePos x="0" y="0"/>
              <wp:positionH relativeFrom="page">
                <wp:posOffset>937895</wp:posOffset>
              </wp:positionH>
              <wp:positionV relativeFrom="page">
                <wp:posOffset>596265</wp:posOffset>
              </wp:positionV>
              <wp:extent cx="890270" cy="287655"/>
              <wp:effectExtent l="4445" t="0" r="635" b="1905"/>
              <wp:wrapNone/>
              <wp:docPr id="3" name="Pagen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270" cy="287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65DB" w:rsidRPr="00E5599C" w:rsidRDefault="00B93D1D" w:rsidP="005D0448">
                          <w:pPr>
                            <w:rPr>
                              <w:rStyle w:val="Sidetal"/>
                              <w:rFonts w:ascii="Franklin Gothic Book" w:hAnsi="Franklin Gothic Book"/>
                            </w:rPr>
                          </w:pPr>
                          <w:bookmarkStart w:id="1" w:name="SD_LAN_Page"/>
                          <w:r>
                            <w:rPr>
                              <w:rStyle w:val="Sidetal"/>
                              <w:rFonts w:ascii="Franklin Gothic Book" w:hAnsi="Franklin Gothic Book"/>
                            </w:rPr>
                            <w:t>Side</w:t>
                          </w:r>
                          <w:bookmarkEnd w:id="1"/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t xml:space="preserve"> </w:t>
                          </w:r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begin"/>
                          </w:r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instrText xml:space="preserve">PAGE </w:instrText>
                          </w:r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separate"/>
                          </w:r>
                          <w:r w:rsidR="00BE1FE4">
                            <w:rPr>
                              <w:rStyle w:val="Sidetal"/>
                              <w:rFonts w:ascii="Franklin Gothic Book" w:hAnsi="Franklin Gothic Book"/>
                              <w:noProof/>
                            </w:rPr>
                            <w:t>3</w:t>
                          </w:r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A24E39" id="_x0000_t202" coordsize="21600,21600" o:spt="202" path="m,l,21600r21600,l21600,xe">
              <v:stroke joinstyle="miter"/>
              <v:path gradientshapeok="t" o:connecttype="rect"/>
            </v:shapetype>
            <v:shape id="Pagenr" o:spid="_x0000_s1026" type="#_x0000_t202" style="position:absolute;margin-left:73.85pt;margin-top:46.95pt;width:70.1pt;height:22.6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" filled="f" stroked="f">
              <v:textbox inset="0,0,0,0">
                <w:txbxContent>
                  <w:p w:rsidR="00C765DB" w:rsidRPr="00E5599C" w:rsidRDefault="00B93D1D" w:rsidP="005D0448">
                    <w:pPr>
                      <w:rPr>
                        <w:rStyle w:val="Sidetal"/>
                        <w:rFonts w:ascii="Franklin Gothic Book" w:hAnsi="Franklin Gothic Book"/>
                      </w:rPr>
                    </w:pPr>
                    <w:bookmarkStart w:id="2" w:name="SD_LAN_Page"/>
                    <w:r>
                      <w:rPr>
                        <w:rStyle w:val="Sidetal"/>
                        <w:rFonts w:ascii="Franklin Gothic Book" w:hAnsi="Franklin Gothic Book"/>
                      </w:rPr>
                      <w:t>Side</w:t>
                    </w:r>
                    <w:bookmarkEnd w:id="2"/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t xml:space="preserve"> </w:t>
                    </w:r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begin"/>
                    </w:r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instrText xml:space="preserve">PAGE </w:instrText>
                    </w:r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separate"/>
                    </w:r>
                    <w:r w:rsidR="00BE1FE4">
                      <w:rPr>
                        <w:rStyle w:val="Sidetal"/>
                        <w:rFonts w:ascii="Franklin Gothic Book" w:hAnsi="Franklin Gothic Book"/>
                        <w:noProof/>
                      </w:rPr>
                      <w:t>3</w:t>
                    </w:r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474" w:rsidRDefault="009B0474" w:rsidP="009B0474">
    <w:pPr>
      <w:pStyle w:val="Sidehoved"/>
    </w:pPr>
  </w:p>
  <w:p w:rsidR="00A02E74" w:rsidRDefault="00A02E74" w:rsidP="00443924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8A6FC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F2E151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3C2FE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BA9F3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38750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A6C66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740D1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B412C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56BE1A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84BF6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F4AF5"/>
    <w:multiLevelType w:val="hybridMultilevel"/>
    <w:tmpl w:val="671AF086"/>
    <w:lvl w:ilvl="0" w:tplc="00000003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8B0E2F"/>
    <w:multiLevelType w:val="hybridMultilevel"/>
    <w:tmpl w:val="BF1ABF3C"/>
    <w:lvl w:ilvl="0" w:tplc="3FC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C26467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7FF362D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45A4013"/>
    <w:multiLevelType w:val="hybridMultilevel"/>
    <w:tmpl w:val="0CE043A0"/>
    <w:lvl w:ilvl="0" w:tplc="C00ABC7C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8CF094A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3CCC2AC8"/>
    <w:multiLevelType w:val="hybridMultilevel"/>
    <w:tmpl w:val="683A0DE6"/>
    <w:lvl w:ilvl="0" w:tplc="C00ABC7C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97534D"/>
    <w:multiLevelType w:val="hybridMultilevel"/>
    <w:tmpl w:val="FDFEB906"/>
    <w:lvl w:ilvl="0" w:tplc="8F5C5B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0" w15:restartNumberingAfterBreak="0">
    <w:nsid w:val="52B362CF"/>
    <w:multiLevelType w:val="hybridMultilevel"/>
    <w:tmpl w:val="C7746658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461676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5C7A7878"/>
    <w:multiLevelType w:val="hybridMultilevel"/>
    <w:tmpl w:val="C53891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8E19FB"/>
    <w:multiLevelType w:val="hybridMultilevel"/>
    <w:tmpl w:val="EF3A088E"/>
    <w:lvl w:ilvl="0" w:tplc="8F5C5B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B3B03"/>
    <w:multiLevelType w:val="multilevel"/>
    <w:tmpl w:val="1FF0AE94"/>
    <w:lvl w:ilvl="0">
      <w:start w:val="1"/>
      <w:numFmt w:val="bullet"/>
      <w:pStyle w:val="Punktliste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734C7605"/>
    <w:multiLevelType w:val="multilevel"/>
    <w:tmpl w:val="2C226A52"/>
    <w:lvl w:ilvl="0">
      <w:start w:val="1"/>
      <w:numFmt w:val="decimal"/>
      <w:pStyle w:val="Nummerering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8"/>
        </w:tabs>
        <w:ind w:left="2234" w:hanging="64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 w15:restartNumberingAfterBreak="0">
    <w:nsid w:val="73C9419B"/>
    <w:multiLevelType w:val="hybridMultilevel"/>
    <w:tmpl w:val="39FE1A22"/>
    <w:lvl w:ilvl="0" w:tplc="8F5C5B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E6D6956"/>
    <w:multiLevelType w:val="hybridMultilevel"/>
    <w:tmpl w:val="EE5AAEE4"/>
    <w:lvl w:ilvl="0" w:tplc="0CD6D0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16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4"/>
  </w:num>
  <w:num w:numId="15">
    <w:abstractNumId w:val="25"/>
  </w:num>
  <w:num w:numId="16">
    <w:abstractNumId w:val="21"/>
  </w:num>
  <w:num w:numId="17">
    <w:abstractNumId w:val="12"/>
  </w:num>
  <w:num w:numId="18">
    <w:abstractNumId w:val="14"/>
  </w:num>
  <w:num w:numId="19">
    <w:abstractNumId w:val="9"/>
  </w:num>
  <w:num w:numId="20">
    <w:abstractNumId w:val="8"/>
  </w:num>
  <w:num w:numId="21">
    <w:abstractNumId w:val="23"/>
  </w:num>
  <w:num w:numId="22">
    <w:abstractNumId w:val="18"/>
  </w:num>
  <w:num w:numId="23">
    <w:abstractNumId w:val="27"/>
  </w:num>
  <w:num w:numId="24">
    <w:abstractNumId w:val="26"/>
  </w:num>
  <w:num w:numId="25">
    <w:abstractNumId w:val="10"/>
  </w:num>
  <w:num w:numId="26">
    <w:abstractNumId w:val="20"/>
  </w:num>
  <w:num w:numId="27">
    <w:abstractNumId w:val="11"/>
  </w:num>
  <w:num w:numId="28">
    <w:abstractNumId w:val="15"/>
  </w:num>
  <w:num w:numId="29">
    <w:abstractNumId w:val="17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A4A"/>
    <w:rsid w:val="000035B8"/>
    <w:rsid w:val="000109AA"/>
    <w:rsid w:val="000112D0"/>
    <w:rsid w:val="00013E77"/>
    <w:rsid w:val="00015A8E"/>
    <w:rsid w:val="00017141"/>
    <w:rsid w:val="00020BEC"/>
    <w:rsid w:val="00040733"/>
    <w:rsid w:val="000421D4"/>
    <w:rsid w:val="000479F1"/>
    <w:rsid w:val="00051A09"/>
    <w:rsid w:val="00062438"/>
    <w:rsid w:val="000635B5"/>
    <w:rsid w:val="00066058"/>
    <w:rsid w:val="00075951"/>
    <w:rsid w:val="0008347E"/>
    <w:rsid w:val="00086791"/>
    <w:rsid w:val="00091E1C"/>
    <w:rsid w:val="0009589C"/>
    <w:rsid w:val="000A5FDB"/>
    <w:rsid w:val="000B0DAA"/>
    <w:rsid w:val="000B4E40"/>
    <w:rsid w:val="000C08CE"/>
    <w:rsid w:val="000D6E63"/>
    <w:rsid w:val="000F4729"/>
    <w:rsid w:val="00102EA1"/>
    <w:rsid w:val="00113025"/>
    <w:rsid w:val="00116DA4"/>
    <w:rsid w:val="0012489C"/>
    <w:rsid w:val="00136081"/>
    <w:rsid w:val="0014090C"/>
    <w:rsid w:val="00153477"/>
    <w:rsid w:val="00157192"/>
    <w:rsid w:val="0017106B"/>
    <w:rsid w:val="001805A2"/>
    <w:rsid w:val="00184008"/>
    <w:rsid w:val="00186F7F"/>
    <w:rsid w:val="00187E4F"/>
    <w:rsid w:val="00192812"/>
    <w:rsid w:val="001959FA"/>
    <w:rsid w:val="00196EA5"/>
    <w:rsid w:val="00197056"/>
    <w:rsid w:val="00197D16"/>
    <w:rsid w:val="001A2725"/>
    <w:rsid w:val="001B007C"/>
    <w:rsid w:val="001B60D9"/>
    <w:rsid w:val="001C2F71"/>
    <w:rsid w:val="001C63D3"/>
    <w:rsid w:val="001D1A96"/>
    <w:rsid w:val="001E573E"/>
    <w:rsid w:val="002025BF"/>
    <w:rsid w:val="00207347"/>
    <w:rsid w:val="002130A0"/>
    <w:rsid w:val="00213D2D"/>
    <w:rsid w:val="002154B2"/>
    <w:rsid w:val="00216BE3"/>
    <w:rsid w:val="002171DE"/>
    <w:rsid w:val="00245897"/>
    <w:rsid w:val="00245A1A"/>
    <w:rsid w:val="00251BC1"/>
    <w:rsid w:val="002639D6"/>
    <w:rsid w:val="0026586F"/>
    <w:rsid w:val="00270BA3"/>
    <w:rsid w:val="0028576E"/>
    <w:rsid w:val="00293C5B"/>
    <w:rsid w:val="002978C2"/>
    <w:rsid w:val="002A667B"/>
    <w:rsid w:val="002B2833"/>
    <w:rsid w:val="002C7CB4"/>
    <w:rsid w:val="002D5750"/>
    <w:rsid w:val="002E12D5"/>
    <w:rsid w:val="002E326D"/>
    <w:rsid w:val="002F186C"/>
    <w:rsid w:val="002F2D9E"/>
    <w:rsid w:val="002F360C"/>
    <w:rsid w:val="00302F77"/>
    <w:rsid w:val="0031065A"/>
    <w:rsid w:val="00313DC4"/>
    <w:rsid w:val="00320247"/>
    <w:rsid w:val="0032688F"/>
    <w:rsid w:val="00337BB2"/>
    <w:rsid w:val="003616B8"/>
    <w:rsid w:val="0037241B"/>
    <w:rsid w:val="00374E97"/>
    <w:rsid w:val="003768C3"/>
    <w:rsid w:val="00382B23"/>
    <w:rsid w:val="003854AE"/>
    <w:rsid w:val="003A2AD9"/>
    <w:rsid w:val="003B19D6"/>
    <w:rsid w:val="003C639E"/>
    <w:rsid w:val="003D2E35"/>
    <w:rsid w:val="003D3426"/>
    <w:rsid w:val="003E02E0"/>
    <w:rsid w:val="003E6170"/>
    <w:rsid w:val="003F5830"/>
    <w:rsid w:val="00412F1D"/>
    <w:rsid w:val="004173B1"/>
    <w:rsid w:val="0042136C"/>
    <w:rsid w:val="004246AE"/>
    <w:rsid w:val="00425B7A"/>
    <w:rsid w:val="0043074C"/>
    <w:rsid w:val="00436D9D"/>
    <w:rsid w:val="00443924"/>
    <w:rsid w:val="00462FEA"/>
    <w:rsid w:val="00467F29"/>
    <w:rsid w:val="00475561"/>
    <w:rsid w:val="00477216"/>
    <w:rsid w:val="004848F4"/>
    <w:rsid w:val="00494B89"/>
    <w:rsid w:val="004976FE"/>
    <w:rsid w:val="004D3775"/>
    <w:rsid w:val="004F042B"/>
    <w:rsid w:val="004F3E1E"/>
    <w:rsid w:val="005001B3"/>
    <w:rsid w:val="005040E6"/>
    <w:rsid w:val="00504494"/>
    <w:rsid w:val="00516F05"/>
    <w:rsid w:val="00536415"/>
    <w:rsid w:val="00545F55"/>
    <w:rsid w:val="0054644D"/>
    <w:rsid w:val="005502FF"/>
    <w:rsid w:val="00554C4C"/>
    <w:rsid w:val="00563218"/>
    <w:rsid w:val="00563890"/>
    <w:rsid w:val="00564020"/>
    <w:rsid w:val="00566516"/>
    <w:rsid w:val="00566E68"/>
    <w:rsid w:val="00567615"/>
    <w:rsid w:val="00570BB3"/>
    <w:rsid w:val="00573AF7"/>
    <w:rsid w:val="005802EE"/>
    <w:rsid w:val="00580E93"/>
    <w:rsid w:val="00582D02"/>
    <w:rsid w:val="00586DA4"/>
    <w:rsid w:val="00587EE3"/>
    <w:rsid w:val="005A32AA"/>
    <w:rsid w:val="005D0448"/>
    <w:rsid w:val="005D4AAE"/>
    <w:rsid w:val="005E3966"/>
    <w:rsid w:val="005E6CB9"/>
    <w:rsid w:val="005F52B9"/>
    <w:rsid w:val="0060204B"/>
    <w:rsid w:val="0061510D"/>
    <w:rsid w:val="0062404E"/>
    <w:rsid w:val="006346C0"/>
    <w:rsid w:val="00636F19"/>
    <w:rsid w:val="00650E16"/>
    <w:rsid w:val="00665819"/>
    <w:rsid w:val="006816C0"/>
    <w:rsid w:val="00683ED8"/>
    <w:rsid w:val="00685007"/>
    <w:rsid w:val="006C1E16"/>
    <w:rsid w:val="006C509E"/>
    <w:rsid w:val="006D079F"/>
    <w:rsid w:val="006D6B90"/>
    <w:rsid w:val="006E0A2F"/>
    <w:rsid w:val="006E351E"/>
    <w:rsid w:val="006E694D"/>
    <w:rsid w:val="006F5E7E"/>
    <w:rsid w:val="00736658"/>
    <w:rsid w:val="00742661"/>
    <w:rsid w:val="00743802"/>
    <w:rsid w:val="00747583"/>
    <w:rsid w:val="00761D6C"/>
    <w:rsid w:val="007668D5"/>
    <w:rsid w:val="00786841"/>
    <w:rsid w:val="007955B4"/>
    <w:rsid w:val="007B27C1"/>
    <w:rsid w:val="007B7889"/>
    <w:rsid w:val="007C2D1C"/>
    <w:rsid w:val="007C70A5"/>
    <w:rsid w:val="007D325D"/>
    <w:rsid w:val="007D46A7"/>
    <w:rsid w:val="007E3392"/>
    <w:rsid w:val="007E466F"/>
    <w:rsid w:val="007E54A9"/>
    <w:rsid w:val="007E7687"/>
    <w:rsid w:val="007F2600"/>
    <w:rsid w:val="007F6E8D"/>
    <w:rsid w:val="00811FFD"/>
    <w:rsid w:val="008135DE"/>
    <w:rsid w:val="0083640E"/>
    <w:rsid w:val="00841F21"/>
    <w:rsid w:val="00843AD5"/>
    <w:rsid w:val="008518FD"/>
    <w:rsid w:val="00861B81"/>
    <w:rsid w:val="00863559"/>
    <w:rsid w:val="0087303E"/>
    <w:rsid w:val="008739A3"/>
    <w:rsid w:val="00873C47"/>
    <w:rsid w:val="008740A3"/>
    <w:rsid w:val="008952C4"/>
    <w:rsid w:val="0089697B"/>
    <w:rsid w:val="008B0C12"/>
    <w:rsid w:val="008D3DA8"/>
    <w:rsid w:val="008F03DB"/>
    <w:rsid w:val="008F6021"/>
    <w:rsid w:val="00900E34"/>
    <w:rsid w:val="00905051"/>
    <w:rsid w:val="00917D18"/>
    <w:rsid w:val="00930E78"/>
    <w:rsid w:val="009373DF"/>
    <w:rsid w:val="00943195"/>
    <w:rsid w:val="009435A0"/>
    <w:rsid w:val="009508BA"/>
    <w:rsid w:val="009523F8"/>
    <w:rsid w:val="009675DB"/>
    <w:rsid w:val="00967E5A"/>
    <w:rsid w:val="009777F1"/>
    <w:rsid w:val="00991155"/>
    <w:rsid w:val="0099242A"/>
    <w:rsid w:val="009A06B6"/>
    <w:rsid w:val="009A1EF5"/>
    <w:rsid w:val="009A1F81"/>
    <w:rsid w:val="009A7B2D"/>
    <w:rsid w:val="009B0474"/>
    <w:rsid w:val="009B0840"/>
    <w:rsid w:val="009B63C4"/>
    <w:rsid w:val="009C04EB"/>
    <w:rsid w:val="009C3A4A"/>
    <w:rsid w:val="009C52F1"/>
    <w:rsid w:val="009D3340"/>
    <w:rsid w:val="009F27A2"/>
    <w:rsid w:val="00A005A7"/>
    <w:rsid w:val="00A029C5"/>
    <w:rsid w:val="00A02E74"/>
    <w:rsid w:val="00A07FF2"/>
    <w:rsid w:val="00A155E3"/>
    <w:rsid w:val="00A26423"/>
    <w:rsid w:val="00A35A5A"/>
    <w:rsid w:val="00A36D24"/>
    <w:rsid w:val="00A46A18"/>
    <w:rsid w:val="00A53F1F"/>
    <w:rsid w:val="00A603B5"/>
    <w:rsid w:val="00A74123"/>
    <w:rsid w:val="00A83DE5"/>
    <w:rsid w:val="00A94B6E"/>
    <w:rsid w:val="00A95F4E"/>
    <w:rsid w:val="00AB7782"/>
    <w:rsid w:val="00AC530B"/>
    <w:rsid w:val="00AD00AB"/>
    <w:rsid w:val="00AD45E7"/>
    <w:rsid w:val="00AE2777"/>
    <w:rsid w:val="00AF6680"/>
    <w:rsid w:val="00B124BC"/>
    <w:rsid w:val="00B23CA7"/>
    <w:rsid w:val="00B246BC"/>
    <w:rsid w:val="00B2737B"/>
    <w:rsid w:val="00B46E8E"/>
    <w:rsid w:val="00B5166D"/>
    <w:rsid w:val="00B56173"/>
    <w:rsid w:val="00B6410C"/>
    <w:rsid w:val="00B83247"/>
    <w:rsid w:val="00B93D1D"/>
    <w:rsid w:val="00B962EF"/>
    <w:rsid w:val="00B97787"/>
    <w:rsid w:val="00BA2150"/>
    <w:rsid w:val="00BA2C8D"/>
    <w:rsid w:val="00BA56DF"/>
    <w:rsid w:val="00BC3C7C"/>
    <w:rsid w:val="00BD582E"/>
    <w:rsid w:val="00BE1FE4"/>
    <w:rsid w:val="00BE7FBE"/>
    <w:rsid w:val="00BF2B82"/>
    <w:rsid w:val="00C14931"/>
    <w:rsid w:val="00C17C8B"/>
    <w:rsid w:val="00C46635"/>
    <w:rsid w:val="00C508ED"/>
    <w:rsid w:val="00C67D5D"/>
    <w:rsid w:val="00C75922"/>
    <w:rsid w:val="00C765DB"/>
    <w:rsid w:val="00C769F5"/>
    <w:rsid w:val="00C95998"/>
    <w:rsid w:val="00C95CD0"/>
    <w:rsid w:val="00C975CF"/>
    <w:rsid w:val="00CA0509"/>
    <w:rsid w:val="00CA633F"/>
    <w:rsid w:val="00CB2E97"/>
    <w:rsid w:val="00CD5BDE"/>
    <w:rsid w:val="00CE1EEC"/>
    <w:rsid w:val="00CE4F48"/>
    <w:rsid w:val="00CF1611"/>
    <w:rsid w:val="00CF367C"/>
    <w:rsid w:val="00CF7F30"/>
    <w:rsid w:val="00D21B00"/>
    <w:rsid w:val="00D23367"/>
    <w:rsid w:val="00D27834"/>
    <w:rsid w:val="00D3791D"/>
    <w:rsid w:val="00D41411"/>
    <w:rsid w:val="00D416A3"/>
    <w:rsid w:val="00D42BED"/>
    <w:rsid w:val="00D54CB5"/>
    <w:rsid w:val="00D56726"/>
    <w:rsid w:val="00D57B86"/>
    <w:rsid w:val="00D8069C"/>
    <w:rsid w:val="00D9722D"/>
    <w:rsid w:val="00DA00FC"/>
    <w:rsid w:val="00DA47F7"/>
    <w:rsid w:val="00DB5BCE"/>
    <w:rsid w:val="00DC2DA6"/>
    <w:rsid w:val="00DC3E1B"/>
    <w:rsid w:val="00DD194E"/>
    <w:rsid w:val="00DD6F12"/>
    <w:rsid w:val="00DE6A38"/>
    <w:rsid w:val="00DF5F3D"/>
    <w:rsid w:val="00DF7BE1"/>
    <w:rsid w:val="00E01AA4"/>
    <w:rsid w:val="00E07B7B"/>
    <w:rsid w:val="00E114F6"/>
    <w:rsid w:val="00E13080"/>
    <w:rsid w:val="00E14B72"/>
    <w:rsid w:val="00E4007A"/>
    <w:rsid w:val="00E55618"/>
    <w:rsid w:val="00E5599C"/>
    <w:rsid w:val="00E62B52"/>
    <w:rsid w:val="00E7799C"/>
    <w:rsid w:val="00E80949"/>
    <w:rsid w:val="00E8302A"/>
    <w:rsid w:val="00E90CAA"/>
    <w:rsid w:val="00E9513F"/>
    <w:rsid w:val="00E96D37"/>
    <w:rsid w:val="00EA336B"/>
    <w:rsid w:val="00EA5DB4"/>
    <w:rsid w:val="00EB02A5"/>
    <w:rsid w:val="00EC640C"/>
    <w:rsid w:val="00EC735A"/>
    <w:rsid w:val="00ED79B2"/>
    <w:rsid w:val="00EE0BA0"/>
    <w:rsid w:val="00EE1C0D"/>
    <w:rsid w:val="00EF1556"/>
    <w:rsid w:val="00EF36FB"/>
    <w:rsid w:val="00F01DAB"/>
    <w:rsid w:val="00F0287F"/>
    <w:rsid w:val="00F053CE"/>
    <w:rsid w:val="00F11B86"/>
    <w:rsid w:val="00F32B01"/>
    <w:rsid w:val="00F40E66"/>
    <w:rsid w:val="00F46118"/>
    <w:rsid w:val="00F56112"/>
    <w:rsid w:val="00F822C0"/>
    <w:rsid w:val="00F82390"/>
    <w:rsid w:val="00F82D3E"/>
    <w:rsid w:val="00F866D5"/>
    <w:rsid w:val="00F94BCD"/>
    <w:rsid w:val="00FB32D9"/>
    <w:rsid w:val="00FB42E1"/>
    <w:rsid w:val="00FD2E19"/>
    <w:rsid w:val="00FD71AA"/>
    <w:rsid w:val="00FE0AE4"/>
    <w:rsid w:val="00FF029D"/>
    <w:rsid w:val="00FF32E7"/>
    <w:rsid w:val="00FF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3424DE"/>
  <w15:docId w15:val="{E9AD0F69-DC8A-40EA-AE2F-51F164BF1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="Times New Roman"/>
        <w:lang w:val="da-DK" w:eastAsia="da-DK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/>
    <w:lsdException w:name="heading 5" w:uiPriority="1"/>
    <w:lsdException w:name="heading 6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0" w:unhideWhenUsed="1"/>
    <w:lsdException w:name="toc 2" w:semiHidden="1" w:uiPriority="10" w:unhideWhenUsed="1"/>
    <w:lsdException w:name="toc 3" w:semiHidden="1" w:uiPriority="10" w:unhideWhenUsed="1"/>
    <w:lsdException w:name="toc 4" w:semiHidden="1" w:uiPriority="10" w:unhideWhenUsed="1"/>
    <w:lsdException w:name="toc 5" w:semiHidden="1" w:uiPriority="10" w:unhideWhenUsed="1"/>
    <w:lsdException w:name="toc 6" w:semiHidden="1" w:uiPriority="10" w:unhideWhenUsed="1"/>
    <w:lsdException w:name="toc 7" w:semiHidden="1" w:uiPriority="10" w:unhideWhenUsed="1"/>
    <w:lsdException w:name="toc 8" w:semiHidden="1" w:uiPriority="10" w:unhideWhenUsed="1"/>
    <w:lsdException w:name="toc 9" w:semiHidden="1" w:uiPriority="10" w:unhideWhenUsed="1"/>
    <w:lsdException w:name="Normal Indent" w:semiHidden="1" w:unhideWhenUsed="1"/>
    <w:lsdException w:name="footnote text" w:semiHidden="1" w:uiPriority="8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8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9AA"/>
    <w:rPr>
      <w:rFonts w:ascii="Arial" w:hAnsi="Arial"/>
    </w:rPr>
  </w:style>
  <w:style w:type="paragraph" w:styleId="Overskrift1">
    <w:name w:val="heading 1"/>
    <w:basedOn w:val="Normal"/>
    <w:next w:val="Normal"/>
    <w:uiPriority w:val="1"/>
    <w:qFormat/>
    <w:rsid w:val="00AD45E7"/>
    <w:pPr>
      <w:keepNext/>
      <w:keepLines/>
      <w:spacing w:before="360"/>
      <w:outlineLvl w:val="0"/>
    </w:pPr>
    <w:rPr>
      <w:rFonts w:cs="Arial"/>
      <w:b/>
      <w:bCs/>
      <w:szCs w:val="32"/>
    </w:rPr>
  </w:style>
  <w:style w:type="paragraph" w:styleId="Overskrift2">
    <w:name w:val="heading 2"/>
    <w:basedOn w:val="Normal"/>
    <w:next w:val="Normal"/>
    <w:uiPriority w:val="1"/>
    <w:semiHidden/>
    <w:qFormat/>
    <w:rsid w:val="00F56112"/>
    <w:pPr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uiPriority w:val="1"/>
    <w:semiHidden/>
    <w:qFormat/>
    <w:rsid w:val="00F56112"/>
    <w:pPr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Normal"/>
    <w:next w:val="Normal"/>
    <w:uiPriority w:val="1"/>
    <w:semiHidden/>
    <w:rsid w:val="00F56112"/>
    <w:pPr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rsid w:val="00F56112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rsid w:val="00F56112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rsid w:val="00F56112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rsid w:val="00F56112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rsid w:val="00F56112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uiPriority w:val="99"/>
    <w:semiHidden/>
    <w:rsid w:val="005802EE"/>
    <w:pPr>
      <w:numPr>
        <w:numId w:val="1"/>
      </w:numPr>
    </w:pPr>
  </w:style>
  <w:style w:type="numbering" w:styleId="1ai">
    <w:name w:val="Outline List 1"/>
    <w:basedOn w:val="Ingenoversigt"/>
    <w:uiPriority w:val="99"/>
    <w:semiHidden/>
    <w:rsid w:val="005802EE"/>
    <w:pPr>
      <w:numPr>
        <w:numId w:val="2"/>
      </w:numPr>
    </w:pPr>
  </w:style>
  <w:style w:type="numbering" w:styleId="ArtikelSektion">
    <w:name w:val="Outline List 3"/>
    <w:basedOn w:val="Ingenoversigt"/>
    <w:uiPriority w:val="99"/>
    <w:semiHidden/>
    <w:rsid w:val="005802EE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5802EE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5802EE"/>
    <w:pPr>
      <w:spacing w:after="120"/>
    </w:pPr>
  </w:style>
  <w:style w:type="paragraph" w:styleId="Brdtekst2">
    <w:name w:val="Body Text 2"/>
    <w:basedOn w:val="Normal"/>
    <w:uiPriority w:val="99"/>
    <w:semiHidden/>
    <w:rsid w:val="005802EE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5802E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5802EE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5802EE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5802EE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5802EE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5802E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uiPriority w:val="3"/>
    <w:semiHidden/>
    <w:qFormat/>
    <w:rsid w:val="005802EE"/>
    <w:rPr>
      <w:b/>
      <w:bCs/>
      <w:sz w:val="16"/>
    </w:rPr>
  </w:style>
  <w:style w:type="paragraph" w:styleId="Sluthilsen">
    <w:name w:val="Closing"/>
    <w:basedOn w:val="Normal"/>
    <w:uiPriority w:val="99"/>
    <w:semiHidden/>
    <w:rsid w:val="005802EE"/>
    <w:pPr>
      <w:ind w:left="4252"/>
    </w:pPr>
  </w:style>
  <w:style w:type="paragraph" w:styleId="Dato">
    <w:name w:val="Date"/>
    <w:basedOn w:val="Normal"/>
    <w:next w:val="Normal"/>
    <w:uiPriority w:val="99"/>
    <w:semiHidden/>
    <w:rsid w:val="005802EE"/>
  </w:style>
  <w:style w:type="paragraph" w:styleId="Mailsignatur">
    <w:name w:val="E-mail Signature"/>
    <w:basedOn w:val="Normal"/>
    <w:uiPriority w:val="99"/>
    <w:semiHidden/>
    <w:rsid w:val="005802EE"/>
  </w:style>
  <w:style w:type="character" w:styleId="Fremhv">
    <w:name w:val="Emphasis"/>
    <w:basedOn w:val="Standardskrifttypeiafsnit"/>
    <w:uiPriority w:val="4"/>
    <w:semiHidden/>
    <w:qFormat/>
    <w:rsid w:val="005802EE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7B7889"/>
    <w:rPr>
      <w:rFonts w:ascii="Century Schoolbook" w:hAnsi="Century Schoolbook"/>
      <w:sz w:val="14"/>
      <w:vertAlign w:val="superscript"/>
    </w:rPr>
  </w:style>
  <w:style w:type="paragraph" w:styleId="Slutnotetekst">
    <w:name w:val="endnote text"/>
    <w:basedOn w:val="Normal"/>
    <w:uiPriority w:val="8"/>
    <w:semiHidden/>
    <w:qFormat/>
    <w:rsid w:val="005802EE"/>
    <w:pPr>
      <w:spacing w:line="180" w:lineRule="atLeast"/>
    </w:pPr>
    <w:rPr>
      <w:sz w:val="14"/>
    </w:rPr>
  </w:style>
  <w:style w:type="paragraph" w:styleId="Modtageradresse">
    <w:name w:val="envelope address"/>
    <w:basedOn w:val="Normal"/>
    <w:uiPriority w:val="99"/>
    <w:semiHidden/>
    <w:rsid w:val="005802EE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senderadresse">
    <w:name w:val="envelope return"/>
    <w:basedOn w:val="Normal"/>
    <w:uiPriority w:val="99"/>
    <w:semiHidden/>
    <w:rsid w:val="005802EE"/>
    <w:rPr>
      <w:rFonts w:cs="Arial"/>
    </w:rPr>
  </w:style>
  <w:style w:type="character" w:styleId="Fodnotehenvisning">
    <w:name w:val="footnote reference"/>
    <w:basedOn w:val="Standardskrifttypeiafsnit"/>
    <w:uiPriority w:val="99"/>
    <w:semiHidden/>
    <w:rsid w:val="007B7889"/>
    <w:rPr>
      <w:rFonts w:ascii="Century Schoolbook" w:hAnsi="Century Schoolbook"/>
      <w:sz w:val="14"/>
      <w:vertAlign w:val="superscript"/>
    </w:rPr>
  </w:style>
  <w:style w:type="paragraph" w:styleId="Fodnotetekst">
    <w:name w:val="footnote text"/>
    <w:basedOn w:val="Normal"/>
    <w:uiPriority w:val="8"/>
    <w:semiHidden/>
    <w:qFormat/>
    <w:rsid w:val="005802EE"/>
    <w:pPr>
      <w:spacing w:line="180" w:lineRule="atLeast"/>
    </w:pPr>
    <w:rPr>
      <w:sz w:val="14"/>
    </w:rPr>
  </w:style>
  <w:style w:type="character" w:styleId="HTML-akronym">
    <w:name w:val="HTML Acronym"/>
    <w:basedOn w:val="Standardskrifttypeiafsnit"/>
    <w:uiPriority w:val="99"/>
    <w:semiHidden/>
    <w:rsid w:val="005802EE"/>
  </w:style>
  <w:style w:type="paragraph" w:styleId="HTML-adresse">
    <w:name w:val="HTML Address"/>
    <w:basedOn w:val="Normal"/>
    <w:uiPriority w:val="99"/>
    <w:semiHidden/>
    <w:rsid w:val="005802EE"/>
    <w:rPr>
      <w:i/>
      <w:iCs/>
    </w:rPr>
  </w:style>
  <w:style w:type="character" w:styleId="HTML-citat">
    <w:name w:val="HTML Cite"/>
    <w:basedOn w:val="Standardskrifttypeiafsnit"/>
    <w:uiPriority w:val="99"/>
    <w:semiHidden/>
    <w:rsid w:val="005802EE"/>
    <w:rPr>
      <w:i/>
      <w:iCs/>
    </w:rPr>
  </w:style>
  <w:style w:type="character" w:styleId="HTML-kode">
    <w:name w:val="HTML Code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5802EE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5802EE"/>
    <w:rPr>
      <w:rFonts w:ascii="Courier New" w:hAnsi="Courier New" w:cs="Courier New"/>
    </w:rPr>
  </w:style>
  <w:style w:type="character" w:styleId="HTML-eksempel">
    <w:name w:val="HTML Sample"/>
    <w:basedOn w:val="Standardskrifttypeiafsnit"/>
    <w:uiPriority w:val="99"/>
    <w:semiHidden/>
    <w:rsid w:val="005802EE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5802EE"/>
    <w:rPr>
      <w:i/>
      <w:iCs/>
    </w:rPr>
  </w:style>
  <w:style w:type="character" w:styleId="Linjenummer">
    <w:name w:val="line number"/>
    <w:basedOn w:val="Standardskrifttypeiafsnit"/>
    <w:uiPriority w:val="99"/>
    <w:semiHidden/>
    <w:rsid w:val="005802EE"/>
  </w:style>
  <w:style w:type="paragraph" w:styleId="Liste">
    <w:name w:val="List"/>
    <w:basedOn w:val="Normal"/>
    <w:uiPriority w:val="99"/>
    <w:semiHidden/>
    <w:rsid w:val="005802EE"/>
    <w:pPr>
      <w:ind w:left="283" w:hanging="283"/>
    </w:pPr>
  </w:style>
  <w:style w:type="paragraph" w:styleId="Liste2">
    <w:name w:val="List 2"/>
    <w:basedOn w:val="Normal"/>
    <w:uiPriority w:val="99"/>
    <w:semiHidden/>
    <w:rsid w:val="005802EE"/>
    <w:pPr>
      <w:ind w:left="566" w:hanging="283"/>
    </w:pPr>
  </w:style>
  <w:style w:type="paragraph" w:styleId="Liste3">
    <w:name w:val="List 3"/>
    <w:basedOn w:val="Normal"/>
    <w:uiPriority w:val="99"/>
    <w:semiHidden/>
    <w:rsid w:val="005802EE"/>
    <w:pPr>
      <w:ind w:left="849" w:hanging="283"/>
    </w:pPr>
  </w:style>
  <w:style w:type="paragraph" w:styleId="Liste4">
    <w:name w:val="List 4"/>
    <w:basedOn w:val="Normal"/>
    <w:uiPriority w:val="99"/>
    <w:semiHidden/>
    <w:rsid w:val="005802EE"/>
    <w:pPr>
      <w:ind w:left="1132" w:hanging="283"/>
    </w:pPr>
  </w:style>
  <w:style w:type="paragraph" w:styleId="Liste5">
    <w:name w:val="List 5"/>
    <w:basedOn w:val="Normal"/>
    <w:uiPriority w:val="99"/>
    <w:semiHidden/>
    <w:rsid w:val="005802EE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09589C"/>
    <w:pPr>
      <w:numPr>
        <w:numId w:val="19"/>
      </w:numPr>
    </w:pPr>
  </w:style>
  <w:style w:type="paragraph" w:styleId="Opstilling-punkttegn2">
    <w:name w:val="List Bullet 2"/>
    <w:basedOn w:val="Normal"/>
    <w:uiPriority w:val="99"/>
    <w:semiHidden/>
    <w:rsid w:val="005802EE"/>
    <w:pPr>
      <w:numPr>
        <w:numId w:val="5"/>
      </w:numPr>
    </w:pPr>
  </w:style>
  <w:style w:type="paragraph" w:styleId="Opstilling-punkttegn3">
    <w:name w:val="List Bullet 3"/>
    <w:basedOn w:val="Normal"/>
    <w:uiPriority w:val="99"/>
    <w:semiHidden/>
    <w:rsid w:val="005802EE"/>
    <w:pPr>
      <w:numPr>
        <w:numId w:val="6"/>
      </w:numPr>
    </w:pPr>
  </w:style>
  <w:style w:type="paragraph" w:styleId="Opstilling-punkttegn4">
    <w:name w:val="List Bullet 4"/>
    <w:basedOn w:val="Normal"/>
    <w:uiPriority w:val="99"/>
    <w:semiHidden/>
    <w:rsid w:val="005802EE"/>
    <w:pPr>
      <w:numPr>
        <w:numId w:val="7"/>
      </w:numPr>
    </w:pPr>
  </w:style>
  <w:style w:type="paragraph" w:styleId="Opstilling-punkttegn5">
    <w:name w:val="List Bullet 5"/>
    <w:basedOn w:val="Normal"/>
    <w:uiPriority w:val="99"/>
    <w:semiHidden/>
    <w:rsid w:val="005802EE"/>
    <w:pPr>
      <w:numPr>
        <w:numId w:val="8"/>
      </w:numPr>
    </w:pPr>
  </w:style>
  <w:style w:type="paragraph" w:styleId="Opstilling-forts">
    <w:name w:val="List Continue"/>
    <w:basedOn w:val="Normal"/>
    <w:uiPriority w:val="99"/>
    <w:semiHidden/>
    <w:rsid w:val="005802EE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5802EE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5802EE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5802EE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5802EE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09589C"/>
    <w:pPr>
      <w:numPr>
        <w:numId w:val="20"/>
      </w:numPr>
    </w:pPr>
  </w:style>
  <w:style w:type="paragraph" w:styleId="Opstilling-talellerbogst2">
    <w:name w:val="List Number 2"/>
    <w:basedOn w:val="Normal"/>
    <w:uiPriority w:val="99"/>
    <w:semiHidden/>
    <w:rsid w:val="005802EE"/>
    <w:pPr>
      <w:numPr>
        <w:numId w:val="10"/>
      </w:numPr>
    </w:pPr>
  </w:style>
  <w:style w:type="paragraph" w:styleId="Opstilling-talellerbogst3">
    <w:name w:val="List Number 3"/>
    <w:basedOn w:val="Normal"/>
    <w:uiPriority w:val="99"/>
    <w:semiHidden/>
    <w:rsid w:val="005802EE"/>
    <w:pPr>
      <w:numPr>
        <w:numId w:val="11"/>
      </w:numPr>
    </w:pPr>
  </w:style>
  <w:style w:type="paragraph" w:styleId="Opstilling-talellerbogst4">
    <w:name w:val="List Number 4"/>
    <w:basedOn w:val="Normal"/>
    <w:uiPriority w:val="99"/>
    <w:semiHidden/>
    <w:rsid w:val="005802EE"/>
    <w:pPr>
      <w:numPr>
        <w:numId w:val="12"/>
      </w:numPr>
    </w:pPr>
  </w:style>
  <w:style w:type="paragraph" w:styleId="Opstilling-talellerbogst5">
    <w:name w:val="List Number 5"/>
    <w:basedOn w:val="Normal"/>
    <w:uiPriority w:val="99"/>
    <w:semiHidden/>
    <w:rsid w:val="005802EE"/>
    <w:pPr>
      <w:numPr>
        <w:numId w:val="13"/>
      </w:numPr>
    </w:pPr>
  </w:style>
  <w:style w:type="paragraph" w:styleId="Brevhoved">
    <w:name w:val="Message Header"/>
    <w:basedOn w:val="Normal"/>
    <w:uiPriority w:val="99"/>
    <w:semiHidden/>
    <w:rsid w:val="005802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uiPriority w:val="99"/>
    <w:semiHidden/>
    <w:rsid w:val="005802EE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5802EE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5802EE"/>
  </w:style>
  <w:style w:type="paragraph" w:styleId="Almindeligtekst">
    <w:name w:val="Plain Text"/>
    <w:basedOn w:val="Normal"/>
    <w:uiPriority w:val="99"/>
    <w:semiHidden/>
    <w:rsid w:val="005802EE"/>
    <w:rPr>
      <w:rFonts w:ascii="Courier New" w:hAnsi="Courier New" w:cs="Courier New"/>
    </w:rPr>
  </w:style>
  <w:style w:type="paragraph" w:styleId="Starthilsen">
    <w:name w:val="Salutation"/>
    <w:basedOn w:val="Normal"/>
    <w:next w:val="Normal"/>
    <w:uiPriority w:val="99"/>
    <w:semiHidden/>
    <w:rsid w:val="005802EE"/>
  </w:style>
  <w:style w:type="paragraph" w:styleId="Underskrift">
    <w:name w:val="Signature"/>
    <w:basedOn w:val="Normal"/>
    <w:uiPriority w:val="99"/>
    <w:rsid w:val="004848F4"/>
    <w:pPr>
      <w:keepNext/>
    </w:pPr>
    <w:rPr>
      <w:sz w:val="18"/>
    </w:rPr>
  </w:style>
  <w:style w:type="character" w:styleId="Strk">
    <w:name w:val="Strong"/>
    <w:basedOn w:val="Standardskrifttypeiafsnit"/>
    <w:uiPriority w:val="99"/>
    <w:semiHidden/>
    <w:qFormat/>
    <w:rsid w:val="005802EE"/>
    <w:rPr>
      <w:b/>
      <w:bCs/>
    </w:rPr>
  </w:style>
  <w:style w:type="paragraph" w:styleId="Undertitel">
    <w:name w:val="Subtitle"/>
    <w:basedOn w:val="Normal"/>
    <w:uiPriority w:val="99"/>
    <w:semiHidden/>
    <w:qFormat/>
    <w:rsid w:val="00CF367C"/>
    <w:pPr>
      <w:spacing w:after="60"/>
      <w:jc w:val="center"/>
    </w:pPr>
    <w:rPr>
      <w:rFonts w:cs="Arial"/>
      <w:sz w:val="24"/>
    </w:rPr>
  </w:style>
  <w:style w:type="table" w:styleId="Tabel-3D-effekter1">
    <w:name w:val="Table 3D effects 1"/>
    <w:basedOn w:val="Tabel-Normal"/>
    <w:uiPriority w:val="99"/>
    <w:semiHidden/>
    <w:rsid w:val="005802E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5802E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5802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5802E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5802E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5802E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5802E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5802E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rsid w:val="005802E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rsid w:val="005802E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rsid w:val="005802E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rsid w:val="005802E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rsid w:val="005802E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5802E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5802E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5802E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5802E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5802E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5802E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5802E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5802E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5802E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5802E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5802E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5802E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5802E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5802E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5802E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580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5802E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5802E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5802E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CF367C"/>
    <w:pPr>
      <w:spacing w:before="240" w:after="60"/>
      <w:jc w:val="center"/>
    </w:pPr>
    <w:rPr>
      <w:rFonts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10"/>
    <w:semiHidden/>
    <w:rsid w:val="00570BB3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10"/>
    <w:semiHidden/>
    <w:rsid w:val="00DE6A38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10"/>
    <w:semiHidden/>
    <w:rsid w:val="00DE6A38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10"/>
    <w:semiHidden/>
    <w:rsid w:val="00DE6A38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10"/>
    <w:semiHidden/>
    <w:rsid w:val="00863559"/>
    <w:pPr>
      <w:tabs>
        <w:tab w:val="right" w:pos="7655"/>
      </w:tabs>
      <w:ind w:left="1134" w:right="567"/>
    </w:pPr>
  </w:style>
  <w:style w:type="character" w:styleId="BesgtLink">
    <w:name w:val="FollowedHyperlink"/>
    <w:basedOn w:val="Standardskrifttypeiafsnit"/>
    <w:uiPriority w:val="99"/>
    <w:semiHidden/>
    <w:rsid w:val="00EF36FB"/>
    <w:rPr>
      <w:color w:val="800080"/>
      <w:u w:val="single"/>
    </w:rPr>
  </w:style>
  <w:style w:type="paragraph" w:styleId="Sidefod">
    <w:name w:val="footer"/>
    <w:basedOn w:val="Normal"/>
    <w:link w:val="SidefodTegn"/>
    <w:uiPriority w:val="99"/>
    <w:rsid w:val="005802EE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hoved">
    <w:name w:val="header"/>
    <w:basedOn w:val="Normal"/>
    <w:link w:val="SidehovedTegn"/>
    <w:uiPriority w:val="99"/>
    <w:semiHidden/>
    <w:rsid w:val="00A02E74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styleId="Hyperlink">
    <w:name w:val="Hyperlink"/>
    <w:basedOn w:val="Standardskrifttypeiafsnit"/>
    <w:uiPriority w:val="99"/>
    <w:semiHidden/>
    <w:qFormat/>
    <w:rsid w:val="00EF36FB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rsid w:val="00D41411"/>
    <w:rPr>
      <w:rFonts w:ascii="Verdana" w:hAnsi="Verdana"/>
      <w:sz w:val="17"/>
    </w:rPr>
  </w:style>
  <w:style w:type="paragraph" w:customStyle="1" w:styleId="Punktliste">
    <w:name w:val="Punktliste"/>
    <w:basedOn w:val="Normal"/>
    <w:uiPriority w:val="99"/>
    <w:semiHidden/>
    <w:qFormat/>
    <w:rsid w:val="002F2D9E"/>
    <w:pPr>
      <w:numPr>
        <w:numId w:val="14"/>
      </w:numPr>
    </w:pPr>
  </w:style>
  <w:style w:type="paragraph" w:styleId="Indholdsfortegnelse6">
    <w:name w:val="toc 6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customStyle="1" w:styleId="Nummerering">
    <w:name w:val="Nummerering"/>
    <w:basedOn w:val="Normal"/>
    <w:uiPriority w:val="99"/>
    <w:semiHidden/>
    <w:qFormat/>
    <w:rsid w:val="002F2D9E"/>
    <w:pPr>
      <w:numPr>
        <w:numId w:val="15"/>
      </w:numPr>
    </w:pPr>
  </w:style>
  <w:style w:type="paragraph" w:customStyle="1" w:styleId="Tabeltekst">
    <w:name w:val="Tabel tekst"/>
    <w:basedOn w:val="Normal"/>
    <w:uiPriority w:val="99"/>
    <w:semiHidden/>
    <w:qFormat/>
    <w:rsid w:val="009D3340"/>
    <w:pPr>
      <w:spacing w:line="220" w:lineRule="atLeast"/>
    </w:pPr>
    <w:rPr>
      <w:sz w:val="18"/>
    </w:rPr>
  </w:style>
  <w:style w:type="paragraph" w:customStyle="1" w:styleId="Tabeloverskrift">
    <w:name w:val="Tabel overskrift"/>
    <w:basedOn w:val="Normal"/>
    <w:uiPriority w:val="99"/>
    <w:semiHidden/>
    <w:qFormat/>
    <w:rsid w:val="00CB2E97"/>
    <w:pPr>
      <w:spacing w:line="260" w:lineRule="atLeast"/>
    </w:pPr>
    <w:rPr>
      <w:b/>
      <w:sz w:val="18"/>
    </w:rPr>
  </w:style>
  <w:style w:type="paragraph" w:customStyle="1" w:styleId="Tabelkolonneoverskrift">
    <w:name w:val="Tabel kolonne overskrift"/>
    <w:basedOn w:val="Normal"/>
    <w:uiPriority w:val="99"/>
    <w:semiHidden/>
    <w:qFormat/>
    <w:rsid w:val="002F2D9E"/>
    <w:pPr>
      <w:spacing w:line="220" w:lineRule="atLeast"/>
    </w:pPr>
    <w:rPr>
      <w:b/>
      <w:sz w:val="18"/>
    </w:rPr>
  </w:style>
  <w:style w:type="table" w:customStyle="1" w:styleId="Table-Normal">
    <w:name w:val="Table - Normal"/>
    <w:basedOn w:val="Tabel-Normal"/>
    <w:uiPriority w:val="99"/>
    <w:semiHidden/>
    <w:rsid w:val="003E6170"/>
    <w:pPr>
      <w:spacing w:line="220" w:lineRule="atLeast"/>
    </w:pPr>
    <w:rPr>
      <w:sz w:val="18"/>
    </w:rPr>
    <w:tblPr>
      <w:tblBorders>
        <w:insideH w:val="single" w:sz="4" w:space="0" w:color="33333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Century Schoolbook" w:hAnsi="Century Schoolbook"/>
        <w:b/>
        <w:color w:val="646567"/>
        <w:sz w:val="18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Century Schoolbook" w:hAnsi="Century Schoolbook"/>
        <w:b/>
        <w:sz w:val="18"/>
      </w:rPr>
    </w:tblStylePr>
  </w:style>
  <w:style w:type="paragraph" w:customStyle="1" w:styleId="Tabelnumre">
    <w:name w:val="Tabel numre"/>
    <w:basedOn w:val="Tabeltekst"/>
    <w:uiPriority w:val="99"/>
    <w:semiHidden/>
    <w:qFormat/>
    <w:rsid w:val="003E6170"/>
    <w:pPr>
      <w:jc w:val="right"/>
    </w:pPr>
  </w:style>
  <w:style w:type="paragraph" w:customStyle="1" w:styleId="TabelnumreTotal">
    <w:name w:val="Tabel numre Total"/>
    <w:basedOn w:val="Tabelnumre"/>
    <w:uiPriority w:val="99"/>
    <w:semiHidden/>
    <w:qFormat/>
    <w:rsid w:val="003E6170"/>
    <w:rPr>
      <w:b/>
    </w:rPr>
  </w:style>
  <w:style w:type="paragraph" w:customStyle="1" w:styleId="Template">
    <w:name w:val="Template"/>
    <w:uiPriority w:val="99"/>
    <w:semiHidden/>
    <w:rsid w:val="00D41411"/>
    <w:pPr>
      <w:spacing w:line="220" w:lineRule="atLeast"/>
    </w:pPr>
    <w:rPr>
      <w:noProof/>
      <w:sz w:val="17"/>
      <w:szCs w:val="24"/>
      <w:lang w:eastAsia="en-US"/>
    </w:rPr>
  </w:style>
  <w:style w:type="paragraph" w:customStyle="1" w:styleId="Template-Virksomhedsnavn">
    <w:name w:val="Template - Virksomhedsnavn"/>
    <w:basedOn w:val="Template"/>
    <w:next w:val="Template-Adresse"/>
    <w:uiPriority w:val="99"/>
    <w:semiHidden/>
    <w:rsid w:val="00302F77"/>
    <w:rPr>
      <w:rFonts w:ascii="Tahoma" w:hAnsi="Tahoma"/>
      <w:b/>
      <w:sz w:val="16"/>
    </w:rPr>
  </w:style>
  <w:style w:type="paragraph" w:customStyle="1" w:styleId="Template-Adresse">
    <w:name w:val="Template - Adresse"/>
    <w:basedOn w:val="Template"/>
    <w:uiPriority w:val="99"/>
    <w:semiHidden/>
    <w:rsid w:val="00302F77"/>
    <w:pPr>
      <w:tabs>
        <w:tab w:val="left" w:pos="601"/>
        <w:tab w:val="left" w:pos="782"/>
      </w:tabs>
    </w:pPr>
    <w:rPr>
      <w:rFonts w:ascii="Tahoma" w:hAnsi="Tahoma"/>
      <w:sz w:val="16"/>
    </w:rPr>
  </w:style>
  <w:style w:type="paragraph" w:customStyle="1" w:styleId="Template-Dato">
    <w:name w:val="Template - Dato"/>
    <w:basedOn w:val="Template-Adresse"/>
    <w:uiPriority w:val="99"/>
    <w:semiHidden/>
    <w:rsid w:val="00D54CB5"/>
    <w:pPr>
      <w:spacing w:line="280" w:lineRule="atLeast"/>
    </w:pPr>
    <w:rPr>
      <w:rFonts w:ascii="Verdana" w:hAnsi="Verdana"/>
      <w:sz w:val="20"/>
    </w:rPr>
  </w:style>
  <w:style w:type="table" w:styleId="Tabel-Gitter">
    <w:name w:val="Table Grid"/>
    <w:basedOn w:val="Tabel-Normal"/>
    <w:uiPriority w:val="99"/>
    <w:semiHidden/>
    <w:rsid w:val="002171D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overskrift">
    <w:name w:val="Dokumentoverskrift"/>
    <w:basedOn w:val="Normal"/>
    <w:uiPriority w:val="1"/>
    <w:rsid w:val="00116DA4"/>
    <w:rPr>
      <w:b/>
    </w:rPr>
  </w:style>
  <w:style w:type="paragraph" w:customStyle="1" w:styleId="Template-JNr">
    <w:name w:val="Template - J Nr"/>
    <w:basedOn w:val="Template"/>
    <w:uiPriority w:val="99"/>
    <w:semiHidden/>
    <w:rsid w:val="00425B7A"/>
    <w:pPr>
      <w:tabs>
        <w:tab w:val="left" w:pos="601"/>
      </w:tabs>
      <w:spacing w:line="180" w:lineRule="atLeast"/>
    </w:pPr>
    <w:rPr>
      <w:sz w:val="15"/>
    </w:rPr>
  </w:style>
  <w:style w:type="paragraph" w:styleId="Listeoverfigurer">
    <w:name w:val="table of figures"/>
    <w:basedOn w:val="Normal"/>
    <w:next w:val="Normal"/>
    <w:uiPriority w:val="99"/>
    <w:semiHidden/>
    <w:rsid w:val="00BE7FBE"/>
  </w:style>
  <w:style w:type="paragraph" w:styleId="Markeringsbobletekst">
    <w:name w:val="Balloon Text"/>
    <w:basedOn w:val="Normal"/>
    <w:link w:val="MarkeringsbobletekstTegn"/>
    <w:uiPriority w:val="99"/>
    <w:semiHidden/>
    <w:rsid w:val="00811F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053CE"/>
    <w:rPr>
      <w:rFonts w:ascii="Tahoma" w:hAnsi="Tahoma" w:cs="Tahoma"/>
      <w:sz w:val="16"/>
      <w:szCs w:val="16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A155E3"/>
    <w:rPr>
      <w:color w:val="808080"/>
    </w:rPr>
  </w:style>
  <w:style w:type="paragraph" w:styleId="Citatoverskrift">
    <w:name w:val="toa heading"/>
    <w:basedOn w:val="Normal"/>
    <w:next w:val="Normal"/>
    <w:uiPriority w:val="99"/>
    <w:semiHidden/>
    <w:rsid w:val="00D41411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Indeks1">
    <w:name w:val="index 1"/>
    <w:basedOn w:val="Normal"/>
    <w:next w:val="Normal"/>
    <w:autoRedefine/>
    <w:uiPriority w:val="99"/>
    <w:semiHidden/>
    <w:rsid w:val="00D41411"/>
    <w:pPr>
      <w:spacing w:line="240" w:lineRule="auto"/>
      <w:ind w:left="200" w:hanging="200"/>
    </w:pPr>
  </w:style>
  <w:style w:type="paragraph" w:styleId="Indeksoverskrift">
    <w:name w:val="index heading"/>
    <w:basedOn w:val="Normal"/>
    <w:next w:val="Indeks1"/>
    <w:uiPriority w:val="99"/>
    <w:semiHidden/>
    <w:rsid w:val="00D41411"/>
    <w:rPr>
      <w:rFonts w:eastAsiaTheme="majorEastAsia" w:cstheme="majorBidi"/>
      <w:b/>
      <w:bCs/>
    </w:rPr>
  </w:style>
  <w:style w:type="paragraph" w:styleId="Overskrift">
    <w:name w:val="TOC Heading"/>
    <w:basedOn w:val="Overskrift1"/>
    <w:next w:val="Normal"/>
    <w:uiPriority w:val="99"/>
    <w:semiHidden/>
    <w:qFormat/>
    <w:rsid w:val="00D41411"/>
    <w:pPr>
      <w:spacing w:before="240"/>
      <w:outlineLvl w:val="9"/>
    </w:pPr>
    <w:rPr>
      <w:rFonts w:eastAsiaTheme="majorEastAsia" w:cstheme="majorBidi"/>
      <w:b w:val="0"/>
      <w:bCs w:val="0"/>
      <w:color w:val="365F91" w:themeColor="accent1" w:themeShade="BF"/>
      <w:sz w:val="32"/>
    </w:rPr>
  </w:style>
  <w:style w:type="paragraph" w:styleId="Bibliografi">
    <w:name w:val="Bibliography"/>
    <w:basedOn w:val="Normal"/>
    <w:next w:val="Normal"/>
    <w:uiPriority w:val="99"/>
    <w:semiHidden/>
    <w:rsid w:val="00D41411"/>
  </w:style>
  <w:style w:type="character" w:styleId="Bogenstitel">
    <w:name w:val="Book Title"/>
    <w:basedOn w:val="Standardskrifttypeiafsnit"/>
    <w:uiPriority w:val="99"/>
    <w:semiHidden/>
    <w:qFormat/>
    <w:rsid w:val="00D41411"/>
    <w:rPr>
      <w:b/>
      <w:bCs/>
      <w:i/>
      <w:iCs/>
      <w:spacing w:val="5"/>
    </w:rPr>
  </w:style>
  <w:style w:type="table" w:styleId="Farvetgitter">
    <w:name w:val="Colorful Grid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D4141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D41411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41411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D4141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41411"/>
    <w:rPr>
      <w:b/>
      <w:bCs/>
    </w:rPr>
  </w:style>
  <w:style w:type="table" w:styleId="Mrkliste">
    <w:name w:val="Dark List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kumentoversigt">
    <w:name w:val="Document Map"/>
    <w:basedOn w:val="Normal"/>
    <w:link w:val="DokumentoversigtTegn"/>
    <w:uiPriority w:val="99"/>
    <w:semiHidden/>
    <w:rsid w:val="00D41411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D41411"/>
    <w:rPr>
      <w:rFonts w:ascii="Segoe UI" w:hAnsi="Segoe UI" w:cs="Segoe UI"/>
      <w:sz w:val="16"/>
      <w:szCs w:val="16"/>
    </w:rPr>
  </w:style>
  <w:style w:type="table" w:customStyle="1" w:styleId="GridTable1Light1">
    <w:name w:val="Grid Table 1 Light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paragraph" w:styleId="Indeks2">
    <w:name w:val="index 2"/>
    <w:basedOn w:val="Normal"/>
    <w:next w:val="Normal"/>
    <w:autoRedefine/>
    <w:uiPriority w:val="99"/>
    <w:semiHidden/>
    <w:rsid w:val="00D41411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D41411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D41411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D41411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D41411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D41411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D41411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D41411"/>
    <w:pPr>
      <w:spacing w:line="240" w:lineRule="auto"/>
      <w:ind w:left="1800" w:hanging="200"/>
    </w:pPr>
  </w:style>
  <w:style w:type="character" w:styleId="Kraftigfremhvning">
    <w:name w:val="Intense Emphasis"/>
    <w:basedOn w:val="Standardskrifttypeiafsnit"/>
    <w:uiPriority w:val="99"/>
    <w:semiHidden/>
    <w:qFormat/>
    <w:rsid w:val="00D41411"/>
    <w:rPr>
      <w:i/>
      <w:iCs/>
      <w:color w:val="4F81BD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D4141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99"/>
    <w:rsid w:val="00D41411"/>
    <w:rPr>
      <w:i/>
      <w:iCs/>
      <w:color w:val="4F81BD" w:themeColor="accent1"/>
    </w:rPr>
  </w:style>
  <w:style w:type="character" w:styleId="Kraftighenvisning">
    <w:name w:val="Intense Reference"/>
    <w:basedOn w:val="Standardskrifttypeiafsnit"/>
    <w:uiPriority w:val="99"/>
    <w:semiHidden/>
    <w:qFormat/>
    <w:rsid w:val="00D41411"/>
    <w:rPr>
      <w:b/>
      <w:bCs/>
      <w:smallCaps/>
      <w:color w:val="4F81BD" w:themeColor="accent1"/>
      <w:spacing w:val="5"/>
    </w:rPr>
  </w:style>
  <w:style w:type="table" w:styleId="Lystgitter">
    <w:name w:val="Light Grid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D4141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eafsnit">
    <w:name w:val="List Paragraph"/>
    <w:basedOn w:val="Normal"/>
    <w:uiPriority w:val="34"/>
    <w:qFormat/>
    <w:rsid w:val="00D41411"/>
    <w:pPr>
      <w:ind w:left="720"/>
      <w:contextualSpacing/>
    </w:pPr>
  </w:style>
  <w:style w:type="table" w:customStyle="1" w:styleId="ListTable1Light1">
    <w:name w:val="List Table 1 Light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rsid w:val="00D4141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D41411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genafstand">
    <w:name w:val="No Spacing"/>
    <w:uiPriority w:val="99"/>
    <w:semiHidden/>
    <w:qFormat/>
    <w:rsid w:val="00D41411"/>
    <w:pPr>
      <w:spacing w:line="240" w:lineRule="auto"/>
    </w:pPr>
  </w:style>
  <w:style w:type="table" w:customStyle="1" w:styleId="PlainTable11">
    <w:name w:val="Plain Table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itat">
    <w:name w:val="Quote"/>
    <w:basedOn w:val="Normal"/>
    <w:next w:val="Normal"/>
    <w:link w:val="CitatTegn"/>
    <w:uiPriority w:val="99"/>
    <w:semiHidden/>
    <w:qFormat/>
    <w:rsid w:val="00D4141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99"/>
    <w:rsid w:val="00D41411"/>
    <w:rPr>
      <w:i/>
      <w:iCs/>
      <w:color w:val="404040" w:themeColor="text1" w:themeTint="BF"/>
    </w:rPr>
  </w:style>
  <w:style w:type="character" w:styleId="Svagfremhvning">
    <w:name w:val="Subtle Emphasis"/>
    <w:basedOn w:val="Standardskrifttypeiafsnit"/>
    <w:uiPriority w:val="99"/>
    <w:semiHidden/>
    <w:qFormat/>
    <w:rsid w:val="00D41411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99"/>
    <w:semiHidden/>
    <w:qFormat/>
    <w:rsid w:val="00D41411"/>
    <w:rPr>
      <w:smallCaps/>
      <w:color w:val="5A5A5A" w:themeColor="text1" w:themeTint="A5"/>
    </w:rPr>
  </w:style>
  <w:style w:type="table" w:customStyle="1" w:styleId="TableGridLight1">
    <w:name w:val="Table Grid Light1"/>
    <w:basedOn w:val="Tabel-Normal"/>
    <w:uiPriority w:val="99"/>
    <w:semiHidden/>
    <w:rsid w:val="00D4141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itatsamling">
    <w:name w:val="table of authorities"/>
    <w:basedOn w:val="Normal"/>
    <w:next w:val="Normal"/>
    <w:uiPriority w:val="99"/>
    <w:semiHidden/>
    <w:rsid w:val="00D41411"/>
    <w:pPr>
      <w:ind w:left="200" w:hanging="200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A02E74"/>
    <w:rPr>
      <w:rFonts w:ascii="Arial" w:hAnsi="Arial"/>
      <w:sz w:val="16"/>
      <w:lang w:val="en-GB"/>
    </w:rPr>
  </w:style>
  <w:style w:type="paragraph" w:customStyle="1" w:styleId="Template-narrow">
    <w:name w:val="Template - narrow"/>
    <w:basedOn w:val="Normal"/>
    <w:uiPriority w:val="19"/>
    <w:semiHidden/>
    <w:qFormat/>
    <w:rsid w:val="00040733"/>
    <w:pPr>
      <w:spacing w:line="60" w:lineRule="exact"/>
    </w:pPr>
  </w:style>
  <w:style w:type="paragraph" w:customStyle="1" w:styleId="Template-Dokumenttype">
    <w:name w:val="Template - Dokumenttype"/>
    <w:basedOn w:val="Normal"/>
    <w:uiPriority w:val="19"/>
    <w:semiHidden/>
    <w:qFormat/>
    <w:rsid w:val="00040733"/>
    <w:pPr>
      <w:spacing w:before="960"/>
    </w:pPr>
    <w:rPr>
      <w:b/>
      <w:caps/>
      <w:sz w:val="24"/>
    </w:rPr>
  </w:style>
  <w:style w:type="paragraph" w:customStyle="1" w:styleId="Ledetekst">
    <w:name w:val="Ledetekst"/>
    <w:basedOn w:val="Normal"/>
    <w:rsid w:val="00A26423"/>
    <w:rPr>
      <w:b/>
    </w:rPr>
  </w:style>
  <w:style w:type="character" w:customStyle="1" w:styleId="HelpText">
    <w:name w:val="HelpText"/>
    <w:basedOn w:val="Standardskrifttypeiafsnit"/>
    <w:uiPriority w:val="8"/>
    <w:rsid w:val="0083640E"/>
    <w:rPr>
      <w:rFonts w:ascii="Arial" w:hAnsi="Arial"/>
      <w:i w:val="0"/>
      <w:color w:val="FF0000"/>
      <w:sz w:val="20"/>
      <w:u w:val="none"/>
    </w:rPr>
  </w:style>
  <w:style w:type="character" w:customStyle="1" w:styleId="SidefodTegn">
    <w:name w:val="Sidefod Tegn"/>
    <w:basedOn w:val="Standardskrifttypeiafsnit"/>
    <w:link w:val="Sidefod"/>
    <w:uiPriority w:val="99"/>
    <w:rsid w:val="00DA47F7"/>
    <w:rPr>
      <w:rFonts w:ascii="Arial" w:hAnsi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9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DocumentNumber gbs:loadFromGrowBusiness="OnEdit" gbs:saveInGrowBusiness="False" gbs:connected="true" gbs:recno="" gbs:entity="" gbs:datatype="string" gbs:key="1990132880" gbs:removeContentControl="0"/>
  <gbs:ToActivityContactJOINEX.Name gbs:loadFromGrowBusiness="OnEdit" gbs:saveInGrowBusiness="False" gbs:connected="true" gbs:recno="" gbs:entity="" gbs:datatype="string" gbs:key="1681400200" gbs:dispatchrecipient="false" gbs:removeContentControl="0" gbs:joinex="[JOINEX=[ToRole] {!OJEX!}=6]"/>
  <gbs:ToActivityContactJOINEX.Address gbs:loadFromGrowBusiness="OnEdit" gbs:saveInGrowBusiness="False" gbs:connected="true" gbs:recno="" gbs:entity="" gbs:datatype="string" gbs:key="4200414785" gbs:joinex="[JOINEX=[ToRole] {!OJEX!}=6]" gbs:dispatchrecipient="false" gbs:removeContentControl="0"/>
  <gbs:ToActivityContactJOINEX.Zip gbs:loadFromGrowBusiness="OnEdit" gbs:saveInGrowBusiness="False" gbs:connected="true" gbs:recno="" gbs:entity="" gbs:datatype="string" gbs:key="98382213" gbs:dispatchrecipient="false" gbs:removeContentControl="0" gbs:joinex="[JOINEX=[ToRole] {!OJEX!}=6]"/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BA7C4-4511-4012-B9D7-7BB98975A015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F080FBE4-B02D-4D9C-9A4F-DB2E50538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213</Words>
  <Characters>2758</Characters>
  <Application>Microsoft Office Word</Application>
  <DocSecurity>0</DocSecurity>
  <Lines>91</Lines>
  <Paragraphs>46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Dette er bilaget til ansøgning om refusionsgodkendelse af forestillinger i sæson 2019/20 og frem</vt:lpstr>
      <vt:lpstr>Sagsfremstilling</vt:lpstr>
    </vt:vector>
  </TitlesOfParts>
  <Company>Kulturministeriet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Dette er bilaget til ansøgning om refusionsgodkendelse af forestillinger i sæson 2019/20 og frem</dc:title>
  <dc:creator>Jane Kjellin</dc:creator>
  <cp:lastModifiedBy>Rebecca Marie Væver Johansen</cp:lastModifiedBy>
  <cp:revision>2</cp:revision>
  <cp:lastPrinted>2010-02-16T11:56:00Z</cp:lastPrinted>
  <dcterms:created xsi:type="dcterms:W3CDTF">2022-05-12T08:52:00Z</dcterms:created>
  <dcterms:modified xsi:type="dcterms:W3CDTF">2022-05-12T08:52:00Z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KeepOpenIfEmpty">
    <vt:lpwstr>False</vt:lpwstr>
  </property>
  <property fmtid="{D5CDD505-2E9C-101B-9397-08002B2CF9AE}" pid="3" name="SD_ShowDocumentInfo">
    <vt:lpwstr>True</vt:lpwstr>
  </property>
  <property fmtid="{D5CDD505-2E9C-101B-9397-08002B2CF9AE}" pid="4" name="SD_ShowGeneralPanel">
    <vt:lpwstr>True</vt:lpwstr>
  </property>
  <property fmtid="{D5CDD505-2E9C-101B-9397-08002B2CF9AE}" pid="5" name="SD_BrandingGraphicBehavior">
    <vt:lpwstr>Standard</vt:lpwstr>
  </property>
  <property fmtid="{D5CDD505-2E9C-101B-9397-08002B2CF9AE}" pid="6" name="Designmaster">
    <vt:lpwstr>SKF</vt:lpwstr>
  </property>
  <property fmtid="{D5CDD505-2E9C-101B-9397-08002B2CF9AE}" pid="7" name="ContentRemapped">
    <vt:lpwstr>true</vt:lpwstr>
  </property>
  <property fmtid="{D5CDD505-2E9C-101B-9397-08002B2CF9AE}" pid="8" name="SD_DocumentLanguage">
    <vt:lpwstr>da-DK</vt:lpwstr>
  </property>
  <property fmtid="{D5CDD505-2E9C-101B-9397-08002B2CF9AE}" pid="9" name="SD_DocumentLanguageString">
    <vt:lpwstr>Dansk</vt:lpwstr>
  </property>
  <property fmtid="{D5CDD505-2E9C-101B-9397-08002B2CF9AE}" pid="10" name="SD_CtlText_Usersettings_Userprofile">
    <vt:lpwstr>SKF</vt:lpwstr>
  </property>
  <property fmtid="{D5CDD505-2E9C-101B-9397-08002B2CF9AE}" pid="11" name="SD_UserprofileName">
    <vt:lpwstr>SKF</vt:lpwstr>
  </property>
  <property fmtid="{D5CDD505-2E9C-101B-9397-08002B2CF9AE}" pid="12" name="SD_Office_OFF_ID">
    <vt:lpwstr>8</vt:lpwstr>
  </property>
  <property fmtid="{D5CDD505-2E9C-101B-9397-08002B2CF9AE}" pid="13" name="CurrentOfficeID">
    <vt:lpwstr>8</vt:lpwstr>
  </property>
  <property fmtid="{D5CDD505-2E9C-101B-9397-08002B2CF9AE}" pid="14" name="SD_Office_OFF_Display">
    <vt:lpwstr>Statens Kunstfond</vt:lpwstr>
  </property>
  <property fmtid="{D5CDD505-2E9C-101B-9397-08002B2CF9AE}" pid="15" name="SD_Office_OFF_Designmaster">
    <vt:lpwstr>SKF</vt:lpwstr>
  </property>
  <property fmtid="{D5CDD505-2E9C-101B-9397-08002B2CF9AE}" pid="16" name="SD_Office_OFF_Name">
    <vt:lpwstr>Statens Kunstfond</vt:lpwstr>
  </property>
  <property fmtid="{D5CDD505-2E9C-101B-9397-08002B2CF9AE}" pid="17" name="SD_Office_OFF_Name_EN">
    <vt:lpwstr/>
  </property>
  <property fmtid="{D5CDD505-2E9C-101B-9397-08002B2CF9AE}" pid="18" name="SD_Office_OFF_Sekretariatet">
    <vt:lpwstr/>
  </property>
  <property fmtid="{D5CDD505-2E9C-101B-9397-08002B2CF9AE}" pid="19" name="SD_Office_OFF_Sekretariatet_EN">
    <vt:lpwstr/>
  </property>
  <property fmtid="{D5CDD505-2E9C-101B-9397-08002B2CF9AE}" pid="20" name="SD_Office_OFF_Ministeriet">
    <vt:lpwstr/>
  </property>
  <property fmtid="{D5CDD505-2E9C-101B-9397-08002B2CF9AE}" pid="21" name="SD_Office_OFF_Ministeriet_EN">
    <vt:lpwstr/>
  </property>
  <property fmtid="{D5CDD505-2E9C-101B-9397-08002B2CF9AE}" pid="22" name="SD_Office_OFF_Address">
    <vt:lpwstr>H.C. Andersens Boulevard 2¤1553 København V¤Telefon 33 95 42 00</vt:lpwstr>
  </property>
  <property fmtid="{D5CDD505-2E9C-101B-9397-08002B2CF9AE}" pid="23" name="SD_Office_OFF_Address_EN">
    <vt:lpwstr>H.C. Andersens Boulevard 2¤DK-1553 Copenhagen V¤Phone +45 33 95 42 00</vt:lpwstr>
  </property>
  <property fmtid="{D5CDD505-2E9C-101B-9397-08002B2CF9AE}" pid="24" name="SD_Office_OFF_Tel">
    <vt:lpwstr/>
  </property>
  <property fmtid="{D5CDD505-2E9C-101B-9397-08002B2CF9AE}" pid="25" name="SD_Office_OFF_Tel_EN">
    <vt:lpwstr/>
  </property>
  <property fmtid="{D5CDD505-2E9C-101B-9397-08002B2CF9AE}" pid="26" name="SD_Office_OFF_Fax">
    <vt:lpwstr/>
  </property>
  <property fmtid="{D5CDD505-2E9C-101B-9397-08002B2CF9AE}" pid="27" name="SD_Office_OFF_Fax_EN">
    <vt:lpwstr/>
  </property>
  <property fmtid="{D5CDD505-2E9C-101B-9397-08002B2CF9AE}" pid="28" name="SD_Office_OFF_Email">
    <vt:lpwstr/>
  </property>
  <property fmtid="{D5CDD505-2E9C-101B-9397-08002B2CF9AE}" pid="29" name="SD_Office_OFF_Web">
    <vt:lpwstr>www.kunst.dk</vt:lpwstr>
  </property>
  <property fmtid="{D5CDD505-2E9C-101B-9397-08002B2CF9AE}" pid="30" name="SD_Office_OFF_ShowTitleInDocument">
    <vt:lpwstr/>
  </property>
  <property fmtid="{D5CDD505-2E9C-101B-9397-08002B2CF9AE}" pid="31" name="SD_Office_OFF_Salutation">
    <vt:lpwstr>Med venlig hilsen</vt:lpwstr>
  </property>
  <property fmtid="{D5CDD505-2E9C-101B-9397-08002B2CF9AE}" pid="32" name="SD_Office_OFF_Salutation_EN">
    <vt:lpwstr>Best regards</vt:lpwstr>
  </property>
  <property fmtid="{D5CDD505-2E9C-101B-9397-08002B2CF9AE}" pid="33" name="SD_Office_OFF_SalutationName">
    <vt:lpwstr/>
  </property>
  <property fmtid="{D5CDD505-2E9C-101B-9397-08002B2CF9AE}" pid="34" name="SD_Office_OFF_ImageDefinition">
    <vt:lpwstr>Logo_SKF</vt:lpwstr>
  </property>
  <property fmtid="{D5CDD505-2E9C-101B-9397-08002B2CF9AE}" pid="35" name="USR_Name">
    <vt:lpwstr>Jane Kjellin</vt:lpwstr>
  </property>
  <property fmtid="{D5CDD505-2E9C-101B-9397-08002B2CF9AE}" pid="36" name="SD_USR_Title">
    <vt:lpwstr/>
  </property>
  <property fmtid="{D5CDD505-2E9C-101B-9397-08002B2CF9AE}" pid="37" name="SD_USR_Enhedsnavn">
    <vt:lpwstr>BILD</vt:lpwstr>
  </property>
  <property fmtid="{D5CDD505-2E9C-101B-9397-08002B2CF9AE}" pid="38" name="SD_USR_Phone">
    <vt:lpwstr>33 73 33 70</vt:lpwstr>
  </property>
  <property fmtid="{D5CDD505-2E9C-101B-9397-08002B2CF9AE}" pid="39" name="SD_USR_Email">
    <vt:lpwstr>jkj@slks.dk</vt:lpwstr>
  </property>
  <property fmtid="{D5CDD505-2E9C-101B-9397-08002B2CF9AE}" pid="40" name="DocumentInfoFinished">
    <vt:lpwstr>True</vt:lpwstr>
  </property>
</Properties>
</file>