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2A" w:rsidRDefault="00DC2DA6" w:rsidP="00DC2DA6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745C0A8E" wp14:editId="0A0DD064">
            <wp:extent cx="2232660" cy="746760"/>
            <wp:effectExtent l="0" t="0" r="0" b="0"/>
            <wp:docPr id="1" name="Billede 1" descr="Billedet viser Slots- og Kulturstyrelse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2A" w:rsidRDefault="00E8302A" w:rsidP="00E90CAA"/>
    <w:p w:rsidR="00E8302A" w:rsidRDefault="00E8302A" w:rsidP="00E90CAA"/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  <w:r w:rsidRPr="00BF53CB">
        <w:rPr>
          <w:rFonts w:cs="Arial"/>
          <w:sz w:val="28"/>
          <w:szCs w:val="28"/>
        </w:rPr>
        <w:t xml:space="preserve">Bilag til ansøgning om </w:t>
      </w:r>
      <w:r w:rsidR="002C7CB4">
        <w:rPr>
          <w:rFonts w:cs="Arial"/>
          <w:sz w:val="28"/>
          <w:szCs w:val="28"/>
        </w:rPr>
        <w:t>r</w:t>
      </w:r>
      <w:r w:rsidR="002C7CB4" w:rsidRPr="002C7CB4">
        <w:rPr>
          <w:rFonts w:cs="Arial"/>
          <w:sz w:val="28"/>
          <w:szCs w:val="28"/>
        </w:rPr>
        <w:t xml:space="preserve">efusionsgodkendelse af forestillinger: Børne- og voksen opsøgende teater - sæson </w:t>
      </w:r>
      <w:r w:rsidR="00251BC1">
        <w:rPr>
          <w:rFonts w:cs="Arial"/>
          <w:sz w:val="28"/>
          <w:szCs w:val="28"/>
        </w:rPr>
        <w:t>2021/22</w:t>
      </w:r>
      <w:r w:rsidR="00E01AA4">
        <w:rPr>
          <w:rFonts w:cs="Arial"/>
          <w:sz w:val="28"/>
          <w:szCs w:val="28"/>
        </w:rPr>
        <w:t xml:space="preserve"> </w:t>
      </w:r>
      <w:r w:rsidR="002C7CB4" w:rsidRPr="002C7CB4">
        <w:rPr>
          <w:rFonts w:cs="Arial"/>
          <w:sz w:val="28"/>
          <w:szCs w:val="28"/>
        </w:rPr>
        <w:t>og frem</w:t>
      </w:r>
    </w:p>
    <w:p w:rsidR="00E8302A" w:rsidRPr="00BF53CB" w:rsidRDefault="00E8302A" w:rsidP="00E8302A">
      <w:pPr>
        <w:ind w:right="-51"/>
        <w:rPr>
          <w:rFonts w:cs="Arial"/>
          <w:sz w:val="28"/>
          <w:szCs w:val="28"/>
        </w:rPr>
      </w:pPr>
    </w:p>
    <w:p w:rsidR="00E8302A" w:rsidRPr="00BF53CB" w:rsidRDefault="00E8302A" w:rsidP="00E8302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Skemaet skal vedhæftes som fil til det elektroniske ansøgningsskema.</w:t>
      </w:r>
    </w:p>
    <w:p w:rsidR="00E8302A" w:rsidRPr="00BF53CB" w:rsidRDefault="00E8302A" w:rsidP="00E8302A">
      <w:pPr>
        <w:ind w:right="-51"/>
        <w:rPr>
          <w:rFonts w:cs="Arial"/>
          <w:i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  <w:r w:rsidRPr="00BF53CB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E8302A" w:rsidRPr="00967E5A" w:rsidRDefault="00E8302A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 xml:space="preserve">Navn på </w:t>
      </w:r>
      <w:r w:rsidR="002C7CB4" w:rsidRPr="00967E5A">
        <w:rPr>
          <w:sz w:val="22"/>
          <w:szCs w:val="22"/>
        </w:rPr>
        <w:t>teater</w:t>
      </w:r>
    </w:p>
    <w:p w:rsidR="00E8302A" w:rsidRPr="00BF53CB" w:rsidRDefault="00E8302A" w:rsidP="00E8302A">
      <w:pPr>
        <w:ind w:right="-51"/>
        <w:rPr>
          <w:rFonts w:cs="Arial"/>
          <w:szCs w:val="18"/>
        </w:rPr>
      </w:pPr>
    </w:p>
    <w:p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p w:rsidR="00E8302A" w:rsidRPr="002C7CB4" w:rsidRDefault="00E8302A" w:rsidP="00E8302A">
      <w:pPr>
        <w:ind w:right="-51"/>
        <w:rPr>
          <w:rFonts w:cs="Arial"/>
          <w:b/>
          <w:szCs w:val="18"/>
        </w:rPr>
      </w:pPr>
      <w:r w:rsidRPr="002C7CB4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E8302A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Hvilket år er teatret etableret?</w:t>
      </w:r>
    </w:p>
    <w:p w:rsidR="002C7CB4" w:rsidRDefault="002C7CB4" w:rsidP="00E8302A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Pr="00BF53CB" w:rsidRDefault="002C7CB4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905051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Titel på forestilling</w:t>
      </w:r>
    </w:p>
    <w:p w:rsidR="00905051" w:rsidRPr="00BF53CB" w:rsidRDefault="00905051" w:rsidP="00905051">
      <w:pPr>
        <w:ind w:right="-51"/>
        <w:rPr>
          <w:rFonts w:cs="Arial"/>
          <w:b/>
          <w:sz w:val="22"/>
          <w:szCs w:val="22"/>
        </w:rPr>
      </w:pPr>
    </w:p>
    <w:p w:rsidR="00905051" w:rsidRDefault="00905051" w:rsidP="00905051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873C47" w:rsidRPr="00BF53CB" w:rsidRDefault="00873C47" w:rsidP="00905051">
      <w:pPr>
        <w:ind w:right="-51"/>
        <w:rPr>
          <w:rFonts w:cs="Arial"/>
          <w:szCs w:val="18"/>
        </w:rPr>
      </w:pPr>
    </w:p>
    <w:p w:rsidR="00905051" w:rsidRDefault="00905051" w:rsidP="00905051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Beskrivelse af forestilling der søges godkendt - herunder kunstnerisk ide, handling, iscenesættelse, relation til publikum og forestillingens kunstneriske nødvendighed (maks. 1 A-4 side)</w:t>
      </w:r>
    </w:p>
    <w:p w:rsidR="002C7CB4" w:rsidRDefault="002C7CB4" w:rsidP="00E8302A">
      <w:pPr>
        <w:ind w:right="-51"/>
        <w:rPr>
          <w:rFonts w:cs="Arial"/>
          <w:b/>
          <w:sz w:val="22"/>
          <w:szCs w:val="22"/>
        </w:rPr>
      </w:pPr>
    </w:p>
    <w:p w:rsidR="00E8302A" w:rsidRPr="00BF53CB" w:rsidRDefault="002C7CB4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9A7B2D" w:rsidRPr="009A7B2D" w:rsidRDefault="007E3392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</w:t>
      </w:r>
      <w:r w:rsidR="009A7B2D">
        <w:rPr>
          <w:rFonts w:cs="Arial"/>
          <w:sz w:val="22"/>
          <w:szCs w:val="22"/>
        </w:rPr>
        <w:t>-------------------------------</w:t>
      </w:r>
    </w:p>
    <w:p w:rsidR="007E3392" w:rsidRDefault="007E3392" w:rsidP="007E3392">
      <w:pPr>
        <w:ind w:right="-51"/>
        <w:rPr>
          <w:rFonts w:cs="Arial"/>
          <w:b/>
          <w:szCs w:val="18"/>
        </w:rPr>
      </w:pPr>
    </w:p>
    <w:p w:rsidR="0054644D" w:rsidRPr="00967E5A" w:rsidRDefault="0054644D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lastRenderedPageBreak/>
        <w:t>Navne på det kunstneriske hold</w:t>
      </w:r>
    </w:p>
    <w:p w:rsidR="002C7CB4" w:rsidRDefault="0054644D" w:rsidP="0054644D">
      <w:pPr>
        <w:ind w:right="-51"/>
        <w:rPr>
          <w:rFonts w:cs="Arial"/>
          <w:sz w:val="22"/>
          <w:szCs w:val="18"/>
        </w:rPr>
      </w:pPr>
      <w:r w:rsidRPr="0054644D">
        <w:rPr>
          <w:rFonts w:cs="Arial"/>
          <w:sz w:val="22"/>
          <w:szCs w:val="18"/>
        </w:rPr>
        <w:t>Medvirkende udøvende kunstnere:</w:t>
      </w:r>
    </w:p>
    <w:tbl>
      <w:tblPr>
        <w:tblStyle w:val="Tabel-Git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 tabellen skal du skrive navn på instruktør, dramatiker, instruktør, koreograf, scenograf, komponist eller den der har lavet lyd og navn på de udøvende kunstnere."/>
      </w:tblPr>
      <w:tblGrid>
        <w:gridCol w:w="2488"/>
        <w:gridCol w:w="6563"/>
      </w:tblGrid>
      <w:tr w:rsidR="0054644D" w:rsidTr="00B83247">
        <w:trPr>
          <w:cantSplit/>
          <w:tblHeader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Instruktør:</w:t>
            </w:r>
          </w:p>
        </w:tc>
        <w:tc>
          <w:tcPr>
            <w:tcW w:w="6693" w:type="dxa"/>
          </w:tcPr>
          <w:p w:rsidR="0054644D" w:rsidRPr="006C509E" w:rsidRDefault="0054644D" w:rsidP="0054644D">
            <w:pPr>
              <w:ind w:right="-51"/>
              <w:rPr>
                <w:rFonts w:cs="Arial"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Dramatiker:</w:t>
            </w:r>
          </w:p>
        </w:tc>
        <w:tc>
          <w:tcPr>
            <w:tcW w:w="6693" w:type="dxa"/>
          </w:tcPr>
          <w:p w:rsidR="0054644D" w:rsidRPr="006C509E" w:rsidRDefault="0054644D" w:rsidP="0054644D">
            <w:pPr>
              <w:ind w:right="-51"/>
              <w:rPr>
                <w:rFonts w:cs="Arial"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Koreograf: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Scenograf: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Komponist/Lyd: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54644D" w:rsidTr="00B83247">
        <w:trPr>
          <w:cantSplit/>
        </w:trPr>
        <w:tc>
          <w:tcPr>
            <w:tcW w:w="2518" w:type="dxa"/>
          </w:tcPr>
          <w:p w:rsidR="0054644D" w:rsidRPr="0054644D" w:rsidRDefault="0054644D" w:rsidP="0054644D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Medvirkende udøvende kunstnere</w:t>
            </w:r>
            <w:r>
              <w:rPr>
                <w:rFonts w:cs="Arial"/>
                <w:sz w:val="22"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>(skriv alle navnene i dette felt)</w:t>
            </w:r>
            <w:r w:rsidRPr="0054644D">
              <w:rPr>
                <w:rFonts w:cs="Arial"/>
                <w:sz w:val="22"/>
                <w:szCs w:val="18"/>
              </w:rPr>
              <w:t>:</w:t>
            </w:r>
          </w:p>
        </w:tc>
        <w:tc>
          <w:tcPr>
            <w:tcW w:w="6693" w:type="dxa"/>
          </w:tcPr>
          <w:p w:rsidR="0054644D" w:rsidRDefault="0054644D" w:rsidP="0054644D">
            <w:pPr>
              <w:ind w:right="-51"/>
              <w:rPr>
                <w:rFonts w:cs="Arial"/>
                <w:i/>
                <w:szCs w:val="18"/>
              </w:rPr>
            </w:pPr>
          </w:p>
        </w:tc>
      </w:tr>
    </w:tbl>
    <w:p w:rsidR="0054644D" w:rsidRPr="0054644D" w:rsidRDefault="0054644D" w:rsidP="0054644D">
      <w:pPr>
        <w:ind w:right="-51"/>
        <w:rPr>
          <w:rFonts w:cs="Arial"/>
          <w:i/>
          <w:szCs w:val="18"/>
        </w:rPr>
      </w:pPr>
    </w:p>
    <w:p w:rsidR="0054644D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Premieredato for forestillingen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967E5A">
      <w:pPr>
        <w:pStyle w:val="Overskrift1"/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Forestillingens varighed i minutter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Målgruppe (alder)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9A7B2D" w:rsidRPr="00967E5A" w:rsidRDefault="002C7CB4" w:rsidP="00967E5A">
      <w:pPr>
        <w:pStyle w:val="Overskrift1"/>
        <w:rPr>
          <w:sz w:val="22"/>
          <w:szCs w:val="22"/>
        </w:rPr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Er forestillingen produceret med stø</w:t>
      </w:r>
      <w:r w:rsidR="00967E5A">
        <w:rPr>
          <w:sz w:val="22"/>
          <w:szCs w:val="22"/>
        </w:rPr>
        <w:t>tte i henhold til</w:t>
      </w:r>
      <w:r w:rsidRPr="00967E5A">
        <w:rPr>
          <w:sz w:val="22"/>
          <w:szCs w:val="22"/>
        </w:rPr>
        <w:t xml:space="preserve"> Lov om Scenekunst?</w:t>
      </w:r>
      <w:r w:rsidR="009A7B2D" w:rsidRPr="00967E5A">
        <w:rPr>
          <w:sz w:val="22"/>
          <w:szCs w:val="22"/>
        </w:rPr>
        <w:t xml:space="preserve"> </w:t>
      </w:r>
    </w:p>
    <w:p w:rsidR="002C7CB4" w:rsidRPr="009A7B2D" w:rsidRDefault="009A7B2D" w:rsidP="002C7CB4">
      <w:pPr>
        <w:ind w:right="-51"/>
        <w:rPr>
          <w:rFonts w:cs="Arial"/>
          <w:i/>
          <w:szCs w:val="22"/>
        </w:rPr>
      </w:pPr>
      <w:r w:rsidRPr="009A7B2D">
        <w:rPr>
          <w:rFonts w:cs="Arial"/>
          <w:i/>
          <w:szCs w:val="22"/>
        </w:rPr>
        <w:t>(sæt x)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Default="009A7B2D" w:rsidP="002C7CB4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Ja __</w:t>
      </w:r>
    </w:p>
    <w:p w:rsidR="009A7B2D" w:rsidRPr="00BF53CB" w:rsidRDefault="009A7B2D" w:rsidP="002C7CB4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szCs w:val="18"/>
        </w:rPr>
        <w:t>Nej __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BF53CB"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Hvilken form for støtte er der tale om?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BF53CB">
        <w:lastRenderedPageBreak/>
        <w:t>-------------------------------------------------------------------------------------------------------------------</w:t>
      </w:r>
      <w:r>
        <w:br/>
      </w:r>
      <w:r w:rsidRPr="00967E5A">
        <w:rPr>
          <w:sz w:val="22"/>
          <w:szCs w:val="22"/>
        </w:rPr>
        <w:t>Hvilken sæson blev der givet støtte?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2C7CB4" w:rsidRPr="00967E5A" w:rsidRDefault="002C7CB4" w:rsidP="00967E5A">
      <w:pPr>
        <w:pStyle w:val="Overskrift1"/>
        <w:rPr>
          <w:sz w:val="22"/>
          <w:szCs w:val="22"/>
        </w:rPr>
      </w:pPr>
      <w:r w:rsidRPr="00967E5A">
        <w:rPr>
          <w:sz w:val="22"/>
          <w:szCs w:val="22"/>
        </w:rPr>
        <w:t>Hvilke sceniske virkemidler anvendes (kostumer, scenografi, lys/lyd, andre sceniske effekter)</w:t>
      </w: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</w:p>
    <w:p w:rsidR="002C7CB4" w:rsidRPr="00BF53CB" w:rsidRDefault="002C7CB4" w:rsidP="002C7CB4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2C7CB4" w:rsidRDefault="002C7CB4" w:rsidP="002C7CB4">
      <w:pPr>
        <w:ind w:right="-51"/>
        <w:rPr>
          <w:rFonts w:cs="Arial"/>
          <w:sz w:val="22"/>
          <w:szCs w:val="22"/>
        </w:rPr>
      </w:pPr>
    </w:p>
    <w:p w:rsidR="00A35A5A" w:rsidRPr="002C7CB4" w:rsidRDefault="002C7CB4" w:rsidP="00A35A5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>
        <w:rPr>
          <w:rFonts w:cs="Arial"/>
          <w:sz w:val="22"/>
          <w:szCs w:val="22"/>
        </w:rPr>
        <w:br/>
      </w:r>
    </w:p>
    <w:p w:rsidR="002C7CB4" w:rsidRPr="002C7CB4" w:rsidRDefault="002C7CB4" w:rsidP="002C7CB4">
      <w:pPr>
        <w:ind w:right="-51"/>
        <w:rPr>
          <w:rFonts w:cs="Arial"/>
          <w:sz w:val="22"/>
          <w:szCs w:val="22"/>
        </w:rPr>
      </w:pPr>
    </w:p>
    <w:sectPr w:rsidR="002C7CB4" w:rsidRPr="002C7CB4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6C509E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</w:t>
    </w:r>
    <w:r w:rsidR="00DA47F7">
      <w:rPr>
        <w:color w:val="7F7F7F" w:themeColor="text1" w:themeTint="80"/>
        <w:sz w:val="18"/>
        <w:szCs w:val="18"/>
      </w:rPr>
      <w:t>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 w:rsidR="00DA47F7"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6C509E" w:rsidP="00DA47F7">
    <w:pPr>
      <w:pStyle w:val="Sidefod"/>
    </w:pPr>
    <w:r>
      <w:rPr>
        <w:color w:val="7F7F7F" w:themeColor="text1" w:themeTint="80"/>
        <w:sz w:val="18"/>
        <w:szCs w:val="18"/>
      </w:rPr>
      <w:t>Slots- og Kulturstyrelsen</w:t>
    </w:r>
    <w:r w:rsidR="00DA47F7">
      <w:rPr>
        <w:color w:val="7F7F7F" w:themeColor="text1" w:themeTint="80"/>
        <w:sz w:val="18"/>
        <w:szCs w:val="18"/>
      </w:rPr>
      <w:t>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 w:rsidR="00DA47F7"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A24E39" wp14:editId="719FC4A9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A07FF2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24E39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A07FF2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9B0474" w:rsidP="009B0474">
    <w:pPr>
      <w:pStyle w:val="Sidehoved"/>
    </w:pP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12D0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4090C"/>
    <w:rsid w:val="00153477"/>
    <w:rsid w:val="00157192"/>
    <w:rsid w:val="0017106B"/>
    <w:rsid w:val="001805A2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51BC1"/>
    <w:rsid w:val="002639D6"/>
    <w:rsid w:val="0026586F"/>
    <w:rsid w:val="00270BA3"/>
    <w:rsid w:val="0028576E"/>
    <w:rsid w:val="00293C5B"/>
    <w:rsid w:val="002978C2"/>
    <w:rsid w:val="002A667B"/>
    <w:rsid w:val="002B2833"/>
    <w:rsid w:val="002C7CB4"/>
    <w:rsid w:val="002D5750"/>
    <w:rsid w:val="002E12D5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4644D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2404E"/>
    <w:rsid w:val="006346C0"/>
    <w:rsid w:val="00636F19"/>
    <w:rsid w:val="00650E16"/>
    <w:rsid w:val="00665819"/>
    <w:rsid w:val="006816C0"/>
    <w:rsid w:val="00683ED8"/>
    <w:rsid w:val="00685007"/>
    <w:rsid w:val="006C1E16"/>
    <w:rsid w:val="006C509E"/>
    <w:rsid w:val="006D079F"/>
    <w:rsid w:val="006D6B90"/>
    <w:rsid w:val="006E0A2F"/>
    <w:rsid w:val="006E351E"/>
    <w:rsid w:val="006E694D"/>
    <w:rsid w:val="006F5E7E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3392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73C47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43195"/>
    <w:rsid w:val="009435A0"/>
    <w:rsid w:val="009508BA"/>
    <w:rsid w:val="009523F8"/>
    <w:rsid w:val="009675DB"/>
    <w:rsid w:val="00967E5A"/>
    <w:rsid w:val="009777F1"/>
    <w:rsid w:val="00991155"/>
    <w:rsid w:val="0099242A"/>
    <w:rsid w:val="009A06B6"/>
    <w:rsid w:val="009A1EF5"/>
    <w:rsid w:val="009A1F81"/>
    <w:rsid w:val="009A7B2D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07FF2"/>
    <w:rsid w:val="00A155E3"/>
    <w:rsid w:val="00A26423"/>
    <w:rsid w:val="00A35A5A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C530B"/>
    <w:rsid w:val="00AD00AB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83247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67D5D"/>
    <w:rsid w:val="00C75922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1611"/>
    <w:rsid w:val="00CF367C"/>
    <w:rsid w:val="00CF7F30"/>
    <w:rsid w:val="00D21B00"/>
    <w:rsid w:val="00D23367"/>
    <w:rsid w:val="00D27834"/>
    <w:rsid w:val="00D3791D"/>
    <w:rsid w:val="00D41411"/>
    <w:rsid w:val="00D416A3"/>
    <w:rsid w:val="00D42BED"/>
    <w:rsid w:val="00D54CB5"/>
    <w:rsid w:val="00D56726"/>
    <w:rsid w:val="00D57B86"/>
    <w:rsid w:val="00D8069C"/>
    <w:rsid w:val="00D9722D"/>
    <w:rsid w:val="00DA00FC"/>
    <w:rsid w:val="00DA47F7"/>
    <w:rsid w:val="00DB5BCE"/>
    <w:rsid w:val="00DC2DA6"/>
    <w:rsid w:val="00DC3E1B"/>
    <w:rsid w:val="00DD194E"/>
    <w:rsid w:val="00DD6F12"/>
    <w:rsid w:val="00DE6A38"/>
    <w:rsid w:val="00DF5F3D"/>
    <w:rsid w:val="00DF7BE1"/>
    <w:rsid w:val="00E01AA4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E9AD0F69-DC8A-40EA-AE2F-51F164BF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23CD87B-F111-4A42-B21E-37EA5106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2761</Characters>
  <Application>Microsoft Office Word</Application>
  <DocSecurity>4</DocSecurity>
  <Lines>92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Dette er bilaget til ansøgning om refusionsgodkendelse af forestillinger i sæson 2019/20 og frem</vt:lpstr>
      <vt:lpstr>Sagsfremstilling</vt:lpstr>
    </vt:vector>
  </TitlesOfParts>
  <Company>Kulturministeriet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Dette er bilaget til ansøgning om refusionsgodkendelse af forestillinger i sæson 2019/20 og frem</dc:title>
  <dc:creator>Jane Kjellin</dc:creator>
  <cp:lastModifiedBy>Ann Berit Sourial</cp:lastModifiedBy>
  <cp:revision>2</cp:revision>
  <cp:lastPrinted>2010-02-16T11:56:00Z</cp:lastPrinted>
  <dcterms:created xsi:type="dcterms:W3CDTF">2021-12-10T14:44:00Z</dcterms:created>
  <dcterms:modified xsi:type="dcterms:W3CDTF">2021-12-10T14:44:00Z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