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6F640" w14:textId="61132925" w:rsidR="00DC080A" w:rsidRPr="009E347A" w:rsidRDefault="00DC080A" w:rsidP="00DC080A">
      <w:pPr>
        <w:ind w:right="6"/>
        <w:rPr>
          <w:rFonts w:cs="Arial"/>
          <w:sz w:val="28"/>
          <w:szCs w:val="28"/>
        </w:rPr>
      </w:pPr>
      <w:r w:rsidRPr="009E347A">
        <w:rPr>
          <w:rFonts w:cs="Arial"/>
          <w:sz w:val="28"/>
          <w:szCs w:val="28"/>
        </w:rPr>
        <w:t>Bila</w:t>
      </w:r>
      <w:r w:rsidR="00E24301" w:rsidRPr="009E347A">
        <w:rPr>
          <w:rFonts w:cs="Arial"/>
          <w:sz w:val="28"/>
          <w:szCs w:val="28"/>
        </w:rPr>
        <w:t xml:space="preserve">g til ansøgning om tilskud til </w:t>
      </w:r>
      <w:r w:rsidR="001B2FC7" w:rsidRPr="009E347A">
        <w:rPr>
          <w:rFonts w:cs="Arial"/>
          <w:sz w:val="28"/>
          <w:szCs w:val="28"/>
        </w:rPr>
        <w:t>’</w:t>
      </w:r>
      <w:r w:rsidR="00E24301" w:rsidRPr="009E347A">
        <w:rPr>
          <w:rFonts w:cs="Arial"/>
          <w:sz w:val="28"/>
          <w:szCs w:val="28"/>
        </w:rPr>
        <w:t>A</w:t>
      </w:r>
      <w:r w:rsidR="001B2FC7" w:rsidRPr="009E347A">
        <w:rPr>
          <w:rFonts w:cs="Arial"/>
          <w:sz w:val="28"/>
          <w:szCs w:val="28"/>
        </w:rPr>
        <w:t>matørmusik’</w:t>
      </w:r>
    </w:p>
    <w:p w14:paraId="1AB1E139" w14:textId="77777777" w:rsidR="00DC080A" w:rsidRPr="009E347A" w:rsidRDefault="00DC080A" w:rsidP="00DC080A">
      <w:pPr>
        <w:ind w:right="6"/>
        <w:rPr>
          <w:rFonts w:cs="Arial"/>
          <w:szCs w:val="18"/>
        </w:rPr>
      </w:pPr>
    </w:p>
    <w:p w14:paraId="450D3A79" w14:textId="6B4482FE" w:rsidR="00DC080A" w:rsidRPr="009E347A" w:rsidRDefault="00DC080A" w:rsidP="00DC080A">
      <w:pPr>
        <w:ind w:right="6"/>
        <w:rPr>
          <w:rFonts w:cs="Arial"/>
          <w:i/>
        </w:rPr>
      </w:pPr>
      <w:r w:rsidRPr="009E347A">
        <w:rPr>
          <w:rFonts w:cs="Arial"/>
          <w:i/>
        </w:rPr>
        <w:t>Vejledning:</w:t>
      </w:r>
      <w:r w:rsidR="00191EA4" w:rsidRPr="009E347A">
        <w:rPr>
          <w:rFonts w:cs="Arial"/>
          <w:i/>
        </w:rPr>
        <w:t xml:space="preserve"> </w:t>
      </w:r>
      <w:r w:rsidRPr="009E347A">
        <w:rPr>
          <w:rFonts w:cs="Arial"/>
          <w:i/>
          <w:szCs w:val="18"/>
        </w:rPr>
        <w:t>Dette bilag skal anvendes til beskrivelse af den aktivitet, der søges tilskud til. Det udfyldte bilag skal vedhæftes det elektroniske ansøgningsskema.</w:t>
      </w:r>
    </w:p>
    <w:p w14:paraId="2789101F" w14:textId="77777777" w:rsidR="00DC080A" w:rsidRPr="009E347A" w:rsidRDefault="00DC080A" w:rsidP="00DC080A">
      <w:pPr>
        <w:ind w:right="6"/>
        <w:rPr>
          <w:rFonts w:cs="Arial"/>
          <w:szCs w:val="18"/>
        </w:rPr>
      </w:pPr>
      <w:r w:rsidRPr="009E347A">
        <w:rPr>
          <w:rFonts w:cs="Arial"/>
          <w:szCs w:val="18"/>
        </w:rPr>
        <w:t>---------------------------------------------</w:t>
      </w:r>
      <w:bookmarkStart w:id="0" w:name="_GoBack"/>
      <w:bookmarkEnd w:id="0"/>
      <w:r w:rsidRPr="009E347A">
        <w:rPr>
          <w:rFonts w:cs="Arial"/>
          <w:szCs w:val="18"/>
        </w:rPr>
        <w:t>-------------------------------------------------------------------------------------------</w:t>
      </w:r>
    </w:p>
    <w:p w14:paraId="503C38C5" w14:textId="14C2A911" w:rsidR="00DC080A" w:rsidRPr="009E347A" w:rsidRDefault="00DC080A" w:rsidP="00DC080A">
      <w:pPr>
        <w:ind w:right="6"/>
        <w:rPr>
          <w:rFonts w:cs="Arial"/>
          <w:b/>
          <w:sz w:val="22"/>
          <w:szCs w:val="22"/>
        </w:rPr>
      </w:pPr>
      <w:r w:rsidRPr="009E347A">
        <w:rPr>
          <w:rFonts w:cs="Arial"/>
          <w:b/>
          <w:sz w:val="22"/>
          <w:szCs w:val="22"/>
        </w:rPr>
        <w:t>Navn på den organisation, forening eller arrangør af amatørmusikaktiviteter, der søges tilskud til</w:t>
      </w:r>
    </w:p>
    <w:p w14:paraId="315AD0A8" w14:textId="77777777" w:rsidR="00DC080A" w:rsidRPr="009E347A" w:rsidRDefault="00DC080A" w:rsidP="00DC080A">
      <w:pPr>
        <w:ind w:right="6"/>
        <w:rPr>
          <w:rFonts w:cs="Arial"/>
          <w:szCs w:val="18"/>
        </w:rPr>
      </w:pPr>
      <w:r w:rsidRPr="009E347A">
        <w:rPr>
          <w:rFonts w:cs="Arial"/>
          <w:szCs w:val="18"/>
        </w:rPr>
        <w:br/>
        <w:t>[skriv her og slet denne parentes]</w:t>
      </w:r>
    </w:p>
    <w:p w14:paraId="040396E0" w14:textId="77777777" w:rsidR="00DC080A" w:rsidRPr="009E347A" w:rsidRDefault="00DC080A" w:rsidP="00DC080A">
      <w:pPr>
        <w:ind w:right="6"/>
        <w:rPr>
          <w:rFonts w:cs="Arial"/>
          <w:szCs w:val="18"/>
        </w:rPr>
      </w:pPr>
    </w:p>
    <w:p w14:paraId="18BFBAB0" w14:textId="77777777" w:rsidR="00DC080A" w:rsidRPr="009E347A" w:rsidRDefault="00DC080A" w:rsidP="00DC080A">
      <w:pPr>
        <w:ind w:right="6"/>
        <w:rPr>
          <w:rFonts w:cs="Arial"/>
          <w:szCs w:val="18"/>
        </w:rPr>
      </w:pPr>
      <w:r w:rsidRPr="009E347A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14:paraId="05EA65F6" w14:textId="77777777" w:rsidR="00DC080A" w:rsidRPr="009E347A" w:rsidRDefault="00DC080A" w:rsidP="00DC080A">
      <w:pPr>
        <w:ind w:right="6"/>
        <w:rPr>
          <w:rFonts w:cs="Arial"/>
          <w:b/>
          <w:sz w:val="22"/>
          <w:szCs w:val="22"/>
        </w:rPr>
      </w:pPr>
      <w:r w:rsidRPr="009E347A">
        <w:rPr>
          <w:rFonts w:cs="Arial"/>
          <w:b/>
          <w:sz w:val="22"/>
          <w:szCs w:val="22"/>
        </w:rPr>
        <w:t>Afholdt</w:t>
      </w:r>
      <w:r w:rsidR="007E7C34" w:rsidRPr="009E347A">
        <w:rPr>
          <w:rFonts w:cs="Arial"/>
          <w:b/>
          <w:sz w:val="22"/>
          <w:szCs w:val="22"/>
        </w:rPr>
        <w:t>e og planlagte aktiviteter i 202</w:t>
      </w:r>
      <w:r w:rsidR="005E631E" w:rsidRPr="009E347A">
        <w:rPr>
          <w:rFonts w:cs="Arial"/>
          <w:b/>
          <w:sz w:val="22"/>
          <w:szCs w:val="22"/>
        </w:rPr>
        <w:t>3</w:t>
      </w:r>
      <w:r w:rsidRPr="009E347A">
        <w:rPr>
          <w:rFonts w:cs="Arial"/>
          <w:b/>
          <w:sz w:val="22"/>
          <w:szCs w:val="22"/>
        </w:rPr>
        <w:t xml:space="preserve"> (indeværende år)</w:t>
      </w:r>
    </w:p>
    <w:p w14:paraId="0C5633C3" w14:textId="4DDDE21F" w:rsidR="00DC7C93" w:rsidRPr="009E347A" w:rsidRDefault="00DC080A" w:rsidP="00DC080A">
      <w:pPr>
        <w:ind w:right="6"/>
        <w:rPr>
          <w:rFonts w:cs="Arial"/>
          <w:i/>
          <w:szCs w:val="18"/>
        </w:rPr>
      </w:pPr>
      <w:r w:rsidRPr="009E347A">
        <w:rPr>
          <w:rFonts w:cs="Arial"/>
          <w:i/>
          <w:szCs w:val="18"/>
        </w:rPr>
        <w:t xml:space="preserve">Herunder </w:t>
      </w:r>
      <w:r w:rsidR="00DC7C93" w:rsidRPr="009E347A">
        <w:rPr>
          <w:rFonts w:cs="Arial"/>
          <w:i/>
          <w:szCs w:val="18"/>
        </w:rPr>
        <w:t>beskrives</w:t>
      </w:r>
      <w:r w:rsidRPr="009E347A">
        <w:rPr>
          <w:rFonts w:cs="Arial"/>
          <w:i/>
          <w:szCs w:val="18"/>
        </w:rPr>
        <w:t xml:space="preserve"> afholdte og planlagte aktiviteter i perioden </w:t>
      </w:r>
      <w:r w:rsidR="007E7C34" w:rsidRPr="009E347A">
        <w:rPr>
          <w:rFonts w:cs="Arial"/>
          <w:b/>
          <w:i/>
          <w:szCs w:val="18"/>
        </w:rPr>
        <w:t>1. januar til 31. december 202</w:t>
      </w:r>
      <w:r w:rsidR="005E631E" w:rsidRPr="009E347A">
        <w:rPr>
          <w:rFonts w:cs="Arial"/>
          <w:b/>
          <w:i/>
          <w:szCs w:val="18"/>
        </w:rPr>
        <w:t>3</w:t>
      </w:r>
      <w:r w:rsidRPr="009E347A">
        <w:rPr>
          <w:rFonts w:cs="Arial"/>
          <w:b/>
          <w:i/>
          <w:szCs w:val="18"/>
        </w:rPr>
        <w:t>.</w:t>
      </w:r>
      <w:r w:rsidRPr="009E347A">
        <w:rPr>
          <w:rFonts w:cs="Arial"/>
          <w:i/>
          <w:szCs w:val="18"/>
        </w:rPr>
        <w:t xml:space="preserve"> </w:t>
      </w:r>
    </w:p>
    <w:p w14:paraId="5438A9CF" w14:textId="2E3E965E" w:rsidR="006723E0" w:rsidRPr="009E347A" w:rsidRDefault="006723E0" w:rsidP="00DC080A">
      <w:pPr>
        <w:ind w:right="6"/>
        <w:rPr>
          <w:rFonts w:cs="Arial"/>
          <w:i/>
          <w:szCs w:val="18"/>
        </w:rPr>
      </w:pPr>
      <w:r w:rsidRPr="009E347A">
        <w:rPr>
          <w:rFonts w:cs="Arial"/>
          <w:i/>
          <w:szCs w:val="18"/>
        </w:rPr>
        <w:t>Hver aktivitet skrives på én linje.</w:t>
      </w:r>
    </w:p>
    <w:p w14:paraId="4C8F4B50" w14:textId="77777777" w:rsidR="006723E0" w:rsidRPr="009E347A" w:rsidRDefault="006723E0" w:rsidP="00DC080A">
      <w:pPr>
        <w:ind w:right="6"/>
        <w:rPr>
          <w:rFonts w:cs="Arial"/>
          <w:i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518"/>
        <w:gridCol w:w="1418"/>
        <w:gridCol w:w="1275"/>
        <w:gridCol w:w="1276"/>
        <w:gridCol w:w="986"/>
      </w:tblGrid>
      <w:tr w:rsidR="006723E0" w:rsidRPr="009E347A" w14:paraId="4123EB73" w14:textId="77777777" w:rsidTr="006723E0">
        <w:tc>
          <w:tcPr>
            <w:tcW w:w="1294" w:type="dxa"/>
          </w:tcPr>
          <w:p w14:paraId="2E1B8369" w14:textId="24EF177F" w:rsidR="006723E0" w:rsidRPr="009E347A" w:rsidRDefault="006723E0" w:rsidP="00DC080A">
            <w:pPr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Projekttitel</w:t>
            </w:r>
          </w:p>
        </w:tc>
        <w:tc>
          <w:tcPr>
            <w:tcW w:w="1294" w:type="dxa"/>
          </w:tcPr>
          <w:p w14:paraId="708D2470" w14:textId="20148863" w:rsidR="006723E0" w:rsidRPr="009E347A" w:rsidRDefault="006723E0" w:rsidP="00DC080A">
            <w:pPr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Målgruppe</w:t>
            </w:r>
          </w:p>
        </w:tc>
        <w:tc>
          <w:tcPr>
            <w:tcW w:w="1518" w:type="dxa"/>
          </w:tcPr>
          <w:p w14:paraId="71BBDFF6" w14:textId="52FC15E2" w:rsidR="006723E0" w:rsidRPr="009E347A" w:rsidRDefault="006723E0" w:rsidP="00DC080A">
            <w:pPr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Instruktør(er)</w:t>
            </w:r>
          </w:p>
        </w:tc>
        <w:tc>
          <w:tcPr>
            <w:tcW w:w="1418" w:type="dxa"/>
          </w:tcPr>
          <w:p w14:paraId="4F8BC332" w14:textId="2A7B0274" w:rsidR="006723E0" w:rsidRPr="009E347A" w:rsidRDefault="006723E0" w:rsidP="00DC080A">
            <w:pPr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Afholdt (sted og dato)</w:t>
            </w:r>
          </w:p>
        </w:tc>
        <w:tc>
          <w:tcPr>
            <w:tcW w:w="1275" w:type="dxa"/>
          </w:tcPr>
          <w:p w14:paraId="55D9ECCF" w14:textId="77777777" w:rsidR="006723E0" w:rsidRPr="009E347A" w:rsidRDefault="006723E0" w:rsidP="00DC080A">
            <w:pPr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 xml:space="preserve">Antal </w:t>
            </w:r>
          </w:p>
          <w:p w14:paraId="3FCC457B" w14:textId="216FB75B" w:rsidR="006723E0" w:rsidRPr="009E347A" w:rsidRDefault="006723E0" w:rsidP="00DC080A">
            <w:pPr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deltagere</w:t>
            </w:r>
          </w:p>
        </w:tc>
        <w:tc>
          <w:tcPr>
            <w:tcW w:w="1276" w:type="dxa"/>
          </w:tcPr>
          <w:p w14:paraId="1A92643D" w14:textId="29022269" w:rsidR="006723E0" w:rsidRPr="009E347A" w:rsidRDefault="006723E0" w:rsidP="00DC080A">
            <w:pPr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Deltagerpris</w:t>
            </w:r>
          </w:p>
        </w:tc>
        <w:tc>
          <w:tcPr>
            <w:tcW w:w="986" w:type="dxa"/>
          </w:tcPr>
          <w:p w14:paraId="1F7BD417" w14:textId="77777777" w:rsidR="006723E0" w:rsidRPr="009E347A" w:rsidRDefault="006723E0" w:rsidP="00DC080A">
            <w:pPr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 xml:space="preserve">Evt. </w:t>
            </w:r>
          </w:p>
          <w:p w14:paraId="7D1C48DB" w14:textId="717B3A63" w:rsidR="006723E0" w:rsidRPr="009E347A" w:rsidRDefault="006723E0" w:rsidP="00DC080A">
            <w:pPr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andet</w:t>
            </w:r>
          </w:p>
        </w:tc>
      </w:tr>
      <w:tr w:rsidR="006723E0" w:rsidRPr="009E347A" w14:paraId="51BCF88F" w14:textId="77777777" w:rsidTr="006723E0">
        <w:tc>
          <w:tcPr>
            <w:tcW w:w="1294" w:type="dxa"/>
          </w:tcPr>
          <w:p w14:paraId="2435A269" w14:textId="77777777" w:rsidR="006723E0" w:rsidRPr="009E347A" w:rsidRDefault="006723E0" w:rsidP="00DC080A">
            <w:pPr>
              <w:ind w:right="6"/>
              <w:rPr>
                <w:rFonts w:cs="Arial"/>
                <w:szCs w:val="18"/>
              </w:rPr>
            </w:pPr>
          </w:p>
        </w:tc>
        <w:tc>
          <w:tcPr>
            <w:tcW w:w="1294" w:type="dxa"/>
          </w:tcPr>
          <w:p w14:paraId="38A44C8B" w14:textId="77777777" w:rsidR="006723E0" w:rsidRPr="009E347A" w:rsidRDefault="006723E0" w:rsidP="00DC080A">
            <w:pPr>
              <w:ind w:right="6"/>
              <w:rPr>
                <w:rFonts w:cs="Arial"/>
                <w:szCs w:val="18"/>
              </w:rPr>
            </w:pPr>
          </w:p>
        </w:tc>
        <w:tc>
          <w:tcPr>
            <w:tcW w:w="1518" w:type="dxa"/>
          </w:tcPr>
          <w:p w14:paraId="12194565" w14:textId="77777777" w:rsidR="006723E0" w:rsidRPr="009E347A" w:rsidRDefault="006723E0" w:rsidP="00DC080A">
            <w:pPr>
              <w:ind w:right="6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14:paraId="6E87DF72" w14:textId="77777777" w:rsidR="006723E0" w:rsidRPr="009E347A" w:rsidRDefault="006723E0" w:rsidP="00DC080A">
            <w:pPr>
              <w:ind w:right="6"/>
              <w:rPr>
                <w:rFonts w:cs="Arial"/>
                <w:szCs w:val="18"/>
              </w:rPr>
            </w:pPr>
          </w:p>
        </w:tc>
        <w:tc>
          <w:tcPr>
            <w:tcW w:w="1275" w:type="dxa"/>
          </w:tcPr>
          <w:p w14:paraId="6D941B9C" w14:textId="77777777" w:rsidR="006723E0" w:rsidRPr="009E347A" w:rsidRDefault="006723E0" w:rsidP="00DC080A">
            <w:pPr>
              <w:ind w:right="6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65F431F8" w14:textId="77777777" w:rsidR="006723E0" w:rsidRPr="009E347A" w:rsidRDefault="006723E0" w:rsidP="00DC080A">
            <w:pPr>
              <w:ind w:right="6"/>
              <w:rPr>
                <w:rFonts w:cs="Arial"/>
                <w:szCs w:val="18"/>
              </w:rPr>
            </w:pPr>
          </w:p>
        </w:tc>
        <w:tc>
          <w:tcPr>
            <w:tcW w:w="986" w:type="dxa"/>
          </w:tcPr>
          <w:p w14:paraId="642DF280" w14:textId="77777777" w:rsidR="006723E0" w:rsidRPr="009E347A" w:rsidRDefault="006723E0" w:rsidP="00DC080A">
            <w:pPr>
              <w:ind w:right="6"/>
              <w:rPr>
                <w:rFonts w:cs="Arial"/>
                <w:szCs w:val="18"/>
              </w:rPr>
            </w:pPr>
          </w:p>
        </w:tc>
      </w:tr>
      <w:tr w:rsidR="006723E0" w:rsidRPr="009E347A" w14:paraId="033B9A0F" w14:textId="77777777" w:rsidTr="006723E0">
        <w:tc>
          <w:tcPr>
            <w:tcW w:w="1294" w:type="dxa"/>
          </w:tcPr>
          <w:p w14:paraId="42FD006E" w14:textId="77777777" w:rsidR="006723E0" w:rsidRPr="009E347A" w:rsidRDefault="006723E0" w:rsidP="00DC080A">
            <w:pPr>
              <w:ind w:right="6"/>
              <w:rPr>
                <w:rFonts w:cs="Arial"/>
                <w:szCs w:val="18"/>
              </w:rPr>
            </w:pPr>
          </w:p>
        </w:tc>
        <w:tc>
          <w:tcPr>
            <w:tcW w:w="1294" w:type="dxa"/>
          </w:tcPr>
          <w:p w14:paraId="7F065A5E" w14:textId="77777777" w:rsidR="006723E0" w:rsidRPr="009E347A" w:rsidRDefault="006723E0" w:rsidP="00DC080A">
            <w:pPr>
              <w:ind w:right="6"/>
              <w:rPr>
                <w:rFonts w:cs="Arial"/>
                <w:szCs w:val="18"/>
              </w:rPr>
            </w:pPr>
          </w:p>
        </w:tc>
        <w:tc>
          <w:tcPr>
            <w:tcW w:w="1518" w:type="dxa"/>
          </w:tcPr>
          <w:p w14:paraId="31C5C342" w14:textId="77777777" w:rsidR="006723E0" w:rsidRPr="009E347A" w:rsidRDefault="006723E0" w:rsidP="00DC080A">
            <w:pPr>
              <w:ind w:right="6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14:paraId="0AE07F3D" w14:textId="77777777" w:rsidR="006723E0" w:rsidRPr="009E347A" w:rsidRDefault="006723E0" w:rsidP="00DC080A">
            <w:pPr>
              <w:ind w:right="6"/>
              <w:rPr>
                <w:rFonts w:cs="Arial"/>
                <w:szCs w:val="18"/>
              </w:rPr>
            </w:pPr>
          </w:p>
        </w:tc>
        <w:tc>
          <w:tcPr>
            <w:tcW w:w="1275" w:type="dxa"/>
          </w:tcPr>
          <w:p w14:paraId="617E0CD7" w14:textId="77777777" w:rsidR="006723E0" w:rsidRPr="009E347A" w:rsidRDefault="006723E0" w:rsidP="00DC080A">
            <w:pPr>
              <w:ind w:right="6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3BBF9176" w14:textId="77777777" w:rsidR="006723E0" w:rsidRPr="009E347A" w:rsidRDefault="006723E0" w:rsidP="00DC080A">
            <w:pPr>
              <w:ind w:right="6"/>
              <w:rPr>
                <w:rFonts w:cs="Arial"/>
                <w:szCs w:val="18"/>
              </w:rPr>
            </w:pPr>
          </w:p>
        </w:tc>
        <w:tc>
          <w:tcPr>
            <w:tcW w:w="986" w:type="dxa"/>
          </w:tcPr>
          <w:p w14:paraId="3F3C3149" w14:textId="77777777" w:rsidR="006723E0" w:rsidRPr="009E347A" w:rsidRDefault="006723E0" w:rsidP="00DC080A">
            <w:pPr>
              <w:ind w:right="6"/>
              <w:rPr>
                <w:rFonts w:cs="Arial"/>
                <w:szCs w:val="18"/>
              </w:rPr>
            </w:pPr>
          </w:p>
        </w:tc>
      </w:tr>
      <w:tr w:rsidR="005710E4" w:rsidRPr="009E347A" w14:paraId="5AEB69C9" w14:textId="77777777" w:rsidTr="006723E0">
        <w:tc>
          <w:tcPr>
            <w:tcW w:w="1294" w:type="dxa"/>
          </w:tcPr>
          <w:p w14:paraId="734121DE" w14:textId="77777777" w:rsidR="005710E4" w:rsidRPr="009E347A" w:rsidRDefault="005710E4" w:rsidP="00DC080A">
            <w:pPr>
              <w:ind w:right="6"/>
              <w:rPr>
                <w:rFonts w:cs="Arial"/>
                <w:szCs w:val="18"/>
              </w:rPr>
            </w:pPr>
          </w:p>
        </w:tc>
        <w:tc>
          <w:tcPr>
            <w:tcW w:w="1294" w:type="dxa"/>
          </w:tcPr>
          <w:p w14:paraId="24BD485F" w14:textId="77777777" w:rsidR="005710E4" w:rsidRPr="009E347A" w:rsidRDefault="005710E4" w:rsidP="00DC080A">
            <w:pPr>
              <w:ind w:right="6"/>
              <w:rPr>
                <w:rFonts w:cs="Arial"/>
                <w:szCs w:val="18"/>
              </w:rPr>
            </w:pPr>
          </w:p>
        </w:tc>
        <w:tc>
          <w:tcPr>
            <w:tcW w:w="1518" w:type="dxa"/>
          </w:tcPr>
          <w:p w14:paraId="0C8E2EC5" w14:textId="77777777" w:rsidR="005710E4" w:rsidRPr="009E347A" w:rsidRDefault="005710E4" w:rsidP="00DC080A">
            <w:pPr>
              <w:ind w:right="6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14:paraId="45A4EF44" w14:textId="77777777" w:rsidR="005710E4" w:rsidRPr="009E347A" w:rsidRDefault="005710E4" w:rsidP="00DC080A">
            <w:pPr>
              <w:ind w:right="6"/>
              <w:rPr>
                <w:rFonts w:cs="Arial"/>
                <w:szCs w:val="18"/>
              </w:rPr>
            </w:pPr>
          </w:p>
        </w:tc>
        <w:tc>
          <w:tcPr>
            <w:tcW w:w="1275" w:type="dxa"/>
          </w:tcPr>
          <w:p w14:paraId="637BEA47" w14:textId="77777777" w:rsidR="005710E4" w:rsidRPr="009E347A" w:rsidRDefault="005710E4" w:rsidP="00DC080A">
            <w:pPr>
              <w:ind w:right="6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23D7992F" w14:textId="77777777" w:rsidR="005710E4" w:rsidRPr="009E347A" w:rsidRDefault="005710E4" w:rsidP="00DC080A">
            <w:pPr>
              <w:ind w:right="6"/>
              <w:rPr>
                <w:rFonts w:cs="Arial"/>
                <w:szCs w:val="18"/>
              </w:rPr>
            </w:pPr>
          </w:p>
        </w:tc>
        <w:tc>
          <w:tcPr>
            <w:tcW w:w="986" w:type="dxa"/>
          </w:tcPr>
          <w:p w14:paraId="211C6F6D" w14:textId="77777777" w:rsidR="005710E4" w:rsidRPr="009E347A" w:rsidRDefault="005710E4" w:rsidP="00DC080A">
            <w:pPr>
              <w:ind w:right="6"/>
              <w:rPr>
                <w:rFonts w:cs="Arial"/>
                <w:szCs w:val="18"/>
              </w:rPr>
            </w:pPr>
          </w:p>
        </w:tc>
      </w:tr>
    </w:tbl>
    <w:p w14:paraId="57E82B7B" w14:textId="73B00275" w:rsidR="006723E0" w:rsidRPr="009E347A" w:rsidRDefault="006723E0" w:rsidP="00DC080A">
      <w:pPr>
        <w:ind w:right="6"/>
        <w:rPr>
          <w:rFonts w:cs="Arial"/>
          <w:szCs w:val="18"/>
        </w:rPr>
      </w:pPr>
      <w:r w:rsidRPr="009E347A">
        <w:rPr>
          <w:rFonts w:cs="Arial"/>
          <w:szCs w:val="18"/>
        </w:rPr>
        <w:t xml:space="preserve">Tilføj evt. flere rækker. </w:t>
      </w:r>
    </w:p>
    <w:p w14:paraId="4E1B8858" w14:textId="77777777" w:rsidR="00DC080A" w:rsidRPr="009E347A" w:rsidRDefault="00DC080A" w:rsidP="00DC080A">
      <w:pPr>
        <w:ind w:right="6"/>
        <w:rPr>
          <w:rFonts w:cs="Arial"/>
          <w:szCs w:val="18"/>
        </w:rPr>
      </w:pPr>
      <w:r w:rsidRPr="009E347A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14:paraId="114A655F" w14:textId="77777777" w:rsidR="00DC080A" w:rsidRPr="009E347A" w:rsidRDefault="00DC080A" w:rsidP="00DC080A">
      <w:pPr>
        <w:ind w:right="6"/>
        <w:rPr>
          <w:rFonts w:cs="Arial"/>
          <w:i/>
          <w:szCs w:val="18"/>
        </w:rPr>
      </w:pPr>
      <w:r w:rsidRPr="009E347A">
        <w:rPr>
          <w:rFonts w:cs="Arial"/>
          <w:b/>
          <w:sz w:val="22"/>
          <w:szCs w:val="22"/>
        </w:rPr>
        <w:t xml:space="preserve">Beskriv </w:t>
      </w:r>
      <w:r w:rsidR="007E7C34" w:rsidRPr="009E347A">
        <w:rPr>
          <w:rFonts w:cs="Arial"/>
          <w:b/>
          <w:sz w:val="22"/>
          <w:szCs w:val="22"/>
        </w:rPr>
        <w:t>aktiviteter i 202</w:t>
      </w:r>
      <w:r w:rsidR="005E631E" w:rsidRPr="009E347A">
        <w:rPr>
          <w:rFonts w:cs="Arial"/>
          <w:b/>
          <w:sz w:val="22"/>
          <w:szCs w:val="22"/>
        </w:rPr>
        <w:t>4</w:t>
      </w:r>
      <w:r w:rsidRPr="009E347A">
        <w:rPr>
          <w:rFonts w:cs="Arial"/>
          <w:i/>
          <w:szCs w:val="18"/>
        </w:rPr>
        <w:t xml:space="preserve"> </w:t>
      </w:r>
      <w:r w:rsidR="00A83351" w:rsidRPr="009E347A">
        <w:rPr>
          <w:rFonts w:cs="Arial"/>
          <w:i/>
          <w:szCs w:val="18"/>
        </w:rPr>
        <w:t>Bes</w:t>
      </w:r>
      <w:r w:rsidRPr="009E347A">
        <w:rPr>
          <w:rFonts w:cs="Arial"/>
          <w:i/>
          <w:szCs w:val="18"/>
        </w:rPr>
        <w:t xml:space="preserve">kriv </w:t>
      </w:r>
      <w:r w:rsidR="00A83351" w:rsidRPr="009E347A">
        <w:rPr>
          <w:rFonts w:cs="Arial"/>
          <w:i/>
          <w:szCs w:val="18"/>
        </w:rPr>
        <w:t xml:space="preserve">de aktiviteter der søges tilskud til. For hver aktivitet beskrives: </w:t>
      </w:r>
    </w:p>
    <w:p w14:paraId="6E1FB956" w14:textId="77777777" w:rsidR="00F07899" w:rsidRPr="009E347A" w:rsidRDefault="00A83351" w:rsidP="00507A1A">
      <w:pPr>
        <w:ind w:right="6"/>
        <w:rPr>
          <w:rFonts w:cs="Arial"/>
          <w:u w:val="single"/>
        </w:rPr>
      </w:pPr>
      <w:r w:rsidRPr="009E347A">
        <w:rPr>
          <w:rFonts w:cs="Arial"/>
          <w:u w:val="single"/>
        </w:rPr>
        <w:t>Titel</w:t>
      </w:r>
      <w:r w:rsidR="001E0F04" w:rsidRPr="009E347A">
        <w:rPr>
          <w:rFonts w:cs="Arial"/>
          <w:u w:val="single"/>
        </w:rPr>
        <w:t xml:space="preserve"> </w:t>
      </w:r>
      <w:r w:rsidR="00F07899" w:rsidRPr="009E347A">
        <w:rPr>
          <w:rFonts w:cs="Arial"/>
          <w:szCs w:val="18"/>
        </w:rPr>
        <w:t>[skriv her og slet denne parentes]</w:t>
      </w:r>
    </w:p>
    <w:p w14:paraId="5216118D" w14:textId="77777777" w:rsidR="00F07899" w:rsidRPr="009E347A" w:rsidRDefault="00507A1A" w:rsidP="00F07899">
      <w:pPr>
        <w:ind w:right="6"/>
        <w:rPr>
          <w:rFonts w:cs="Arial"/>
          <w:szCs w:val="18"/>
        </w:rPr>
      </w:pPr>
      <w:r w:rsidRPr="009E347A">
        <w:rPr>
          <w:rFonts w:cs="Arial"/>
          <w:u w:val="single"/>
        </w:rPr>
        <w:t>Formål</w:t>
      </w:r>
      <w:r w:rsidR="001E0F04" w:rsidRPr="009E347A">
        <w:rPr>
          <w:rFonts w:cs="Arial"/>
          <w:u w:val="single"/>
        </w:rPr>
        <w:t xml:space="preserve"> </w:t>
      </w:r>
      <w:r w:rsidR="00F07899" w:rsidRPr="009E347A">
        <w:rPr>
          <w:rFonts w:cs="Arial"/>
          <w:szCs w:val="18"/>
        </w:rPr>
        <w:t>[skriv her og slet denne parentes]</w:t>
      </w:r>
    </w:p>
    <w:p w14:paraId="33AC2B0F" w14:textId="77777777" w:rsidR="00F07899" w:rsidRPr="009E347A" w:rsidRDefault="001E0F04" w:rsidP="00F07899">
      <w:pPr>
        <w:ind w:right="6"/>
        <w:rPr>
          <w:rFonts w:cs="Arial"/>
          <w:szCs w:val="18"/>
        </w:rPr>
      </w:pPr>
      <w:r w:rsidRPr="009E347A">
        <w:rPr>
          <w:rFonts w:cs="Arial"/>
          <w:u w:val="single"/>
        </w:rPr>
        <w:t>M</w:t>
      </w:r>
      <w:r w:rsidR="00507A1A" w:rsidRPr="009E347A">
        <w:rPr>
          <w:rFonts w:cs="Arial"/>
          <w:u w:val="single"/>
        </w:rPr>
        <w:t>ålgruppe</w:t>
      </w:r>
      <w:r w:rsidRPr="009E347A">
        <w:rPr>
          <w:rFonts w:cs="Arial"/>
        </w:rPr>
        <w:t xml:space="preserve"> </w:t>
      </w:r>
      <w:r w:rsidR="00F07899" w:rsidRPr="009E347A">
        <w:rPr>
          <w:rFonts w:cs="Arial"/>
          <w:szCs w:val="18"/>
        </w:rPr>
        <w:t>[skriv her og slet denne parentes]</w:t>
      </w:r>
    </w:p>
    <w:p w14:paraId="6EFCBA4F" w14:textId="5E0AC6FF" w:rsidR="00F07899" w:rsidRPr="009E347A" w:rsidRDefault="003F738F" w:rsidP="00F07899">
      <w:pPr>
        <w:ind w:right="6"/>
        <w:rPr>
          <w:rFonts w:cs="Arial"/>
          <w:szCs w:val="18"/>
        </w:rPr>
      </w:pPr>
      <w:r w:rsidRPr="009E347A">
        <w:rPr>
          <w:rFonts w:cs="Arial"/>
          <w:u w:val="single"/>
        </w:rPr>
        <w:t>S</w:t>
      </w:r>
      <w:r w:rsidR="00507A1A" w:rsidRPr="009E347A">
        <w:rPr>
          <w:rFonts w:cs="Arial"/>
          <w:u w:val="single"/>
        </w:rPr>
        <w:t>ted, forventet antal deltagere, delta</w:t>
      </w:r>
      <w:r w:rsidR="001E0F04" w:rsidRPr="009E347A">
        <w:rPr>
          <w:rFonts w:cs="Arial"/>
          <w:u w:val="single"/>
        </w:rPr>
        <w:t>gerpris</w:t>
      </w:r>
      <w:r w:rsidRPr="009E347A">
        <w:rPr>
          <w:rFonts w:cs="Arial"/>
          <w:u w:val="single"/>
        </w:rPr>
        <w:t>, instruktør(er)</w:t>
      </w:r>
      <w:r w:rsidR="001E0F04" w:rsidRPr="009E347A">
        <w:rPr>
          <w:rFonts w:cs="Arial"/>
          <w:u w:val="single"/>
        </w:rPr>
        <w:t xml:space="preserve"> </w:t>
      </w:r>
      <w:r w:rsidR="00D403B6" w:rsidRPr="009E347A">
        <w:rPr>
          <w:rFonts w:cs="Arial"/>
          <w:u w:val="single"/>
        </w:rPr>
        <w:t>eller</w:t>
      </w:r>
      <w:r w:rsidR="001E0F04" w:rsidRPr="009E347A">
        <w:rPr>
          <w:rFonts w:cs="Arial"/>
          <w:u w:val="single"/>
        </w:rPr>
        <w:t xml:space="preserve"> andet</w:t>
      </w:r>
      <w:r w:rsidR="001E0F04" w:rsidRPr="009E347A">
        <w:rPr>
          <w:rFonts w:cs="Arial"/>
        </w:rPr>
        <w:t xml:space="preserve"> </w:t>
      </w:r>
      <w:r w:rsidR="00F07899" w:rsidRPr="009E347A">
        <w:rPr>
          <w:rFonts w:cs="Arial"/>
          <w:szCs w:val="18"/>
        </w:rPr>
        <w:t>[skriv her og slet denne parentes]</w:t>
      </w:r>
    </w:p>
    <w:p w14:paraId="70845D0F" w14:textId="77777777" w:rsidR="00F07899" w:rsidRPr="009E347A" w:rsidRDefault="001E0F04" w:rsidP="00F07899">
      <w:pPr>
        <w:ind w:right="6"/>
        <w:rPr>
          <w:rFonts w:cs="Arial"/>
          <w:szCs w:val="18"/>
        </w:rPr>
      </w:pPr>
      <w:r w:rsidRPr="009E347A">
        <w:rPr>
          <w:rFonts w:cs="Arial"/>
          <w:szCs w:val="18"/>
          <w:u w:val="single"/>
        </w:rPr>
        <w:t xml:space="preserve">Tilskudsbehov </w:t>
      </w:r>
      <w:r w:rsidR="00F07899" w:rsidRPr="009E347A">
        <w:rPr>
          <w:rFonts w:cs="Arial"/>
          <w:szCs w:val="18"/>
        </w:rPr>
        <w:t>[skriv her og slet denne parentes]</w:t>
      </w:r>
    </w:p>
    <w:p w14:paraId="7B2B1FF5" w14:textId="17458F85" w:rsidR="00005CDA" w:rsidRPr="009E347A" w:rsidRDefault="00005CDA" w:rsidP="00507A1A">
      <w:pPr>
        <w:ind w:right="6"/>
        <w:rPr>
          <w:rFonts w:cs="Arial"/>
        </w:rPr>
      </w:pPr>
      <w:r w:rsidRPr="009E347A">
        <w:rPr>
          <w:rFonts w:cs="Arial"/>
          <w:u w:val="single"/>
        </w:rPr>
        <w:t>Aktivitetsmål:</w:t>
      </w:r>
      <w:r w:rsidRPr="009E347A">
        <w:rPr>
          <w:rFonts w:cs="Arial"/>
        </w:rPr>
        <w:t xml:space="preserve"> </w:t>
      </w:r>
      <w:r w:rsidR="0000236A" w:rsidRPr="009E347A">
        <w:rPr>
          <w:rFonts w:cs="Arial"/>
          <w:szCs w:val="18"/>
        </w:rPr>
        <w:t>[skriv her og slet denne parentes]</w:t>
      </w:r>
    </w:p>
    <w:p w14:paraId="20F30C1A" w14:textId="3735A5B0" w:rsidR="00DC080A" w:rsidRPr="009E347A" w:rsidRDefault="001E0F04" w:rsidP="00507A1A">
      <w:pPr>
        <w:ind w:right="6"/>
        <w:rPr>
          <w:rFonts w:cs="Arial"/>
        </w:rPr>
      </w:pPr>
      <w:r w:rsidRPr="009E347A">
        <w:rPr>
          <w:rFonts w:cs="Arial"/>
          <w:szCs w:val="18"/>
        </w:rPr>
        <w:t>[</w:t>
      </w:r>
      <w:r w:rsidRPr="009E347A">
        <w:rPr>
          <w:rFonts w:cs="Arial"/>
          <w:i/>
          <w:szCs w:val="18"/>
        </w:rPr>
        <w:t xml:space="preserve">Kan være antal deltagere, </w:t>
      </w:r>
      <w:r w:rsidR="007D557B" w:rsidRPr="009E347A">
        <w:rPr>
          <w:rFonts w:cs="Arial"/>
          <w:i/>
          <w:szCs w:val="18"/>
        </w:rPr>
        <w:t xml:space="preserve">antal </w:t>
      </w:r>
      <w:r w:rsidRPr="009E347A">
        <w:rPr>
          <w:rFonts w:cs="Arial"/>
          <w:i/>
          <w:szCs w:val="18"/>
        </w:rPr>
        <w:t>kurser</w:t>
      </w:r>
      <w:r w:rsidR="00005CDA" w:rsidRPr="009E347A">
        <w:rPr>
          <w:rFonts w:cs="Arial"/>
          <w:i/>
          <w:szCs w:val="18"/>
        </w:rPr>
        <w:t xml:space="preserve"> </w:t>
      </w:r>
      <w:r w:rsidRPr="009E347A">
        <w:rPr>
          <w:rFonts w:cs="Arial"/>
          <w:i/>
          <w:szCs w:val="18"/>
        </w:rPr>
        <w:t xml:space="preserve">eller </w:t>
      </w:r>
      <w:r w:rsidR="00DB660D" w:rsidRPr="009E347A">
        <w:rPr>
          <w:rFonts w:cs="Arial"/>
          <w:i/>
          <w:szCs w:val="18"/>
        </w:rPr>
        <w:t>andet</w:t>
      </w:r>
      <w:r w:rsidRPr="009E347A">
        <w:rPr>
          <w:rFonts w:cs="Arial"/>
          <w:i/>
          <w:szCs w:val="18"/>
        </w:rPr>
        <w:t xml:space="preserve"> der er relevant </w:t>
      </w:r>
      <w:r w:rsidR="00DB660D" w:rsidRPr="009E347A">
        <w:rPr>
          <w:rFonts w:cs="Arial"/>
          <w:i/>
          <w:szCs w:val="18"/>
        </w:rPr>
        <w:t>for</w:t>
      </w:r>
      <w:r w:rsidRPr="009E347A">
        <w:rPr>
          <w:rFonts w:cs="Arial"/>
          <w:i/>
          <w:szCs w:val="18"/>
        </w:rPr>
        <w:t xml:space="preserve"> den pågældende aktivitet</w:t>
      </w:r>
      <w:r w:rsidR="00DB660D" w:rsidRPr="009E347A">
        <w:rPr>
          <w:rFonts w:cs="Arial"/>
          <w:i/>
          <w:szCs w:val="18"/>
        </w:rPr>
        <w:t>.</w:t>
      </w:r>
      <w:r w:rsidRPr="009E347A">
        <w:rPr>
          <w:rFonts w:cs="Arial"/>
          <w:szCs w:val="18"/>
        </w:rPr>
        <w:t>]</w:t>
      </w:r>
    </w:p>
    <w:p w14:paraId="2A4C89D6" w14:textId="5DCC4192" w:rsidR="00DC080A" w:rsidRPr="009E347A" w:rsidRDefault="00DC080A" w:rsidP="00DC080A">
      <w:pPr>
        <w:ind w:right="6"/>
        <w:rPr>
          <w:rFonts w:cs="Arial"/>
        </w:rPr>
      </w:pPr>
    </w:p>
    <w:p w14:paraId="7FFC6463" w14:textId="77777777" w:rsidR="006723E0" w:rsidRPr="009E347A" w:rsidRDefault="006723E0" w:rsidP="00DC080A">
      <w:pPr>
        <w:ind w:right="6"/>
        <w:rPr>
          <w:rFonts w:cs="Arial"/>
          <w:b/>
          <w:sz w:val="22"/>
          <w:szCs w:val="22"/>
        </w:rPr>
      </w:pPr>
    </w:p>
    <w:p w14:paraId="5550B214" w14:textId="77777777" w:rsidR="00DC080A" w:rsidRPr="009E347A" w:rsidRDefault="00DC080A" w:rsidP="00DC080A">
      <w:pPr>
        <w:ind w:right="6"/>
        <w:rPr>
          <w:rFonts w:cs="Arial"/>
          <w:b/>
          <w:szCs w:val="18"/>
        </w:rPr>
      </w:pPr>
      <w:r w:rsidRPr="009E347A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14:paraId="2A3878AD" w14:textId="166ABB98" w:rsidR="00DC080A" w:rsidRPr="009E347A" w:rsidRDefault="00DC080A" w:rsidP="00DC080A">
      <w:pPr>
        <w:ind w:right="6"/>
        <w:rPr>
          <w:rFonts w:cs="Arial"/>
          <w:b/>
          <w:szCs w:val="18"/>
        </w:rPr>
      </w:pPr>
      <w:r w:rsidRPr="009E347A">
        <w:rPr>
          <w:rFonts w:cs="Arial"/>
          <w:b/>
          <w:szCs w:val="18"/>
        </w:rPr>
        <w:t xml:space="preserve">Beskriv hvordan aktiviteterne har </w:t>
      </w:r>
      <w:r w:rsidR="00005CDA" w:rsidRPr="009E347A">
        <w:rPr>
          <w:rFonts w:cs="Arial"/>
          <w:b/>
          <w:szCs w:val="18"/>
        </w:rPr>
        <w:t xml:space="preserve">regional eller national </w:t>
      </w:r>
      <w:r w:rsidRPr="009E347A">
        <w:rPr>
          <w:rFonts w:cs="Arial"/>
          <w:b/>
          <w:szCs w:val="18"/>
        </w:rPr>
        <w:t>interesse</w:t>
      </w:r>
    </w:p>
    <w:p w14:paraId="537A5A91" w14:textId="77777777" w:rsidR="00DC080A" w:rsidRPr="009E347A" w:rsidRDefault="00DC080A" w:rsidP="00DC080A">
      <w:pPr>
        <w:ind w:right="6"/>
        <w:rPr>
          <w:rFonts w:cs="Arial"/>
          <w:b/>
          <w:szCs w:val="18"/>
        </w:rPr>
      </w:pPr>
    </w:p>
    <w:p w14:paraId="17F13EBA" w14:textId="77777777" w:rsidR="00DC080A" w:rsidRPr="009E347A" w:rsidRDefault="00DC080A" w:rsidP="00DC080A">
      <w:pPr>
        <w:ind w:right="6"/>
        <w:rPr>
          <w:rFonts w:cs="Arial"/>
          <w:szCs w:val="18"/>
        </w:rPr>
      </w:pPr>
      <w:r w:rsidRPr="009E347A">
        <w:rPr>
          <w:rFonts w:cs="Arial"/>
          <w:szCs w:val="18"/>
        </w:rPr>
        <w:t>[skriv her og slet denne parentes]</w:t>
      </w:r>
    </w:p>
    <w:p w14:paraId="1D001514" w14:textId="77777777" w:rsidR="00DC080A" w:rsidRPr="009E347A" w:rsidRDefault="00DC080A" w:rsidP="00DC080A">
      <w:pPr>
        <w:ind w:right="6"/>
        <w:rPr>
          <w:rFonts w:cs="Arial"/>
          <w:szCs w:val="18"/>
        </w:rPr>
      </w:pPr>
    </w:p>
    <w:p w14:paraId="273559E3" w14:textId="77777777" w:rsidR="006D696E" w:rsidRPr="009E347A" w:rsidRDefault="006D696E">
      <w:r w:rsidRPr="009E347A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14:paraId="00D67E18" w14:textId="76E9C064" w:rsidR="006D696E" w:rsidRPr="009E347A" w:rsidRDefault="006D696E" w:rsidP="006D696E">
      <w:pPr>
        <w:ind w:right="6"/>
        <w:rPr>
          <w:rFonts w:cs="Arial"/>
          <w:b/>
          <w:szCs w:val="18"/>
        </w:rPr>
      </w:pPr>
      <w:r w:rsidRPr="009E347A">
        <w:rPr>
          <w:rFonts w:cs="Arial"/>
          <w:b/>
          <w:szCs w:val="18"/>
        </w:rPr>
        <w:t>Statens Kunstfond opfordrer kunstnere, arrangører, koncertsteder og andre modtagere af tilskud til at arbejde bæredygtigt i deres tilrettelæggelse og afvikling. Vi beder derfor om at oplyse om tiltag, der fremmer miljømæssig og/eller social bæredygtighed inden for det konkrete ansøgte projekt</w:t>
      </w:r>
    </w:p>
    <w:p w14:paraId="3FAFFEF0" w14:textId="77777777" w:rsidR="006D696E" w:rsidRPr="009E347A" w:rsidRDefault="006D696E" w:rsidP="006D696E">
      <w:pPr>
        <w:rPr>
          <w:rFonts w:ascii="Calibri" w:hAnsi="Calibri"/>
          <w:b/>
          <w:bCs/>
          <w:color w:val="1F497D"/>
        </w:rPr>
      </w:pPr>
    </w:p>
    <w:p w14:paraId="5DD41B13" w14:textId="77777777" w:rsidR="006D696E" w:rsidRPr="009E347A" w:rsidRDefault="006D696E" w:rsidP="006D696E">
      <w:pPr>
        <w:ind w:right="6"/>
        <w:rPr>
          <w:rFonts w:cs="Arial"/>
          <w:szCs w:val="18"/>
        </w:rPr>
      </w:pPr>
      <w:r w:rsidRPr="009E347A">
        <w:rPr>
          <w:rFonts w:cs="Arial"/>
          <w:szCs w:val="18"/>
        </w:rPr>
        <w:t>[skriv her og slet denne parentes]</w:t>
      </w:r>
    </w:p>
    <w:p w14:paraId="2D1F7DB2" w14:textId="77777777" w:rsidR="006D696E" w:rsidRPr="009E347A" w:rsidRDefault="006D696E" w:rsidP="00DC080A">
      <w:pPr>
        <w:ind w:right="6"/>
        <w:rPr>
          <w:rFonts w:cs="Arial"/>
          <w:szCs w:val="18"/>
        </w:rPr>
      </w:pPr>
    </w:p>
    <w:p w14:paraId="2C25EEAE" w14:textId="77777777" w:rsidR="00DC080A" w:rsidRPr="009E347A" w:rsidRDefault="00DC080A" w:rsidP="00DC080A">
      <w:pPr>
        <w:ind w:right="6"/>
        <w:rPr>
          <w:rFonts w:cs="Arial"/>
          <w:szCs w:val="18"/>
        </w:rPr>
      </w:pPr>
      <w:r w:rsidRPr="009E347A">
        <w:rPr>
          <w:rFonts w:cs="Arial"/>
          <w:szCs w:val="18"/>
        </w:rPr>
        <w:lastRenderedPageBreak/>
        <w:t>----------------------------------------------------------------------------------------------------------------------------------------</w:t>
      </w:r>
    </w:p>
    <w:p w14:paraId="46425AF5" w14:textId="77777777" w:rsidR="00DC080A" w:rsidRPr="009E347A" w:rsidRDefault="00DC080A" w:rsidP="006723E0">
      <w:pPr>
        <w:ind w:right="6"/>
        <w:rPr>
          <w:rFonts w:cs="Arial"/>
          <w:b/>
          <w:sz w:val="22"/>
          <w:szCs w:val="22"/>
        </w:rPr>
      </w:pPr>
      <w:r w:rsidRPr="009E347A">
        <w:rPr>
          <w:rFonts w:cs="Arial"/>
          <w:b/>
          <w:sz w:val="22"/>
          <w:szCs w:val="22"/>
        </w:rPr>
        <w:t>Budget 20</w:t>
      </w:r>
      <w:r w:rsidR="007E7C34" w:rsidRPr="009E347A">
        <w:rPr>
          <w:rFonts w:cs="Arial"/>
          <w:b/>
          <w:sz w:val="22"/>
          <w:szCs w:val="22"/>
        </w:rPr>
        <w:t>2</w:t>
      </w:r>
      <w:r w:rsidR="005E631E" w:rsidRPr="009E347A">
        <w:rPr>
          <w:rFonts w:cs="Arial"/>
          <w:b/>
          <w:sz w:val="22"/>
          <w:szCs w:val="22"/>
        </w:rPr>
        <w:t>4</w:t>
      </w:r>
    </w:p>
    <w:p w14:paraId="7AA8495C" w14:textId="77777777" w:rsidR="00DC080A" w:rsidRPr="009E347A" w:rsidRDefault="00DC080A" w:rsidP="00DC080A">
      <w:pPr>
        <w:ind w:right="6"/>
        <w:rPr>
          <w:rFonts w:cs="Arial"/>
          <w:i/>
          <w:szCs w:val="18"/>
        </w:rPr>
      </w:pPr>
      <w:r w:rsidRPr="009E347A">
        <w:rPr>
          <w:rFonts w:cs="Arial"/>
          <w:i/>
          <w:szCs w:val="18"/>
        </w:rPr>
        <w:t xml:space="preserve">Indtægter og udgifter skal balancere, dvs. indtægter i alt skal være lig med udgifter i alt. </w:t>
      </w:r>
    </w:p>
    <w:p w14:paraId="6E607D07" w14:textId="6FA61435" w:rsidR="00542D4F" w:rsidRPr="009E347A" w:rsidRDefault="00DC080A" w:rsidP="00DC080A">
      <w:pPr>
        <w:ind w:right="6"/>
        <w:rPr>
          <w:rFonts w:cs="Arial"/>
          <w:i/>
          <w:szCs w:val="18"/>
        </w:rPr>
      </w:pPr>
      <w:r w:rsidRPr="009E347A">
        <w:rPr>
          <w:rFonts w:cs="Arial"/>
          <w:i/>
          <w:szCs w:val="18"/>
        </w:rPr>
        <w:t xml:space="preserve">Der skal udarbejdes et budget med et realistisk tilskud fra musikudvalget. </w:t>
      </w:r>
    </w:p>
    <w:p w14:paraId="5E2157FF" w14:textId="77777777" w:rsidR="00CE3535" w:rsidRPr="009E347A" w:rsidRDefault="00CE3535" w:rsidP="00CE3535">
      <w:pPr>
        <w:ind w:right="6"/>
        <w:rPr>
          <w:rFonts w:cs="Arial"/>
          <w:i/>
          <w:szCs w:val="18"/>
        </w:rPr>
      </w:pPr>
    </w:p>
    <w:p w14:paraId="4039C6C0" w14:textId="77777777" w:rsidR="00CE3535" w:rsidRPr="009E347A" w:rsidRDefault="00CE3535" w:rsidP="00CE3535">
      <w:pPr>
        <w:ind w:right="6"/>
        <w:rPr>
          <w:rFonts w:cs="Arial"/>
          <w:szCs w:val="18"/>
        </w:rPr>
      </w:pPr>
      <w:r w:rsidRPr="009E347A">
        <w:rPr>
          <w:rFonts w:cs="Arial"/>
          <w:b/>
          <w:szCs w:val="18"/>
        </w:rPr>
        <w:t>SAMLET BUDGET</w:t>
      </w:r>
    </w:p>
    <w:tbl>
      <w:tblPr>
        <w:tblW w:w="89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8"/>
        <w:gridCol w:w="1276"/>
        <w:gridCol w:w="3532"/>
      </w:tblGrid>
      <w:tr w:rsidR="00CE3535" w:rsidRPr="009E347A" w14:paraId="4C599D9D" w14:textId="77777777" w:rsidTr="00DF3823">
        <w:trPr>
          <w:trHeight w:val="270"/>
        </w:trPr>
        <w:tc>
          <w:tcPr>
            <w:tcW w:w="4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38A89EC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INDTÆGTER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D9D1DD" w14:textId="52D3BF48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 xml:space="preserve">Afkryds hvis tilskud er </w:t>
            </w:r>
            <w:r w:rsidR="006723E0" w:rsidRPr="009E347A">
              <w:rPr>
                <w:rFonts w:cs="Arial"/>
                <w:szCs w:val="18"/>
              </w:rPr>
              <w:t>bevilget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14:paraId="6354EECA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 Beløb</w:t>
            </w:r>
          </w:p>
        </w:tc>
      </w:tr>
      <w:tr w:rsidR="00CE3535" w:rsidRPr="009E347A" w14:paraId="027F4A91" w14:textId="77777777" w:rsidTr="00DF3823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5006EE5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Ansøgt tilskud fra Statens Kunstfond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1F62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BDFC46C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7F7E0720" w14:textId="77777777" w:rsidTr="00DF3823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85C3C5E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Tilskud fra kommunen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DBFC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4F82A5D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7FC3861C" w14:textId="77777777" w:rsidTr="00DF3823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0E4528F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 xml:space="preserve">Tilskud fra sponsorer/fonde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FC35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BBB694E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0AF13B03" w14:textId="77777777" w:rsidTr="00DF3823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AFCE9E5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Deltagerbetaling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A446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49BE01B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0CDC7ED4" w14:textId="77777777" w:rsidTr="00DF3823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3719557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Egenfinansiering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0DBD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6CACB0C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2FBA419C" w14:textId="77777777" w:rsidTr="00DF3823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1FA3AF9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Entré eller andet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1F85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A8732F1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5EAEDE35" w14:textId="77777777" w:rsidTr="00DF3823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773D378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553F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CC723A2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6D23CE4D" w14:textId="77777777" w:rsidTr="00DF3823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58F87B8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9056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9EBFBB2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27F7E573" w14:textId="77777777" w:rsidTr="006723E0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E5CE2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F5C8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33AF5E4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7CD1DB81" w14:textId="77777777" w:rsidTr="006723E0">
        <w:trPr>
          <w:trHeight w:val="27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A3A67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 w:rsidRPr="009E347A"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6227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538D4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14:paraId="19DED070" w14:textId="77777777" w:rsidR="00CE3535" w:rsidRPr="009E347A" w:rsidRDefault="00CE3535" w:rsidP="00CE3535">
      <w:pPr>
        <w:ind w:right="6"/>
        <w:rPr>
          <w:rFonts w:cs="Arial"/>
          <w:szCs w:val="18"/>
        </w:rPr>
      </w:pPr>
    </w:p>
    <w:p w14:paraId="13EF13CF" w14:textId="77777777" w:rsidR="00CE3535" w:rsidRPr="009E347A" w:rsidRDefault="00CE3535" w:rsidP="00CE3535">
      <w:pPr>
        <w:ind w:right="6"/>
        <w:rPr>
          <w:rFonts w:cs="Arial"/>
          <w:b/>
          <w:szCs w:val="18"/>
        </w:rPr>
      </w:pP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3543"/>
      </w:tblGrid>
      <w:tr w:rsidR="00CE3535" w:rsidRPr="009E347A" w14:paraId="4A5F3D1A" w14:textId="77777777" w:rsidTr="00DF3823">
        <w:trPr>
          <w:trHeight w:val="320"/>
        </w:trPr>
        <w:tc>
          <w:tcPr>
            <w:tcW w:w="5469" w:type="dxa"/>
            <w:shd w:val="clear" w:color="auto" w:fill="C0C0C0"/>
            <w:noWrap/>
            <w:vAlign w:val="bottom"/>
            <w:hideMark/>
          </w:tcPr>
          <w:p w14:paraId="55D7ABBD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UDGIFTER</w:t>
            </w:r>
          </w:p>
        </w:tc>
        <w:tc>
          <w:tcPr>
            <w:tcW w:w="3543" w:type="dxa"/>
            <w:shd w:val="clear" w:color="auto" w:fill="C0C0C0"/>
            <w:noWrap/>
            <w:vAlign w:val="bottom"/>
            <w:hideMark/>
          </w:tcPr>
          <w:p w14:paraId="4DE44CB3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 Beløb</w:t>
            </w:r>
          </w:p>
        </w:tc>
      </w:tr>
      <w:tr w:rsidR="00CE3535" w:rsidRPr="009E347A" w14:paraId="788C0901" w14:textId="77777777" w:rsidTr="00DF3823">
        <w:trPr>
          <w:trHeight w:val="294"/>
        </w:trPr>
        <w:tc>
          <w:tcPr>
            <w:tcW w:w="5469" w:type="dxa"/>
            <w:noWrap/>
            <w:vAlign w:val="bottom"/>
            <w:hideMark/>
          </w:tcPr>
          <w:p w14:paraId="42B7F2A0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Løn til instruktør/koordinator/andet</w:t>
            </w:r>
          </w:p>
        </w:tc>
        <w:tc>
          <w:tcPr>
            <w:tcW w:w="3543" w:type="dxa"/>
            <w:noWrap/>
            <w:vAlign w:val="bottom"/>
          </w:tcPr>
          <w:p w14:paraId="25E3B859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  <w:p w14:paraId="2C23E81A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4FA37C8F" w14:textId="77777777" w:rsidTr="00DF3823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2F426A38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Løn til projektleder</w:t>
            </w:r>
          </w:p>
        </w:tc>
        <w:tc>
          <w:tcPr>
            <w:tcW w:w="3543" w:type="dxa"/>
            <w:noWrap/>
            <w:vAlign w:val="bottom"/>
          </w:tcPr>
          <w:p w14:paraId="21F1ADC1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41D6294C" w14:textId="77777777" w:rsidTr="00DF3823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4DEE63AC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Aflønning af andet personale (fx assistenter)</w:t>
            </w:r>
          </w:p>
        </w:tc>
        <w:tc>
          <w:tcPr>
            <w:tcW w:w="3543" w:type="dxa"/>
            <w:noWrap/>
            <w:vAlign w:val="bottom"/>
          </w:tcPr>
          <w:p w14:paraId="4D72A2A3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3A83472E" w14:textId="77777777" w:rsidTr="00DF3823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4FFB1988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 xml:space="preserve">Nodematerialer </w:t>
            </w:r>
          </w:p>
        </w:tc>
        <w:tc>
          <w:tcPr>
            <w:tcW w:w="3543" w:type="dxa"/>
            <w:noWrap/>
            <w:vAlign w:val="bottom"/>
          </w:tcPr>
          <w:p w14:paraId="6F0F56D6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28550763" w14:textId="77777777" w:rsidTr="00DF3823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594E77DE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Køb/leje af udstyr</w:t>
            </w:r>
          </w:p>
        </w:tc>
        <w:tc>
          <w:tcPr>
            <w:tcW w:w="3543" w:type="dxa"/>
            <w:noWrap/>
            <w:vAlign w:val="bottom"/>
          </w:tcPr>
          <w:p w14:paraId="3259566B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44A52A9F" w14:textId="77777777" w:rsidTr="00DF3823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61092380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KODA-afgift</w:t>
            </w:r>
          </w:p>
        </w:tc>
        <w:tc>
          <w:tcPr>
            <w:tcW w:w="3543" w:type="dxa"/>
            <w:noWrap/>
            <w:vAlign w:val="bottom"/>
          </w:tcPr>
          <w:p w14:paraId="36A3CABB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4BDF65D0" w14:textId="77777777" w:rsidTr="00DF3823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0F60E291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Andre produktionsomkostninger</w:t>
            </w:r>
          </w:p>
        </w:tc>
        <w:tc>
          <w:tcPr>
            <w:tcW w:w="3543" w:type="dxa"/>
            <w:noWrap/>
            <w:vAlign w:val="bottom"/>
          </w:tcPr>
          <w:p w14:paraId="12E08F1F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093964DC" w14:textId="77777777" w:rsidTr="00DF3823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5451B653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Lokale omkostninger</w:t>
            </w:r>
          </w:p>
        </w:tc>
        <w:tc>
          <w:tcPr>
            <w:tcW w:w="3543" w:type="dxa"/>
            <w:noWrap/>
            <w:vAlign w:val="bottom"/>
          </w:tcPr>
          <w:p w14:paraId="5DCC7F38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4791339A" w14:textId="77777777" w:rsidTr="00DF3823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79DEF368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Administration</w:t>
            </w:r>
          </w:p>
        </w:tc>
        <w:tc>
          <w:tcPr>
            <w:tcW w:w="3543" w:type="dxa"/>
            <w:noWrap/>
            <w:vAlign w:val="bottom"/>
          </w:tcPr>
          <w:p w14:paraId="792CD26A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26A687B4" w14:textId="77777777" w:rsidTr="00DF3823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287587F8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 xml:space="preserve">PR og marketing </w:t>
            </w:r>
          </w:p>
        </w:tc>
        <w:tc>
          <w:tcPr>
            <w:tcW w:w="3543" w:type="dxa"/>
            <w:noWrap/>
            <w:vAlign w:val="bottom"/>
          </w:tcPr>
          <w:p w14:paraId="3FEDF396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CE3535" w:rsidRPr="009E347A" w14:paraId="63BD9722" w14:textId="77777777" w:rsidTr="00DF3823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5DB0BF6F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 w:rsidRPr="009E347A">
              <w:rPr>
                <w:rFonts w:cs="Arial"/>
                <w:szCs w:val="18"/>
              </w:rPr>
              <w:t>Andre udgifter (skriv arten)</w:t>
            </w:r>
          </w:p>
        </w:tc>
        <w:tc>
          <w:tcPr>
            <w:tcW w:w="3543" w:type="dxa"/>
            <w:noWrap/>
            <w:vAlign w:val="bottom"/>
          </w:tcPr>
          <w:p w14:paraId="60ACE442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CE3535" w:rsidRPr="009E347A" w14:paraId="48399B14" w14:textId="77777777" w:rsidTr="00DF3823">
        <w:trPr>
          <w:trHeight w:val="270"/>
        </w:trPr>
        <w:tc>
          <w:tcPr>
            <w:tcW w:w="5469" w:type="dxa"/>
            <w:noWrap/>
            <w:vAlign w:val="bottom"/>
          </w:tcPr>
          <w:p w14:paraId="7B5BE76A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3543" w:type="dxa"/>
            <w:noWrap/>
            <w:vAlign w:val="bottom"/>
          </w:tcPr>
          <w:p w14:paraId="0FC9B536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CE3535" w:rsidRPr="009E347A" w14:paraId="6026609F" w14:textId="77777777" w:rsidTr="00DF3823">
        <w:trPr>
          <w:trHeight w:val="270"/>
        </w:trPr>
        <w:tc>
          <w:tcPr>
            <w:tcW w:w="5469" w:type="dxa"/>
            <w:noWrap/>
            <w:vAlign w:val="bottom"/>
          </w:tcPr>
          <w:p w14:paraId="64FF2C86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3543" w:type="dxa"/>
            <w:noWrap/>
            <w:vAlign w:val="bottom"/>
          </w:tcPr>
          <w:p w14:paraId="2C5BFDDA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CE3535" w:rsidRPr="009E347A" w14:paraId="0BF3557C" w14:textId="77777777" w:rsidTr="00DF3823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3B559817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 w:rsidRPr="009E347A">
              <w:rPr>
                <w:rFonts w:cs="Arial"/>
                <w:b/>
                <w:bCs/>
                <w:szCs w:val="18"/>
              </w:rPr>
              <w:t>Udgifter i alt</w:t>
            </w:r>
          </w:p>
        </w:tc>
        <w:tc>
          <w:tcPr>
            <w:tcW w:w="3543" w:type="dxa"/>
            <w:noWrap/>
            <w:vAlign w:val="bottom"/>
          </w:tcPr>
          <w:p w14:paraId="5DB88C83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14:paraId="11232C00" w14:textId="77777777" w:rsidR="00CE3535" w:rsidRPr="009E347A" w:rsidRDefault="00CE3535" w:rsidP="00CE3535">
      <w:pPr>
        <w:rPr>
          <w:rFonts w:cs="Arial"/>
          <w:b/>
          <w:i/>
          <w:szCs w:val="18"/>
        </w:rPr>
      </w:pPr>
    </w:p>
    <w:p w14:paraId="0D5BA716" w14:textId="77777777" w:rsidR="00CE3535" w:rsidRPr="009E347A" w:rsidRDefault="00CE3535" w:rsidP="00CE3535">
      <w:r w:rsidRPr="009E347A">
        <w:t>Link til hjemmeside. Skriv hele URL-adressen her:</w:t>
      </w:r>
    </w:p>
    <w:p w14:paraId="1025BB7B" w14:textId="77777777" w:rsidR="00CE3535" w:rsidRPr="009E347A" w:rsidRDefault="00CE3535" w:rsidP="00CE3535">
      <w:pPr>
        <w:ind w:right="6"/>
        <w:rPr>
          <w:rFonts w:cs="Arial"/>
          <w:b/>
          <w:i/>
          <w:szCs w:val="18"/>
        </w:rPr>
      </w:pPr>
    </w:p>
    <w:p w14:paraId="129611E9" w14:textId="77777777" w:rsidR="00CE3535" w:rsidRPr="009E347A" w:rsidRDefault="00CE3535" w:rsidP="00CE3535">
      <w:pPr>
        <w:ind w:right="6"/>
        <w:rPr>
          <w:rFonts w:cs="Arial"/>
          <w:b/>
          <w:i/>
          <w:szCs w:val="18"/>
        </w:rPr>
      </w:pPr>
      <w:r w:rsidRPr="009E347A">
        <w:rPr>
          <w:rFonts w:cs="Arial"/>
          <w:b/>
          <w:i/>
          <w:szCs w:val="18"/>
        </w:rPr>
        <w:t>Hvis din ansøgning indeholder budgetter for flere aktiviteter i løbet af året, skal du indsætte dem herunder.</w:t>
      </w:r>
    </w:p>
    <w:p w14:paraId="2239E246" w14:textId="77777777" w:rsidR="00CE3535" w:rsidRPr="009E347A" w:rsidRDefault="00CE3535" w:rsidP="00CE3535">
      <w:pPr>
        <w:ind w:right="6"/>
        <w:rPr>
          <w:rFonts w:cs="Arial"/>
          <w:b/>
          <w:i/>
          <w:szCs w:val="18"/>
        </w:rPr>
      </w:pPr>
    </w:p>
    <w:p w14:paraId="740CCC55" w14:textId="77777777" w:rsidR="00CE3535" w:rsidRPr="009E347A" w:rsidRDefault="00CE3535" w:rsidP="00CE3535">
      <w:pPr>
        <w:ind w:right="6"/>
        <w:rPr>
          <w:rFonts w:cs="Arial"/>
          <w:b/>
          <w:i/>
          <w:szCs w:val="18"/>
        </w:rPr>
      </w:pPr>
    </w:p>
    <w:p w14:paraId="6A20913B" w14:textId="77777777" w:rsidR="00CE3535" w:rsidRPr="009E347A" w:rsidRDefault="00CE3535" w:rsidP="00CE3535">
      <w:pPr>
        <w:ind w:right="6"/>
        <w:rPr>
          <w:rFonts w:cs="Arial"/>
          <w:b/>
          <w:i/>
          <w:szCs w:val="18"/>
        </w:rPr>
      </w:pPr>
    </w:p>
    <w:p w14:paraId="6FF14C7B" w14:textId="77777777" w:rsidR="00CE3535" w:rsidRPr="009E347A" w:rsidRDefault="00CE3535" w:rsidP="00CE3535">
      <w:pPr>
        <w:ind w:right="6"/>
        <w:rPr>
          <w:rFonts w:cs="Arial"/>
          <w:b/>
          <w:i/>
          <w:szCs w:val="18"/>
        </w:rPr>
      </w:pPr>
    </w:p>
    <w:p w14:paraId="21AA6DF9" w14:textId="472BA1F7" w:rsidR="00CE3535" w:rsidRPr="009E347A" w:rsidRDefault="00CE3535" w:rsidP="00CE3535">
      <w:pPr>
        <w:pageBreakBefore/>
        <w:ind w:right="6"/>
        <w:rPr>
          <w:rFonts w:cs="Arial"/>
          <w:b/>
          <w:i/>
          <w:szCs w:val="18"/>
        </w:rPr>
      </w:pPr>
      <w:r w:rsidRPr="009E347A">
        <w:rPr>
          <w:rFonts w:cs="Arial"/>
          <w:b/>
          <w:i/>
          <w:szCs w:val="18"/>
        </w:rPr>
        <w:lastRenderedPageBreak/>
        <w:t>DELPROJEKT A</w:t>
      </w:r>
    </w:p>
    <w:p w14:paraId="2249BB6E" w14:textId="77777777" w:rsidR="00CE3535" w:rsidRPr="009E347A" w:rsidRDefault="00CE3535" w:rsidP="00CE3535">
      <w:pPr>
        <w:ind w:right="6"/>
        <w:rPr>
          <w:rFonts w:cs="Arial"/>
          <w:i/>
          <w:szCs w:val="18"/>
        </w:rPr>
      </w:pPr>
    </w:p>
    <w:tbl>
      <w:tblPr>
        <w:tblW w:w="89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8"/>
        <w:gridCol w:w="1276"/>
        <w:gridCol w:w="3532"/>
      </w:tblGrid>
      <w:tr w:rsidR="00CE3535" w:rsidRPr="009E347A" w14:paraId="43A80980" w14:textId="77777777" w:rsidTr="00DF3823">
        <w:trPr>
          <w:trHeight w:val="270"/>
        </w:trPr>
        <w:tc>
          <w:tcPr>
            <w:tcW w:w="4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1A839DD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INDTÆGTER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C09107" w14:textId="6003C242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 xml:space="preserve">Afkryds hvis tilskud er </w:t>
            </w:r>
            <w:r w:rsidR="006723E0" w:rsidRPr="009E347A">
              <w:rPr>
                <w:rFonts w:cs="Arial"/>
                <w:szCs w:val="18"/>
              </w:rPr>
              <w:t>bevilget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14:paraId="4F8886CB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 Beløb</w:t>
            </w:r>
          </w:p>
        </w:tc>
      </w:tr>
      <w:tr w:rsidR="00CE3535" w:rsidRPr="009E347A" w14:paraId="0E53717E" w14:textId="77777777" w:rsidTr="00DF3823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0815D4D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Ansøgt tilskud fra Statens Kunstfond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18BC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8F29BE4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7D408F5D" w14:textId="77777777" w:rsidTr="00DF3823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235A566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Tilskud fra kommunen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FD7D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0079088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24410552" w14:textId="77777777" w:rsidTr="00DF3823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0C8DA72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 xml:space="preserve">Tilskud fra sponsorer/fonde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2467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38E46DB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6A137DF3" w14:textId="77777777" w:rsidTr="00DF3823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D75D262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Deltagerbetaling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F143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A787454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1E057EAA" w14:textId="77777777" w:rsidTr="00DF3823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8D3BF67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Egenfinansiering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8A04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5558CC0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4DAA741A" w14:textId="77777777" w:rsidTr="00DF3823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3D8FC39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Entré eller andet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06F3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D8475DD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1724B41A" w14:textId="77777777" w:rsidTr="00DF3823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F34FAF7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9053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1899BA5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577DBB52" w14:textId="77777777" w:rsidTr="00DF3823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61E14E5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9D85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0EBF75E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58D018B0" w14:textId="77777777" w:rsidTr="006723E0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82164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C2AF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2BA86BE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50697577" w14:textId="77777777" w:rsidTr="006723E0">
        <w:trPr>
          <w:trHeight w:val="27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006D5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 w:rsidRPr="009E347A"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ECA1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C8866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14:paraId="78CC29D9" w14:textId="77777777" w:rsidR="00CE3535" w:rsidRPr="009E347A" w:rsidRDefault="00CE3535" w:rsidP="00CE3535">
      <w:pPr>
        <w:ind w:right="6"/>
        <w:rPr>
          <w:rFonts w:cs="Arial"/>
          <w:szCs w:val="18"/>
        </w:rPr>
      </w:pPr>
    </w:p>
    <w:p w14:paraId="4B6E5EF2" w14:textId="77777777" w:rsidR="00CE3535" w:rsidRPr="009E347A" w:rsidRDefault="00CE3535" w:rsidP="00CE3535">
      <w:pPr>
        <w:ind w:right="6"/>
        <w:rPr>
          <w:rFonts w:cs="Arial"/>
          <w:b/>
          <w:szCs w:val="18"/>
        </w:rPr>
      </w:pP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3543"/>
      </w:tblGrid>
      <w:tr w:rsidR="00CE3535" w:rsidRPr="009E347A" w14:paraId="69BF61A8" w14:textId="77777777" w:rsidTr="00DF3823">
        <w:trPr>
          <w:trHeight w:val="320"/>
        </w:trPr>
        <w:tc>
          <w:tcPr>
            <w:tcW w:w="5469" w:type="dxa"/>
            <w:shd w:val="clear" w:color="auto" w:fill="C0C0C0"/>
            <w:noWrap/>
            <w:vAlign w:val="bottom"/>
            <w:hideMark/>
          </w:tcPr>
          <w:p w14:paraId="643D4028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UDGIFTER</w:t>
            </w:r>
          </w:p>
        </w:tc>
        <w:tc>
          <w:tcPr>
            <w:tcW w:w="3543" w:type="dxa"/>
            <w:shd w:val="clear" w:color="auto" w:fill="C0C0C0"/>
            <w:noWrap/>
            <w:vAlign w:val="bottom"/>
            <w:hideMark/>
          </w:tcPr>
          <w:p w14:paraId="1CD31AFF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 Beløb</w:t>
            </w:r>
          </w:p>
        </w:tc>
      </w:tr>
      <w:tr w:rsidR="00CE3535" w:rsidRPr="009E347A" w14:paraId="283F4E8D" w14:textId="77777777" w:rsidTr="00DF3823">
        <w:trPr>
          <w:trHeight w:val="294"/>
        </w:trPr>
        <w:tc>
          <w:tcPr>
            <w:tcW w:w="5469" w:type="dxa"/>
            <w:noWrap/>
            <w:vAlign w:val="bottom"/>
            <w:hideMark/>
          </w:tcPr>
          <w:p w14:paraId="6E124CA2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Løn til instruktør/koordinator/andet</w:t>
            </w:r>
          </w:p>
        </w:tc>
        <w:tc>
          <w:tcPr>
            <w:tcW w:w="3543" w:type="dxa"/>
            <w:noWrap/>
            <w:vAlign w:val="bottom"/>
          </w:tcPr>
          <w:p w14:paraId="4F12E48D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  <w:p w14:paraId="22D6DF40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00B88278" w14:textId="77777777" w:rsidTr="00DF3823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1FB548D2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Løn til projektleder</w:t>
            </w:r>
          </w:p>
        </w:tc>
        <w:tc>
          <w:tcPr>
            <w:tcW w:w="3543" w:type="dxa"/>
            <w:noWrap/>
            <w:vAlign w:val="bottom"/>
          </w:tcPr>
          <w:p w14:paraId="08B772B7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6CAF0C92" w14:textId="77777777" w:rsidTr="00DF3823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4171DA9C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Aflønning af andet personale (fx assistenter)</w:t>
            </w:r>
          </w:p>
        </w:tc>
        <w:tc>
          <w:tcPr>
            <w:tcW w:w="3543" w:type="dxa"/>
            <w:noWrap/>
            <w:vAlign w:val="bottom"/>
          </w:tcPr>
          <w:p w14:paraId="47DC622C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7AB970BF" w14:textId="77777777" w:rsidTr="00DF3823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12822E09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 xml:space="preserve">Nodematerialer </w:t>
            </w:r>
          </w:p>
        </w:tc>
        <w:tc>
          <w:tcPr>
            <w:tcW w:w="3543" w:type="dxa"/>
            <w:noWrap/>
            <w:vAlign w:val="bottom"/>
          </w:tcPr>
          <w:p w14:paraId="272CBF73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19F80145" w14:textId="77777777" w:rsidTr="00DF3823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372744A6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Køb/leje af udstyr</w:t>
            </w:r>
          </w:p>
        </w:tc>
        <w:tc>
          <w:tcPr>
            <w:tcW w:w="3543" w:type="dxa"/>
            <w:noWrap/>
            <w:vAlign w:val="bottom"/>
          </w:tcPr>
          <w:p w14:paraId="7881787B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772436D3" w14:textId="77777777" w:rsidTr="00DF3823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5A556DD6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KODA-afgift</w:t>
            </w:r>
          </w:p>
        </w:tc>
        <w:tc>
          <w:tcPr>
            <w:tcW w:w="3543" w:type="dxa"/>
            <w:noWrap/>
            <w:vAlign w:val="bottom"/>
          </w:tcPr>
          <w:p w14:paraId="1A63864F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237ED8D5" w14:textId="77777777" w:rsidTr="00DF3823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43582A59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Andre produktionsomkostninger</w:t>
            </w:r>
          </w:p>
        </w:tc>
        <w:tc>
          <w:tcPr>
            <w:tcW w:w="3543" w:type="dxa"/>
            <w:noWrap/>
            <w:vAlign w:val="bottom"/>
          </w:tcPr>
          <w:p w14:paraId="285D6F2D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1FEC91DD" w14:textId="77777777" w:rsidTr="00DF3823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545121CB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Lokale omkostninger</w:t>
            </w:r>
          </w:p>
        </w:tc>
        <w:tc>
          <w:tcPr>
            <w:tcW w:w="3543" w:type="dxa"/>
            <w:noWrap/>
            <w:vAlign w:val="bottom"/>
          </w:tcPr>
          <w:p w14:paraId="478A4E59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67631A17" w14:textId="77777777" w:rsidTr="00DF3823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51A4837B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>Administration</w:t>
            </w:r>
          </w:p>
        </w:tc>
        <w:tc>
          <w:tcPr>
            <w:tcW w:w="3543" w:type="dxa"/>
            <w:noWrap/>
            <w:vAlign w:val="bottom"/>
          </w:tcPr>
          <w:p w14:paraId="2F54E85E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E3535" w:rsidRPr="009E347A" w14:paraId="3C70FAA3" w14:textId="77777777" w:rsidTr="00DF3823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5FECCA2E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E347A">
              <w:rPr>
                <w:rFonts w:cs="Arial"/>
                <w:szCs w:val="18"/>
              </w:rPr>
              <w:t xml:space="preserve">PR og marketing </w:t>
            </w:r>
          </w:p>
        </w:tc>
        <w:tc>
          <w:tcPr>
            <w:tcW w:w="3543" w:type="dxa"/>
            <w:noWrap/>
            <w:vAlign w:val="bottom"/>
          </w:tcPr>
          <w:p w14:paraId="1A154125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CE3535" w:rsidRPr="009E347A" w14:paraId="3F1A9253" w14:textId="77777777" w:rsidTr="00DF3823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554C2305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 w:rsidRPr="009E347A">
              <w:rPr>
                <w:rFonts w:cs="Arial"/>
                <w:szCs w:val="18"/>
              </w:rPr>
              <w:t>Andre udgifter (skriv arten)</w:t>
            </w:r>
          </w:p>
        </w:tc>
        <w:tc>
          <w:tcPr>
            <w:tcW w:w="3543" w:type="dxa"/>
            <w:noWrap/>
            <w:vAlign w:val="bottom"/>
          </w:tcPr>
          <w:p w14:paraId="64E84E8E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CE3535" w:rsidRPr="009E347A" w14:paraId="69DA3185" w14:textId="77777777" w:rsidTr="00DF3823">
        <w:trPr>
          <w:trHeight w:val="270"/>
        </w:trPr>
        <w:tc>
          <w:tcPr>
            <w:tcW w:w="5469" w:type="dxa"/>
            <w:noWrap/>
            <w:vAlign w:val="bottom"/>
          </w:tcPr>
          <w:p w14:paraId="796C53D7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3543" w:type="dxa"/>
            <w:noWrap/>
            <w:vAlign w:val="bottom"/>
          </w:tcPr>
          <w:p w14:paraId="4BD94934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CE3535" w:rsidRPr="009E347A" w14:paraId="582BB96A" w14:textId="77777777" w:rsidTr="00DF3823">
        <w:trPr>
          <w:trHeight w:val="270"/>
        </w:trPr>
        <w:tc>
          <w:tcPr>
            <w:tcW w:w="5469" w:type="dxa"/>
            <w:noWrap/>
            <w:vAlign w:val="bottom"/>
          </w:tcPr>
          <w:p w14:paraId="72AAAF27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3543" w:type="dxa"/>
            <w:noWrap/>
            <w:vAlign w:val="bottom"/>
          </w:tcPr>
          <w:p w14:paraId="190E6454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CE3535" w:rsidRPr="009E347A" w14:paraId="79EA6BC5" w14:textId="77777777" w:rsidTr="00DF3823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2074FB9D" w14:textId="77777777" w:rsidR="00CE3535" w:rsidRPr="009E347A" w:rsidRDefault="00CE3535" w:rsidP="00DF3823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 w:rsidRPr="009E347A">
              <w:rPr>
                <w:rFonts w:cs="Arial"/>
                <w:b/>
                <w:bCs/>
                <w:szCs w:val="18"/>
              </w:rPr>
              <w:t>Udgifter i alt</w:t>
            </w:r>
          </w:p>
        </w:tc>
        <w:tc>
          <w:tcPr>
            <w:tcW w:w="3543" w:type="dxa"/>
            <w:noWrap/>
            <w:vAlign w:val="bottom"/>
          </w:tcPr>
          <w:p w14:paraId="42E58349" w14:textId="77777777" w:rsidR="00CE3535" w:rsidRPr="009E347A" w:rsidRDefault="00CE3535" w:rsidP="00DF3823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14:paraId="3135661E" w14:textId="77777777" w:rsidR="00CE3535" w:rsidRPr="009E347A" w:rsidRDefault="00CE3535" w:rsidP="00CE3535"/>
    <w:p w14:paraId="689B68FC" w14:textId="77777777" w:rsidR="00CE3535" w:rsidRDefault="00CE3535" w:rsidP="00CE3535">
      <w:r w:rsidRPr="009E347A">
        <w:t>Tilføj evt. flere delbudgetter herunder.</w:t>
      </w:r>
      <w:r>
        <w:t xml:space="preserve"> </w:t>
      </w:r>
    </w:p>
    <w:p w14:paraId="2D176E74" w14:textId="77777777" w:rsidR="00CE3535" w:rsidRDefault="00CE3535" w:rsidP="00CE3535"/>
    <w:p w14:paraId="17232C29" w14:textId="352B6DD5" w:rsidR="00DC080A" w:rsidRPr="00E90CAA" w:rsidRDefault="00DC080A" w:rsidP="00CE3535">
      <w:pPr>
        <w:ind w:right="6"/>
      </w:pPr>
    </w:p>
    <w:sectPr w:rsidR="00DC080A" w:rsidRPr="00E90CAA" w:rsidSect="00A26423">
      <w:headerReference w:type="default" r:id="rId9"/>
      <w:footerReference w:type="default" r:id="rId10"/>
      <w:headerReference w:type="first" r:id="rId11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F5A5F" w14:textId="77777777" w:rsidR="00F21A6A" w:rsidRDefault="00F21A6A">
      <w:r>
        <w:separator/>
      </w:r>
    </w:p>
  </w:endnote>
  <w:endnote w:type="continuationSeparator" w:id="0">
    <w:p w14:paraId="6F556E7E" w14:textId="77777777" w:rsidR="00F21A6A" w:rsidRDefault="00F2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D2682" w14:textId="77777777" w:rsidR="00DA47F7" w:rsidRDefault="00DA47F7" w:rsidP="00DA47F7">
    <w:pPr>
      <w:pStyle w:val="Sidefod"/>
    </w:pPr>
  </w:p>
  <w:p w14:paraId="496B4B01" w14:textId="77777777"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2E3A1" w14:textId="77777777" w:rsidR="00F21A6A" w:rsidRDefault="00F21A6A">
      <w:r>
        <w:separator/>
      </w:r>
    </w:p>
  </w:footnote>
  <w:footnote w:type="continuationSeparator" w:id="0">
    <w:p w14:paraId="46120A57" w14:textId="77777777" w:rsidR="00F21A6A" w:rsidRDefault="00F21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22354" w14:textId="77777777"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D0574E" wp14:editId="78B234AF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C063F" w14:textId="3B1B5FD9"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9E347A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0574E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14:paraId="679C063F" w14:textId="3B1B5FD9"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9E347A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019F2" w14:textId="77777777" w:rsidR="009B0474" w:rsidRDefault="009B0474" w:rsidP="009B0474">
    <w:pPr>
      <w:pStyle w:val="Sidehoved"/>
    </w:pPr>
  </w:p>
  <w:p w14:paraId="09902F03" w14:textId="77777777"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F5F26"/>
    <w:multiLevelType w:val="hybridMultilevel"/>
    <w:tmpl w:val="497C9C7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26"/>
  </w:num>
  <w:num w:numId="16">
    <w:abstractNumId w:val="21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3"/>
  </w:num>
  <w:num w:numId="22">
    <w:abstractNumId w:val="18"/>
  </w:num>
  <w:num w:numId="23">
    <w:abstractNumId w:val="28"/>
  </w:num>
  <w:num w:numId="24">
    <w:abstractNumId w:val="27"/>
  </w:num>
  <w:num w:numId="25">
    <w:abstractNumId w:val="10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236A"/>
    <w:rsid w:val="000035B8"/>
    <w:rsid w:val="00005CDA"/>
    <w:rsid w:val="000109AA"/>
    <w:rsid w:val="00013E77"/>
    <w:rsid w:val="00015A8E"/>
    <w:rsid w:val="00017141"/>
    <w:rsid w:val="00020BEC"/>
    <w:rsid w:val="00037A13"/>
    <w:rsid w:val="00040733"/>
    <w:rsid w:val="000421D4"/>
    <w:rsid w:val="000479F1"/>
    <w:rsid w:val="00051A09"/>
    <w:rsid w:val="000635B5"/>
    <w:rsid w:val="00066058"/>
    <w:rsid w:val="00075951"/>
    <w:rsid w:val="0008347E"/>
    <w:rsid w:val="00086791"/>
    <w:rsid w:val="00091E1C"/>
    <w:rsid w:val="0009589C"/>
    <w:rsid w:val="000B0DAA"/>
    <w:rsid w:val="000B4E40"/>
    <w:rsid w:val="000C08CE"/>
    <w:rsid w:val="000C4B3B"/>
    <w:rsid w:val="000D1AE3"/>
    <w:rsid w:val="000D6E63"/>
    <w:rsid w:val="000E7391"/>
    <w:rsid w:val="000F26D2"/>
    <w:rsid w:val="000F4729"/>
    <w:rsid w:val="00102EA1"/>
    <w:rsid w:val="001046CC"/>
    <w:rsid w:val="00113025"/>
    <w:rsid w:val="00116DA4"/>
    <w:rsid w:val="0012489C"/>
    <w:rsid w:val="00136081"/>
    <w:rsid w:val="001441F1"/>
    <w:rsid w:val="00153477"/>
    <w:rsid w:val="00157192"/>
    <w:rsid w:val="00163D13"/>
    <w:rsid w:val="0017106B"/>
    <w:rsid w:val="00184008"/>
    <w:rsid w:val="00186F7F"/>
    <w:rsid w:val="00187E4F"/>
    <w:rsid w:val="00191EA4"/>
    <w:rsid w:val="00192812"/>
    <w:rsid w:val="001959FA"/>
    <w:rsid w:val="00196EA5"/>
    <w:rsid w:val="00197D16"/>
    <w:rsid w:val="00197F6B"/>
    <w:rsid w:val="001A2725"/>
    <w:rsid w:val="001B007C"/>
    <w:rsid w:val="001B2FC7"/>
    <w:rsid w:val="001B60D9"/>
    <w:rsid w:val="001C2E0E"/>
    <w:rsid w:val="001C2F71"/>
    <w:rsid w:val="001C63D3"/>
    <w:rsid w:val="001D1A96"/>
    <w:rsid w:val="001E0F04"/>
    <w:rsid w:val="001E573E"/>
    <w:rsid w:val="001F5CEC"/>
    <w:rsid w:val="002025BF"/>
    <w:rsid w:val="00207347"/>
    <w:rsid w:val="002130A0"/>
    <w:rsid w:val="00213D2D"/>
    <w:rsid w:val="002154B2"/>
    <w:rsid w:val="00216BE3"/>
    <w:rsid w:val="002171DE"/>
    <w:rsid w:val="0023377C"/>
    <w:rsid w:val="00245897"/>
    <w:rsid w:val="00245A1A"/>
    <w:rsid w:val="0026586F"/>
    <w:rsid w:val="00270BA3"/>
    <w:rsid w:val="0028576E"/>
    <w:rsid w:val="00293C5B"/>
    <w:rsid w:val="002978C2"/>
    <w:rsid w:val="002A667B"/>
    <w:rsid w:val="002B2833"/>
    <w:rsid w:val="002C5120"/>
    <w:rsid w:val="002D5750"/>
    <w:rsid w:val="002E326D"/>
    <w:rsid w:val="002F186C"/>
    <w:rsid w:val="002F2D9E"/>
    <w:rsid w:val="002F360C"/>
    <w:rsid w:val="00302F77"/>
    <w:rsid w:val="0031065A"/>
    <w:rsid w:val="00313DC4"/>
    <w:rsid w:val="00320247"/>
    <w:rsid w:val="0032688F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C639E"/>
    <w:rsid w:val="003D2E35"/>
    <w:rsid w:val="003D3426"/>
    <w:rsid w:val="003E02E0"/>
    <w:rsid w:val="003E6170"/>
    <w:rsid w:val="003F0611"/>
    <w:rsid w:val="003F5830"/>
    <w:rsid w:val="003F738F"/>
    <w:rsid w:val="00412F1D"/>
    <w:rsid w:val="0042136C"/>
    <w:rsid w:val="004246AE"/>
    <w:rsid w:val="00425B7A"/>
    <w:rsid w:val="0043074C"/>
    <w:rsid w:val="00436D9D"/>
    <w:rsid w:val="00443924"/>
    <w:rsid w:val="00462FEA"/>
    <w:rsid w:val="00467F29"/>
    <w:rsid w:val="00471D80"/>
    <w:rsid w:val="00475561"/>
    <w:rsid w:val="00477216"/>
    <w:rsid w:val="004848F4"/>
    <w:rsid w:val="004946D3"/>
    <w:rsid w:val="00494B89"/>
    <w:rsid w:val="00494E63"/>
    <w:rsid w:val="004976FE"/>
    <w:rsid w:val="004D3775"/>
    <w:rsid w:val="004F042B"/>
    <w:rsid w:val="004F3E1E"/>
    <w:rsid w:val="005001B3"/>
    <w:rsid w:val="00501CEF"/>
    <w:rsid w:val="005040E6"/>
    <w:rsid w:val="00504494"/>
    <w:rsid w:val="00507A1A"/>
    <w:rsid w:val="00516F05"/>
    <w:rsid w:val="00536415"/>
    <w:rsid w:val="00542D4F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10E4"/>
    <w:rsid w:val="00573AF7"/>
    <w:rsid w:val="005802EE"/>
    <w:rsid w:val="00580E93"/>
    <w:rsid w:val="00582D02"/>
    <w:rsid w:val="00586DA4"/>
    <w:rsid w:val="00587EE3"/>
    <w:rsid w:val="005A32AA"/>
    <w:rsid w:val="005D0448"/>
    <w:rsid w:val="005D4AAE"/>
    <w:rsid w:val="005E3966"/>
    <w:rsid w:val="005E5523"/>
    <w:rsid w:val="005E631E"/>
    <w:rsid w:val="005E6CB9"/>
    <w:rsid w:val="005F52B9"/>
    <w:rsid w:val="0060204B"/>
    <w:rsid w:val="0061510D"/>
    <w:rsid w:val="006346C0"/>
    <w:rsid w:val="00636F19"/>
    <w:rsid w:val="00650E16"/>
    <w:rsid w:val="00665819"/>
    <w:rsid w:val="006723E0"/>
    <w:rsid w:val="00676088"/>
    <w:rsid w:val="006816C0"/>
    <w:rsid w:val="00683ED8"/>
    <w:rsid w:val="00685007"/>
    <w:rsid w:val="0069083B"/>
    <w:rsid w:val="006C1E16"/>
    <w:rsid w:val="006D079F"/>
    <w:rsid w:val="006D696E"/>
    <w:rsid w:val="006D6B90"/>
    <w:rsid w:val="006E0A2F"/>
    <w:rsid w:val="006E351E"/>
    <w:rsid w:val="006E694D"/>
    <w:rsid w:val="007344AF"/>
    <w:rsid w:val="00736658"/>
    <w:rsid w:val="00737A39"/>
    <w:rsid w:val="00742661"/>
    <w:rsid w:val="00743802"/>
    <w:rsid w:val="00747583"/>
    <w:rsid w:val="00761D6C"/>
    <w:rsid w:val="007668D5"/>
    <w:rsid w:val="0077747F"/>
    <w:rsid w:val="00786841"/>
    <w:rsid w:val="007955B4"/>
    <w:rsid w:val="007B27C1"/>
    <w:rsid w:val="007B7889"/>
    <w:rsid w:val="007C2D1C"/>
    <w:rsid w:val="007C70A5"/>
    <w:rsid w:val="007D325D"/>
    <w:rsid w:val="007D46A7"/>
    <w:rsid w:val="007D557B"/>
    <w:rsid w:val="007E466F"/>
    <w:rsid w:val="007E54A9"/>
    <w:rsid w:val="007E7687"/>
    <w:rsid w:val="007E7C34"/>
    <w:rsid w:val="007F2600"/>
    <w:rsid w:val="007F6E8D"/>
    <w:rsid w:val="00806A65"/>
    <w:rsid w:val="00811FFD"/>
    <w:rsid w:val="008135DE"/>
    <w:rsid w:val="00833561"/>
    <w:rsid w:val="0083640E"/>
    <w:rsid w:val="00841F21"/>
    <w:rsid w:val="00843AD5"/>
    <w:rsid w:val="00850C94"/>
    <w:rsid w:val="008518FD"/>
    <w:rsid w:val="00861B81"/>
    <w:rsid w:val="00863559"/>
    <w:rsid w:val="0087303E"/>
    <w:rsid w:val="008739A3"/>
    <w:rsid w:val="00874908"/>
    <w:rsid w:val="008952C4"/>
    <w:rsid w:val="0089697B"/>
    <w:rsid w:val="008B0C12"/>
    <w:rsid w:val="008D3DA8"/>
    <w:rsid w:val="008F03DB"/>
    <w:rsid w:val="008F6021"/>
    <w:rsid w:val="00900E34"/>
    <w:rsid w:val="00917D18"/>
    <w:rsid w:val="00930E78"/>
    <w:rsid w:val="00931C6A"/>
    <w:rsid w:val="009373DF"/>
    <w:rsid w:val="00943195"/>
    <w:rsid w:val="009435A0"/>
    <w:rsid w:val="009508BA"/>
    <w:rsid w:val="009511A0"/>
    <w:rsid w:val="009523F8"/>
    <w:rsid w:val="009675DB"/>
    <w:rsid w:val="009777F1"/>
    <w:rsid w:val="00991155"/>
    <w:rsid w:val="0099242A"/>
    <w:rsid w:val="009A06B6"/>
    <w:rsid w:val="009A1EF5"/>
    <w:rsid w:val="009A1F81"/>
    <w:rsid w:val="009B0474"/>
    <w:rsid w:val="009B0840"/>
    <w:rsid w:val="009B63C4"/>
    <w:rsid w:val="009C04EB"/>
    <w:rsid w:val="009C3A4A"/>
    <w:rsid w:val="009C52F1"/>
    <w:rsid w:val="009D3340"/>
    <w:rsid w:val="009E347A"/>
    <w:rsid w:val="009F27A2"/>
    <w:rsid w:val="00A005A7"/>
    <w:rsid w:val="00A00C38"/>
    <w:rsid w:val="00A02E74"/>
    <w:rsid w:val="00A155E3"/>
    <w:rsid w:val="00A26423"/>
    <w:rsid w:val="00A36D24"/>
    <w:rsid w:val="00A46A18"/>
    <w:rsid w:val="00A53F1F"/>
    <w:rsid w:val="00A603B5"/>
    <w:rsid w:val="00A74123"/>
    <w:rsid w:val="00A83351"/>
    <w:rsid w:val="00A83DE5"/>
    <w:rsid w:val="00A94B6E"/>
    <w:rsid w:val="00A95F4E"/>
    <w:rsid w:val="00AB7782"/>
    <w:rsid w:val="00AD45E7"/>
    <w:rsid w:val="00AE2777"/>
    <w:rsid w:val="00AF6680"/>
    <w:rsid w:val="00B03D99"/>
    <w:rsid w:val="00B124BC"/>
    <w:rsid w:val="00B23CA7"/>
    <w:rsid w:val="00B246BC"/>
    <w:rsid w:val="00B2737B"/>
    <w:rsid w:val="00B46E8E"/>
    <w:rsid w:val="00B5166D"/>
    <w:rsid w:val="00B56173"/>
    <w:rsid w:val="00B568A6"/>
    <w:rsid w:val="00B6410C"/>
    <w:rsid w:val="00B76038"/>
    <w:rsid w:val="00B93D1D"/>
    <w:rsid w:val="00B962EF"/>
    <w:rsid w:val="00B97787"/>
    <w:rsid w:val="00BA2150"/>
    <w:rsid w:val="00BA2C8D"/>
    <w:rsid w:val="00BA56DF"/>
    <w:rsid w:val="00BC3C7C"/>
    <w:rsid w:val="00BD582E"/>
    <w:rsid w:val="00BE2743"/>
    <w:rsid w:val="00BE7FBE"/>
    <w:rsid w:val="00BF2B82"/>
    <w:rsid w:val="00C14931"/>
    <w:rsid w:val="00C17C8B"/>
    <w:rsid w:val="00C46635"/>
    <w:rsid w:val="00C508ED"/>
    <w:rsid w:val="00C765DB"/>
    <w:rsid w:val="00C769F5"/>
    <w:rsid w:val="00C95998"/>
    <w:rsid w:val="00C95CD0"/>
    <w:rsid w:val="00C975CF"/>
    <w:rsid w:val="00CA0509"/>
    <w:rsid w:val="00CA633F"/>
    <w:rsid w:val="00CB2E97"/>
    <w:rsid w:val="00CD5BDE"/>
    <w:rsid w:val="00CE1EEC"/>
    <w:rsid w:val="00CE3535"/>
    <w:rsid w:val="00CE4F48"/>
    <w:rsid w:val="00CF367C"/>
    <w:rsid w:val="00CF7F30"/>
    <w:rsid w:val="00D21B00"/>
    <w:rsid w:val="00D27834"/>
    <w:rsid w:val="00D30069"/>
    <w:rsid w:val="00D3791D"/>
    <w:rsid w:val="00D403B6"/>
    <w:rsid w:val="00D41411"/>
    <w:rsid w:val="00D416A3"/>
    <w:rsid w:val="00D42BED"/>
    <w:rsid w:val="00D54CB5"/>
    <w:rsid w:val="00D57B86"/>
    <w:rsid w:val="00D57F82"/>
    <w:rsid w:val="00D9722D"/>
    <w:rsid w:val="00DA47F7"/>
    <w:rsid w:val="00DB5BCE"/>
    <w:rsid w:val="00DB660D"/>
    <w:rsid w:val="00DC080A"/>
    <w:rsid w:val="00DC3E1B"/>
    <w:rsid w:val="00DC7C93"/>
    <w:rsid w:val="00DD194E"/>
    <w:rsid w:val="00DD2E78"/>
    <w:rsid w:val="00DD6F12"/>
    <w:rsid w:val="00DE6A38"/>
    <w:rsid w:val="00DF5F3D"/>
    <w:rsid w:val="00DF7BE1"/>
    <w:rsid w:val="00E07B7B"/>
    <w:rsid w:val="00E114F6"/>
    <w:rsid w:val="00E1200D"/>
    <w:rsid w:val="00E126AB"/>
    <w:rsid w:val="00E13080"/>
    <w:rsid w:val="00E14B72"/>
    <w:rsid w:val="00E24301"/>
    <w:rsid w:val="00E31D54"/>
    <w:rsid w:val="00E4007A"/>
    <w:rsid w:val="00E55618"/>
    <w:rsid w:val="00E5599C"/>
    <w:rsid w:val="00E62B52"/>
    <w:rsid w:val="00E7799C"/>
    <w:rsid w:val="00E80949"/>
    <w:rsid w:val="00E90CAA"/>
    <w:rsid w:val="00E9513F"/>
    <w:rsid w:val="00E96D37"/>
    <w:rsid w:val="00EA321A"/>
    <w:rsid w:val="00EA336B"/>
    <w:rsid w:val="00EA5DB4"/>
    <w:rsid w:val="00EA6897"/>
    <w:rsid w:val="00EB02A5"/>
    <w:rsid w:val="00EC4F5F"/>
    <w:rsid w:val="00EC640C"/>
    <w:rsid w:val="00EC735A"/>
    <w:rsid w:val="00ED79B2"/>
    <w:rsid w:val="00EE0BA0"/>
    <w:rsid w:val="00EE1C0D"/>
    <w:rsid w:val="00EF1556"/>
    <w:rsid w:val="00EF36FB"/>
    <w:rsid w:val="00F01DAB"/>
    <w:rsid w:val="00F0287F"/>
    <w:rsid w:val="00F053CE"/>
    <w:rsid w:val="00F07899"/>
    <w:rsid w:val="00F11B86"/>
    <w:rsid w:val="00F21A6A"/>
    <w:rsid w:val="00F2294E"/>
    <w:rsid w:val="00F32B01"/>
    <w:rsid w:val="00F40E66"/>
    <w:rsid w:val="00F43E2A"/>
    <w:rsid w:val="00F46118"/>
    <w:rsid w:val="00F56112"/>
    <w:rsid w:val="00F65628"/>
    <w:rsid w:val="00F822C0"/>
    <w:rsid w:val="00F82390"/>
    <w:rsid w:val="00F82D3E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27D581"/>
  <w15:docId w15:val="{A396E750-6A7D-44EB-A59C-A1F92A88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2D74618E-1E66-49DC-94CC-41EC8F59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448</Words>
  <Characters>3660</Characters>
  <Application>Microsoft Office Word</Application>
  <DocSecurity>0</DocSecurity>
  <Lines>244</Lines>
  <Paragraphs>108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Emma Nielsen</cp:lastModifiedBy>
  <cp:revision>5</cp:revision>
  <cp:lastPrinted>2019-04-11T11:11:00Z</cp:lastPrinted>
  <dcterms:created xsi:type="dcterms:W3CDTF">2023-05-15T09:50:00Z</dcterms:created>
  <dcterms:modified xsi:type="dcterms:W3CDTF">2023-06-12T13:18:00Z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  <property fmtid="{D5CDD505-2E9C-101B-9397-08002B2CF9AE}" pid="41" name="sipTrackRevision">
    <vt:lpwstr>true</vt:lpwstr>
  </property>
</Properties>
</file>