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AA67" w14:textId="11D842D5" w:rsidR="00411ACB" w:rsidRDefault="00411ACB" w:rsidP="00411ACB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Bila</w:t>
      </w:r>
      <w:r w:rsidR="00D4599B">
        <w:rPr>
          <w:rFonts w:cs="Arial"/>
          <w:sz w:val="28"/>
          <w:szCs w:val="28"/>
        </w:rPr>
        <w:t xml:space="preserve">g til ansøgning om tilskud til </w:t>
      </w:r>
      <w:r w:rsidR="00EE1DA7">
        <w:rPr>
          <w:rFonts w:cs="Arial"/>
          <w:sz w:val="28"/>
          <w:szCs w:val="28"/>
        </w:rPr>
        <w:t>’</w:t>
      </w:r>
      <w:r w:rsidR="00D4599B" w:rsidRPr="006E525D">
        <w:rPr>
          <w:rFonts w:cs="Arial"/>
          <w:sz w:val="28"/>
          <w:szCs w:val="28"/>
        </w:rPr>
        <w:t>B</w:t>
      </w:r>
      <w:r w:rsidRPr="006E525D">
        <w:rPr>
          <w:rFonts w:cs="Arial"/>
          <w:sz w:val="28"/>
          <w:szCs w:val="28"/>
        </w:rPr>
        <w:t>ørn og unge – læringsmiljøer</w:t>
      </w:r>
      <w:r w:rsidR="00830A0D" w:rsidRPr="006E525D">
        <w:rPr>
          <w:rFonts w:cs="Arial"/>
          <w:sz w:val="28"/>
          <w:szCs w:val="28"/>
        </w:rPr>
        <w:t xml:space="preserve">, </w:t>
      </w:r>
      <w:r w:rsidR="004C1856" w:rsidRPr="006E525D">
        <w:rPr>
          <w:rFonts w:cs="Arial"/>
          <w:sz w:val="28"/>
          <w:szCs w:val="28"/>
        </w:rPr>
        <w:t>talentudvikling</w:t>
      </w:r>
      <w:r w:rsidR="00830A0D" w:rsidRPr="006E525D">
        <w:rPr>
          <w:rFonts w:cs="Arial"/>
          <w:sz w:val="28"/>
          <w:szCs w:val="28"/>
        </w:rPr>
        <w:t xml:space="preserve"> og innovativ kunstpædagogik</w:t>
      </w:r>
      <w:r w:rsidR="00EE1DA7" w:rsidRPr="006E525D">
        <w:rPr>
          <w:rFonts w:cs="Arial"/>
          <w:sz w:val="28"/>
          <w:szCs w:val="28"/>
        </w:rPr>
        <w:t>’</w:t>
      </w:r>
    </w:p>
    <w:p w14:paraId="00F71A52" w14:textId="77777777" w:rsidR="00411ACB" w:rsidRDefault="00411ACB" w:rsidP="00411ACB">
      <w:pPr>
        <w:ind w:right="6"/>
        <w:rPr>
          <w:rFonts w:cs="Arial"/>
          <w:szCs w:val="18"/>
        </w:rPr>
      </w:pPr>
    </w:p>
    <w:p w14:paraId="22B97AA8" w14:textId="77777777" w:rsidR="00411ACB" w:rsidRDefault="00411ACB" w:rsidP="00411ACB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14:paraId="40A341B8" w14:textId="77777777"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beskrivelse af den aktivitet, der søges tilskud til. </w:t>
      </w:r>
      <w:r w:rsidR="00D4599B">
        <w:rPr>
          <w:rFonts w:cs="Arial"/>
          <w:i/>
          <w:szCs w:val="18"/>
        </w:rPr>
        <w:t>Det udfyldte bilag skal vedhæftes det elektroniske ansøgningsskema.</w:t>
      </w:r>
    </w:p>
    <w:p w14:paraId="521D0825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3ECE62EF" w14:textId="77777777" w:rsidR="00411ACB" w:rsidRPr="00D4599B" w:rsidRDefault="004A6792" w:rsidP="00411ACB">
      <w:pPr>
        <w:ind w:right="6"/>
        <w:rPr>
          <w:rFonts w:cs="Arial"/>
          <w:b/>
          <w:sz w:val="22"/>
          <w:szCs w:val="22"/>
        </w:rPr>
      </w:pPr>
      <w:r w:rsidRPr="00D4599B">
        <w:rPr>
          <w:rFonts w:cs="Arial"/>
          <w:b/>
          <w:sz w:val="22"/>
          <w:szCs w:val="22"/>
        </w:rPr>
        <w:t xml:space="preserve">Navn på </w:t>
      </w:r>
      <w:r w:rsidR="00994792" w:rsidRPr="00D4599B">
        <w:rPr>
          <w:rFonts w:cs="Arial"/>
          <w:b/>
          <w:sz w:val="22"/>
          <w:szCs w:val="22"/>
        </w:rPr>
        <w:t>den forening, institution og lign. der søges tilskud til</w:t>
      </w:r>
    </w:p>
    <w:p w14:paraId="0EB64F75" w14:textId="77777777" w:rsidR="00994792" w:rsidRPr="00622AA3" w:rsidRDefault="00994792" w:rsidP="00411ACB">
      <w:pPr>
        <w:ind w:right="6"/>
        <w:rPr>
          <w:rFonts w:cs="Arial"/>
          <w:b/>
          <w:szCs w:val="18"/>
        </w:rPr>
      </w:pPr>
    </w:p>
    <w:p w14:paraId="0312ECD0" w14:textId="77777777" w:rsidR="00411ACB" w:rsidRDefault="00411ACB" w:rsidP="00411ACB">
      <w:pPr>
        <w:ind w:right="6"/>
        <w:rPr>
          <w:rFonts w:cs="Arial"/>
          <w:szCs w:val="18"/>
        </w:rPr>
      </w:pPr>
      <w:r w:rsidRPr="00D972B4">
        <w:rPr>
          <w:rFonts w:cs="Arial"/>
          <w:szCs w:val="18"/>
        </w:rPr>
        <w:t>[skriv her og slet denne parentes]</w:t>
      </w:r>
    </w:p>
    <w:p w14:paraId="3F5AFADC" w14:textId="77777777" w:rsidR="00284BEA" w:rsidRDefault="00284BEA" w:rsidP="00411ACB">
      <w:pPr>
        <w:ind w:right="6"/>
        <w:rPr>
          <w:rFonts w:cs="Arial"/>
          <w:szCs w:val="18"/>
        </w:rPr>
      </w:pPr>
    </w:p>
    <w:p w14:paraId="706C801E" w14:textId="77777777"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0D7BFF9F" w14:textId="77777777" w:rsidR="004A6792" w:rsidRDefault="004A6792" w:rsidP="004A679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14:paraId="690A1D59" w14:textId="77777777" w:rsidR="004A6792" w:rsidRDefault="004A6792" w:rsidP="004A6792">
      <w:pPr>
        <w:ind w:right="6"/>
        <w:rPr>
          <w:rFonts w:cs="Arial"/>
          <w:b/>
          <w:szCs w:val="18"/>
        </w:rPr>
      </w:pPr>
    </w:p>
    <w:p w14:paraId="3B26743B" w14:textId="4D45CC5B" w:rsidR="005117F5" w:rsidRPr="005117F5" w:rsidRDefault="004A6792" w:rsidP="005117F5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14:paraId="6D329A92" w14:textId="77777777" w:rsidR="004A6792" w:rsidRDefault="004A6792" w:rsidP="004A6792">
      <w:pPr>
        <w:ind w:right="6"/>
        <w:rPr>
          <w:rFonts w:cs="Arial"/>
          <w:szCs w:val="18"/>
        </w:rPr>
      </w:pPr>
    </w:p>
    <w:p w14:paraId="4960D3EA" w14:textId="77777777" w:rsidR="004A6792" w:rsidRDefault="004A6792" w:rsidP="004A6792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22AEA209" w14:textId="77777777"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14:paraId="208AE792" w14:textId="77777777" w:rsidR="00411ACB" w:rsidRDefault="00411ACB" w:rsidP="00411ACB">
      <w:pPr>
        <w:ind w:right="6"/>
        <w:rPr>
          <w:rFonts w:cs="Arial"/>
          <w:szCs w:val="18"/>
        </w:rPr>
      </w:pPr>
    </w:p>
    <w:p w14:paraId="0BE29DA4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14:paraId="0FC648A4" w14:textId="77777777" w:rsidR="00411ACB" w:rsidRDefault="00411ACB" w:rsidP="00411ACB">
      <w:pPr>
        <w:ind w:right="6"/>
        <w:rPr>
          <w:rFonts w:cs="Arial"/>
          <w:szCs w:val="18"/>
        </w:rPr>
      </w:pPr>
    </w:p>
    <w:p w14:paraId="44DD6790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7CDACAB0" w14:textId="1BF6D60E"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</w:t>
      </w:r>
      <w:r w:rsidR="00DC2A32">
        <w:rPr>
          <w:rFonts w:cs="Arial"/>
          <w:b/>
          <w:sz w:val="22"/>
          <w:szCs w:val="22"/>
        </w:rPr>
        <w:t xml:space="preserve">formålet med projektet </w:t>
      </w:r>
    </w:p>
    <w:p w14:paraId="709EB7CC" w14:textId="77777777" w:rsidR="00411ACB" w:rsidRDefault="00411ACB" w:rsidP="00411ACB">
      <w:pPr>
        <w:ind w:right="6"/>
        <w:rPr>
          <w:rFonts w:cs="Arial"/>
          <w:szCs w:val="18"/>
        </w:rPr>
      </w:pPr>
    </w:p>
    <w:p w14:paraId="13FE02AD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14:paraId="262D6BED" w14:textId="77777777" w:rsidR="00411ACB" w:rsidRDefault="00411ACB" w:rsidP="00411ACB">
      <w:pPr>
        <w:ind w:right="6"/>
        <w:rPr>
          <w:rFonts w:cs="Arial"/>
          <w:szCs w:val="18"/>
        </w:rPr>
      </w:pPr>
    </w:p>
    <w:p w14:paraId="37921A3F" w14:textId="77777777"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7B05B0BC" w14:textId="782BD488" w:rsidR="00411ACB" w:rsidRPr="00934AB0" w:rsidRDefault="00C51C06" w:rsidP="00411ACB">
      <w:pPr>
        <w:ind w:right="6"/>
        <w:rPr>
          <w:rFonts w:cs="Arial"/>
          <w:b/>
          <w:sz w:val="22"/>
          <w:szCs w:val="22"/>
        </w:rPr>
      </w:pPr>
      <w:r w:rsidRPr="00934AB0">
        <w:rPr>
          <w:rFonts w:cs="Arial"/>
          <w:b/>
          <w:sz w:val="22"/>
          <w:szCs w:val="22"/>
        </w:rPr>
        <w:t>A</w:t>
      </w:r>
      <w:r w:rsidR="00411ACB" w:rsidRPr="00934AB0">
        <w:rPr>
          <w:rFonts w:cs="Arial"/>
          <w:b/>
          <w:sz w:val="22"/>
          <w:szCs w:val="22"/>
        </w:rPr>
        <w:t>ktivitet</w:t>
      </w:r>
      <w:r w:rsidR="00B56448" w:rsidRPr="00934AB0">
        <w:rPr>
          <w:rFonts w:cs="Arial"/>
          <w:b/>
          <w:sz w:val="22"/>
          <w:szCs w:val="22"/>
        </w:rPr>
        <w:t>smål</w:t>
      </w:r>
    </w:p>
    <w:p w14:paraId="391CC2F5" w14:textId="3AC55A17" w:rsidR="009E6173" w:rsidRDefault="009E6173" w:rsidP="00411ACB">
      <w:pPr>
        <w:ind w:right="6"/>
        <w:rPr>
          <w:rFonts w:cs="Arial"/>
          <w:i/>
        </w:rPr>
      </w:pPr>
      <w:r w:rsidRPr="00934AB0">
        <w:rPr>
          <w:rFonts w:cs="Arial"/>
          <w:i/>
        </w:rPr>
        <w:t>Beskriv pr</w:t>
      </w:r>
      <w:r w:rsidR="00B56448" w:rsidRPr="00934AB0">
        <w:rPr>
          <w:rFonts w:cs="Arial"/>
          <w:i/>
        </w:rPr>
        <w:t>ojektets vigtigste aktiviteter (f.eks. antal begivenheder, antal deltagere eller andre aktivitetsmål, der er relevante for det pågældende projekt)</w:t>
      </w:r>
    </w:p>
    <w:p w14:paraId="2E6EDE8F" w14:textId="77777777" w:rsidR="00411ACB" w:rsidRDefault="00411ACB" w:rsidP="00411ACB">
      <w:pPr>
        <w:ind w:right="6"/>
        <w:rPr>
          <w:rFonts w:cs="Arial"/>
          <w:szCs w:val="18"/>
        </w:rPr>
      </w:pPr>
    </w:p>
    <w:p w14:paraId="7B38714A" w14:textId="36B47584" w:rsidR="00411ACB" w:rsidRDefault="00B56448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14:paraId="3F5F14A6" w14:textId="77777777" w:rsidR="00411ACB" w:rsidRDefault="00411ACB" w:rsidP="00411ACB">
      <w:pPr>
        <w:ind w:right="6"/>
        <w:rPr>
          <w:rFonts w:cs="Arial"/>
          <w:szCs w:val="18"/>
        </w:rPr>
      </w:pPr>
    </w:p>
    <w:p w14:paraId="3DA80C61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72EFCA8A" w14:textId="77777777"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en plan for</w:t>
      </w:r>
      <w:r w:rsidR="00334E8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dokumentation</w:t>
      </w:r>
      <w:r w:rsidR="00334E8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evaluering</w:t>
      </w:r>
      <w:r w:rsidR="00334E84">
        <w:rPr>
          <w:rFonts w:cs="Arial"/>
          <w:b/>
          <w:sz w:val="22"/>
          <w:szCs w:val="22"/>
        </w:rPr>
        <w:t xml:space="preserve"> og</w:t>
      </w:r>
      <w:r>
        <w:rPr>
          <w:rFonts w:cs="Arial"/>
          <w:b/>
          <w:sz w:val="22"/>
          <w:szCs w:val="22"/>
        </w:rPr>
        <w:t xml:space="preserve"> </w:t>
      </w:r>
      <w:r w:rsidR="00334E84">
        <w:rPr>
          <w:rFonts w:cs="Arial"/>
          <w:b/>
          <w:sz w:val="22"/>
          <w:szCs w:val="22"/>
        </w:rPr>
        <w:t xml:space="preserve">udvikling, </w:t>
      </w:r>
      <w:r w:rsidRPr="005E4641">
        <w:rPr>
          <w:rFonts w:cs="Arial"/>
          <w:b/>
          <w:sz w:val="22"/>
          <w:szCs w:val="22"/>
        </w:rPr>
        <w:t>hvis der søges til musikpædagogiske projekter</w:t>
      </w:r>
      <w:r w:rsidR="00E63234" w:rsidRPr="005E4641">
        <w:rPr>
          <w:rFonts w:cs="Arial"/>
          <w:b/>
          <w:sz w:val="22"/>
          <w:szCs w:val="22"/>
        </w:rPr>
        <w:t xml:space="preserve"> eller talentudvikling</w:t>
      </w:r>
    </w:p>
    <w:p w14:paraId="743A0026" w14:textId="77777777" w:rsidR="00411ACB" w:rsidRDefault="00411ACB" w:rsidP="00411ACB">
      <w:pPr>
        <w:ind w:right="6"/>
        <w:rPr>
          <w:rFonts w:cs="Arial"/>
          <w:szCs w:val="18"/>
        </w:rPr>
      </w:pPr>
    </w:p>
    <w:p w14:paraId="7024A0EC" w14:textId="77777777"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14:paraId="483E65F6" w14:textId="77777777" w:rsidR="006F3732" w:rsidRDefault="006F3732" w:rsidP="00411ACB">
      <w:pPr>
        <w:ind w:right="6"/>
        <w:rPr>
          <w:rFonts w:cs="Arial"/>
          <w:szCs w:val="18"/>
        </w:rPr>
      </w:pPr>
    </w:p>
    <w:p w14:paraId="1CDA5B52" w14:textId="77777777" w:rsidR="00D972B4" w:rsidRPr="006E525D" w:rsidRDefault="00D972B4" w:rsidP="00D972B4">
      <w:pPr>
        <w:ind w:right="6"/>
        <w:rPr>
          <w:rFonts w:cs="Arial"/>
          <w:szCs w:val="18"/>
        </w:rPr>
      </w:pPr>
      <w:r w:rsidRPr="006E525D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EC2CC02" w14:textId="3B7AE689" w:rsidR="002844CC" w:rsidRPr="006E525D" w:rsidRDefault="002844CC" w:rsidP="00411ACB">
      <w:pPr>
        <w:ind w:right="6"/>
        <w:rPr>
          <w:rFonts w:cs="Arial"/>
          <w:b/>
          <w:sz w:val="22"/>
          <w:szCs w:val="22"/>
        </w:rPr>
      </w:pPr>
      <w:r w:rsidRPr="006E525D">
        <w:rPr>
          <w:rFonts w:cs="Arial"/>
          <w:b/>
          <w:sz w:val="22"/>
          <w:szCs w:val="22"/>
        </w:rPr>
        <w:t>For partnerskabsprojekter</w:t>
      </w:r>
      <w:r w:rsidR="00F2743C" w:rsidRPr="006E525D">
        <w:rPr>
          <w:rFonts w:cs="Arial"/>
          <w:b/>
          <w:sz w:val="22"/>
          <w:szCs w:val="22"/>
        </w:rPr>
        <w:t xml:space="preserve">, der søger </w:t>
      </w:r>
      <w:r w:rsidR="00F72C25" w:rsidRPr="006E525D">
        <w:rPr>
          <w:rFonts w:cs="Arial"/>
          <w:b/>
          <w:sz w:val="22"/>
          <w:szCs w:val="22"/>
        </w:rPr>
        <w:t>over</w:t>
      </w:r>
      <w:r w:rsidRPr="006E525D">
        <w:rPr>
          <w:rFonts w:cs="Arial"/>
          <w:b/>
          <w:sz w:val="22"/>
          <w:szCs w:val="22"/>
        </w:rPr>
        <w:t xml:space="preserve"> 200.000 kr. i tilskud</w:t>
      </w:r>
    </w:p>
    <w:p w14:paraId="2AC8AE5D" w14:textId="77777777" w:rsidR="002844CC" w:rsidRPr="006E525D" w:rsidRDefault="002844CC" w:rsidP="00411ACB">
      <w:pPr>
        <w:ind w:right="6"/>
        <w:rPr>
          <w:rFonts w:cs="Arial"/>
          <w:b/>
          <w:sz w:val="22"/>
          <w:szCs w:val="22"/>
        </w:rPr>
      </w:pPr>
    </w:p>
    <w:p w14:paraId="11B73173" w14:textId="6E3A7FDD" w:rsidR="002844CC" w:rsidRPr="006E525D" w:rsidRDefault="002844CC" w:rsidP="00411ACB">
      <w:pPr>
        <w:ind w:right="6"/>
        <w:rPr>
          <w:rFonts w:cs="Arial"/>
        </w:rPr>
      </w:pPr>
      <w:r w:rsidRPr="006E525D">
        <w:rPr>
          <w:rFonts w:cs="Arial"/>
        </w:rPr>
        <w:t>Hvilke lokale partnere indgår i projektet</w:t>
      </w:r>
      <w:r w:rsidR="00F81A58" w:rsidRPr="006E525D">
        <w:rPr>
          <w:rFonts w:cs="Arial"/>
        </w:rPr>
        <w:t xml:space="preserve"> (minimum tre</w:t>
      </w:r>
      <w:r w:rsidR="00D12314" w:rsidRPr="006E525D">
        <w:rPr>
          <w:rFonts w:cs="Arial"/>
        </w:rPr>
        <w:t xml:space="preserve"> inkl. </w:t>
      </w:r>
      <w:r w:rsidR="00BA090C" w:rsidRPr="006E525D">
        <w:rPr>
          <w:rFonts w:cs="Arial"/>
        </w:rPr>
        <w:t>ansøger</w:t>
      </w:r>
      <w:r w:rsidR="00F81A58" w:rsidRPr="006E525D">
        <w:rPr>
          <w:rFonts w:cs="Arial"/>
        </w:rPr>
        <w:t xml:space="preserve">): </w:t>
      </w:r>
    </w:p>
    <w:p w14:paraId="4A9C75D8" w14:textId="6F61CDD6" w:rsidR="005117F5" w:rsidRPr="006E525D" w:rsidRDefault="005117F5" w:rsidP="00411ACB">
      <w:pPr>
        <w:ind w:right="6"/>
        <w:rPr>
          <w:rFonts w:cs="Arial"/>
        </w:rPr>
      </w:pPr>
    </w:p>
    <w:p w14:paraId="162279F0" w14:textId="76CAA323" w:rsidR="005117F5" w:rsidRPr="006E525D" w:rsidRDefault="005117F5" w:rsidP="00411ACB">
      <w:pPr>
        <w:ind w:right="6"/>
        <w:rPr>
          <w:rFonts w:cs="Arial"/>
        </w:rPr>
      </w:pPr>
      <w:r w:rsidRPr="006E525D">
        <w:rPr>
          <w:rFonts w:cs="Arial"/>
        </w:rPr>
        <w:t>Hvordan indgår de lokale partnere i projektet?</w:t>
      </w:r>
    </w:p>
    <w:p w14:paraId="56E17E9C" w14:textId="23C2FB1E" w:rsidR="004C5C0A" w:rsidRPr="006E525D" w:rsidRDefault="004C5C0A" w:rsidP="00411ACB">
      <w:pPr>
        <w:ind w:right="6"/>
        <w:rPr>
          <w:rFonts w:cs="Arial"/>
        </w:rPr>
      </w:pPr>
    </w:p>
    <w:p w14:paraId="0A287C94" w14:textId="03E50790" w:rsidR="004C5C0A" w:rsidRPr="006E525D" w:rsidRDefault="004C5C0A" w:rsidP="004C5C0A">
      <w:pPr>
        <w:pStyle w:val="Kommentartekst"/>
      </w:pPr>
      <w:r w:rsidRPr="006E525D">
        <w:lastRenderedPageBreak/>
        <w:t>Hvilken opgave ønsker I at løse i fællesskab?</w:t>
      </w:r>
    </w:p>
    <w:p w14:paraId="063456BF" w14:textId="20F07F08" w:rsidR="004C5C0A" w:rsidRPr="006E525D" w:rsidRDefault="004C5C0A" w:rsidP="00411ACB">
      <w:pPr>
        <w:ind w:right="6"/>
        <w:rPr>
          <w:rFonts w:cs="Arial"/>
        </w:rPr>
      </w:pPr>
    </w:p>
    <w:p w14:paraId="45461EBD" w14:textId="54738D95" w:rsidR="004C5C0A" w:rsidRPr="006E525D" w:rsidRDefault="004C5C0A" w:rsidP="00411ACB">
      <w:pPr>
        <w:ind w:right="6"/>
        <w:rPr>
          <w:rFonts w:cs="Arial"/>
        </w:rPr>
      </w:pPr>
      <w:r w:rsidRPr="006E525D">
        <w:t>Hvordan bidrager projektet til udvikling af egen praksis fremadrettet?</w:t>
      </w:r>
    </w:p>
    <w:p w14:paraId="1563289E" w14:textId="1819E8F4" w:rsidR="00284BEA" w:rsidRPr="006E525D" w:rsidRDefault="00284BEA" w:rsidP="00411ACB">
      <w:pPr>
        <w:ind w:right="6"/>
        <w:rPr>
          <w:rFonts w:cs="Arial"/>
          <w:b/>
          <w:sz w:val="22"/>
          <w:szCs w:val="22"/>
        </w:rPr>
      </w:pPr>
    </w:p>
    <w:p w14:paraId="791F3FC4" w14:textId="77777777" w:rsidR="002844CC" w:rsidRDefault="002844CC" w:rsidP="002844CC">
      <w:pPr>
        <w:ind w:right="6"/>
        <w:rPr>
          <w:rFonts w:cs="Arial"/>
          <w:szCs w:val="18"/>
        </w:rPr>
      </w:pPr>
      <w:r w:rsidRPr="006E525D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350A8AEB" w14:textId="77777777" w:rsidR="00284BEA" w:rsidRDefault="00284BEA" w:rsidP="00411ACB">
      <w:pPr>
        <w:ind w:right="6"/>
        <w:rPr>
          <w:rFonts w:cs="Arial"/>
          <w:b/>
          <w:sz w:val="22"/>
          <w:szCs w:val="22"/>
        </w:rPr>
      </w:pPr>
    </w:p>
    <w:p w14:paraId="6D7B5A4A" w14:textId="77777777" w:rsidR="00B460ED" w:rsidRDefault="00B460ED" w:rsidP="00B460ED">
      <w:pPr>
        <w:rPr>
          <w:b/>
          <w:bCs/>
          <w:sz w:val="22"/>
          <w:szCs w:val="22"/>
        </w:rPr>
      </w:pPr>
      <w:r w:rsidRPr="00B460ED">
        <w:rPr>
          <w:b/>
          <w:bCs/>
          <w:sz w:val="22"/>
          <w:szCs w:val="22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14:paraId="3043C9D6" w14:textId="77777777" w:rsidR="00B460ED" w:rsidRDefault="00B460ED" w:rsidP="00B460ED">
      <w:pPr>
        <w:rPr>
          <w:b/>
          <w:bCs/>
          <w:sz w:val="22"/>
          <w:szCs w:val="22"/>
        </w:rPr>
      </w:pPr>
    </w:p>
    <w:p w14:paraId="33A2E172" w14:textId="77777777" w:rsidR="00B460ED" w:rsidRDefault="00B460ED" w:rsidP="00B460ED">
      <w:pPr>
        <w:ind w:right="6"/>
      </w:pPr>
      <w:r w:rsidRPr="00B460ED">
        <w:t>[skriv her og slet denne parentes]</w:t>
      </w:r>
    </w:p>
    <w:p w14:paraId="0AAFAFEE" w14:textId="77777777" w:rsidR="00B460ED" w:rsidRDefault="00B460ED" w:rsidP="00B460ED">
      <w:pPr>
        <w:ind w:right="6"/>
      </w:pPr>
    </w:p>
    <w:p w14:paraId="50E80D8D" w14:textId="635F7EB9" w:rsidR="00D4599B" w:rsidRDefault="00B460ED" w:rsidP="00411ACB">
      <w:pPr>
        <w:ind w:right="6"/>
        <w:rPr>
          <w:rFonts w:cs="Arial"/>
          <w:b/>
          <w:sz w:val="22"/>
          <w:szCs w:val="22"/>
        </w:rPr>
      </w:pPr>
      <w:r>
        <w:t>----------------------------------------------------------------------------------------------------------------------------------------</w:t>
      </w:r>
      <w:bookmarkStart w:id="0" w:name="_GoBack"/>
      <w:bookmarkEnd w:id="0"/>
    </w:p>
    <w:p w14:paraId="715CBACD" w14:textId="77777777" w:rsidR="00D4599B" w:rsidRDefault="00D4599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2024</w:t>
      </w:r>
    </w:p>
    <w:p w14:paraId="0D774FD9" w14:textId="77777777"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14:paraId="353EF799" w14:textId="77777777"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14:paraId="4BAD7229" w14:textId="77777777" w:rsidR="00D4599B" w:rsidRDefault="00D4599B" w:rsidP="00411ACB">
      <w:pPr>
        <w:ind w:right="6"/>
        <w:rPr>
          <w:rFonts w:cs="Arial"/>
          <w:i/>
          <w:szCs w:val="18"/>
        </w:rPr>
      </w:pPr>
    </w:p>
    <w:p w14:paraId="580DC2E4" w14:textId="43594152" w:rsidR="00252FE9" w:rsidRPr="00934AB0" w:rsidRDefault="000A5299" w:rsidP="00B05312">
      <w:pPr>
        <w:ind w:right="6"/>
        <w:rPr>
          <w:rFonts w:cs="Arial"/>
          <w:szCs w:val="18"/>
        </w:rPr>
      </w:pPr>
      <w:r w:rsidRPr="00934AB0">
        <w:rPr>
          <w:rFonts w:cs="Arial"/>
          <w:b/>
          <w:szCs w:val="18"/>
        </w:rPr>
        <w:t>SAMLET BUDGET</w:t>
      </w: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1276"/>
        <w:gridCol w:w="3532"/>
      </w:tblGrid>
      <w:tr w:rsidR="00B05312" w14:paraId="73D19870" w14:textId="77777777" w:rsidTr="00F6516E">
        <w:trPr>
          <w:trHeight w:val="27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05E23B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C4A7E8" w14:textId="27005F5D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34AB0">
              <w:rPr>
                <w:rFonts w:cs="Arial"/>
                <w:szCs w:val="18"/>
              </w:rPr>
              <w:t xml:space="preserve">Afkryds hvis tilskud er </w:t>
            </w:r>
            <w:r w:rsidR="00934AB0" w:rsidRPr="00934AB0">
              <w:rPr>
                <w:rFonts w:cs="Arial"/>
                <w:szCs w:val="18"/>
              </w:rPr>
              <w:t>bevilget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676A4B24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Beløb</w:t>
            </w:r>
          </w:p>
        </w:tc>
      </w:tr>
      <w:tr w:rsidR="00B05312" w14:paraId="5D4F7953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D20443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6AD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DC30F9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0073B064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EE602F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EA7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C0C5DD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41C98322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429E87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Tilskud fra sponsorer/fonde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5B6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241F16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7297E21B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B877A8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CB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33A6EE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50DBE74F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CA2A5B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B56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D079C2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8622659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45A7C1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 eller andet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9B9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1BFA67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0FA0A032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65F183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583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E7B1E5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BB0C337" w14:textId="77777777" w:rsidTr="00F6516E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2E5756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86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BC2A55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2795D204" w14:textId="77777777" w:rsidTr="00934AB0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DE1A1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6B9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0B4D01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5EF0B02A" w14:textId="77777777" w:rsidTr="00934AB0">
        <w:trPr>
          <w:trHeight w:val="2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B533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5E2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FDF91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52A32A13" w14:textId="77777777" w:rsidR="00B05312" w:rsidRDefault="00B05312" w:rsidP="00B05312">
      <w:pPr>
        <w:ind w:right="6"/>
        <w:rPr>
          <w:rFonts w:cs="Arial"/>
          <w:szCs w:val="18"/>
        </w:rPr>
      </w:pPr>
    </w:p>
    <w:p w14:paraId="58920D8B" w14:textId="77777777" w:rsidR="00B05312" w:rsidRDefault="00B05312" w:rsidP="00B05312">
      <w:pPr>
        <w:ind w:right="6"/>
        <w:rPr>
          <w:rFonts w:cs="Arial"/>
          <w:b/>
          <w:szCs w:val="18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43"/>
      </w:tblGrid>
      <w:tr w:rsidR="00B05312" w14:paraId="7C81266C" w14:textId="77777777" w:rsidTr="00F6516E">
        <w:trPr>
          <w:trHeight w:val="320"/>
        </w:trPr>
        <w:tc>
          <w:tcPr>
            <w:tcW w:w="5469" w:type="dxa"/>
            <w:shd w:val="clear" w:color="auto" w:fill="C0C0C0"/>
            <w:noWrap/>
            <w:vAlign w:val="bottom"/>
            <w:hideMark/>
          </w:tcPr>
          <w:p w14:paraId="761E63E3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3543" w:type="dxa"/>
            <w:shd w:val="clear" w:color="auto" w:fill="C0C0C0"/>
            <w:noWrap/>
            <w:vAlign w:val="bottom"/>
            <w:hideMark/>
          </w:tcPr>
          <w:p w14:paraId="06EAE5DE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Beløb</w:t>
            </w:r>
          </w:p>
        </w:tc>
      </w:tr>
      <w:tr w:rsidR="00B05312" w14:paraId="5F416352" w14:textId="77777777" w:rsidTr="00F6516E">
        <w:trPr>
          <w:trHeight w:val="294"/>
        </w:trPr>
        <w:tc>
          <w:tcPr>
            <w:tcW w:w="5469" w:type="dxa"/>
            <w:noWrap/>
            <w:vAlign w:val="bottom"/>
            <w:hideMark/>
          </w:tcPr>
          <w:p w14:paraId="01AC06F5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3543" w:type="dxa"/>
            <w:noWrap/>
            <w:vAlign w:val="bottom"/>
          </w:tcPr>
          <w:p w14:paraId="3F939316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14:paraId="1B7E81A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355CFDD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6A8C37B3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3543" w:type="dxa"/>
            <w:noWrap/>
            <w:vAlign w:val="bottom"/>
          </w:tcPr>
          <w:p w14:paraId="2041B1F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A0A3FC2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E14176B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3543" w:type="dxa"/>
            <w:noWrap/>
            <w:vAlign w:val="bottom"/>
          </w:tcPr>
          <w:p w14:paraId="43D33E4F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5464A53C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63CADE7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3543" w:type="dxa"/>
            <w:noWrap/>
            <w:vAlign w:val="bottom"/>
          </w:tcPr>
          <w:p w14:paraId="30E821C7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73CCCEB8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3423D5C0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3543" w:type="dxa"/>
            <w:noWrap/>
            <w:vAlign w:val="bottom"/>
          </w:tcPr>
          <w:p w14:paraId="5DCBF041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29890468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3235245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3543" w:type="dxa"/>
            <w:noWrap/>
            <w:vAlign w:val="bottom"/>
          </w:tcPr>
          <w:p w14:paraId="4D17EA6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5A268EE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087AD517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3543" w:type="dxa"/>
            <w:noWrap/>
            <w:vAlign w:val="bottom"/>
          </w:tcPr>
          <w:p w14:paraId="6B4D7585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1C23293F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2A01E72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3543" w:type="dxa"/>
            <w:noWrap/>
            <w:vAlign w:val="bottom"/>
          </w:tcPr>
          <w:p w14:paraId="23BCC6CB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28A9318D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0BF22504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3543" w:type="dxa"/>
            <w:noWrap/>
            <w:vAlign w:val="bottom"/>
          </w:tcPr>
          <w:p w14:paraId="6382B6BC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05312" w14:paraId="00EB5C95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7DDEAD3C" w14:textId="77777777" w:rsidR="00B05312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3543" w:type="dxa"/>
            <w:noWrap/>
            <w:vAlign w:val="bottom"/>
          </w:tcPr>
          <w:p w14:paraId="62A8CDC8" w14:textId="77777777" w:rsidR="00B05312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7964B7" w:rsidRPr="006E525D" w14:paraId="267C14B9" w14:textId="77777777" w:rsidTr="00F6516E">
        <w:trPr>
          <w:trHeight w:val="270"/>
        </w:trPr>
        <w:tc>
          <w:tcPr>
            <w:tcW w:w="5469" w:type="dxa"/>
            <w:noWrap/>
            <w:vAlign w:val="bottom"/>
          </w:tcPr>
          <w:p w14:paraId="0ACAD6C6" w14:textId="2E94F3B2" w:rsidR="007964B7" w:rsidRPr="006E525D" w:rsidRDefault="007964B7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6E525D">
              <w:rPr>
                <w:rFonts w:cs="Arial"/>
                <w:szCs w:val="18"/>
              </w:rPr>
              <w:lastRenderedPageBreak/>
              <w:t>Evaluering og videreformidling</w:t>
            </w:r>
          </w:p>
        </w:tc>
        <w:tc>
          <w:tcPr>
            <w:tcW w:w="3543" w:type="dxa"/>
            <w:noWrap/>
            <w:vAlign w:val="bottom"/>
          </w:tcPr>
          <w:p w14:paraId="229E1AEF" w14:textId="77777777" w:rsidR="007964B7" w:rsidRPr="006E525D" w:rsidRDefault="007964B7" w:rsidP="00F6516E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05312" w:rsidRPr="006E525D" w14:paraId="4B6566C6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604B7B52" w14:textId="77777777" w:rsidR="00B05312" w:rsidRPr="006E525D" w:rsidRDefault="00B05312" w:rsidP="00F6516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6E525D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3543" w:type="dxa"/>
            <w:noWrap/>
            <w:vAlign w:val="bottom"/>
          </w:tcPr>
          <w:p w14:paraId="4AC6E5A9" w14:textId="77777777" w:rsidR="00B05312" w:rsidRPr="006E525D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05312" w:rsidRPr="006E525D" w14:paraId="7436A9E2" w14:textId="77777777" w:rsidTr="00F6516E">
        <w:trPr>
          <w:trHeight w:val="270"/>
        </w:trPr>
        <w:tc>
          <w:tcPr>
            <w:tcW w:w="5469" w:type="dxa"/>
            <w:noWrap/>
            <w:vAlign w:val="bottom"/>
          </w:tcPr>
          <w:p w14:paraId="0C24A6BB" w14:textId="77777777" w:rsidR="00B05312" w:rsidRPr="006E525D" w:rsidRDefault="00B05312" w:rsidP="00F6516E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751CFD84" w14:textId="77777777" w:rsidR="00B05312" w:rsidRPr="006E525D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05312" w:rsidRPr="006E525D" w14:paraId="56434170" w14:textId="77777777" w:rsidTr="00F6516E">
        <w:trPr>
          <w:trHeight w:val="270"/>
        </w:trPr>
        <w:tc>
          <w:tcPr>
            <w:tcW w:w="5469" w:type="dxa"/>
            <w:noWrap/>
            <w:vAlign w:val="bottom"/>
          </w:tcPr>
          <w:p w14:paraId="702049E5" w14:textId="77777777" w:rsidR="00B05312" w:rsidRPr="006E525D" w:rsidRDefault="00B05312" w:rsidP="00F6516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21BFCDB4" w14:textId="77777777" w:rsidR="00B05312" w:rsidRPr="006E525D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B05312" w:rsidRPr="006E525D" w14:paraId="56BFB3A1" w14:textId="77777777" w:rsidTr="00F6516E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6D3257BA" w14:textId="77777777" w:rsidR="00B05312" w:rsidRPr="006E525D" w:rsidRDefault="00B05312" w:rsidP="00F6516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6E525D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3543" w:type="dxa"/>
            <w:noWrap/>
            <w:vAlign w:val="bottom"/>
          </w:tcPr>
          <w:p w14:paraId="3F5C65F1" w14:textId="77777777" w:rsidR="00B05312" w:rsidRPr="006E525D" w:rsidRDefault="00B05312" w:rsidP="00F6516E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7A39DB52" w14:textId="77777777" w:rsidR="000A5299" w:rsidRPr="006E525D" w:rsidRDefault="000A5299" w:rsidP="00252FE9">
      <w:pPr>
        <w:rPr>
          <w:rFonts w:cs="Arial"/>
          <w:b/>
          <w:i/>
          <w:szCs w:val="18"/>
        </w:rPr>
      </w:pPr>
    </w:p>
    <w:p w14:paraId="256C6A52" w14:textId="05A1D0ED" w:rsidR="00252FE9" w:rsidRPr="006E525D" w:rsidRDefault="000A5299" w:rsidP="00934AB0">
      <w:r w:rsidRPr="006E525D">
        <w:t>Link til hjemmeside. Skriv hele URL-adressen her:</w:t>
      </w:r>
    </w:p>
    <w:p w14:paraId="2025C10A" w14:textId="77777777" w:rsidR="000A5299" w:rsidRPr="006E525D" w:rsidRDefault="000A5299" w:rsidP="00411ACB">
      <w:pPr>
        <w:ind w:right="6"/>
        <w:rPr>
          <w:rFonts w:cs="Arial"/>
          <w:b/>
          <w:i/>
          <w:szCs w:val="18"/>
        </w:rPr>
      </w:pPr>
    </w:p>
    <w:p w14:paraId="3C57CE7D" w14:textId="74EAE484" w:rsidR="000A5299" w:rsidRPr="00934AB0" w:rsidRDefault="000A5299" w:rsidP="000A5299">
      <w:pPr>
        <w:ind w:right="6"/>
        <w:rPr>
          <w:rFonts w:cs="Arial"/>
          <w:b/>
          <w:i/>
          <w:szCs w:val="18"/>
        </w:rPr>
      </w:pPr>
      <w:r w:rsidRPr="006E525D">
        <w:rPr>
          <w:rFonts w:cs="Arial"/>
          <w:b/>
          <w:i/>
          <w:szCs w:val="18"/>
        </w:rPr>
        <w:t xml:space="preserve">Hvis din ansøgning indeholder budgetter for flere aktiviteter i løbet af året, </w:t>
      </w:r>
      <w:r w:rsidR="007964B7" w:rsidRPr="006E525D">
        <w:rPr>
          <w:rFonts w:cs="Arial"/>
          <w:b/>
          <w:i/>
          <w:szCs w:val="18"/>
        </w:rPr>
        <w:t xml:space="preserve">kan </w:t>
      </w:r>
      <w:r w:rsidRPr="006E525D">
        <w:rPr>
          <w:rFonts w:cs="Arial"/>
          <w:b/>
          <w:i/>
          <w:szCs w:val="18"/>
        </w:rPr>
        <w:t>du indsætte dem herunder.</w:t>
      </w:r>
    </w:p>
    <w:p w14:paraId="1C764A6A" w14:textId="7015B3D3" w:rsidR="000A5299" w:rsidRDefault="000A5299" w:rsidP="000A5299">
      <w:pPr>
        <w:ind w:right="6"/>
        <w:rPr>
          <w:rFonts w:cs="Arial"/>
          <w:b/>
          <w:i/>
          <w:szCs w:val="18"/>
          <w:highlight w:val="yellow"/>
        </w:rPr>
      </w:pPr>
    </w:p>
    <w:p w14:paraId="66429F93" w14:textId="326DDF57" w:rsidR="000A5299" w:rsidRPr="00934AB0" w:rsidRDefault="000A5299" w:rsidP="005E4641">
      <w:pPr>
        <w:ind w:right="6"/>
        <w:rPr>
          <w:rFonts w:cs="Arial"/>
          <w:b/>
          <w:i/>
          <w:szCs w:val="18"/>
        </w:rPr>
      </w:pPr>
      <w:r w:rsidRPr="00934AB0">
        <w:rPr>
          <w:rFonts w:cs="Arial"/>
          <w:b/>
          <w:i/>
          <w:szCs w:val="18"/>
        </w:rPr>
        <w:t>DELPROJEKT A</w:t>
      </w:r>
    </w:p>
    <w:p w14:paraId="4B3DED65" w14:textId="77777777" w:rsidR="00411ACB" w:rsidRDefault="00411ACB" w:rsidP="00411ACB">
      <w:pPr>
        <w:ind w:right="6"/>
        <w:rPr>
          <w:rFonts w:cs="Arial"/>
          <w:i/>
          <w:szCs w:val="18"/>
        </w:rPr>
      </w:pP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1276"/>
        <w:gridCol w:w="3532"/>
      </w:tblGrid>
      <w:tr w:rsidR="00144ED1" w14:paraId="0B7E4C4B" w14:textId="77777777" w:rsidTr="00276DEA">
        <w:trPr>
          <w:trHeight w:val="27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C92BB6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B3E420" w14:textId="219E7008" w:rsidR="00144ED1" w:rsidRDefault="00F852B5" w:rsidP="00276DE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934AB0">
              <w:rPr>
                <w:rFonts w:cs="Arial"/>
                <w:szCs w:val="18"/>
              </w:rPr>
              <w:t xml:space="preserve">Afkryds hvis tilskud er </w:t>
            </w:r>
            <w:r w:rsidR="00934AB0" w:rsidRPr="00934AB0">
              <w:rPr>
                <w:rFonts w:cs="Arial"/>
                <w:szCs w:val="18"/>
              </w:rPr>
              <w:t>bevilget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3D9EADCC" w14:textId="3D53FA7B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F852B5">
              <w:rPr>
                <w:rFonts w:cs="Arial"/>
                <w:szCs w:val="18"/>
              </w:rPr>
              <w:t>Beløb</w:t>
            </w:r>
          </w:p>
        </w:tc>
      </w:tr>
      <w:tr w:rsidR="00144ED1" w14:paraId="31022038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41A347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346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219FF3" w14:textId="24437532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53EA96E5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9AD066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75E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99A8C" w14:textId="0497328B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59CA8C07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ABA536" w14:textId="175C42D0" w:rsidR="00144ED1" w:rsidRDefault="00144ED1" w:rsidP="00F852B5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Tilskud fra sponsorer/fonde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682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EDE72C" w14:textId="79D965D0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21A2AD5B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ACAEC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C6C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F7AC87" w14:textId="104ECC24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555E171B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E14EB4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4E3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9536A4" w14:textId="4FECCFAE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57E75636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A94572" w14:textId="77777777" w:rsidR="00144ED1" w:rsidRDefault="00144ED1" w:rsidP="009E25DC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 eller andet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E60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D9E9B4" w14:textId="447617AA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66EB70B2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E33BD1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A56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7AB7D7" w14:textId="410C55A4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06F7EFE3" w14:textId="77777777" w:rsidTr="00276DEA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14F4257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EB6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B0F01B" w14:textId="201C4772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6B8371B8" w14:textId="77777777" w:rsidTr="00934AB0">
        <w:trPr>
          <w:trHeight w:val="27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A9427" w14:textId="77777777" w:rsidR="00144ED1" w:rsidRDefault="00144ED1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3BF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D2A151" w14:textId="74547533" w:rsidR="00144ED1" w:rsidRDefault="00144ED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44ED1" w14:paraId="255407D1" w14:textId="77777777" w:rsidTr="00934AB0">
        <w:trPr>
          <w:trHeight w:val="2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A31F" w14:textId="77777777" w:rsidR="00144ED1" w:rsidRDefault="00144ED1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5D0" w14:textId="7777777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498BB" w14:textId="7AFF67B7" w:rsidR="00144ED1" w:rsidRDefault="00144ED1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23BC9426" w14:textId="77777777" w:rsidR="00411ACB" w:rsidRDefault="00411ACB" w:rsidP="00411ACB">
      <w:pPr>
        <w:ind w:right="6"/>
        <w:rPr>
          <w:rFonts w:cs="Arial"/>
          <w:szCs w:val="18"/>
        </w:rPr>
      </w:pPr>
    </w:p>
    <w:p w14:paraId="148C4AA0" w14:textId="77777777" w:rsidR="00411ACB" w:rsidRDefault="00411ACB" w:rsidP="00411ACB">
      <w:pPr>
        <w:ind w:right="6"/>
        <w:rPr>
          <w:rFonts w:cs="Arial"/>
          <w:b/>
          <w:szCs w:val="18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3543"/>
      </w:tblGrid>
      <w:tr w:rsidR="00411ACB" w14:paraId="5F29B43C" w14:textId="77777777" w:rsidTr="00276DEA">
        <w:trPr>
          <w:trHeight w:val="320"/>
        </w:trPr>
        <w:tc>
          <w:tcPr>
            <w:tcW w:w="5469" w:type="dxa"/>
            <w:shd w:val="clear" w:color="auto" w:fill="C0C0C0"/>
            <w:noWrap/>
            <w:vAlign w:val="bottom"/>
            <w:hideMark/>
          </w:tcPr>
          <w:p w14:paraId="6517A747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3543" w:type="dxa"/>
            <w:shd w:val="clear" w:color="auto" w:fill="C0C0C0"/>
            <w:noWrap/>
            <w:vAlign w:val="bottom"/>
            <w:hideMark/>
          </w:tcPr>
          <w:p w14:paraId="57792FC0" w14:textId="3E5E2283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F852B5">
              <w:rPr>
                <w:rFonts w:cs="Arial"/>
                <w:szCs w:val="18"/>
              </w:rPr>
              <w:t>Beløb</w:t>
            </w:r>
          </w:p>
        </w:tc>
      </w:tr>
      <w:tr w:rsidR="00411ACB" w14:paraId="706C5F18" w14:textId="77777777" w:rsidTr="00276DEA">
        <w:trPr>
          <w:trHeight w:val="294"/>
        </w:trPr>
        <w:tc>
          <w:tcPr>
            <w:tcW w:w="5469" w:type="dxa"/>
            <w:noWrap/>
            <w:vAlign w:val="bottom"/>
            <w:hideMark/>
          </w:tcPr>
          <w:p w14:paraId="5DF459AE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3543" w:type="dxa"/>
            <w:noWrap/>
            <w:vAlign w:val="bottom"/>
          </w:tcPr>
          <w:p w14:paraId="02215A08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14:paraId="54879502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32C52568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088905BF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3543" w:type="dxa"/>
            <w:noWrap/>
            <w:vAlign w:val="bottom"/>
          </w:tcPr>
          <w:p w14:paraId="0BAE24C4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2B97998E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5038D515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3543" w:type="dxa"/>
            <w:noWrap/>
            <w:vAlign w:val="bottom"/>
          </w:tcPr>
          <w:p w14:paraId="2F53595A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64866CAF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71EA977A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3543" w:type="dxa"/>
            <w:noWrap/>
            <w:vAlign w:val="bottom"/>
          </w:tcPr>
          <w:p w14:paraId="4FC21AAE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130743C3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4046FDC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3543" w:type="dxa"/>
            <w:noWrap/>
            <w:vAlign w:val="bottom"/>
          </w:tcPr>
          <w:p w14:paraId="09440F2F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68AE7CA0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8BF4079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3543" w:type="dxa"/>
            <w:noWrap/>
            <w:vAlign w:val="bottom"/>
          </w:tcPr>
          <w:p w14:paraId="7C191102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3D033E70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08EFEC8E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3543" w:type="dxa"/>
            <w:noWrap/>
            <w:vAlign w:val="bottom"/>
          </w:tcPr>
          <w:p w14:paraId="7752C2AC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2E2C02D9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407F3590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3543" w:type="dxa"/>
            <w:noWrap/>
            <w:vAlign w:val="bottom"/>
          </w:tcPr>
          <w:p w14:paraId="6B36BE36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6B618198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69760197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3543" w:type="dxa"/>
            <w:noWrap/>
            <w:vAlign w:val="bottom"/>
          </w:tcPr>
          <w:p w14:paraId="6F27F7FC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14:paraId="7DF7E6D0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16B59896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3543" w:type="dxa"/>
            <w:noWrap/>
            <w:vAlign w:val="bottom"/>
          </w:tcPr>
          <w:p w14:paraId="4FAB696A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14:paraId="4D32E903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2A5EBB91" w14:textId="77777777"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3543" w:type="dxa"/>
            <w:noWrap/>
            <w:vAlign w:val="bottom"/>
          </w:tcPr>
          <w:p w14:paraId="0F4E62D9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14:paraId="7EE8FC94" w14:textId="77777777" w:rsidTr="00276DEA">
        <w:trPr>
          <w:trHeight w:val="270"/>
        </w:trPr>
        <w:tc>
          <w:tcPr>
            <w:tcW w:w="5469" w:type="dxa"/>
            <w:noWrap/>
            <w:vAlign w:val="bottom"/>
          </w:tcPr>
          <w:p w14:paraId="3521EB30" w14:textId="77777777"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714854C5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14:paraId="538D7A85" w14:textId="77777777" w:rsidTr="00276DEA">
        <w:trPr>
          <w:trHeight w:val="270"/>
        </w:trPr>
        <w:tc>
          <w:tcPr>
            <w:tcW w:w="5469" w:type="dxa"/>
            <w:noWrap/>
            <w:vAlign w:val="bottom"/>
          </w:tcPr>
          <w:p w14:paraId="4B2EB313" w14:textId="77777777"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543" w:type="dxa"/>
            <w:noWrap/>
            <w:vAlign w:val="bottom"/>
          </w:tcPr>
          <w:p w14:paraId="5998BCBD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14:paraId="28A10B94" w14:textId="77777777" w:rsidTr="00276DEA">
        <w:trPr>
          <w:trHeight w:val="270"/>
        </w:trPr>
        <w:tc>
          <w:tcPr>
            <w:tcW w:w="5469" w:type="dxa"/>
            <w:noWrap/>
            <w:vAlign w:val="bottom"/>
            <w:hideMark/>
          </w:tcPr>
          <w:p w14:paraId="75A234AD" w14:textId="77777777"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3543" w:type="dxa"/>
            <w:noWrap/>
            <w:vAlign w:val="bottom"/>
          </w:tcPr>
          <w:p w14:paraId="6ACBD46B" w14:textId="77777777"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BE1A7C6" w14:textId="6B5962FF" w:rsidR="00B05312" w:rsidRDefault="00B05312" w:rsidP="00E90CAA"/>
    <w:p w14:paraId="259E71DA" w14:textId="2EFEDE04" w:rsidR="009E25DC" w:rsidRPr="00E90CAA" w:rsidRDefault="000A5299" w:rsidP="00E90CAA">
      <w:r>
        <w:t xml:space="preserve">Tilføj evt. flere delbudgetter herunder. </w:t>
      </w:r>
    </w:p>
    <w:sectPr w:rsidR="009E25DC" w:rsidRPr="00E90CAA" w:rsidSect="00A26423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FA12" w14:textId="77777777" w:rsidR="00AE5D15" w:rsidRDefault="00AE5D15">
      <w:r>
        <w:separator/>
      </w:r>
    </w:p>
  </w:endnote>
  <w:endnote w:type="continuationSeparator" w:id="0">
    <w:p w14:paraId="3A0498B5" w14:textId="77777777" w:rsidR="00AE5D15" w:rsidRDefault="00A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AC54" w14:textId="77777777"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2671F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14:paraId="6FF5BBF3" w14:textId="77777777"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5DD7" w14:textId="77777777" w:rsidR="00AE5D15" w:rsidRDefault="00AE5D15">
      <w:r>
        <w:separator/>
      </w:r>
    </w:p>
  </w:footnote>
  <w:footnote w:type="continuationSeparator" w:id="0">
    <w:p w14:paraId="13CCAE3E" w14:textId="77777777" w:rsidR="00AE5D15" w:rsidRDefault="00AE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7C0D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B295B" wp14:editId="43FE550C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8C69" w14:textId="2C076BB4"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34AB0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B295B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0F118C69" w14:textId="2C076BB4"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0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0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34AB0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9F5" w14:textId="77777777" w:rsidR="009B0474" w:rsidRDefault="009B0474" w:rsidP="009B0474">
    <w:pPr>
      <w:pStyle w:val="Sidehoved"/>
    </w:pPr>
  </w:p>
  <w:p w14:paraId="67108E63" w14:textId="77777777"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35B8"/>
    <w:rsid w:val="00004407"/>
    <w:rsid w:val="00005C76"/>
    <w:rsid w:val="000109AA"/>
    <w:rsid w:val="00013E77"/>
    <w:rsid w:val="00015A8E"/>
    <w:rsid w:val="00017141"/>
    <w:rsid w:val="00020BEC"/>
    <w:rsid w:val="0002671F"/>
    <w:rsid w:val="000342CE"/>
    <w:rsid w:val="00040733"/>
    <w:rsid w:val="000421D4"/>
    <w:rsid w:val="000479F1"/>
    <w:rsid w:val="00051A09"/>
    <w:rsid w:val="000551C4"/>
    <w:rsid w:val="000635B5"/>
    <w:rsid w:val="00066058"/>
    <w:rsid w:val="00075951"/>
    <w:rsid w:val="0008347E"/>
    <w:rsid w:val="00086791"/>
    <w:rsid w:val="00091E1C"/>
    <w:rsid w:val="0009589C"/>
    <w:rsid w:val="000A5299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4ED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41BF"/>
    <w:rsid w:val="001E573E"/>
    <w:rsid w:val="002025BF"/>
    <w:rsid w:val="002033BF"/>
    <w:rsid w:val="00207347"/>
    <w:rsid w:val="002130A0"/>
    <w:rsid w:val="00213D2D"/>
    <w:rsid w:val="002154B2"/>
    <w:rsid w:val="00216BE3"/>
    <w:rsid w:val="002171DE"/>
    <w:rsid w:val="0022524F"/>
    <w:rsid w:val="00245897"/>
    <w:rsid w:val="00245A1A"/>
    <w:rsid w:val="00252FE9"/>
    <w:rsid w:val="00264D24"/>
    <w:rsid w:val="0026586F"/>
    <w:rsid w:val="00270BA3"/>
    <w:rsid w:val="00276DEA"/>
    <w:rsid w:val="002844CC"/>
    <w:rsid w:val="00284BEA"/>
    <w:rsid w:val="0028576E"/>
    <w:rsid w:val="00293C5B"/>
    <w:rsid w:val="002978C2"/>
    <w:rsid w:val="002A667B"/>
    <w:rsid w:val="002B0D9C"/>
    <w:rsid w:val="002B2833"/>
    <w:rsid w:val="002D497A"/>
    <w:rsid w:val="002D5750"/>
    <w:rsid w:val="002E326D"/>
    <w:rsid w:val="002F186C"/>
    <w:rsid w:val="002F2D9E"/>
    <w:rsid w:val="002F360C"/>
    <w:rsid w:val="002F6D18"/>
    <w:rsid w:val="00302F77"/>
    <w:rsid w:val="003030E9"/>
    <w:rsid w:val="0031065A"/>
    <w:rsid w:val="00313DC4"/>
    <w:rsid w:val="00320247"/>
    <w:rsid w:val="0032688F"/>
    <w:rsid w:val="00334E84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4694"/>
    <w:rsid w:val="003C639E"/>
    <w:rsid w:val="003D2E35"/>
    <w:rsid w:val="003D3426"/>
    <w:rsid w:val="003E02E0"/>
    <w:rsid w:val="003E6170"/>
    <w:rsid w:val="003F5830"/>
    <w:rsid w:val="00411ACB"/>
    <w:rsid w:val="00412F1D"/>
    <w:rsid w:val="0042136C"/>
    <w:rsid w:val="004246AE"/>
    <w:rsid w:val="00425B7A"/>
    <w:rsid w:val="0043074C"/>
    <w:rsid w:val="00436D9D"/>
    <w:rsid w:val="00443924"/>
    <w:rsid w:val="00462FEA"/>
    <w:rsid w:val="00463B67"/>
    <w:rsid w:val="00467F29"/>
    <w:rsid w:val="00475561"/>
    <w:rsid w:val="00477216"/>
    <w:rsid w:val="004848F4"/>
    <w:rsid w:val="00494B89"/>
    <w:rsid w:val="004976FE"/>
    <w:rsid w:val="004A6792"/>
    <w:rsid w:val="004C1856"/>
    <w:rsid w:val="004C24A7"/>
    <w:rsid w:val="004C5C0A"/>
    <w:rsid w:val="004D3775"/>
    <w:rsid w:val="004F042B"/>
    <w:rsid w:val="004F3E1E"/>
    <w:rsid w:val="005001B3"/>
    <w:rsid w:val="005040E6"/>
    <w:rsid w:val="00504494"/>
    <w:rsid w:val="005117F5"/>
    <w:rsid w:val="00516F05"/>
    <w:rsid w:val="00522A36"/>
    <w:rsid w:val="00527E69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24A"/>
    <w:rsid w:val="00587EE3"/>
    <w:rsid w:val="005A32AA"/>
    <w:rsid w:val="005D0448"/>
    <w:rsid w:val="005D4AAE"/>
    <w:rsid w:val="005E2EB6"/>
    <w:rsid w:val="005E3966"/>
    <w:rsid w:val="005E4641"/>
    <w:rsid w:val="005E6CB9"/>
    <w:rsid w:val="005F52B9"/>
    <w:rsid w:val="0060204B"/>
    <w:rsid w:val="0061510D"/>
    <w:rsid w:val="00622AA3"/>
    <w:rsid w:val="006346C0"/>
    <w:rsid w:val="00636F19"/>
    <w:rsid w:val="00650E16"/>
    <w:rsid w:val="00665819"/>
    <w:rsid w:val="00674CC9"/>
    <w:rsid w:val="006816C0"/>
    <w:rsid w:val="00683ED8"/>
    <w:rsid w:val="00685007"/>
    <w:rsid w:val="006B6E99"/>
    <w:rsid w:val="006C1E16"/>
    <w:rsid w:val="006D079F"/>
    <w:rsid w:val="006D6B90"/>
    <w:rsid w:val="006E0A2F"/>
    <w:rsid w:val="006E351E"/>
    <w:rsid w:val="006E525D"/>
    <w:rsid w:val="006E694D"/>
    <w:rsid w:val="006F3732"/>
    <w:rsid w:val="007252AA"/>
    <w:rsid w:val="00736658"/>
    <w:rsid w:val="00742661"/>
    <w:rsid w:val="00743802"/>
    <w:rsid w:val="00747583"/>
    <w:rsid w:val="00761D6C"/>
    <w:rsid w:val="007668D5"/>
    <w:rsid w:val="00786841"/>
    <w:rsid w:val="007955B4"/>
    <w:rsid w:val="007964B7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067EC"/>
    <w:rsid w:val="00811FFD"/>
    <w:rsid w:val="008135DE"/>
    <w:rsid w:val="00830A0D"/>
    <w:rsid w:val="0083640E"/>
    <w:rsid w:val="00841F21"/>
    <w:rsid w:val="00843AD5"/>
    <w:rsid w:val="008518FD"/>
    <w:rsid w:val="00861B81"/>
    <w:rsid w:val="00863559"/>
    <w:rsid w:val="0086379B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4AB0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94792"/>
    <w:rsid w:val="009962E5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25DC"/>
    <w:rsid w:val="009E6173"/>
    <w:rsid w:val="009F27A2"/>
    <w:rsid w:val="00A005A7"/>
    <w:rsid w:val="00A02E74"/>
    <w:rsid w:val="00A155E3"/>
    <w:rsid w:val="00A26423"/>
    <w:rsid w:val="00A36D24"/>
    <w:rsid w:val="00A44BCE"/>
    <w:rsid w:val="00A46A18"/>
    <w:rsid w:val="00A53F1F"/>
    <w:rsid w:val="00A576CB"/>
    <w:rsid w:val="00A603B5"/>
    <w:rsid w:val="00A74123"/>
    <w:rsid w:val="00A83DE5"/>
    <w:rsid w:val="00A87A63"/>
    <w:rsid w:val="00A91565"/>
    <w:rsid w:val="00A94B6E"/>
    <w:rsid w:val="00A95F4E"/>
    <w:rsid w:val="00AB7782"/>
    <w:rsid w:val="00AD45E7"/>
    <w:rsid w:val="00AE2777"/>
    <w:rsid w:val="00AE5D15"/>
    <w:rsid w:val="00AF6680"/>
    <w:rsid w:val="00B05312"/>
    <w:rsid w:val="00B124BC"/>
    <w:rsid w:val="00B23CA7"/>
    <w:rsid w:val="00B246BC"/>
    <w:rsid w:val="00B2737B"/>
    <w:rsid w:val="00B460ED"/>
    <w:rsid w:val="00B46E8E"/>
    <w:rsid w:val="00B5166D"/>
    <w:rsid w:val="00B56173"/>
    <w:rsid w:val="00B56448"/>
    <w:rsid w:val="00B6410C"/>
    <w:rsid w:val="00B93D1D"/>
    <w:rsid w:val="00B962EF"/>
    <w:rsid w:val="00B97787"/>
    <w:rsid w:val="00BA090C"/>
    <w:rsid w:val="00BA2150"/>
    <w:rsid w:val="00BA2C8D"/>
    <w:rsid w:val="00BA56DF"/>
    <w:rsid w:val="00BB5F25"/>
    <w:rsid w:val="00BC3C7C"/>
    <w:rsid w:val="00BD582E"/>
    <w:rsid w:val="00BE7FBE"/>
    <w:rsid w:val="00BF2B82"/>
    <w:rsid w:val="00C111C7"/>
    <w:rsid w:val="00C14931"/>
    <w:rsid w:val="00C17C8B"/>
    <w:rsid w:val="00C46635"/>
    <w:rsid w:val="00C508ED"/>
    <w:rsid w:val="00C51C06"/>
    <w:rsid w:val="00C765DB"/>
    <w:rsid w:val="00C769F5"/>
    <w:rsid w:val="00C95998"/>
    <w:rsid w:val="00C95CD0"/>
    <w:rsid w:val="00C975CF"/>
    <w:rsid w:val="00CA0509"/>
    <w:rsid w:val="00CA633F"/>
    <w:rsid w:val="00CB2E97"/>
    <w:rsid w:val="00CC0CD8"/>
    <w:rsid w:val="00CD585C"/>
    <w:rsid w:val="00CD5BDE"/>
    <w:rsid w:val="00CE1EEC"/>
    <w:rsid w:val="00CE4F48"/>
    <w:rsid w:val="00CF212B"/>
    <w:rsid w:val="00CF367C"/>
    <w:rsid w:val="00CF7F30"/>
    <w:rsid w:val="00D12314"/>
    <w:rsid w:val="00D21B00"/>
    <w:rsid w:val="00D27834"/>
    <w:rsid w:val="00D33AE7"/>
    <w:rsid w:val="00D3791D"/>
    <w:rsid w:val="00D41411"/>
    <w:rsid w:val="00D416A3"/>
    <w:rsid w:val="00D42BED"/>
    <w:rsid w:val="00D4599B"/>
    <w:rsid w:val="00D54CB5"/>
    <w:rsid w:val="00D57B86"/>
    <w:rsid w:val="00D63339"/>
    <w:rsid w:val="00D750F4"/>
    <w:rsid w:val="00D9722D"/>
    <w:rsid w:val="00D972B4"/>
    <w:rsid w:val="00DA47F7"/>
    <w:rsid w:val="00DB5BCE"/>
    <w:rsid w:val="00DB61F6"/>
    <w:rsid w:val="00DC2A32"/>
    <w:rsid w:val="00DC3E1B"/>
    <w:rsid w:val="00DC4C8A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63234"/>
    <w:rsid w:val="00E7799C"/>
    <w:rsid w:val="00E80949"/>
    <w:rsid w:val="00E90CAA"/>
    <w:rsid w:val="00E9513F"/>
    <w:rsid w:val="00E96D37"/>
    <w:rsid w:val="00EA321A"/>
    <w:rsid w:val="00EA336B"/>
    <w:rsid w:val="00EA5DB4"/>
    <w:rsid w:val="00EA7D39"/>
    <w:rsid w:val="00EB02A5"/>
    <w:rsid w:val="00EC640C"/>
    <w:rsid w:val="00EC735A"/>
    <w:rsid w:val="00ED79B2"/>
    <w:rsid w:val="00EE0BA0"/>
    <w:rsid w:val="00EE1C0D"/>
    <w:rsid w:val="00EE1DA7"/>
    <w:rsid w:val="00EE78BF"/>
    <w:rsid w:val="00EF1556"/>
    <w:rsid w:val="00EF36FB"/>
    <w:rsid w:val="00F01DAB"/>
    <w:rsid w:val="00F0287F"/>
    <w:rsid w:val="00F053CE"/>
    <w:rsid w:val="00F11B86"/>
    <w:rsid w:val="00F2743C"/>
    <w:rsid w:val="00F32B01"/>
    <w:rsid w:val="00F40E66"/>
    <w:rsid w:val="00F46118"/>
    <w:rsid w:val="00F56112"/>
    <w:rsid w:val="00F72C25"/>
    <w:rsid w:val="00F81A58"/>
    <w:rsid w:val="00F822C0"/>
    <w:rsid w:val="00F82390"/>
    <w:rsid w:val="00F82D3E"/>
    <w:rsid w:val="00F852B5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139D495"/>
  <w15:docId w15:val="{ABD2FD1C-CD41-42FB-A74F-ECA6181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E20B7C6-0D96-46FD-82CD-1777D62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4037</Characters>
  <Application>Microsoft Office Word</Application>
  <DocSecurity>0</DocSecurity>
  <Lines>224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Sara Maria Plambøck Hedelund</cp:lastModifiedBy>
  <cp:revision>4</cp:revision>
  <cp:lastPrinted>2010-02-16T11:56:00Z</cp:lastPrinted>
  <dcterms:created xsi:type="dcterms:W3CDTF">2024-04-24T09:23:00Z</dcterms:created>
  <dcterms:modified xsi:type="dcterms:W3CDTF">2024-05-15T07:08:00Z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