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12" w:rsidRPr="005764AA" w:rsidRDefault="003F6912" w:rsidP="003F6912">
      <w:pPr>
        <w:ind w:right="6"/>
        <w:rPr>
          <w:rFonts w:cs="Arial"/>
          <w:b/>
          <w:sz w:val="32"/>
          <w:szCs w:val="32"/>
        </w:rPr>
      </w:pPr>
      <w:r w:rsidRPr="005764AA">
        <w:rPr>
          <w:rFonts w:cs="Arial"/>
          <w:b/>
          <w:sz w:val="32"/>
          <w:szCs w:val="32"/>
        </w:rPr>
        <w:t xml:space="preserve">Bilag til ansøgning </w:t>
      </w:r>
      <w:r w:rsidR="005764AA" w:rsidRPr="005764AA">
        <w:rPr>
          <w:rFonts w:cs="Arial"/>
          <w:b/>
          <w:sz w:val="32"/>
          <w:szCs w:val="32"/>
        </w:rPr>
        <w:t xml:space="preserve">til </w:t>
      </w:r>
      <w:r w:rsidR="000C16ED" w:rsidRPr="005764AA">
        <w:rPr>
          <w:rFonts w:cs="Arial"/>
          <w:b/>
          <w:sz w:val="32"/>
          <w:szCs w:val="32"/>
        </w:rPr>
        <w:t>”Nye formater for samtidsmusikken”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Default="003F6912" w:rsidP="003F6912">
      <w:pPr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3F6912" w:rsidRPr="00B16670" w:rsidRDefault="003F6912" w:rsidP="003F6912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7214A4" w:rsidP="003F691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Ansøger:</w:t>
      </w:r>
    </w:p>
    <w:p w:rsidR="007214A4" w:rsidRDefault="007214A4" w:rsidP="003F6912">
      <w:pPr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214A4" w:rsidTr="007214A4">
        <w:tc>
          <w:tcPr>
            <w:tcW w:w="9061" w:type="dxa"/>
          </w:tcPr>
          <w:p w:rsidR="007214A4" w:rsidRDefault="007214A4" w:rsidP="003F6912">
            <w:pPr>
              <w:ind w:right="6"/>
              <w:rPr>
                <w:rFonts w:cs="Arial"/>
                <w:szCs w:val="18"/>
              </w:rPr>
            </w:pPr>
          </w:p>
        </w:tc>
      </w:tr>
    </w:tbl>
    <w:p w:rsidR="007214A4" w:rsidRPr="00B16670" w:rsidRDefault="007214A4" w:rsidP="003F6912">
      <w:pPr>
        <w:ind w:right="6"/>
        <w:rPr>
          <w:rFonts w:cs="Arial"/>
          <w:szCs w:val="18"/>
        </w:rPr>
      </w:pPr>
    </w:p>
    <w:p w:rsidR="003F6912" w:rsidRDefault="007214A4" w:rsidP="003F691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Projekttitel:</w:t>
      </w:r>
    </w:p>
    <w:p w:rsidR="007214A4" w:rsidRPr="00447A9E" w:rsidRDefault="007214A4" w:rsidP="003F6912">
      <w:pPr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214A4" w:rsidTr="007214A4">
        <w:tc>
          <w:tcPr>
            <w:tcW w:w="9061" w:type="dxa"/>
          </w:tcPr>
          <w:p w:rsidR="007214A4" w:rsidRDefault="007214A4" w:rsidP="003F6912">
            <w:pPr>
              <w:ind w:right="6"/>
              <w:rPr>
                <w:rFonts w:cs="Arial"/>
                <w:szCs w:val="18"/>
              </w:rPr>
            </w:pPr>
          </w:p>
        </w:tc>
      </w:tr>
    </w:tbl>
    <w:p w:rsidR="007214A4" w:rsidRPr="00447A9E" w:rsidRDefault="007214A4" w:rsidP="003F6912">
      <w:pPr>
        <w:ind w:right="6"/>
        <w:rPr>
          <w:rFonts w:cs="Arial"/>
          <w:szCs w:val="18"/>
        </w:rPr>
      </w:pPr>
    </w:p>
    <w:p w:rsidR="007214A4" w:rsidRDefault="007214A4" w:rsidP="003F6912">
      <w:pPr>
        <w:ind w:right="6"/>
        <w:rPr>
          <w:rFonts w:cs="Arial"/>
          <w:b/>
          <w:sz w:val="22"/>
          <w:szCs w:val="22"/>
        </w:rPr>
      </w:pPr>
    </w:p>
    <w:p w:rsidR="007214A4" w:rsidRDefault="007214A4" w:rsidP="007214A4">
      <w:pPr>
        <w:ind w:right="6"/>
        <w:rPr>
          <w:rFonts w:cs="Arial"/>
          <w:b/>
          <w:sz w:val="22"/>
          <w:szCs w:val="22"/>
        </w:rPr>
      </w:pPr>
      <w:r w:rsidRPr="007214A4">
        <w:rPr>
          <w:rFonts w:cs="Arial"/>
          <w:b/>
          <w:sz w:val="22"/>
          <w:szCs w:val="22"/>
        </w:rPr>
        <w:t>Projektbeskrivelse (herun</w:t>
      </w:r>
      <w:r w:rsidR="00AA50D1">
        <w:rPr>
          <w:rFonts w:cs="Arial"/>
          <w:b/>
          <w:sz w:val="22"/>
          <w:szCs w:val="22"/>
        </w:rPr>
        <w:t xml:space="preserve">der hvad der søges tilskud til, </w:t>
      </w:r>
      <w:r w:rsidRPr="007214A4">
        <w:rPr>
          <w:rFonts w:cs="Arial"/>
          <w:b/>
          <w:sz w:val="22"/>
          <w:szCs w:val="22"/>
        </w:rPr>
        <w:t>hvem d</w:t>
      </w:r>
      <w:r w:rsidR="00AA50D1">
        <w:rPr>
          <w:rFonts w:cs="Arial"/>
          <w:b/>
          <w:sz w:val="22"/>
          <w:szCs w:val="22"/>
        </w:rPr>
        <w:t>er søger tilskud (evt. kort CV),</w:t>
      </w:r>
      <w:r w:rsidRPr="007214A4">
        <w:rPr>
          <w:rFonts w:cs="Arial"/>
          <w:b/>
          <w:sz w:val="22"/>
          <w:szCs w:val="22"/>
        </w:rPr>
        <w:t xml:space="preserve"> hvordan projektet udgives</w:t>
      </w:r>
      <w:r w:rsidR="00F11D69">
        <w:rPr>
          <w:rFonts w:cs="Arial"/>
          <w:b/>
          <w:sz w:val="22"/>
          <w:szCs w:val="22"/>
        </w:rPr>
        <w:t>, formidles og udbredes</w:t>
      </w:r>
      <w:r w:rsidRPr="007214A4">
        <w:rPr>
          <w:rFonts w:cs="Arial"/>
          <w:b/>
          <w:sz w:val="22"/>
          <w:szCs w:val="22"/>
        </w:rPr>
        <w:t xml:space="preserve"> </w:t>
      </w:r>
      <w:r w:rsidR="00AA50D1">
        <w:rPr>
          <w:rFonts w:cs="Arial"/>
          <w:b/>
          <w:sz w:val="22"/>
          <w:szCs w:val="22"/>
        </w:rPr>
        <w:t>samt projektets vision, ambition og relevans</w:t>
      </w:r>
      <w:r w:rsidRPr="007214A4">
        <w:rPr>
          <w:rFonts w:cs="Arial"/>
          <w:b/>
          <w:sz w:val="22"/>
          <w:szCs w:val="22"/>
        </w:rPr>
        <w:t>:</w:t>
      </w:r>
    </w:p>
    <w:p w:rsidR="007214A4" w:rsidRPr="00447A9E" w:rsidRDefault="007214A4" w:rsidP="007214A4">
      <w:pPr>
        <w:ind w:right="6"/>
        <w:rPr>
          <w:rFonts w:cs="Arial"/>
          <w:b/>
          <w:sz w:val="22"/>
          <w:szCs w:val="22"/>
        </w:rPr>
      </w:pPr>
    </w:p>
    <w:p w:rsidR="00437ADB" w:rsidRPr="00B16670" w:rsidRDefault="00437ADB" w:rsidP="00437ADB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250E30" w:rsidRPr="00B16670" w:rsidRDefault="00250E30" w:rsidP="00250E3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Oplysning om samarbejdspartnere (</w:t>
      </w:r>
      <w:r w:rsidR="007214A4">
        <w:rPr>
          <w:rFonts w:cs="Arial"/>
          <w:b/>
          <w:sz w:val="22"/>
          <w:szCs w:val="22"/>
        </w:rPr>
        <w:t xml:space="preserve">ensembler, festivaler, </w:t>
      </w:r>
      <w:r w:rsidRPr="00B16670">
        <w:rPr>
          <w:rFonts w:cs="Arial"/>
          <w:b/>
          <w:sz w:val="22"/>
          <w:szCs w:val="22"/>
        </w:rPr>
        <w:t>pladeselskab, forlag etc.)</w:t>
      </w:r>
    </w:p>
    <w:p w:rsidR="003F6912" w:rsidRPr="00437ADB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35EF0" w:rsidRPr="00447A9E" w:rsidRDefault="00535EF0" w:rsidP="00535EF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11D69" w:rsidRDefault="00F11D69" w:rsidP="003F6912">
      <w:pPr>
        <w:ind w:right="6"/>
        <w:rPr>
          <w:rFonts w:cs="Arial"/>
          <w:b/>
          <w:sz w:val="22"/>
          <w:szCs w:val="22"/>
        </w:rPr>
      </w:pPr>
    </w:p>
    <w:p w:rsidR="00F11D69" w:rsidRDefault="00F11D69" w:rsidP="003F691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Ansøgers overvejelser om dokumentation af projektets metoder, forløb og effekter</w:t>
      </w:r>
    </w:p>
    <w:p w:rsidR="00F11D69" w:rsidRDefault="00F11D69" w:rsidP="003F6912">
      <w:pPr>
        <w:ind w:right="6"/>
        <w:rPr>
          <w:rFonts w:cs="Arial"/>
          <w:b/>
          <w:sz w:val="22"/>
          <w:szCs w:val="22"/>
        </w:rPr>
      </w:pPr>
    </w:p>
    <w:p w:rsidR="00F11D69" w:rsidRPr="00B16670" w:rsidRDefault="00F11D69" w:rsidP="00F11D69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F11D69" w:rsidRPr="00447A9E" w:rsidRDefault="00F11D69" w:rsidP="00F11D69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11D69" w:rsidRDefault="00F11D69" w:rsidP="003F6912">
      <w:pPr>
        <w:ind w:right="6"/>
        <w:rPr>
          <w:rFonts w:cs="Arial"/>
          <w:b/>
          <w:sz w:val="22"/>
          <w:szCs w:val="22"/>
        </w:rPr>
      </w:pPr>
    </w:p>
    <w:p w:rsidR="00F11D69" w:rsidRDefault="00F11D69" w:rsidP="003F6912">
      <w:pPr>
        <w:ind w:right="6"/>
        <w:rPr>
          <w:rFonts w:cs="Arial"/>
          <w:b/>
          <w:sz w:val="22"/>
          <w:szCs w:val="22"/>
        </w:rPr>
      </w:pP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Budget </w:t>
      </w:r>
      <w:r w:rsidR="00553D2C" w:rsidRPr="00447A9E">
        <w:rPr>
          <w:rFonts w:cs="Arial"/>
          <w:b/>
          <w:sz w:val="22"/>
          <w:szCs w:val="22"/>
        </w:rPr>
        <w:t>2020</w:t>
      </w:r>
    </w:p>
    <w:p w:rsidR="000D277E" w:rsidRPr="00447A9E" w:rsidRDefault="000D277E" w:rsidP="003F6912">
      <w:pPr>
        <w:ind w:right="6"/>
        <w:rPr>
          <w:rFonts w:cs="Arial"/>
          <w:b/>
          <w:sz w:val="22"/>
          <w:szCs w:val="22"/>
        </w:rPr>
      </w:pP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b/>
          <w:i/>
          <w:szCs w:val="18"/>
        </w:rPr>
        <w:t>Indtægter og udgifter skal balancere, dvs. indtægter i alt skal være lig med udgifter i alt</w:t>
      </w:r>
      <w:r w:rsidRPr="00447A9E">
        <w:rPr>
          <w:rFonts w:cs="Arial"/>
          <w:i/>
          <w:szCs w:val="18"/>
        </w:rPr>
        <w:t xml:space="preserve">. </w:t>
      </w:r>
    </w:p>
    <w:p w:rsidR="000469C3" w:rsidRDefault="000469C3" w:rsidP="003F6912">
      <w:pPr>
        <w:ind w:right="6"/>
        <w:rPr>
          <w:rFonts w:cs="Arial"/>
          <w:i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18"/>
      </w:tblGrid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Pr="008E7441" w:rsidRDefault="008E7441" w:rsidP="003F6912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Pr="008E7441" w:rsidRDefault="00F11D69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E" w:rsidRPr="008E7441" w:rsidRDefault="00F11D69" w:rsidP="002B4648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2022</w:t>
            </w:r>
          </w:p>
        </w:tc>
      </w:tr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Default="008E7441" w:rsidP="003F6912">
            <w:pPr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Pr="00447A9E" w:rsidRDefault="00720E89" w:rsidP="00447A9E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Transportstøtte fra Transportstøtte.dk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D11FF" w:rsidTr="003A6D60">
        <w:tc>
          <w:tcPr>
            <w:tcW w:w="5240" w:type="dxa"/>
            <w:tcBorders>
              <w:right w:val="single" w:sz="4" w:space="0" w:color="auto"/>
            </w:tcBorders>
          </w:tcPr>
          <w:p w:rsidR="007D11FF" w:rsidRDefault="00720E89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International transportstøtte fra </w:t>
            </w:r>
            <w:proofErr w:type="spellStart"/>
            <w:r>
              <w:rPr>
                <w:rFonts w:cs="Arial"/>
                <w:szCs w:val="18"/>
              </w:rPr>
              <w:t>Snyk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Cs w:val="18"/>
              </w:rPr>
              <w:t>JazzDanmark</w:t>
            </w:r>
            <w:proofErr w:type="spellEnd"/>
            <w:r>
              <w:rPr>
                <w:rFonts w:cs="Arial"/>
                <w:szCs w:val="18"/>
              </w:rPr>
              <w:t>, ROSA eller Tempi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Default="007C41A3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</w:t>
            </w:r>
            <w:r w:rsidR="00C17AD4">
              <w:rPr>
                <w:rFonts w:cs="Arial"/>
                <w:szCs w:val="18"/>
              </w:rPr>
              <w:t>onorarer</w:t>
            </w:r>
            <w:r>
              <w:rPr>
                <w:rFonts w:cs="Arial"/>
                <w:szCs w:val="18"/>
              </w:rPr>
              <w:t>, billet- eller abonnementsindtægter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Default="007C41A3" w:rsidP="00C17AD4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Øvrige tilskud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Pr="008E7441" w:rsidRDefault="008E7441" w:rsidP="008E7441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Pr="008E7441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Pr="008E7441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F02E0E" w:rsidRDefault="00F02E0E" w:rsidP="003F6912">
      <w:pPr>
        <w:ind w:right="6"/>
        <w:rPr>
          <w:rFonts w:cs="Arial"/>
          <w:szCs w:val="18"/>
        </w:rPr>
      </w:pPr>
    </w:p>
    <w:p w:rsidR="000D277E" w:rsidRDefault="000D277E" w:rsidP="003F6912">
      <w:pPr>
        <w:ind w:right="6"/>
        <w:rPr>
          <w:rFonts w:cs="Arial"/>
          <w:szCs w:val="18"/>
        </w:rPr>
      </w:pPr>
    </w:p>
    <w:p w:rsidR="000D277E" w:rsidRDefault="000D277E" w:rsidP="003F6912">
      <w:pPr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18"/>
      </w:tblGrid>
      <w:tr w:rsidR="008E7441" w:rsidTr="008E7441">
        <w:tc>
          <w:tcPr>
            <w:tcW w:w="5240" w:type="dxa"/>
          </w:tcPr>
          <w:p w:rsidR="008E7441" w:rsidRPr="008E7441" w:rsidRDefault="008E7441" w:rsidP="003F6912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559" w:type="dxa"/>
          </w:tcPr>
          <w:p w:rsidR="008E7441" w:rsidRPr="008E7441" w:rsidRDefault="00F11D69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2021</w:t>
            </w:r>
          </w:p>
        </w:tc>
        <w:tc>
          <w:tcPr>
            <w:tcW w:w="1418" w:type="dxa"/>
          </w:tcPr>
          <w:p w:rsidR="000D277E" w:rsidRPr="008E7441" w:rsidRDefault="00F11D69" w:rsidP="00F11D69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2022</w:t>
            </w:r>
          </w:p>
        </w:tc>
      </w:tr>
      <w:tr w:rsidR="008E7441" w:rsidTr="008E7441">
        <w:tc>
          <w:tcPr>
            <w:tcW w:w="5240" w:type="dxa"/>
          </w:tcPr>
          <w:p w:rsidR="008E7441" w:rsidRPr="007E07CE" w:rsidRDefault="00E66835" w:rsidP="00320096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Honorarer til</w:t>
            </w:r>
            <w:r w:rsidR="00320096" w:rsidRPr="007E07CE">
              <w:rPr>
                <w:rFonts w:cs="Arial"/>
                <w:szCs w:val="18"/>
              </w:rPr>
              <w:t xml:space="preserve"> </w:t>
            </w:r>
            <w:r w:rsidR="00250E30" w:rsidRPr="007E07CE">
              <w:rPr>
                <w:rFonts w:cs="Arial"/>
                <w:szCs w:val="18"/>
              </w:rPr>
              <w:t>musikere</w:t>
            </w:r>
            <w:r w:rsidR="00320096" w:rsidRPr="007E07CE">
              <w:rPr>
                <w:rFonts w:cs="Arial"/>
                <w:szCs w:val="18"/>
              </w:rPr>
              <w:t>, lydmand</w:t>
            </w:r>
            <w:r w:rsidR="007D11FF">
              <w:rPr>
                <w:rFonts w:cs="Arial"/>
                <w:szCs w:val="18"/>
              </w:rPr>
              <w:t xml:space="preserve"> mv.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C41A3" w:rsidTr="008E7441">
        <w:tc>
          <w:tcPr>
            <w:tcW w:w="5240" w:type="dxa"/>
          </w:tcPr>
          <w:p w:rsidR="007C41A3" w:rsidRPr="007E07CE" w:rsidRDefault="007C41A3" w:rsidP="00383543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Transport/ophold</w:t>
            </w:r>
          </w:p>
        </w:tc>
        <w:tc>
          <w:tcPr>
            <w:tcW w:w="1559" w:type="dxa"/>
          </w:tcPr>
          <w:p w:rsidR="007C41A3" w:rsidRDefault="007C41A3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7C41A3" w:rsidRDefault="007C41A3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C41A3" w:rsidTr="008E7441">
        <w:tc>
          <w:tcPr>
            <w:tcW w:w="5240" w:type="dxa"/>
          </w:tcPr>
          <w:p w:rsidR="007C41A3" w:rsidRPr="007E07CE" w:rsidRDefault="007C41A3" w:rsidP="00383543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Produktion</w:t>
            </w:r>
          </w:p>
        </w:tc>
        <w:tc>
          <w:tcPr>
            <w:tcW w:w="1559" w:type="dxa"/>
          </w:tcPr>
          <w:p w:rsidR="007C41A3" w:rsidRDefault="007C41A3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7C41A3" w:rsidRDefault="007C41A3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20096" w:rsidTr="008E7441">
        <w:tc>
          <w:tcPr>
            <w:tcW w:w="5240" w:type="dxa"/>
          </w:tcPr>
          <w:p w:rsidR="00320096" w:rsidRPr="007E07CE" w:rsidRDefault="00383543" w:rsidP="00383543">
            <w:pPr>
              <w:ind w:right="6"/>
              <w:rPr>
                <w:rFonts w:cs="Arial"/>
                <w:szCs w:val="18"/>
              </w:rPr>
            </w:pPr>
            <w:r w:rsidRPr="007E07CE">
              <w:rPr>
                <w:rFonts w:cs="Arial"/>
                <w:szCs w:val="18"/>
              </w:rPr>
              <w:t>U</w:t>
            </w:r>
            <w:r w:rsidR="00320096" w:rsidRPr="007E07CE">
              <w:rPr>
                <w:rFonts w:cs="Arial"/>
                <w:szCs w:val="18"/>
              </w:rPr>
              <w:t>dgifter til booker, agenter mv.</w:t>
            </w:r>
          </w:p>
        </w:tc>
        <w:tc>
          <w:tcPr>
            <w:tcW w:w="1559" w:type="dxa"/>
          </w:tcPr>
          <w:p w:rsidR="00320096" w:rsidRDefault="00320096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320096" w:rsidRDefault="00320096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Markedsføringsudgifter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Administration, revision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Kontorhold (telefon, porto mv.)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Øvrige udgifter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Pr="00250E30" w:rsidRDefault="00250E30" w:rsidP="003F6912">
            <w:pPr>
              <w:ind w:right="6"/>
              <w:rPr>
                <w:rFonts w:cs="Arial"/>
                <w:b/>
                <w:szCs w:val="18"/>
              </w:rPr>
            </w:pPr>
            <w:r w:rsidRPr="00250E30">
              <w:rPr>
                <w:rFonts w:cs="Arial"/>
                <w:b/>
                <w:szCs w:val="18"/>
              </w:rPr>
              <w:t>I alt</w:t>
            </w:r>
          </w:p>
        </w:tc>
        <w:tc>
          <w:tcPr>
            <w:tcW w:w="1559" w:type="dxa"/>
          </w:tcPr>
          <w:p w:rsidR="00250E30" w:rsidRPr="00250E30" w:rsidRDefault="00250E30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</w:tcPr>
          <w:p w:rsidR="00250E30" w:rsidRPr="00250E30" w:rsidRDefault="00250E30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447A9E" w:rsidRDefault="00447A9E" w:rsidP="003F6912">
      <w:pPr>
        <w:ind w:right="6"/>
        <w:rPr>
          <w:rFonts w:cs="Arial"/>
          <w:i/>
          <w:szCs w:val="18"/>
        </w:rPr>
      </w:pPr>
    </w:p>
    <w:p w:rsidR="00250E30" w:rsidRDefault="00250E30" w:rsidP="003F6912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B3587" w:rsidRDefault="004B3587" w:rsidP="003F6912">
      <w:pPr>
        <w:ind w:right="6"/>
        <w:rPr>
          <w:rFonts w:cs="Arial"/>
          <w:b/>
          <w:sz w:val="22"/>
          <w:szCs w:val="22"/>
        </w:rPr>
      </w:pP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Links</w:t>
      </w:r>
    </w:p>
    <w:p w:rsidR="00E66835" w:rsidRPr="00437ADB" w:rsidRDefault="00437ADB" w:rsidP="003F6912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NB: </w:t>
      </w:r>
      <w:r w:rsidR="00E66835" w:rsidRPr="00437ADB">
        <w:rPr>
          <w:rFonts w:cs="Arial"/>
          <w:i/>
          <w:szCs w:val="18"/>
        </w:rPr>
        <w:t xml:space="preserve">Ansøger </w:t>
      </w:r>
      <w:r w:rsidR="00577B8A" w:rsidRPr="00437ADB">
        <w:rPr>
          <w:rFonts w:cs="Arial"/>
          <w:i/>
          <w:szCs w:val="18"/>
        </w:rPr>
        <w:t>har</w:t>
      </w:r>
      <w:r w:rsidR="00E66835" w:rsidRPr="00437ADB">
        <w:rPr>
          <w:rFonts w:cs="Arial"/>
          <w:i/>
          <w:szCs w:val="18"/>
        </w:rPr>
        <w:t xml:space="preserve"> ansvaret for, at </w:t>
      </w:r>
      <w:r w:rsidR="00577B8A" w:rsidRPr="00437ADB">
        <w:rPr>
          <w:rFonts w:cs="Arial"/>
          <w:i/>
          <w:szCs w:val="18"/>
        </w:rPr>
        <w:t>links virker</w:t>
      </w:r>
    </w:p>
    <w:p w:rsidR="00E66835" w:rsidRPr="00B16670" w:rsidRDefault="00E66835" w:rsidP="003F6912">
      <w:pPr>
        <w:ind w:right="6"/>
        <w:rPr>
          <w:rFonts w:cs="Arial"/>
          <w:szCs w:val="18"/>
        </w:rPr>
      </w:pPr>
    </w:p>
    <w:p w:rsidR="003F6912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color w:val="000000"/>
          <w:szCs w:val="18"/>
        </w:rPr>
        <w:t xml:space="preserve">Link til </w:t>
      </w:r>
      <w:r w:rsidR="000B0997">
        <w:rPr>
          <w:rFonts w:cs="Arial"/>
          <w:color w:val="000000"/>
          <w:szCs w:val="18"/>
        </w:rPr>
        <w:t>lydoptagels</w:t>
      </w:r>
      <w:r w:rsidR="00E66835">
        <w:rPr>
          <w:rFonts w:cs="Arial"/>
          <w:color w:val="000000"/>
          <w:szCs w:val="18"/>
        </w:rPr>
        <w:t xml:space="preserve">er, </w:t>
      </w:r>
      <w:r w:rsidRPr="00B16670">
        <w:rPr>
          <w:rFonts w:cs="Arial"/>
          <w:color w:val="000000"/>
          <w:szCs w:val="18"/>
        </w:rPr>
        <w:t>videooptagede live-optrædener eller lign. S</w:t>
      </w:r>
      <w:r w:rsidRPr="00B16670">
        <w:rPr>
          <w:rFonts w:cs="Arial"/>
          <w:szCs w:val="18"/>
        </w:rPr>
        <w:t>kriv hele URL-adressen her:</w:t>
      </w:r>
    </w:p>
    <w:p w:rsidR="00553D2C" w:rsidRDefault="00553D2C" w:rsidP="003F6912">
      <w:pPr>
        <w:ind w:right="6"/>
        <w:rPr>
          <w:rFonts w:cs="Arial"/>
          <w:szCs w:val="18"/>
        </w:rPr>
      </w:pPr>
    </w:p>
    <w:p w:rsidR="00553D2C" w:rsidRPr="00B16670" w:rsidRDefault="00553D2C" w:rsidP="003F691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Link til </w:t>
      </w:r>
      <w:r w:rsidR="00E66835">
        <w:rPr>
          <w:rFonts w:cs="Arial"/>
          <w:szCs w:val="18"/>
        </w:rPr>
        <w:t>projektets</w:t>
      </w:r>
      <w:r>
        <w:rPr>
          <w:rFonts w:cs="Arial"/>
          <w:szCs w:val="18"/>
        </w:rPr>
        <w:t xml:space="preserve"> hjemmeside. Skriv hele </w:t>
      </w:r>
      <w:r w:rsidRPr="00553D2C">
        <w:rPr>
          <w:rFonts w:cs="Arial"/>
          <w:szCs w:val="18"/>
        </w:rPr>
        <w:t>URL-adressen he</w:t>
      </w:r>
      <w:r w:rsidRPr="00F02E0E">
        <w:rPr>
          <w:rFonts w:cs="Arial"/>
          <w:szCs w:val="18"/>
        </w:rPr>
        <w:t>r: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rPr>
          <w:rFonts w:cs="Arial"/>
          <w:b/>
          <w:lang w:eastAsia="en-US"/>
        </w:rPr>
      </w:pPr>
    </w:p>
    <w:p w:rsidR="00DC080A" w:rsidRDefault="00DC080A" w:rsidP="00DC080A">
      <w:pPr>
        <w:ind w:right="6"/>
        <w:rPr>
          <w:szCs w:val="24"/>
        </w:rPr>
      </w:pPr>
    </w:p>
    <w:p w:rsidR="00DC080A" w:rsidRPr="00E90CAA" w:rsidRDefault="00DC080A" w:rsidP="00E90CAA">
      <w:bookmarkStart w:id="0" w:name="_GoBack"/>
      <w:bookmarkEnd w:id="0"/>
    </w:p>
    <w:sectPr w:rsidR="00DC080A" w:rsidRPr="00E90CAA" w:rsidSect="00727B79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418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ED" w:rsidRDefault="00011DED">
      <w:r>
        <w:separator/>
      </w:r>
    </w:p>
  </w:endnote>
  <w:endnote w:type="continuationSeparator" w:id="0">
    <w:p w:rsidR="00011DED" w:rsidRDefault="0001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30" w:rsidRPr="00545ABD" w:rsidRDefault="00C06C30" w:rsidP="00C06C30">
    <w:pPr>
      <w:pStyle w:val="Template-Adresse"/>
      <w:jc w:val="center"/>
      <w:rPr>
        <w:rFonts w:ascii="Arial" w:hAnsi="Arial" w:cs="Arial"/>
        <w:sz w:val="18"/>
        <w:szCs w:val="18"/>
      </w:rPr>
    </w:pPr>
    <w:r w:rsidRPr="00545ABD">
      <w:rPr>
        <w:rFonts w:ascii="Arial" w:hAnsi="Arial" w:cs="Arial"/>
        <w:sz w:val="18"/>
        <w:szCs w:val="18"/>
      </w:rPr>
      <w:t>Statens Kunstfond, Hammerichsgade 14, 1611 København V., tlf. 33 95 42 00,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BD" w:rsidRPr="00545ABD" w:rsidRDefault="00545ABD" w:rsidP="00545ABD">
    <w:pPr>
      <w:pStyle w:val="Template-Adresse"/>
      <w:jc w:val="center"/>
      <w:rPr>
        <w:rFonts w:ascii="Arial" w:hAnsi="Arial" w:cs="Arial"/>
        <w:sz w:val="18"/>
        <w:szCs w:val="18"/>
      </w:rPr>
    </w:pPr>
    <w:bookmarkStart w:id="3" w:name="SD_OFF_Footeradress"/>
    <w:r w:rsidRPr="00545ABD">
      <w:rPr>
        <w:rFonts w:ascii="Arial" w:hAnsi="Arial" w:cs="Arial"/>
        <w:sz w:val="18"/>
        <w:szCs w:val="18"/>
      </w:rPr>
      <w:t>Statens Kunstfond, Hammerichsgade 14, 1611 København V., tlf. 33 95 42 00, post@slks.dk</w:t>
    </w:r>
    <w:bookmarkEnd w:id="3"/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ED" w:rsidRDefault="00011DED">
      <w:r>
        <w:separator/>
      </w:r>
    </w:p>
  </w:footnote>
  <w:footnote w:type="continuationSeparator" w:id="0">
    <w:p w:rsidR="00011DED" w:rsidRDefault="0001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C06C30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71CB2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C06C30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991DBA"/>
    <w:multiLevelType w:val="hybridMultilevel"/>
    <w:tmpl w:val="11065674"/>
    <w:lvl w:ilvl="0" w:tplc="ACFE3C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63F97"/>
    <w:multiLevelType w:val="hybridMultilevel"/>
    <w:tmpl w:val="1ACAFACE"/>
    <w:lvl w:ilvl="0" w:tplc="5EC40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2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5"/>
  </w:num>
  <w:num w:numId="22">
    <w:abstractNumId w:val="19"/>
  </w:num>
  <w:num w:numId="23">
    <w:abstractNumId w:val="29"/>
  </w:num>
  <w:num w:numId="24">
    <w:abstractNumId w:val="28"/>
  </w:num>
  <w:num w:numId="25">
    <w:abstractNumId w:val="10"/>
  </w:num>
  <w:num w:numId="26">
    <w:abstractNumId w:val="21"/>
  </w:num>
  <w:num w:numId="27">
    <w:abstractNumId w:val="11"/>
  </w:num>
  <w:num w:numId="28">
    <w:abstractNumId w:val="15"/>
  </w:num>
  <w:num w:numId="29">
    <w:abstractNumId w:val="1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1DED"/>
    <w:rsid w:val="00013E77"/>
    <w:rsid w:val="00015A8E"/>
    <w:rsid w:val="00017141"/>
    <w:rsid w:val="00020BEC"/>
    <w:rsid w:val="00040733"/>
    <w:rsid w:val="000421D4"/>
    <w:rsid w:val="000469C3"/>
    <w:rsid w:val="000479F1"/>
    <w:rsid w:val="00051A09"/>
    <w:rsid w:val="00053FD7"/>
    <w:rsid w:val="000635B5"/>
    <w:rsid w:val="00066058"/>
    <w:rsid w:val="00075951"/>
    <w:rsid w:val="0008347E"/>
    <w:rsid w:val="00086791"/>
    <w:rsid w:val="00091E1C"/>
    <w:rsid w:val="0009589C"/>
    <w:rsid w:val="000B0997"/>
    <w:rsid w:val="000B0DAA"/>
    <w:rsid w:val="000B4E40"/>
    <w:rsid w:val="000C08CE"/>
    <w:rsid w:val="000C16ED"/>
    <w:rsid w:val="000D277E"/>
    <w:rsid w:val="000D2E3D"/>
    <w:rsid w:val="000D6E63"/>
    <w:rsid w:val="000F4729"/>
    <w:rsid w:val="00100E1B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32A56"/>
    <w:rsid w:val="00245897"/>
    <w:rsid w:val="00245A1A"/>
    <w:rsid w:val="00250E30"/>
    <w:rsid w:val="0026586F"/>
    <w:rsid w:val="00270BA3"/>
    <w:rsid w:val="0028576E"/>
    <w:rsid w:val="00293C5B"/>
    <w:rsid w:val="002978C2"/>
    <w:rsid w:val="002A667B"/>
    <w:rsid w:val="002B2833"/>
    <w:rsid w:val="002B4648"/>
    <w:rsid w:val="002D5750"/>
    <w:rsid w:val="002E326D"/>
    <w:rsid w:val="002F186C"/>
    <w:rsid w:val="002F2D9E"/>
    <w:rsid w:val="002F360C"/>
    <w:rsid w:val="00302F77"/>
    <w:rsid w:val="0031065A"/>
    <w:rsid w:val="00313DC4"/>
    <w:rsid w:val="00320096"/>
    <w:rsid w:val="00320247"/>
    <w:rsid w:val="00325275"/>
    <w:rsid w:val="0032688F"/>
    <w:rsid w:val="00337BB2"/>
    <w:rsid w:val="003616B8"/>
    <w:rsid w:val="0037241B"/>
    <w:rsid w:val="00374E97"/>
    <w:rsid w:val="003768C3"/>
    <w:rsid w:val="00382B23"/>
    <w:rsid w:val="00383543"/>
    <w:rsid w:val="003854AE"/>
    <w:rsid w:val="003A2AD9"/>
    <w:rsid w:val="003A6D60"/>
    <w:rsid w:val="003B19D6"/>
    <w:rsid w:val="003C639E"/>
    <w:rsid w:val="003D2E35"/>
    <w:rsid w:val="003D3426"/>
    <w:rsid w:val="003E02E0"/>
    <w:rsid w:val="003E6170"/>
    <w:rsid w:val="003F5830"/>
    <w:rsid w:val="003F6912"/>
    <w:rsid w:val="00412F1D"/>
    <w:rsid w:val="004170B3"/>
    <w:rsid w:val="0042136C"/>
    <w:rsid w:val="004246AE"/>
    <w:rsid w:val="00425B7A"/>
    <w:rsid w:val="0043074C"/>
    <w:rsid w:val="00436D9D"/>
    <w:rsid w:val="00437ADB"/>
    <w:rsid w:val="00443924"/>
    <w:rsid w:val="00447A9E"/>
    <w:rsid w:val="00462FEA"/>
    <w:rsid w:val="00467F29"/>
    <w:rsid w:val="00475561"/>
    <w:rsid w:val="00477216"/>
    <w:rsid w:val="004848F4"/>
    <w:rsid w:val="00494B89"/>
    <w:rsid w:val="004976FE"/>
    <w:rsid w:val="004B3587"/>
    <w:rsid w:val="004D3775"/>
    <w:rsid w:val="004F042B"/>
    <w:rsid w:val="004F3E1E"/>
    <w:rsid w:val="005001B3"/>
    <w:rsid w:val="005040E6"/>
    <w:rsid w:val="00504494"/>
    <w:rsid w:val="00516F05"/>
    <w:rsid w:val="00535EF0"/>
    <w:rsid w:val="00536415"/>
    <w:rsid w:val="00541757"/>
    <w:rsid w:val="00545ABD"/>
    <w:rsid w:val="00545F55"/>
    <w:rsid w:val="005502FF"/>
    <w:rsid w:val="00553D2C"/>
    <w:rsid w:val="00554C4C"/>
    <w:rsid w:val="005550DB"/>
    <w:rsid w:val="00563218"/>
    <w:rsid w:val="00563890"/>
    <w:rsid w:val="00564020"/>
    <w:rsid w:val="00566516"/>
    <w:rsid w:val="00566E68"/>
    <w:rsid w:val="00567615"/>
    <w:rsid w:val="00570BB3"/>
    <w:rsid w:val="00573AF7"/>
    <w:rsid w:val="005764AA"/>
    <w:rsid w:val="00577B8A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20E89"/>
    <w:rsid w:val="007214A4"/>
    <w:rsid w:val="00727B79"/>
    <w:rsid w:val="00733BF6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0A3"/>
    <w:rsid w:val="007B7889"/>
    <w:rsid w:val="007C2D1C"/>
    <w:rsid w:val="007C41A3"/>
    <w:rsid w:val="007C70A5"/>
    <w:rsid w:val="007D11FF"/>
    <w:rsid w:val="007D325D"/>
    <w:rsid w:val="007D46A7"/>
    <w:rsid w:val="007E07CE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E7441"/>
    <w:rsid w:val="008F03DB"/>
    <w:rsid w:val="008F6021"/>
    <w:rsid w:val="00900E34"/>
    <w:rsid w:val="00917D18"/>
    <w:rsid w:val="00930E78"/>
    <w:rsid w:val="009373DF"/>
    <w:rsid w:val="00943195"/>
    <w:rsid w:val="009435A0"/>
    <w:rsid w:val="00946D68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E623C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87B3D"/>
    <w:rsid w:val="00A94B6E"/>
    <w:rsid w:val="00A95F4E"/>
    <w:rsid w:val="00AA50D1"/>
    <w:rsid w:val="00AB7782"/>
    <w:rsid w:val="00AD45E7"/>
    <w:rsid w:val="00AE2777"/>
    <w:rsid w:val="00AF6680"/>
    <w:rsid w:val="00B050D8"/>
    <w:rsid w:val="00B124BC"/>
    <w:rsid w:val="00B23CA7"/>
    <w:rsid w:val="00B246BC"/>
    <w:rsid w:val="00B25D2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244C"/>
    <w:rsid w:val="00BC3C7C"/>
    <w:rsid w:val="00BD582E"/>
    <w:rsid w:val="00BE7FBE"/>
    <w:rsid w:val="00BF2B82"/>
    <w:rsid w:val="00C06C30"/>
    <w:rsid w:val="00C14931"/>
    <w:rsid w:val="00C17AD4"/>
    <w:rsid w:val="00C17C8B"/>
    <w:rsid w:val="00C21406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C6154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080A"/>
    <w:rsid w:val="00DC3E1B"/>
    <w:rsid w:val="00DD194E"/>
    <w:rsid w:val="00DD6F12"/>
    <w:rsid w:val="00DE6A38"/>
    <w:rsid w:val="00DF5F3D"/>
    <w:rsid w:val="00DF7498"/>
    <w:rsid w:val="00DF7BE1"/>
    <w:rsid w:val="00E07B7B"/>
    <w:rsid w:val="00E114F6"/>
    <w:rsid w:val="00E13080"/>
    <w:rsid w:val="00E14B72"/>
    <w:rsid w:val="00E20C07"/>
    <w:rsid w:val="00E4007A"/>
    <w:rsid w:val="00E55618"/>
    <w:rsid w:val="00E5599C"/>
    <w:rsid w:val="00E62B52"/>
    <w:rsid w:val="00E66835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2E0E"/>
    <w:rsid w:val="00F053CE"/>
    <w:rsid w:val="00F11B86"/>
    <w:rsid w:val="00F11D69"/>
    <w:rsid w:val="00F20716"/>
    <w:rsid w:val="00F32B01"/>
    <w:rsid w:val="00F40E66"/>
    <w:rsid w:val="00F46118"/>
    <w:rsid w:val="00F56112"/>
    <w:rsid w:val="00F822C0"/>
    <w:rsid w:val="00F82390"/>
    <w:rsid w:val="00F82D3E"/>
    <w:rsid w:val="00F836F9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4420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F3AC99-17C9-4A0D-A217-443EDF6D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8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F74EF71-6C9E-4F9E-A5F3-E1769762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Asmus Nøhr Vestergaard</cp:lastModifiedBy>
  <cp:revision>4</cp:revision>
  <cp:lastPrinted>2019-04-02T07:31:00Z</cp:lastPrinted>
  <dcterms:created xsi:type="dcterms:W3CDTF">2020-02-19T11:33:00Z</dcterms:created>
  <dcterms:modified xsi:type="dcterms:W3CDTF">2020-02-19T12:02:00Z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