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B93D1D" w:rsidRDefault="00C95998" w:rsidP="00040733">
      <w:pPr>
        <w:pStyle w:val="Template-narrow"/>
      </w:pPr>
    </w:p>
    <w:p w:rsidR="000B6133" w:rsidRPr="00EC7686" w:rsidRDefault="000B6133" w:rsidP="000B6133">
      <w:pPr>
        <w:ind w:right="-1466"/>
        <w:rPr>
          <w:b/>
          <w:u w:val="single"/>
        </w:rPr>
      </w:pPr>
    </w:p>
    <w:p w:rsidR="000B6133" w:rsidRPr="00EC7686" w:rsidRDefault="000B6133" w:rsidP="000B6133">
      <w:pPr>
        <w:ind w:right="-1466"/>
        <w:rPr>
          <w:b/>
          <w:u w:val="single"/>
        </w:rPr>
      </w:pPr>
    </w:p>
    <w:p w:rsidR="000B6133" w:rsidRPr="00EC7686" w:rsidRDefault="000B6133" w:rsidP="000B6133">
      <w:pPr>
        <w:ind w:right="-1466"/>
        <w:rPr>
          <w:b/>
          <w:u w:val="single"/>
        </w:rPr>
      </w:pPr>
      <w:r w:rsidRPr="00EC7686">
        <w:rPr>
          <w:b/>
          <w:u w:val="single"/>
        </w:rPr>
        <w:t>Bilag til ansøgning om Internationale koncertaktiviteter – klassisk musik</w:t>
      </w:r>
    </w:p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i/>
          <w:u w:val="single"/>
        </w:rPr>
      </w:pPr>
      <w:r w:rsidRPr="00EC7686">
        <w:rPr>
          <w:i/>
          <w:u w:val="single"/>
        </w:rPr>
        <w:t>Vejledning:</w:t>
      </w:r>
    </w:p>
    <w:p w:rsidR="000B6133" w:rsidRDefault="000B6133" w:rsidP="000B6133">
      <w:pPr>
        <w:ind w:right="-1466"/>
        <w:rPr>
          <w:i/>
        </w:rPr>
      </w:pPr>
      <w:r w:rsidRPr="00EC7686">
        <w:rPr>
          <w:i/>
        </w:rPr>
        <w:t xml:space="preserve">Denne skabelon skal anvendes til uddybende beskrivelse af projektet samt et program for de aktiviteter, </w:t>
      </w:r>
    </w:p>
    <w:p w:rsidR="000B6133" w:rsidRDefault="000B6133" w:rsidP="000B6133">
      <w:pPr>
        <w:ind w:right="-1466"/>
        <w:rPr>
          <w:i/>
        </w:rPr>
      </w:pPr>
      <w:proofErr w:type="gramStart"/>
      <w:r w:rsidRPr="00EC7686">
        <w:rPr>
          <w:i/>
        </w:rPr>
        <w:t>der søges tilskud til.</w:t>
      </w:r>
      <w:proofErr w:type="gramEnd"/>
      <w:r w:rsidRPr="00EC7686">
        <w:rPr>
          <w:i/>
        </w:rPr>
        <w:t xml:space="preserve"> Desuden skal bilaget indeholde et kort CV på de medvirkende og et budget for hele </w:t>
      </w:r>
    </w:p>
    <w:p w:rsidR="000B6133" w:rsidRPr="00EC7686" w:rsidRDefault="000B6133" w:rsidP="000B6133">
      <w:pPr>
        <w:ind w:right="-1466"/>
        <w:rPr>
          <w:i/>
        </w:rPr>
      </w:pPr>
      <w:r w:rsidRPr="00EC7686">
        <w:rPr>
          <w:i/>
        </w:rPr>
        <w:t xml:space="preserve">projektet. Der ydes alene tilskud til: </w:t>
      </w:r>
    </w:p>
    <w:p w:rsidR="000B6133" w:rsidRPr="00EC7686" w:rsidRDefault="000B6133" w:rsidP="000B6133">
      <w:pPr>
        <w:ind w:right="-1466"/>
        <w:rPr>
          <w:i/>
        </w:rPr>
      </w:pPr>
    </w:p>
    <w:p w:rsidR="000B6133" w:rsidRPr="00EC7686" w:rsidRDefault="000B6133" w:rsidP="000B6133">
      <w:pPr>
        <w:ind w:right="-1466"/>
        <w:rPr>
          <w:i/>
        </w:rPr>
      </w:pPr>
      <w:r w:rsidRPr="00EC7686">
        <w:rPr>
          <w:i/>
        </w:rPr>
        <w:t>- musikeres internationale rejseudgifter til og fra Danmark på økonomiklasse ved engagementer i udlandet</w:t>
      </w:r>
    </w:p>
    <w:p w:rsidR="000B6133" w:rsidRPr="00EC7686" w:rsidRDefault="000B6133" w:rsidP="000B6133">
      <w:pPr>
        <w:ind w:right="-1466"/>
        <w:rPr>
          <w:i/>
        </w:rPr>
      </w:pPr>
    </w:p>
    <w:p w:rsidR="000B6133" w:rsidRPr="00EC7686" w:rsidRDefault="000B6133" w:rsidP="000B6133">
      <w:pPr>
        <w:ind w:right="-1466"/>
        <w:rPr>
          <w:i/>
        </w:rPr>
      </w:pPr>
      <w:r w:rsidRPr="00EC7686">
        <w:rPr>
          <w:i/>
        </w:rPr>
        <w:t xml:space="preserve">OBS! Det udfyldte skema </w:t>
      </w:r>
      <w:r w:rsidRPr="00EC7686">
        <w:rPr>
          <w:b/>
          <w:i/>
        </w:rPr>
        <w:t>skal</w:t>
      </w:r>
      <w:r w:rsidRPr="00EC7686">
        <w:rPr>
          <w:i/>
        </w:rPr>
        <w:t xml:space="preserve"> vedhæftes det elektroniske ansøgningsskema.</w:t>
      </w:r>
    </w:p>
    <w:p w:rsidR="000B6133" w:rsidRPr="00EC7686" w:rsidRDefault="000B6133" w:rsidP="000B6133">
      <w:pPr>
        <w:pBdr>
          <w:bottom w:val="single" w:sz="6" w:space="1" w:color="auto"/>
        </w:pBdr>
        <w:ind w:right="-1466"/>
      </w:pPr>
    </w:p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Projekttitel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0B6133" w:rsidRPr="00EC7686" w:rsidTr="00F83661">
        <w:tc>
          <w:tcPr>
            <w:tcW w:w="5000" w:type="pct"/>
          </w:tcPr>
          <w:p w:rsidR="000B6133" w:rsidRPr="00EC7686" w:rsidRDefault="000B6133" w:rsidP="00F83661">
            <w:pPr>
              <w:ind w:right="-1466"/>
              <w:rPr>
                <w:b/>
              </w:rPr>
            </w:pP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Projektperiode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23"/>
        <w:gridCol w:w="3104"/>
      </w:tblGrid>
      <w:tr w:rsidR="000B6133" w:rsidRPr="00EC7686" w:rsidTr="00F83661">
        <w:tc>
          <w:tcPr>
            <w:tcW w:w="823" w:type="dxa"/>
          </w:tcPr>
          <w:p w:rsidR="000B6133" w:rsidRPr="00EC7686" w:rsidRDefault="000B6133" w:rsidP="00F83661">
            <w:pPr>
              <w:ind w:right="-1466"/>
            </w:pPr>
            <w:r w:rsidRPr="00EC7686">
              <w:t xml:space="preserve">Fra: </w:t>
            </w:r>
          </w:p>
        </w:tc>
        <w:tc>
          <w:tcPr>
            <w:tcW w:w="3104" w:type="dxa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823" w:type="dxa"/>
          </w:tcPr>
          <w:p w:rsidR="000B6133" w:rsidRPr="00EC7686" w:rsidRDefault="000B6133" w:rsidP="00F83661">
            <w:pPr>
              <w:ind w:right="-1466"/>
            </w:pPr>
            <w:r w:rsidRPr="00EC7686">
              <w:t>Til:</w:t>
            </w:r>
          </w:p>
        </w:tc>
        <w:tc>
          <w:tcPr>
            <w:tcW w:w="3104" w:type="dxa"/>
          </w:tcPr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3F4FB6" w:rsidP="000B6133">
      <w:pPr>
        <w:ind w:right="-1466"/>
        <w:rPr>
          <w:b/>
        </w:rPr>
      </w:pPr>
      <w:r>
        <w:rPr>
          <w:b/>
        </w:rPr>
        <w:t xml:space="preserve">Projektets mål og </w:t>
      </w:r>
      <w:r w:rsidR="000B6133" w:rsidRPr="00EC7686">
        <w:rPr>
          <w:b/>
        </w:rPr>
        <w:t>aktiviteter</w:t>
      </w:r>
    </w:p>
    <w:p w:rsidR="000B6133" w:rsidRPr="00EC7686" w:rsidRDefault="000B6133" w:rsidP="000B6133">
      <w:pPr>
        <w:ind w:right="-1466"/>
      </w:pPr>
      <w:r w:rsidRPr="00EC7686">
        <w:t>(minimum 3 koncerter)</w:t>
      </w:r>
    </w:p>
    <w:p w:rsidR="000B6133" w:rsidRPr="00EC7686" w:rsidRDefault="000B6133" w:rsidP="000B6133">
      <w:pPr>
        <w:ind w:right="-1466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663"/>
      </w:tblGrid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Dato: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Sted:</w:t>
            </w: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  <w:rPr>
          <w:b/>
        </w:rPr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</w:tblGrid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  <w:tr w:rsidR="000B6133" w:rsidRPr="00EC7686" w:rsidTr="00F836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  <w:r w:rsidRPr="00EC7686">
              <w:t>Land: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  <w:rPr>
          <w:b/>
        </w:rPr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Rejseudgifter</w:t>
      </w:r>
    </w:p>
    <w:p w:rsidR="000B6133" w:rsidRPr="00EC7686" w:rsidRDefault="000B6133" w:rsidP="000B6133">
      <w:pPr>
        <w:ind w:right="-1466"/>
      </w:pPr>
      <w:r w:rsidRPr="00EC7686">
        <w:t>(Samlede rejseudgifter til og fra Danmark på økonomiklasse. Budget skal også udfyldes )</w:t>
      </w:r>
    </w:p>
    <w:p w:rsidR="000B6133" w:rsidRPr="00EC7686" w:rsidRDefault="000B6133" w:rsidP="000B6133">
      <w:pPr>
        <w:ind w:right="-1466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</w:tblGrid>
      <w:tr w:rsidR="000B6133" w:rsidRPr="00EC7686" w:rsidTr="00F836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33" w:rsidRPr="00EC7686" w:rsidRDefault="000B6133" w:rsidP="00F83661">
            <w:pPr>
              <w:ind w:right="-1466"/>
            </w:pPr>
            <w:r w:rsidRPr="00EC7686">
              <w:t>Rejseudgifter i alt: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</w:pPr>
      <w:r w:rsidRPr="00EC7686">
        <w:t xml:space="preserve"> </w:t>
      </w:r>
    </w:p>
    <w:p w:rsidR="000B6133" w:rsidRPr="00EC7686" w:rsidRDefault="000B6133" w:rsidP="000B6133">
      <w:pPr>
        <w:ind w:right="-1466"/>
      </w:pPr>
    </w:p>
    <w:p w:rsidR="000B6133" w:rsidRDefault="000B6133" w:rsidP="000B6133">
      <w:pPr>
        <w:ind w:right="-1466"/>
        <w:rPr>
          <w:b/>
        </w:rPr>
      </w:pPr>
    </w:p>
    <w:p w:rsidR="003F4FB6" w:rsidRDefault="003F4FB6" w:rsidP="000B6133">
      <w:pPr>
        <w:ind w:right="-1466"/>
        <w:rPr>
          <w:b/>
        </w:rPr>
      </w:pPr>
    </w:p>
    <w:p w:rsidR="003F4FB6" w:rsidRDefault="003F4FB6" w:rsidP="000B6133">
      <w:pPr>
        <w:ind w:right="-1466"/>
        <w:rPr>
          <w:b/>
        </w:rPr>
      </w:pPr>
    </w:p>
    <w:p w:rsidR="003F4FB6" w:rsidRPr="00EC7686" w:rsidRDefault="003F4FB6" w:rsidP="000B6133">
      <w:pPr>
        <w:ind w:right="-1466"/>
        <w:rPr>
          <w:b/>
        </w:rPr>
      </w:pPr>
    </w:p>
    <w:p w:rsidR="000B6133" w:rsidRPr="00EC7686" w:rsidRDefault="00711499" w:rsidP="000B6133">
      <w:pPr>
        <w:ind w:right="-1466"/>
        <w:rPr>
          <w:b/>
        </w:rPr>
      </w:pPr>
      <w:r w:rsidRPr="007A4336">
        <w:rPr>
          <w:b/>
        </w:rPr>
        <w:lastRenderedPageBreak/>
        <w:t>Uddybende</w:t>
      </w:r>
      <w:r>
        <w:rPr>
          <w:b/>
        </w:rPr>
        <w:t xml:space="preserve"> </w:t>
      </w:r>
      <w:r w:rsidR="00B3311D">
        <w:rPr>
          <w:b/>
        </w:rPr>
        <w:t>P</w:t>
      </w:r>
      <w:r w:rsidR="000B6133" w:rsidRPr="00EC7686">
        <w:rPr>
          <w:b/>
        </w:rPr>
        <w:t>rojektbeskrivelse,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</w:tblGrid>
      <w:tr w:rsidR="000B6133" w:rsidRPr="00EC7686" w:rsidTr="00F83661">
        <w:trPr>
          <w:trHeight w:val="38"/>
        </w:trPr>
        <w:tc>
          <w:tcPr>
            <w:tcW w:w="7779" w:type="dxa"/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Program for koncertaktiviteter,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0B6133" w:rsidRPr="00EC7686" w:rsidTr="00F83661">
        <w:tc>
          <w:tcPr>
            <w:tcW w:w="7794" w:type="dxa"/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</w:tc>
      </w:tr>
    </w:tbl>
    <w:p w:rsidR="000B6133" w:rsidRPr="00EC7686" w:rsidRDefault="000B6133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>Kort CV med links til de medvirkende max. 1 A4 side i alt.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0B6133" w:rsidRPr="00EC7686" w:rsidTr="00F83661">
        <w:tc>
          <w:tcPr>
            <w:tcW w:w="7794" w:type="dxa"/>
            <w:shd w:val="clear" w:color="auto" w:fill="auto"/>
          </w:tcPr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  <w:p w:rsidR="000B6133" w:rsidRPr="00EC7686" w:rsidRDefault="000B6133" w:rsidP="00F83661">
            <w:pPr>
              <w:ind w:right="-1466"/>
            </w:pPr>
          </w:p>
        </w:tc>
      </w:tr>
    </w:tbl>
    <w:p w:rsidR="000B6133" w:rsidRDefault="000B6133" w:rsidP="000B6133">
      <w:pPr>
        <w:ind w:right="-1466"/>
      </w:pPr>
    </w:p>
    <w:p w:rsidR="004E6BE1" w:rsidRDefault="004E6BE1" w:rsidP="000B6133">
      <w:pPr>
        <w:ind w:right="-1466"/>
      </w:pPr>
    </w:p>
    <w:p w:rsidR="004E6BE1" w:rsidRDefault="004E6BE1" w:rsidP="000B6133">
      <w:pPr>
        <w:ind w:right="-1466"/>
      </w:pPr>
    </w:p>
    <w:p w:rsidR="004E6BE1" w:rsidRDefault="004E6BE1" w:rsidP="000B6133">
      <w:pPr>
        <w:ind w:right="-1466"/>
      </w:pPr>
    </w:p>
    <w:p w:rsidR="004E6BE1" w:rsidRPr="00EC7686" w:rsidRDefault="004E6BE1" w:rsidP="000B6133">
      <w:pPr>
        <w:ind w:right="-1466"/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lastRenderedPageBreak/>
        <w:t>Budget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0B6133" w:rsidRPr="00EC768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INDTÆGTER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Ansøgt tilskud fra Statens Kunstfonds Projektstøtteu</w:t>
            </w:r>
            <w:r w:rsidRPr="00EC7686">
              <w:rPr>
                <w:rFonts w:cs="Arial"/>
                <w:szCs w:val="18"/>
              </w:rPr>
              <w:t>d</w:t>
            </w:r>
            <w:r w:rsidRPr="00EC7686">
              <w:rPr>
                <w:rFonts w:cs="Arial"/>
                <w:szCs w:val="18"/>
              </w:rPr>
              <w:t>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Andre offentlige tilskud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Honorarer/salgsindtægter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Andre tilskud (private fonde mm.)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Eget bidrag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>Øvrige indtægter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cs="Arial"/>
                <w:b/>
                <w:szCs w:val="18"/>
              </w:rPr>
            </w:pPr>
            <w:r w:rsidRPr="00EC7686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EC7686">
              <w:rPr>
                <w:rFonts w:ascii="Century Schoolbook" w:hAnsi="Century Schoolbook"/>
                <w:b/>
                <w:bCs/>
              </w:rPr>
              <w:t xml:space="preserve">                               </w:t>
            </w:r>
          </w:p>
        </w:tc>
      </w:tr>
      <w:tr w:rsidR="000B6133" w:rsidRPr="00EC7686" w:rsidTr="00F83661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UDGIFTER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Kunstnerhonorar/løn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Produktionsomkostninger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cs="Arial"/>
                <w:szCs w:val="18"/>
              </w:rPr>
            </w:pPr>
            <w:r w:rsidRPr="00EC7686">
              <w:rPr>
                <w:rFonts w:cs="Arial"/>
                <w:szCs w:val="18"/>
              </w:rPr>
              <w:t xml:space="preserve">Persontransport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Hotel/ophold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Diæter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Transport/fragt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EC7686">
              <w:rPr>
                <w:rFonts w:cs="Arial"/>
                <w:szCs w:val="18"/>
              </w:rPr>
              <w:t>Øvrige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EC7686">
              <w:rPr>
                <w:rFonts w:ascii="Century Schoolbook" w:hAnsi="Century Schoolbook"/>
              </w:rPr>
              <w:t> </w:t>
            </w:r>
          </w:p>
        </w:tc>
      </w:tr>
      <w:tr w:rsidR="000B6133" w:rsidRPr="00EC768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0B6133" w:rsidRPr="00EC768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rPr>
                <w:rFonts w:ascii="Century Schoolbook" w:hAnsi="Century Schoolbook"/>
                <w:b/>
                <w:bCs/>
              </w:rPr>
            </w:pPr>
            <w:r w:rsidRPr="00EC7686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33" w:rsidRPr="00EC7686" w:rsidRDefault="000B6133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EC7686">
              <w:rPr>
                <w:rFonts w:ascii="Century Schoolbook" w:hAnsi="Century Schoolbook"/>
                <w:b/>
                <w:bCs/>
              </w:rPr>
              <w:t xml:space="preserve">                             </w:t>
            </w:r>
          </w:p>
        </w:tc>
      </w:tr>
    </w:tbl>
    <w:p w:rsidR="000B6133" w:rsidRPr="00EC7686" w:rsidRDefault="000B6133" w:rsidP="000B6133">
      <w:pPr>
        <w:ind w:right="-1466"/>
      </w:pPr>
    </w:p>
    <w:p w:rsidR="0019533A" w:rsidRDefault="0019533A" w:rsidP="000B6133">
      <w:pPr>
        <w:ind w:right="-1466"/>
        <w:rPr>
          <w:b/>
        </w:rPr>
      </w:pPr>
      <w:r w:rsidRPr="0019533A">
        <w:rPr>
          <w:b/>
        </w:rPr>
        <w:t xml:space="preserve">Indtægter og udgifter i budgettet skal balancere, dvs. </w:t>
      </w:r>
      <w:r>
        <w:rPr>
          <w:b/>
        </w:rPr>
        <w:t xml:space="preserve">at </w:t>
      </w:r>
      <w:r w:rsidRPr="0019533A">
        <w:rPr>
          <w:b/>
        </w:rPr>
        <w:t>indtægter i alt skal være lig med udgifter i alt.</w:t>
      </w:r>
    </w:p>
    <w:p w:rsidR="0019533A" w:rsidRDefault="0019533A" w:rsidP="000B6133">
      <w:pPr>
        <w:ind w:right="-1466"/>
        <w:rPr>
          <w:b/>
        </w:rPr>
      </w:pPr>
    </w:p>
    <w:p w:rsidR="000B6133" w:rsidRPr="00EC7686" w:rsidRDefault="000B6133" w:rsidP="000B6133">
      <w:pPr>
        <w:ind w:right="-1466"/>
        <w:rPr>
          <w:b/>
        </w:rPr>
      </w:pPr>
      <w:r w:rsidRPr="00EC7686">
        <w:rPr>
          <w:b/>
        </w:rPr>
        <w:t xml:space="preserve">HUSK at vedhæfte bilaget til din elektroniske ansøgning. </w:t>
      </w:r>
    </w:p>
    <w:p w:rsidR="000B6133" w:rsidRPr="00EC7686" w:rsidRDefault="000B6133" w:rsidP="000B6133"/>
    <w:p w:rsidR="00013E77" w:rsidRPr="00401174" w:rsidRDefault="00013E77" w:rsidP="00013E77">
      <w:pPr>
        <w:spacing w:line="240" w:lineRule="auto"/>
        <w:rPr>
          <w:b/>
        </w:rPr>
      </w:pPr>
    </w:p>
    <w:sectPr w:rsidR="00013E77" w:rsidRPr="00401174" w:rsidSect="00A26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55" w:rsidRDefault="007B1F55">
      <w:r>
        <w:separator/>
      </w:r>
    </w:p>
  </w:endnote>
  <w:endnote w:type="continuationSeparator" w:id="0">
    <w:p w:rsidR="007B1F55" w:rsidRDefault="007B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6E" w:rsidRDefault="00DA666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 xml:space="preserve">Statens Kunstfond, H.C. Andersens Boulevard 2, DK-1553 </w:t>
    </w:r>
    <w:r>
      <w:rPr>
        <w:color w:val="7F7F7F" w:themeColor="text1" w:themeTint="80"/>
        <w:sz w:val="18"/>
        <w:szCs w:val="18"/>
      </w:rPr>
      <w:t>Købe</w:t>
    </w:r>
    <w:r w:rsidR="00DA666E">
      <w:rPr>
        <w:color w:val="7F7F7F" w:themeColor="text1" w:themeTint="80"/>
        <w:sz w:val="18"/>
        <w:szCs w:val="18"/>
      </w:rPr>
      <w:t>n</w:t>
    </w:r>
    <w:bookmarkStart w:id="2" w:name="_GoBack"/>
    <w:bookmarkEnd w:id="2"/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55" w:rsidRDefault="007B1F55">
      <w:r>
        <w:separator/>
      </w:r>
    </w:p>
  </w:footnote>
  <w:footnote w:type="continuationSeparator" w:id="0">
    <w:p w:rsidR="007B1F55" w:rsidRDefault="007B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6E" w:rsidRDefault="00DA666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0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0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DA666E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1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1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DA666E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59F"/>
    <w:rsid w:val="0009589C"/>
    <w:rsid w:val="000B0DAA"/>
    <w:rsid w:val="000B4E40"/>
    <w:rsid w:val="000B6133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33A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2444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4FB6"/>
    <w:rsid w:val="003F5830"/>
    <w:rsid w:val="00412F1D"/>
    <w:rsid w:val="00415AE0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E6BE1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11499"/>
    <w:rsid w:val="00736658"/>
    <w:rsid w:val="00742661"/>
    <w:rsid w:val="00743802"/>
    <w:rsid w:val="00747583"/>
    <w:rsid w:val="00761D6C"/>
    <w:rsid w:val="007668D5"/>
    <w:rsid w:val="00786841"/>
    <w:rsid w:val="007955B4"/>
    <w:rsid w:val="007B1F55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96CCE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3311D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7A5"/>
    <w:rsid w:val="00D3791D"/>
    <w:rsid w:val="00D41411"/>
    <w:rsid w:val="00D416A3"/>
    <w:rsid w:val="00D42BED"/>
    <w:rsid w:val="00D54CB5"/>
    <w:rsid w:val="00D57B86"/>
    <w:rsid w:val="00D9722D"/>
    <w:rsid w:val="00DA47F7"/>
    <w:rsid w:val="00DA666E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513F"/>
    <w:rsid w:val="00E96D37"/>
    <w:rsid w:val="00EA336B"/>
    <w:rsid w:val="00EA5DB4"/>
    <w:rsid w:val="00EB02A5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02B36531-2CBB-499A-B14A-CCEF55BD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201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Magnus Thorsøe Molsted</cp:lastModifiedBy>
  <cp:revision>9</cp:revision>
  <cp:lastPrinted>2010-02-16T11:56:00Z</cp:lastPrinted>
  <dcterms:created xsi:type="dcterms:W3CDTF">2017-10-31T10:08:00Z</dcterms:created>
  <dcterms:modified xsi:type="dcterms:W3CDTF">2019-03-06T12:45:00Z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