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7CC2F" w14:textId="2C48F983" w:rsidR="00E8302A" w:rsidRPr="00BF53CB" w:rsidRDefault="00E8302A" w:rsidP="00E8302A">
      <w:pPr>
        <w:ind w:right="-51"/>
        <w:rPr>
          <w:rFonts w:cs="Arial"/>
          <w:sz w:val="28"/>
          <w:szCs w:val="28"/>
        </w:rPr>
      </w:pPr>
      <w:r w:rsidRPr="00BF53CB">
        <w:rPr>
          <w:rFonts w:cs="Arial"/>
          <w:sz w:val="28"/>
          <w:szCs w:val="28"/>
        </w:rPr>
        <w:t>Bilag til ansøgning om tilskud til koncertvirksomhed</w:t>
      </w:r>
      <w:r w:rsidR="002574EB">
        <w:rPr>
          <w:rFonts w:cs="Arial"/>
          <w:sz w:val="28"/>
          <w:szCs w:val="28"/>
        </w:rPr>
        <w:t xml:space="preserve"> og</w:t>
      </w:r>
      <w:r w:rsidR="001035BD">
        <w:rPr>
          <w:rFonts w:cs="Arial"/>
          <w:sz w:val="28"/>
          <w:szCs w:val="28"/>
        </w:rPr>
        <w:t xml:space="preserve"> </w:t>
      </w:r>
      <w:r w:rsidR="00AD1932">
        <w:rPr>
          <w:rFonts w:cs="Arial"/>
          <w:sz w:val="28"/>
          <w:szCs w:val="28"/>
        </w:rPr>
        <w:t>musikfestivaler</w:t>
      </w:r>
      <w:r w:rsidR="007246A9">
        <w:rPr>
          <w:rFonts w:cs="Arial"/>
          <w:sz w:val="28"/>
          <w:szCs w:val="28"/>
        </w:rPr>
        <w:t xml:space="preserve"> </w:t>
      </w:r>
    </w:p>
    <w:p w14:paraId="19711D50" w14:textId="77777777" w:rsidR="00E8302A" w:rsidRPr="00BF53CB" w:rsidRDefault="00E8302A" w:rsidP="00E8302A">
      <w:pPr>
        <w:ind w:right="-51"/>
        <w:rPr>
          <w:rFonts w:cs="Arial"/>
          <w:sz w:val="28"/>
          <w:szCs w:val="28"/>
        </w:rPr>
      </w:pPr>
    </w:p>
    <w:p w14:paraId="237E51D1" w14:textId="77777777" w:rsidR="00E8302A" w:rsidRPr="00BF53CB" w:rsidRDefault="00E8302A" w:rsidP="00E8302A">
      <w:pPr>
        <w:ind w:right="-51"/>
        <w:rPr>
          <w:rFonts w:cs="Arial"/>
          <w:i/>
        </w:rPr>
      </w:pPr>
      <w:r w:rsidRPr="00BF53CB">
        <w:rPr>
          <w:rFonts w:cs="Arial"/>
          <w:i/>
        </w:rPr>
        <w:t>Vejledning:</w:t>
      </w:r>
    </w:p>
    <w:p w14:paraId="40158AE7" w14:textId="77777777" w:rsidR="00E8302A" w:rsidRPr="00BF53CB" w:rsidRDefault="00E8302A" w:rsidP="00E8302A">
      <w:pPr>
        <w:ind w:right="-51"/>
        <w:rPr>
          <w:rFonts w:cs="Arial"/>
          <w:i/>
          <w:szCs w:val="18"/>
        </w:rPr>
      </w:pPr>
      <w:r w:rsidRPr="00BF53CB">
        <w:rPr>
          <w:rFonts w:cs="Arial"/>
          <w:i/>
          <w:szCs w:val="18"/>
        </w:rPr>
        <w:t>Alle felter skal udfyldes. Skemaet skal vedhæftes som fil til det elektroniske ansøgningsskema.</w:t>
      </w:r>
    </w:p>
    <w:p w14:paraId="157EA0CE" w14:textId="77777777" w:rsidR="00E8302A" w:rsidRPr="00BF53CB" w:rsidRDefault="00E8302A" w:rsidP="00E8302A">
      <w:pPr>
        <w:ind w:right="-51"/>
        <w:rPr>
          <w:rFonts w:cs="Arial"/>
          <w:i/>
          <w:szCs w:val="18"/>
        </w:rPr>
      </w:pPr>
      <w:bookmarkStart w:id="0" w:name="_GoBack"/>
    </w:p>
    <w:bookmarkEnd w:id="0"/>
    <w:p w14:paraId="35EBACFE" w14:textId="77777777" w:rsidR="00E8302A" w:rsidRPr="002E4865" w:rsidRDefault="00E8302A" w:rsidP="00E8302A">
      <w:pPr>
        <w:ind w:right="-51"/>
        <w:rPr>
          <w:rFonts w:cs="Arial"/>
          <w:b/>
          <w:szCs w:val="18"/>
        </w:rPr>
      </w:pPr>
      <w:r w:rsidRPr="002E4865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2D5861EB" w14:textId="77777777" w:rsidR="00E8302A" w:rsidRPr="002E4865" w:rsidRDefault="00E8302A" w:rsidP="00E8302A">
      <w:pPr>
        <w:ind w:right="-51"/>
        <w:rPr>
          <w:rFonts w:cs="Arial"/>
          <w:sz w:val="22"/>
          <w:szCs w:val="22"/>
        </w:rPr>
      </w:pPr>
      <w:r w:rsidRPr="002E4865">
        <w:rPr>
          <w:rFonts w:cs="Arial"/>
          <w:b/>
          <w:sz w:val="22"/>
          <w:szCs w:val="22"/>
        </w:rPr>
        <w:t>Navn på den musikforening, koncertforening</w:t>
      </w:r>
      <w:r w:rsidR="00976025" w:rsidRPr="002E4865">
        <w:rPr>
          <w:rFonts w:cs="Arial"/>
          <w:b/>
          <w:sz w:val="22"/>
          <w:szCs w:val="22"/>
        </w:rPr>
        <w:t>, festival</w:t>
      </w:r>
      <w:r w:rsidRPr="002E4865">
        <w:rPr>
          <w:rFonts w:cs="Arial"/>
          <w:b/>
          <w:sz w:val="22"/>
          <w:szCs w:val="22"/>
        </w:rPr>
        <w:t xml:space="preserve"> </w:t>
      </w:r>
      <w:r w:rsidR="00AB70B6">
        <w:rPr>
          <w:rFonts w:cs="Arial"/>
          <w:b/>
          <w:sz w:val="22"/>
          <w:szCs w:val="22"/>
        </w:rPr>
        <w:t>eller</w:t>
      </w:r>
      <w:r w:rsidRPr="002E4865">
        <w:rPr>
          <w:rFonts w:cs="Arial"/>
          <w:b/>
          <w:sz w:val="22"/>
          <w:szCs w:val="22"/>
        </w:rPr>
        <w:t xml:space="preserve"> lign. koncertarrangør, der søges tilskud til</w:t>
      </w:r>
    </w:p>
    <w:p w14:paraId="32B13F73" w14:textId="77777777" w:rsidR="00E8302A" w:rsidRPr="002E4865" w:rsidRDefault="00E8302A" w:rsidP="00E8302A">
      <w:pPr>
        <w:ind w:right="-51"/>
        <w:rPr>
          <w:rFonts w:cs="Arial"/>
          <w:szCs w:val="18"/>
        </w:rPr>
      </w:pPr>
    </w:p>
    <w:p w14:paraId="54DBF8C4" w14:textId="77777777" w:rsidR="00E8302A" w:rsidRPr="002E4865" w:rsidRDefault="00E8302A" w:rsidP="00E8302A">
      <w:pPr>
        <w:ind w:right="-51"/>
        <w:rPr>
          <w:rFonts w:cs="Arial"/>
          <w:szCs w:val="18"/>
        </w:rPr>
      </w:pPr>
      <w:r w:rsidRPr="002E4865">
        <w:rPr>
          <w:rFonts w:cs="Arial"/>
          <w:szCs w:val="18"/>
        </w:rPr>
        <w:t>[skriv her og slet denne parentes]</w:t>
      </w:r>
    </w:p>
    <w:p w14:paraId="15E356D1" w14:textId="77777777" w:rsidR="00E8302A" w:rsidRDefault="00E8302A" w:rsidP="00E8302A">
      <w:pPr>
        <w:ind w:right="-51"/>
        <w:rPr>
          <w:rFonts w:cs="Arial"/>
          <w:b/>
          <w:szCs w:val="18"/>
        </w:rPr>
      </w:pPr>
    </w:p>
    <w:p w14:paraId="4D863AB6" w14:textId="77777777" w:rsidR="00272351" w:rsidRPr="00272351" w:rsidRDefault="00272351" w:rsidP="00E8302A">
      <w:pPr>
        <w:ind w:right="-51"/>
        <w:rPr>
          <w:rFonts w:cs="Arial"/>
          <w:szCs w:val="18"/>
        </w:rPr>
      </w:pPr>
      <w:r w:rsidRPr="002E4865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tbl>
      <w:tblPr>
        <w:tblStyle w:val="Tabel-Gitter"/>
        <w:tblpPr w:leftFromText="141" w:rightFromText="141" w:vertAnchor="text" w:horzAnchor="page" w:tblpX="7451" w:tblpY="15"/>
        <w:tblW w:w="0" w:type="auto"/>
        <w:tblLook w:val="04A0" w:firstRow="1" w:lastRow="0" w:firstColumn="1" w:lastColumn="0" w:noHBand="0" w:noVBand="1"/>
      </w:tblPr>
      <w:tblGrid>
        <w:gridCol w:w="279"/>
      </w:tblGrid>
      <w:tr w:rsidR="00272351" w14:paraId="28F3886E" w14:textId="77777777" w:rsidTr="00272351">
        <w:tc>
          <w:tcPr>
            <w:tcW w:w="279" w:type="dxa"/>
          </w:tcPr>
          <w:p w14:paraId="31872718" w14:textId="77777777" w:rsidR="00272351" w:rsidRDefault="00272351" w:rsidP="00272351">
            <w:pPr>
              <w:ind w:right="-51"/>
              <w:rPr>
                <w:rFonts w:cs="Arial"/>
                <w:b/>
                <w:szCs w:val="18"/>
              </w:rPr>
            </w:pPr>
          </w:p>
        </w:tc>
      </w:tr>
    </w:tbl>
    <w:p w14:paraId="21C5AD18" w14:textId="77777777" w:rsidR="00272351" w:rsidRDefault="00272351" w:rsidP="00E8302A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Angiv her, hvis du søger til en musikfestival (sæt kryds)</w:t>
      </w:r>
    </w:p>
    <w:p w14:paraId="378E2FFC" w14:textId="77777777" w:rsidR="0051798D" w:rsidRDefault="0051798D" w:rsidP="00E8302A">
      <w:pPr>
        <w:ind w:right="-51"/>
        <w:rPr>
          <w:rFonts w:cs="Arial"/>
          <w:b/>
          <w:sz w:val="22"/>
          <w:szCs w:val="22"/>
        </w:rPr>
      </w:pPr>
    </w:p>
    <w:p w14:paraId="64D3AE36" w14:textId="77777777" w:rsidR="00E8302A" w:rsidRPr="002E4865" w:rsidRDefault="00E8302A" w:rsidP="00E8302A">
      <w:pPr>
        <w:ind w:right="-51"/>
        <w:rPr>
          <w:rFonts w:cs="Arial"/>
          <w:szCs w:val="18"/>
        </w:rPr>
      </w:pPr>
      <w:r w:rsidRPr="002E4865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27CF3B64" w14:textId="74164FE9" w:rsidR="00873C47" w:rsidRPr="002E4865" w:rsidRDefault="00843A2C" w:rsidP="00E8302A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2021</w:t>
      </w:r>
    </w:p>
    <w:p w14:paraId="542622C6" w14:textId="09AE01AB" w:rsidR="00E8302A" w:rsidRPr="002E4865" w:rsidRDefault="00E8302A" w:rsidP="00E8302A">
      <w:pPr>
        <w:ind w:right="-51"/>
        <w:rPr>
          <w:rFonts w:cs="Arial"/>
          <w:b/>
          <w:sz w:val="22"/>
          <w:szCs w:val="22"/>
        </w:rPr>
      </w:pPr>
      <w:r w:rsidRPr="002E4865">
        <w:rPr>
          <w:rFonts w:cs="Arial"/>
          <w:b/>
          <w:sz w:val="22"/>
          <w:szCs w:val="22"/>
        </w:rPr>
        <w:t xml:space="preserve">Afholdte og planlagte koncerter i </w:t>
      </w:r>
      <w:r w:rsidR="00843A2C">
        <w:rPr>
          <w:rFonts w:cs="Arial"/>
          <w:b/>
          <w:sz w:val="22"/>
          <w:szCs w:val="22"/>
        </w:rPr>
        <w:t>2021</w:t>
      </w:r>
      <w:r w:rsidRPr="002E4865">
        <w:rPr>
          <w:rFonts w:cs="Arial"/>
          <w:b/>
          <w:sz w:val="22"/>
          <w:szCs w:val="22"/>
        </w:rPr>
        <w:t xml:space="preserve"> (indeværende år)</w:t>
      </w:r>
    </w:p>
    <w:p w14:paraId="5610EFA7" w14:textId="581F5ED4" w:rsidR="00E8302A" w:rsidRPr="002E4865" w:rsidRDefault="00E8302A" w:rsidP="00E8302A">
      <w:pPr>
        <w:ind w:right="-51"/>
        <w:rPr>
          <w:rFonts w:cs="Arial"/>
          <w:i/>
          <w:szCs w:val="18"/>
        </w:rPr>
      </w:pPr>
      <w:r w:rsidRPr="002E4865">
        <w:rPr>
          <w:rFonts w:cs="Arial"/>
          <w:i/>
          <w:szCs w:val="18"/>
        </w:rPr>
        <w:t xml:space="preserve">I nedenstående felt skal du oplyse data om afholdte og planlagte koncerter i perioden </w:t>
      </w:r>
      <w:r w:rsidRPr="002E4865">
        <w:rPr>
          <w:rFonts w:cs="Arial"/>
          <w:b/>
          <w:i/>
          <w:szCs w:val="18"/>
        </w:rPr>
        <w:t xml:space="preserve">1. januar til 31. december </w:t>
      </w:r>
      <w:r w:rsidR="00843A2C">
        <w:rPr>
          <w:rFonts w:cs="Arial"/>
          <w:b/>
          <w:i/>
          <w:szCs w:val="18"/>
        </w:rPr>
        <w:t>2021</w:t>
      </w:r>
      <w:r w:rsidRPr="002E4865">
        <w:rPr>
          <w:rFonts w:cs="Arial"/>
          <w:i/>
          <w:szCs w:val="18"/>
        </w:rPr>
        <w:t>. Oplys kun koncerter, hvor der blev eller bliver taget entré og betalt professionelt musikerhonorar. Hver koncert skrives på én linje.</w:t>
      </w:r>
      <w:r w:rsidRPr="002E4865">
        <w:rPr>
          <w:rFonts w:cs="Arial"/>
          <w:i/>
          <w:szCs w:val="18"/>
        </w:rPr>
        <w:br/>
        <w:t>For hver koncert skal følgende oplyses:</w:t>
      </w:r>
    </w:p>
    <w:p w14:paraId="62C6BED2" w14:textId="36F28AB8" w:rsidR="00E8302A" w:rsidRDefault="00E8302A" w:rsidP="00E8302A">
      <w:pPr>
        <w:ind w:right="-51"/>
        <w:rPr>
          <w:rFonts w:cs="Arial"/>
          <w:i/>
          <w:szCs w:val="18"/>
        </w:rPr>
      </w:pPr>
      <w:r w:rsidRPr="002E4865">
        <w:rPr>
          <w:rFonts w:cs="Arial"/>
          <w:i/>
          <w:szCs w:val="18"/>
        </w:rPr>
        <w:t>1) dato -  2) orkester/band</w:t>
      </w:r>
      <w:r w:rsidR="00905051" w:rsidRPr="002E4865">
        <w:rPr>
          <w:rFonts w:cs="Arial"/>
          <w:i/>
          <w:szCs w:val="18"/>
        </w:rPr>
        <w:t>/</w:t>
      </w:r>
      <w:r w:rsidRPr="002E4865">
        <w:rPr>
          <w:rFonts w:cs="Arial"/>
          <w:i/>
          <w:szCs w:val="18"/>
        </w:rPr>
        <w:t>kor/ensemble</w:t>
      </w:r>
      <w:r w:rsidR="00A029C5" w:rsidRPr="002E4865">
        <w:rPr>
          <w:rFonts w:cs="Arial"/>
          <w:i/>
          <w:szCs w:val="18"/>
        </w:rPr>
        <w:t xml:space="preserve"> </w:t>
      </w:r>
      <w:r w:rsidRPr="002E4865">
        <w:rPr>
          <w:rFonts w:cs="Arial"/>
          <w:i/>
          <w:szCs w:val="18"/>
        </w:rPr>
        <w:t>-  3) antal musikere</w:t>
      </w:r>
      <w:r w:rsidR="00A029C5" w:rsidRPr="002E4865">
        <w:rPr>
          <w:rFonts w:cs="Arial"/>
          <w:i/>
          <w:szCs w:val="18"/>
        </w:rPr>
        <w:t xml:space="preserve"> </w:t>
      </w:r>
      <w:r w:rsidRPr="002E4865">
        <w:rPr>
          <w:rFonts w:cs="Arial"/>
          <w:i/>
          <w:szCs w:val="18"/>
        </w:rPr>
        <w:t>-  4) det samlede musikerhonorar -  5) billetpris - 6) koncertsted</w:t>
      </w:r>
      <w:r w:rsidR="00A029C5" w:rsidRPr="002E4865">
        <w:rPr>
          <w:rFonts w:cs="Arial"/>
          <w:i/>
          <w:szCs w:val="18"/>
        </w:rPr>
        <w:t xml:space="preserve"> </w:t>
      </w:r>
      <w:r w:rsidRPr="002E4865">
        <w:rPr>
          <w:rFonts w:cs="Arial"/>
          <w:i/>
          <w:szCs w:val="18"/>
        </w:rPr>
        <w:t>- 7)</w:t>
      </w:r>
      <w:r w:rsidR="002E4865">
        <w:rPr>
          <w:rFonts w:cs="Arial"/>
          <w:i/>
          <w:szCs w:val="18"/>
        </w:rPr>
        <w:t xml:space="preserve"> </w:t>
      </w:r>
      <w:r w:rsidRPr="002E4865">
        <w:rPr>
          <w:rFonts w:cs="Arial"/>
          <w:i/>
          <w:szCs w:val="18"/>
        </w:rPr>
        <w:t>antal tilhørere/publikummer</w:t>
      </w:r>
    </w:p>
    <w:p w14:paraId="11C078BB" w14:textId="3A1A6272" w:rsidR="00843A2C" w:rsidRDefault="00843A2C" w:rsidP="00E8302A">
      <w:pPr>
        <w:ind w:right="-51"/>
        <w:rPr>
          <w:rFonts w:cs="Arial"/>
          <w:i/>
          <w:szCs w:val="18"/>
        </w:rPr>
      </w:pPr>
    </w:p>
    <w:p w14:paraId="213F8429" w14:textId="2943F435" w:rsidR="00843A2C" w:rsidRPr="00843A2C" w:rsidRDefault="00843A2C" w:rsidP="00E8302A">
      <w:pPr>
        <w:ind w:right="-51"/>
        <w:rPr>
          <w:rFonts w:cs="Arial"/>
          <w:i/>
        </w:rPr>
      </w:pPr>
      <w:r w:rsidRPr="00843A2C">
        <w:rPr>
          <w:rFonts w:cs="Arial"/>
          <w:i/>
          <w:shd w:val="clear" w:color="auto" w:fill="FFFFFF"/>
        </w:rPr>
        <w:t>NB: Koncerter/festivaler, der er aflyst i 2021 pga. myndighedernes foranstaltninger knyttet til COVID-19, kan tælles med som dokumentation af aktivitetsniveau. </w:t>
      </w:r>
    </w:p>
    <w:p w14:paraId="7D93605E" w14:textId="055AD9AC" w:rsidR="00E8302A" w:rsidRPr="002E4865" w:rsidRDefault="00E8302A" w:rsidP="00E8302A">
      <w:pPr>
        <w:ind w:right="-51"/>
        <w:rPr>
          <w:rFonts w:cs="Arial"/>
          <w:b/>
          <w:sz w:val="22"/>
          <w:szCs w:val="22"/>
        </w:rPr>
      </w:pPr>
    </w:p>
    <w:p w14:paraId="19E4ED70" w14:textId="77777777" w:rsidR="00E8302A" w:rsidRPr="002E4865" w:rsidRDefault="00E8302A" w:rsidP="00E8302A">
      <w:pPr>
        <w:ind w:right="-51"/>
        <w:rPr>
          <w:rFonts w:cs="Arial"/>
          <w:b/>
          <w:sz w:val="22"/>
          <w:szCs w:val="22"/>
        </w:rPr>
      </w:pPr>
      <w:r w:rsidRPr="002E4865">
        <w:rPr>
          <w:rFonts w:cs="Arial"/>
          <w:szCs w:val="18"/>
        </w:rPr>
        <w:t>[skriv her og slet denne parentes]</w:t>
      </w:r>
    </w:p>
    <w:p w14:paraId="7E759BC1" w14:textId="77777777" w:rsidR="00E8302A" w:rsidRPr="002E4865" w:rsidRDefault="00E8302A" w:rsidP="00E8302A">
      <w:pPr>
        <w:ind w:right="-51"/>
        <w:rPr>
          <w:rFonts w:cs="Arial"/>
          <w:b/>
          <w:sz w:val="22"/>
          <w:szCs w:val="22"/>
        </w:rPr>
      </w:pPr>
    </w:p>
    <w:p w14:paraId="00E5328E" w14:textId="77777777" w:rsidR="00E8302A" w:rsidRPr="002E4865" w:rsidRDefault="00E8302A" w:rsidP="00E8302A">
      <w:pPr>
        <w:ind w:right="-51"/>
        <w:rPr>
          <w:rFonts w:cs="Arial"/>
          <w:sz w:val="22"/>
          <w:szCs w:val="22"/>
        </w:rPr>
      </w:pPr>
      <w:r w:rsidRPr="002E4865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14:paraId="73D11360" w14:textId="5C47F554" w:rsidR="00905051" w:rsidRPr="00976025" w:rsidRDefault="00905051" w:rsidP="00905051">
      <w:pPr>
        <w:ind w:right="-51"/>
        <w:rPr>
          <w:rFonts w:cs="Arial"/>
          <w:i/>
        </w:rPr>
      </w:pPr>
      <w:r w:rsidRPr="002E4865">
        <w:rPr>
          <w:rFonts w:cs="Arial"/>
          <w:b/>
          <w:sz w:val="22"/>
          <w:szCs w:val="22"/>
        </w:rPr>
        <w:t xml:space="preserve">Beskriv hvad I har opnået i </w:t>
      </w:r>
      <w:r w:rsidR="00843A2C">
        <w:rPr>
          <w:rFonts w:cs="Arial"/>
          <w:b/>
          <w:sz w:val="22"/>
          <w:szCs w:val="22"/>
        </w:rPr>
        <w:t>2021</w:t>
      </w:r>
      <w:r w:rsidR="0093795A" w:rsidRPr="002E4865">
        <w:rPr>
          <w:rFonts w:cs="Arial"/>
          <w:b/>
          <w:sz w:val="22"/>
          <w:szCs w:val="22"/>
        </w:rPr>
        <w:t>,</w:t>
      </w:r>
      <w:r w:rsidR="00976025" w:rsidRPr="002E4865">
        <w:rPr>
          <w:rFonts w:cs="Arial"/>
          <w:b/>
          <w:sz w:val="22"/>
          <w:szCs w:val="22"/>
        </w:rPr>
        <w:t xml:space="preserve"> i </w:t>
      </w:r>
      <w:r w:rsidRPr="002E4865">
        <w:rPr>
          <w:rFonts w:cs="Arial"/>
          <w:b/>
          <w:sz w:val="22"/>
          <w:szCs w:val="22"/>
        </w:rPr>
        <w:t>forhold til</w:t>
      </w:r>
      <w:r w:rsidR="00D8069C" w:rsidRPr="002E4865">
        <w:rPr>
          <w:rFonts w:cs="Arial"/>
          <w:b/>
          <w:sz w:val="22"/>
          <w:szCs w:val="22"/>
        </w:rPr>
        <w:t xml:space="preserve"> </w:t>
      </w:r>
      <w:r w:rsidR="0093795A" w:rsidRPr="002E4865">
        <w:rPr>
          <w:rFonts w:cs="Arial"/>
          <w:b/>
          <w:sz w:val="22"/>
          <w:szCs w:val="22"/>
        </w:rPr>
        <w:t>det</w:t>
      </w:r>
      <w:r w:rsidR="00976025" w:rsidRPr="002E4865">
        <w:rPr>
          <w:rFonts w:cs="Arial"/>
          <w:b/>
          <w:sz w:val="22"/>
          <w:szCs w:val="22"/>
        </w:rPr>
        <w:t xml:space="preserve"> I beskrev i jeres ansøgning (både hvad der gik godt, og hvad der gik dårligt)</w:t>
      </w:r>
      <w:r w:rsidR="00976025" w:rsidRPr="002E4865">
        <w:rPr>
          <w:rFonts w:cs="Arial"/>
          <w:b/>
          <w:i/>
          <w:sz w:val="22"/>
          <w:szCs w:val="22"/>
        </w:rPr>
        <w:t xml:space="preserve"> </w:t>
      </w:r>
      <w:r w:rsidR="00976025" w:rsidRPr="002E4865">
        <w:rPr>
          <w:rFonts w:cs="Arial"/>
          <w:i/>
        </w:rPr>
        <w:t xml:space="preserve">Skal kun udfyldes, hvis I </w:t>
      </w:r>
      <w:r w:rsidR="00843A2C">
        <w:rPr>
          <w:rFonts w:cs="Arial"/>
          <w:i/>
        </w:rPr>
        <w:t>fik tilskud i 2021</w:t>
      </w:r>
    </w:p>
    <w:p w14:paraId="36E14702" w14:textId="77777777" w:rsidR="00905051" w:rsidRPr="00BF53CB" w:rsidRDefault="00905051" w:rsidP="00905051">
      <w:pPr>
        <w:ind w:right="-51"/>
        <w:rPr>
          <w:rFonts w:cs="Arial"/>
          <w:b/>
          <w:sz w:val="22"/>
          <w:szCs w:val="22"/>
        </w:rPr>
      </w:pPr>
    </w:p>
    <w:p w14:paraId="7B6DE3C7" w14:textId="77777777" w:rsidR="00905051" w:rsidRDefault="00905051" w:rsidP="00905051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14:paraId="41C83125" w14:textId="77777777" w:rsidR="00873C47" w:rsidRPr="00BF53CB" w:rsidRDefault="00873C47" w:rsidP="00905051">
      <w:pPr>
        <w:ind w:right="-51"/>
        <w:rPr>
          <w:rFonts w:cs="Arial"/>
          <w:szCs w:val="18"/>
        </w:rPr>
      </w:pPr>
    </w:p>
    <w:p w14:paraId="381228FD" w14:textId="77777777" w:rsidR="00905051" w:rsidRDefault="00905051" w:rsidP="00905051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14:paraId="2BBB55DE" w14:textId="5CFB1DC8" w:rsidR="00D8069C" w:rsidRPr="002E4865" w:rsidRDefault="00CC1E38" w:rsidP="00E8302A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2022</w:t>
      </w:r>
    </w:p>
    <w:p w14:paraId="4CD9E4F6" w14:textId="7D97A0BF" w:rsidR="00E8302A" w:rsidRPr="002E4865" w:rsidRDefault="0093795A" w:rsidP="00E8302A">
      <w:pPr>
        <w:ind w:right="-51"/>
        <w:rPr>
          <w:rFonts w:cs="Arial"/>
          <w:b/>
          <w:sz w:val="22"/>
          <w:szCs w:val="22"/>
        </w:rPr>
      </w:pPr>
      <w:r w:rsidRPr="002E4865">
        <w:rPr>
          <w:rFonts w:cs="Arial"/>
          <w:b/>
          <w:sz w:val="22"/>
          <w:szCs w:val="22"/>
        </w:rPr>
        <w:t>A</w:t>
      </w:r>
      <w:r w:rsidR="00E8302A" w:rsidRPr="002E4865">
        <w:rPr>
          <w:rFonts w:cs="Arial"/>
          <w:b/>
          <w:sz w:val="22"/>
          <w:szCs w:val="22"/>
        </w:rPr>
        <w:t>ntal koncerter i</w:t>
      </w:r>
      <w:r w:rsidR="00CC1E38">
        <w:rPr>
          <w:rFonts w:cs="Arial"/>
          <w:b/>
          <w:sz w:val="22"/>
          <w:szCs w:val="22"/>
        </w:rPr>
        <w:t xml:space="preserve"> 2022</w:t>
      </w:r>
      <w:r w:rsidR="00D8069C" w:rsidRPr="002E4865">
        <w:rPr>
          <w:rFonts w:cs="Arial"/>
          <w:b/>
          <w:sz w:val="22"/>
          <w:szCs w:val="22"/>
        </w:rPr>
        <w:t>:</w:t>
      </w:r>
    </w:p>
    <w:p w14:paraId="5E319DDD" w14:textId="77777777" w:rsidR="00E8302A" w:rsidRPr="002E4865" w:rsidRDefault="00E8302A" w:rsidP="00E8302A">
      <w:pPr>
        <w:ind w:right="-51"/>
        <w:rPr>
          <w:rFonts w:cs="Arial"/>
          <w:b/>
          <w:szCs w:val="18"/>
        </w:rPr>
      </w:pPr>
    </w:p>
    <w:p w14:paraId="308201BA" w14:textId="3B4B27BE" w:rsidR="00E8302A" w:rsidRPr="00BF53CB" w:rsidRDefault="002639D6" w:rsidP="00E8302A">
      <w:pPr>
        <w:ind w:right="-51"/>
        <w:rPr>
          <w:rFonts w:cs="Arial"/>
          <w:szCs w:val="18"/>
        </w:rPr>
      </w:pPr>
      <w:r w:rsidRPr="002E4865">
        <w:rPr>
          <w:rFonts w:cs="Arial"/>
          <w:szCs w:val="18"/>
        </w:rPr>
        <w:t xml:space="preserve">Mål/aktiviteter: </w:t>
      </w:r>
      <w:r w:rsidR="00E40123">
        <w:rPr>
          <w:rFonts w:cs="Arial"/>
          <w:szCs w:val="18"/>
        </w:rPr>
        <w:t xml:space="preserve">Antal koncerter i </w:t>
      </w:r>
      <w:r w:rsidR="00CC1E38">
        <w:rPr>
          <w:rFonts w:cs="Arial"/>
          <w:szCs w:val="18"/>
        </w:rPr>
        <w:t>2022</w:t>
      </w:r>
      <w:r w:rsidR="00E8302A" w:rsidRPr="002E4865">
        <w:rPr>
          <w:rFonts w:cs="Arial"/>
          <w:szCs w:val="18"/>
        </w:rPr>
        <w:t>: ______</w:t>
      </w:r>
    </w:p>
    <w:p w14:paraId="0688F944" w14:textId="77777777" w:rsidR="00E8302A" w:rsidRPr="00BF53CB" w:rsidRDefault="00E8302A" w:rsidP="00E8302A">
      <w:pPr>
        <w:ind w:right="-51"/>
        <w:rPr>
          <w:rFonts w:cs="Arial"/>
          <w:szCs w:val="18"/>
        </w:rPr>
      </w:pPr>
    </w:p>
    <w:p w14:paraId="4FCF5E20" w14:textId="77777777" w:rsidR="00E8302A" w:rsidRPr="00BF53CB" w:rsidRDefault="00E8302A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 xml:space="preserve">Bekræft at der er offentlig adgang til koncerterne: ______ </w:t>
      </w:r>
    </w:p>
    <w:p w14:paraId="615AC2D8" w14:textId="77777777" w:rsidR="00E8302A" w:rsidRPr="00BF53CB" w:rsidRDefault="00E8302A" w:rsidP="00E8302A">
      <w:pPr>
        <w:ind w:right="-51"/>
        <w:rPr>
          <w:rFonts w:cs="Arial"/>
          <w:szCs w:val="18"/>
        </w:rPr>
      </w:pPr>
    </w:p>
    <w:p w14:paraId="71F1D4C6" w14:textId="77777777" w:rsidR="00E8302A" w:rsidRPr="00BF53CB" w:rsidRDefault="00E8302A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 xml:space="preserve">Bekræft at der er professionel </w:t>
      </w:r>
      <w:r w:rsidR="00905051">
        <w:rPr>
          <w:rFonts w:cs="Arial"/>
          <w:szCs w:val="18"/>
        </w:rPr>
        <w:t xml:space="preserve">tarifmæssig </w:t>
      </w:r>
      <w:r w:rsidRPr="00BF53CB">
        <w:rPr>
          <w:rFonts w:cs="Arial"/>
          <w:szCs w:val="18"/>
        </w:rPr>
        <w:t>honorering af musikerne: ______</w:t>
      </w:r>
    </w:p>
    <w:p w14:paraId="657C96E1" w14:textId="77777777" w:rsidR="00E8302A" w:rsidRPr="00BF53CB" w:rsidRDefault="00E8302A" w:rsidP="00E8302A">
      <w:pPr>
        <w:ind w:right="-51"/>
        <w:rPr>
          <w:rFonts w:cs="Arial"/>
          <w:szCs w:val="18"/>
        </w:rPr>
      </w:pPr>
    </w:p>
    <w:p w14:paraId="77B525C1" w14:textId="77777777" w:rsidR="00E8302A" w:rsidRPr="00BF53CB" w:rsidRDefault="00E8302A" w:rsidP="00E8302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14:paraId="7B764C27" w14:textId="488F55FA" w:rsidR="00E8302A" w:rsidRPr="00BF53CB" w:rsidRDefault="00E8302A" w:rsidP="00E8302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b/>
          <w:sz w:val="22"/>
          <w:szCs w:val="22"/>
        </w:rPr>
        <w:lastRenderedPageBreak/>
        <w:t xml:space="preserve">Beskriv kort jeres idéer og visioner med koncertvirksomheden – herunder </w:t>
      </w:r>
      <w:r>
        <w:rPr>
          <w:rFonts w:cs="Arial"/>
          <w:b/>
          <w:sz w:val="22"/>
          <w:szCs w:val="22"/>
        </w:rPr>
        <w:t xml:space="preserve">jeres konkrete </w:t>
      </w:r>
      <w:r w:rsidRPr="00BF53CB">
        <w:rPr>
          <w:rFonts w:cs="Arial"/>
          <w:b/>
          <w:sz w:val="22"/>
          <w:szCs w:val="22"/>
        </w:rPr>
        <w:t xml:space="preserve">overvejelser om repertoire i </w:t>
      </w:r>
      <w:r w:rsidR="00CC1E38">
        <w:rPr>
          <w:rFonts w:cs="Arial"/>
          <w:b/>
          <w:sz w:val="22"/>
          <w:szCs w:val="22"/>
        </w:rPr>
        <w:t>2022</w:t>
      </w:r>
      <w:r w:rsidRPr="00BF53CB">
        <w:rPr>
          <w:rFonts w:cs="Arial"/>
          <w:b/>
          <w:sz w:val="22"/>
          <w:szCs w:val="22"/>
        </w:rPr>
        <w:t xml:space="preserve"> med angivelse af navn på de orkestre/bands/kor/ensembler, der overvejes engageret</w:t>
      </w:r>
    </w:p>
    <w:p w14:paraId="04547BDE" w14:textId="77777777" w:rsidR="002E4865" w:rsidRDefault="002E4865" w:rsidP="00E8302A">
      <w:pPr>
        <w:ind w:right="-51"/>
        <w:rPr>
          <w:rFonts w:cs="Arial"/>
          <w:szCs w:val="18"/>
        </w:rPr>
      </w:pPr>
    </w:p>
    <w:p w14:paraId="3820A554" w14:textId="77777777" w:rsidR="00E8302A" w:rsidRDefault="00E8302A" w:rsidP="00E8302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14:paraId="57734B66" w14:textId="77777777" w:rsidR="002E4865" w:rsidRDefault="002E4865" w:rsidP="00C67D5D">
      <w:pPr>
        <w:pBdr>
          <w:bottom w:val="single" w:sz="6" w:space="1" w:color="auto"/>
        </w:pBdr>
        <w:ind w:right="-51"/>
        <w:rPr>
          <w:rFonts w:cs="Arial"/>
          <w:sz w:val="22"/>
          <w:szCs w:val="22"/>
        </w:rPr>
      </w:pPr>
    </w:p>
    <w:p w14:paraId="27772C29" w14:textId="77777777" w:rsidR="00CC1E38" w:rsidRPr="00BF53CB" w:rsidRDefault="00CC1E38" w:rsidP="00C67D5D">
      <w:pPr>
        <w:ind w:right="-51"/>
        <w:rPr>
          <w:rFonts w:cs="Arial"/>
          <w:sz w:val="22"/>
          <w:szCs w:val="22"/>
        </w:rPr>
      </w:pPr>
    </w:p>
    <w:p w14:paraId="6199FA5B" w14:textId="77777777" w:rsidR="00C67D5D" w:rsidRPr="00EC24BB" w:rsidRDefault="00C67D5D" w:rsidP="00C67D5D">
      <w:pPr>
        <w:ind w:right="-51"/>
        <w:rPr>
          <w:rFonts w:cs="Arial"/>
          <w:i/>
        </w:rPr>
      </w:pPr>
      <w:r>
        <w:rPr>
          <w:rFonts w:cs="Arial"/>
          <w:b/>
          <w:sz w:val="22"/>
          <w:szCs w:val="22"/>
        </w:rPr>
        <w:t>Beskriv hvordan I vil gøre en konkret indsats i forhold til publikumsudvikling herunder at koncerterne markedsføres effektivt og målrettet, også i forhold til nye publikumsgrupper</w:t>
      </w:r>
      <w:r w:rsidR="00EC24BB">
        <w:rPr>
          <w:rFonts w:cs="Arial"/>
          <w:b/>
          <w:sz w:val="22"/>
          <w:szCs w:val="22"/>
        </w:rPr>
        <w:t xml:space="preserve"> </w:t>
      </w:r>
      <w:r w:rsidR="00EC24BB" w:rsidRPr="00EC24BB">
        <w:rPr>
          <w:rFonts w:cs="Arial"/>
          <w:i/>
        </w:rPr>
        <w:t>Skal kun udfyldes hvis der afholdes 10 koncerter og derover</w:t>
      </w:r>
    </w:p>
    <w:p w14:paraId="6B266EF7" w14:textId="77777777" w:rsidR="00C67D5D" w:rsidRPr="00EC24BB" w:rsidRDefault="00C67D5D" w:rsidP="00C67D5D">
      <w:pPr>
        <w:ind w:right="-51"/>
        <w:rPr>
          <w:rFonts w:cs="Arial"/>
          <w:b/>
        </w:rPr>
      </w:pPr>
    </w:p>
    <w:p w14:paraId="3C7BE7E0" w14:textId="77777777" w:rsidR="00C67D5D" w:rsidRPr="00BF53CB" w:rsidRDefault="00C67D5D" w:rsidP="00C67D5D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14:paraId="787B56CF" w14:textId="77777777" w:rsidR="00C67D5D" w:rsidRPr="00BF53CB" w:rsidRDefault="00C67D5D" w:rsidP="00E8302A">
      <w:pPr>
        <w:pBdr>
          <w:bottom w:val="single" w:sz="6" w:space="1" w:color="auto"/>
        </w:pBdr>
        <w:ind w:right="-51"/>
        <w:rPr>
          <w:rFonts w:cs="Arial"/>
          <w:b/>
          <w:szCs w:val="18"/>
        </w:rPr>
      </w:pPr>
    </w:p>
    <w:p w14:paraId="157EE658" w14:textId="77777777" w:rsidR="00CC1E38" w:rsidRPr="00BF53CB" w:rsidRDefault="00CC1E38" w:rsidP="00E8302A">
      <w:pPr>
        <w:ind w:right="-51"/>
        <w:rPr>
          <w:rFonts w:cs="Arial"/>
          <w:sz w:val="22"/>
          <w:szCs w:val="22"/>
        </w:rPr>
      </w:pPr>
    </w:p>
    <w:p w14:paraId="558E2855" w14:textId="77777777" w:rsidR="00EC24BB" w:rsidRPr="00EC24BB" w:rsidRDefault="00E8302A" w:rsidP="00EC24BB">
      <w:pPr>
        <w:ind w:right="-51"/>
        <w:rPr>
          <w:rFonts w:cs="Arial"/>
          <w:i/>
        </w:rPr>
      </w:pPr>
      <w:r w:rsidRPr="00BF53CB">
        <w:rPr>
          <w:rFonts w:cs="Arial"/>
          <w:b/>
          <w:sz w:val="22"/>
          <w:szCs w:val="22"/>
        </w:rPr>
        <w:t xml:space="preserve">Beskriv hvordan flere af koncerterne er fornyende med hensyn til form, repertoire </w:t>
      </w:r>
      <w:r w:rsidR="006F5E7E">
        <w:rPr>
          <w:rFonts w:cs="Arial"/>
          <w:b/>
          <w:sz w:val="22"/>
          <w:szCs w:val="22"/>
        </w:rPr>
        <w:t>og/</w:t>
      </w:r>
      <w:r w:rsidRPr="00BF53CB">
        <w:rPr>
          <w:rFonts w:cs="Arial"/>
          <w:b/>
          <w:sz w:val="22"/>
          <w:szCs w:val="22"/>
        </w:rPr>
        <w:t xml:space="preserve">eller musikere </w:t>
      </w:r>
      <w:r w:rsidR="00EC24BB" w:rsidRPr="00EC24BB">
        <w:rPr>
          <w:rFonts w:cs="Arial"/>
          <w:i/>
        </w:rPr>
        <w:t>Skal kun udfyldes hvis der afholdes 10 koncerter og derover</w:t>
      </w:r>
    </w:p>
    <w:p w14:paraId="49AE240A" w14:textId="77777777" w:rsidR="006F5E7E" w:rsidRPr="00BF53CB" w:rsidRDefault="006F5E7E" w:rsidP="00E8302A">
      <w:pPr>
        <w:ind w:right="-51"/>
        <w:rPr>
          <w:rFonts w:cs="Arial"/>
          <w:b/>
          <w:sz w:val="22"/>
          <w:szCs w:val="22"/>
        </w:rPr>
      </w:pPr>
    </w:p>
    <w:p w14:paraId="38A96156" w14:textId="77777777" w:rsidR="00E8302A" w:rsidRPr="00BF53CB" w:rsidRDefault="00E8302A" w:rsidP="00E8302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14:paraId="5507E194" w14:textId="77777777" w:rsidR="0014090C" w:rsidRDefault="0014090C" w:rsidP="00E8302A">
      <w:pPr>
        <w:pBdr>
          <w:bottom w:val="single" w:sz="6" w:space="1" w:color="auto"/>
        </w:pBdr>
        <w:ind w:right="-51"/>
        <w:rPr>
          <w:rFonts w:cs="Arial"/>
          <w:sz w:val="22"/>
          <w:szCs w:val="22"/>
        </w:rPr>
      </w:pPr>
    </w:p>
    <w:p w14:paraId="02341CB5" w14:textId="41E5FAB5" w:rsidR="00CC1E38" w:rsidRDefault="00CC1E38" w:rsidP="00C67D5D">
      <w:pPr>
        <w:ind w:right="-51"/>
        <w:rPr>
          <w:rFonts w:cs="Arial"/>
          <w:sz w:val="22"/>
          <w:szCs w:val="22"/>
        </w:rPr>
      </w:pPr>
    </w:p>
    <w:p w14:paraId="10E7EF04" w14:textId="3C7AE172" w:rsidR="00CC1E38" w:rsidRDefault="00CC1E38" w:rsidP="00CC1E38">
      <w:pPr>
        <w:rPr>
          <w:b/>
          <w:bCs/>
          <w:sz w:val="22"/>
          <w:szCs w:val="22"/>
        </w:rPr>
      </w:pPr>
      <w:r w:rsidRPr="00CC1E38">
        <w:rPr>
          <w:b/>
          <w:bCs/>
          <w:sz w:val="22"/>
          <w:szCs w:val="22"/>
        </w:rPr>
        <w:t xml:space="preserve">Statens Kunstfond opfordrer kunstnere, arrangører, koncertsteder og andre modtagere af tilskud til at arbejde bæredygtigt i deres tilrettelæggelse og afvikling. Vi beder derfor </w:t>
      </w:r>
      <w:r>
        <w:rPr>
          <w:b/>
          <w:bCs/>
          <w:sz w:val="22"/>
          <w:szCs w:val="22"/>
        </w:rPr>
        <w:t xml:space="preserve">ansøger </w:t>
      </w:r>
      <w:r w:rsidRPr="00CC1E38">
        <w:rPr>
          <w:b/>
          <w:bCs/>
          <w:sz w:val="22"/>
          <w:szCs w:val="22"/>
        </w:rPr>
        <w:t>om at oplyse om tiltag, der fremmer miljømæssig og/eller social bæredygtighed inden for det konkrete ansøgte projekt</w:t>
      </w:r>
    </w:p>
    <w:p w14:paraId="669BA452" w14:textId="77777777" w:rsidR="00CC1E38" w:rsidRPr="00CC1E38" w:rsidRDefault="00CC1E38" w:rsidP="00CC1E38">
      <w:pPr>
        <w:rPr>
          <w:rFonts w:ascii="Calibri" w:hAnsi="Calibri"/>
          <w:b/>
          <w:bCs/>
          <w:sz w:val="22"/>
          <w:szCs w:val="22"/>
        </w:rPr>
      </w:pPr>
    </w:p>
    <w:p w14:paraId="2CC93835" w14:textId="3EAD5120" w:rsidR="00CC1E38" w:rsidRPr="00CC1E38" w:rsidRDefault="00CC1E38" w:rsidP="00CC1E38">
      <w:r w:rsidRPr="00CC1E38">
        <w:t>[sk</w:t>
      </w:r>
      <w:r>
        <w:t>riv her og slet denne parentes]</w:t>
      </w:r>
    </w:p>
    <w:p w14:paraId="2ECFCFA4" w14:textId="50BF1A17" w:rsidR="00CC1E38" w:rsidRDefault="00CC1E38" w:rsidP="00C67D5D">
      <w:pPr>
        <w:ind w:right="-51"/>
        <w:rPr>
          <w:rFonts w:cs="Arial"/>
          <w:sz w:val="22"/>
          <w:szCs w:val="22"/>
        </w:rPr>
      </w:pPr>
    </w:p>
    <w:p w14:paraId="4E58CB15" w14:textId="33716448" w:rsidR="00CC1E38" w:rsidRDefault="00CC1E38" w:rsidP="00CC1E38">
      <w:pPr>
        <w:pBdr>
          <w:bottom w:val="single" w:sz="4" w:space="1" w:color="auto"/>
        </w:pBdr>
        <w:ind w:right="-51"/>
        <w:rPr>
          <w:rFonts w:cs="Arial"/>
          <w:sz w:val="22"/>
          <w:szCs w:val="22"/>
        </w:rPr>
      </w:pPr>
    </w:p>
    <w:p w14:paraId="6B9E6E6C" w14:textId="10042F5D" w:rsidR="00CC1E38" w:rsidRPr="00BF53CB" w:rsidRDefault="00CC1E38" w:rsidP="00C67D5D">
      <w:pPr>
        <w:ind w:right="-51"/>
        <w:rPr>
          <w:rFonts w:cs="Arial"/>
          <w:sz w:val="22"/>
          <w:szCs w:val="22"/>
        </w:rPr>
      </w:pPr>
    </w:p>
    <w:p w14:paraId="1F73261E" w14:textId="2387796A" w:rsidR="00E8302A" w:rsidRPr="00BF53CB" w:rsidRDefault="00E8302A" w:rsidP="00E8302A">
      <w:pPr>
        <w:ind w:right="-51"/>
        <w:rPr>
          <w:rFonts w:cs="Arial"/>
          <w:i/>
          <w:szCs w:val="18"/>
        </w:rPr>
      </w:pPr>
      <w:r w:rsidRPr="00BF53CB">
        <w:rPr>
          <w:rFonts w:cs="Arial"/>
          <w:b/>
          <w:sz w:val="22"/>
          <w:szCs w:val="22"/>
        </w:rPr>
        <w:t xml:space="preserve">Budget for ansøgningsperioden (1. januar til 31. december </w:t>
      </w:r>
      <w:r w:rsidRPr="002E4865">
        <w:rPr>
          <w:rFonts w:cs="Arial"/>
          <w:b/>
          <w:sz w:val="22"/>
          <w:szCs w:val="22"/>
        </w:rPr>
        <w:t>20</w:t>
      </w:r>
      <w:r w:rsidR="00850F43">
        <w:rPr>
          <w:rFonts w:cs="Arial"/>
          <w:b/>
          <w:sz w:val="22"/>
          <w:szCs w:val="22"/>
        </w:rPr>
        <w:t>22</w:t>
      </w:r>
      <w:r w:rsidRPr="002E4865">
        <w:rPr>
          <w:rFonts w:cs="Arial"/>
          <w:b/>
          <w:sz w:val="22"/>
          <w:szCs w:val="22"/>
        </w:rPr>
        <w:t>)</w:t>
      </w:r>
      <w:r w:rsidRPr="00BF53CB">
        <w:rPr>
          <w:rFonts w:cs="Arial"/>
          <w:b/>
          <w:sz w:val="22"/>
          <w:szCs w:val="22"/>
        </w:rPr>
        <w:br/>
      </w:r>
      <w:r w:rsidRPr="00BF53CB">
        <w:rPr>
          <w:rFonts w:cs="Arial"/>
          <w:i/>
          <w:szCs w:val="18"/>
        </w:rPr>
        <w:t>Indtægter og udgifter skal balancere, dvs. at indtægter i alt skal være lig med udgifter i alt.</w:t>
      </w:r>
    </w:p>
    <w:p w14:paraId="1F8A13B5" w14:textId="77777777" w:rsidR="00E8302A" w:rsidRPr="00BF53CB" w:rsidRDefault="00E8302A" w:rsidP="00E8302A">
      <w:pPr>
        <w:ind w:right="-51"/>
        <w:rPr>
          <w:rFonts w:cs="Arial"/>
          <w:b/>
          <w:szCs w:val="18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732"/>
      </w:tblGrid>
      <w:tr w:rsidR="00E8302A" w:rsidRPr="00BF53CB" w14:paraId="663311C9" w14:textId="77777777" w:rsidTr="002A5ECF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F22D32F" w14:textId="77777777" w:rsidR="00E8302A" w:rsidRPr="00E90B80" w:rsidRDefault="00E8302A" w:rsidP="002A5ECF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r w:rsidRPr="00E90B80">
              <w:rPr>
                <w:rFonts w:cs="Arial"/>
                <w:b/>
                <w:szCs w:val="18"/>
              </w:rPr>
              <w:t>INDTÆGTER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460C700A" w14:textId="77777777"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 </w:t>
            </w:r>
          </w:p>
        </w:tc>
      </w:tr>
      <w:tr w:rsidR="00E8302A" w:rsidRPr="00BF53CB" w14:paraId="1D64B979" w14:textId="77777777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E4A46" w14:textId="77777777" w:rsidR="00E8302A" w:rsidRPr="00E90B80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E90B80">
              <w:rPr>
                <w:rFonts w:cs="Arial"/>
                <w:szCs w:val="18"/>
              </w:rPr>
              <w:t>Ansøgt tilskud fra Statens Kunstfonds Projektstøtteudvalg for Musik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43BBF" w14:textId="77777777"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14:paraId="5616D264" w14:textId="77777777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C1B71" w14:textId="77777777" w:rsidR="00E8302A" w:rsidRPr="00BF53CB" w:rsidRDefault="00C4184E" w:rsidP="00C4184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C4184E">
              <w:rPr>
                <w:rFonts w:cs="Arial"/>
                <w:szCs w:val="18"/>
              </w:rPr>
              <w:t>K</w:t>
            </w:r>
            <w:r w:rsidR="00E8302A" w:rsidRPr="00BF53CB">
              <w:rPr>
                <w:rFonts w:cs="Arial"/>
                <w:szCs w:val="18"/>
              </w:rPr>
              <w:t>ommunal</w:t>
            </w:r>
            <w:r w:rsidR="001D7AAC">
              <w:rPr>
                <w:rFonts w:cs="Arial"/>
                <w:szCs w:val="18"/>
              </w:rPr>
              <w:t>t</w:t>
            </w:r>
            <w:r w:rsidR="00E8302A" w:rsidRPr="00BF53CB">
              <w:rPr>
                <w:rFonts w:cs="Arial"/>
                <w:szCs w:val="18"/>
              </w:rPr>
              <w:t xml:space="preserve"> tilskud</w:t>
            </w:r>
            <w:r w:rsidR="009A2410">
              <w:rPr>
                <w:rFonts w:cs="Arial"/>
                <w:szCs w:val="18"/>
              </w:rPr>
              <w:t>*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25A425" w14:textId="77777777"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14:paraId="21743912" w14:textId="77777777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233F3" w14:textId="77777777" w:rsidR="00E8302A" w:rsidRPr="00BF53CB" w:rsidRDefault="0045544B" w:rsidP="0045544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</w:t>
            </w:r>
            <w:r w:rsidR="002E4865">
              <w:rPr>
                <w:rFonts w:cs="Arial"/>
                <w:szCs w:val="18"/>
              </w:rPr>
              <w:t>ponsorat/fondsstøtte*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FD828" w14:textId="77777777"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14:paraId="0CD49667" w14:textId="77777777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E2668" w14:textId="77777777" w:rsidR="00E8302A" w:rsidRPr="00BF53CB" w:rsidRDefault="007E7E7E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Entréindtægt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42677" w14:textId="77777777"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E7E7E" w:rsidRPr="00BF53CB" w14:paraId="1F129DEC" w14:textId="77777777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9A9880" w14:textId="77777777" w:rsidR="007E7E7E" w:rsidRPr="00BF53CB" w:rsidRDefault="007E7E7E" w:rsidP="007E7E7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Medlemskontingenter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9515A" w14:textId="77777777" w:rsidR="007E7E7E" w:rsidRPr="00BF53CB" w:rsidRDefault="007E7E7E" w:rsidP="007E7E7E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E7E7E" w:rsidRPr="00BF53CB" w14:paraId="3893CF7D" w14:textId="77777777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1315D" w14:textId="77777777" w:rsidR="007E7E7E" w:rsidRPr="00BF53CB" w:rsidRDefault="007E7E7E" w:rsidP="007E7E7E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F9353" w14:textId="77777777" w:rsidR="007E7E7E" w:rsidRPr="00BF53CB" w:rsidRDefault="007E7E7E" w:rsidP="007E7E7E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7E7E7E" w:rsidRPr="00BF53CB" w14:paraId="5B03A316" w14:textId="77777777" w:rsidTr="002A5ECF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BBD50" w14:textId="77777777" w:rsidR="007E7E7E" w:rsidRPr="00BF53CB" w:rsidRDefault="007E7E7E" w:rsidP="007E7E7E">
            <w:pPr>
              <w:spacing w:line="240" w:lineRule="auto"/>
              <w:ind w:right="-51"/>
              <w:rPr>
                <w:rFonts w:cs="Arial"/>
                <w:b/>
                <w:bCs/>
                <w:szCs w:val="18"/>
              </w:rPr>
            </w:pPr>
            <w:r w:rsidRPr="00BF53CB"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A63CE" w14:textId="77777777" w:rsidR="007E7E7E" w:rsidRPr="00BF53CB" w:rsidRDefault="007E7E7E" w:rsidP="007E7E7E">
            <w:pPr>
              <w:spacing w:line="240" w:lineRule="auto"/>
              <w:ind w:right="-51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14:paraId="3594673F" w14:textId="77777777" w:rsidR="00E8302A" w:rsidRDefault="00E8302A" w:rsidP="00E8302A">
      <w:pPr>
        <w:ind w:right="-51"/>
        <w:rPr>
          <w:rFonts w:cs="Arial"/>
          <w:szCs w:val="18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732"/>
      </w:tblGrid>
      <w:tr w:rsidR="00E8302A" w:rsidRPr="00BF53CB" w14:paraId="1497FFF3" w14:textId="77777777" w:rsidTr="002A5ECF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949B714" w14:textId="77777777" w:rsidR="00E8302A" w:rsidRPr="00E90B80" w:rsidRDefault="00E8302A" w:rsidP="002A5ECF">
            <w:pPr>
              <w:spacing w:line="240" w:lineRule="auto"/>
              <w:ind w:right="-51"/>
              <w:rPr>
                <w:rFonts w:cs="Arial"/>
                <w:b/>
                <w:szCs w:val="18"/>
              </w:rPr>
            </w:pPr>
            <w:r w:rsidRPr="00E90B80">
              <w:rPr>
                <w:rFonts w:cs="Arial"/>
                <w:b/>
                <w:szCs w:val="18"/>
              </w:rPr>
              <w:t>UDGIFTER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3C012FEA" w14:textId="77777777"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 </w:t>
            </w:r>
          </w:p>
        </w:tc>
      </w:tr>
      <w:tr w:rsidR="00E8302A" w:rsidRPr="00BF53CB" w14:paraId="3DAA7E84" w14:textId="77777777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2BBE2" w14:textId="77777777"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Honorarer til musikere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EA630" w14:textId="77777777"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14:paraId="70ED26C2" w14:textId="77777777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46A30" w14:textId="77777777"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Forplejning af musikere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2AA448" w14:textId="77777777"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14:paraId="032B7CF3" w14:textId="77777777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4E10D" w14:textId="77777777"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lastRenderedPageBreak/>
              <w:t>Transport af musikere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AA43C" w14:textId="77777777"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14:paraId="275323A1" w14:textId="77777777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52003" w14:textId="77777777"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Leje af koncertlokaler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9F399" w14:textId="77777777"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14:paraId="16718D18" w14:textId="77777777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A924F" w14:textId="77777777"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KODA-afgift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BAABA" w14:textId="77777777"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14:paraId="1CB39C82" w14:textId="77777777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E9E4C" w14:textId="77777777"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Markedsføring, PR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B9584" w14:textId="77777777"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14:paraId="51DB89F3" w14:textId="77777777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7D981" w14:textId="77777777"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Løn til lydteknikere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AFFF22" w14:textId="77777777"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14:paraId="50B16F37" w14:textId="77777777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81DDE" w14:textId="77777777" w:rsidR="00E8302A" w:rsidRPr="002E4865" w:rsidRDefault="001D7AAC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2E4865">
              <w:rPr>
                <w:rFonts w:cs="Arial"/>
                <w:szCs w:val="18"/>
              </w:rPr>
              <w:t>Administration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ED1BF" w14:textId="77777777"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14:paraId="07152312" w14:textId="77777777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48139" w14:textId="77777777" w:rsidR="00E8302A" w:rsidRPr="002E4865" w:rsidRDefault="001D7AAC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2E4865">
              <w:rPr>
                <w:rFonts w:cs="Arial"/>
                <w:szCs w:val="18"/>
              </w:rPr>
              <w:t>Produktionsudgifter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E454B" w14:textId="77777777"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14:paraId="36113672" w14:textId="77777777" w:rsidTr="002A5ECF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EF0E54" w14:textId="77777777"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58D78" w14:textId="77777777"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E8302A" w:rsidRPr="00BF53CB" w14:paraId="20BBF1F0" w14:textId="77777777" w:rsidTr="002A5ECF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28503" w14:textId="77777777" w:rsidR="00E8302A" w:rsidRPr="00BF53CB" w:rsidRDefault="00E8302A" w:rsidP="002A5ECF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BF53CB"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959683" w14:textId="77777777" w:rsidR="00E8302A" w:rsidRPr="00BF53CB" w:rsidRDefault="00E8302A" w:rsidP="002A5ECF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</w:p>
        </w:tc>
      </w:tr>
    </w:tbl>
    <w:p w14:paraId="653D4F90" w14:textId="77777777" w:rsidR="00E8302A" w:rsidRDefault="002E4865" w:rsidP="009A2410">
      <w:r>
        <w:t>*</w:t>
      </w:r>
      <w:r w:rsidR="009A2410" w:rsidRPr="002E4865">
        <w:t>Skal udfyldes</w:t>
      </w:r>
      <w:r w:rsidR="00135BE6" w:rsidRPr="002E4865">
        <w:t xml:space="preserve">, </w:t>
      </w:r>
      <w:r w:rsidR="009A2410" w:rsidRPr="002E4865">
        <w:t>hvis der søges om tilskud til 10 koncerter og derover</w:t>
      </w:r>
    </w:p>
    <w:sectPr w:rsidR="00E8302A" w:rsidSect="0042190D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381" w:right="1418" w:bottom="1418" w:left="1418" w:header="17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6F122" w14:textId="77777777" w:rsidR="0026586F" w:rsidRDefault="0026586F">
      <w:r>
        <w:separator/>
      </w:r>
    </w:p>
  </w:endnote>
  <w:endnote w:type="continuationSeparator" w:id="0">
    <w:p w14:paraId="456B22EC" w14:textId="77777777" w:rsidR="0026586F" w:rsidRDefault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38BF0" w14:textId="77777777"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062438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14:paraId="12AC3E0C" w14:textId="77777777"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DFD4" w14:textId="77777777"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14:paraId="4727B410" w14:textId="77777777"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BAED3" w14:textId="77777777" w:rsidR="0026586F" w:rsidRDefault="0026586F">
      <w:r>
        <w:separator/>
      </w:r>
    </w:p>
  </w:footnote>
  <w:footnote w:type="continuationSeparator" w:id="0">
    <w:p w14:paraId="22C13E57" w14:textId="77777777" w:rsidR="0026586F" w:rsidRDefault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B564E" w14:textId="77777777"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471EE" wp14:editId="2BF39E90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DADFF" w14:textId="2E04ED18"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481A1C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471EE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14:paraId="21ADADFF" w14:textId="2E04ED18"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481A1C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A479D" w14:textId="77777777" w:rsidR="009B0474" w:rsidRDefault="009B0474" w:rsidP="009B0474">
    <w:pPr>
      <w:pStyle w:val="Sidehoved"/>
    </w:pPr>
  </w:p>
  <w:p w14:paraId="044A1327" w14:textId="33D38ECE"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A370F6"/>
    <w:multiLevelType w:val="hybridMultilevel"/>
    <w:tmpl w:val="C10A431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11DC6"/>
    <w:multiLevelType w:val="hybridMultilevel"/>
    <w:tmpl w:val="9692C42E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7"/>
  </w:num>
  <w:num w:numId="16">
    <w:abstractNumId w:val="23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5"/>
  </w:num>
  <w:num w:numId="22">
    <w:abstractNumId w:val="20"/>
  </w:num>
  <w:num w:numId="23">
    <w:abstractNumId w:val="29"/>
  </w:num>
  <w:num w:numId="24">
    <w:abstractNumId w:val="28"/>
  </w:num>
  <w:num w:numId="25">
    <w:abstractNumId w:val="10"/>
  </w:num>
  <w:num w:numId="26">
    <w:abstractNumId w:val="22"/>
  </w:num>
  <w:num w:numId="27">
    <w:abstractNumId w:val="11"/>
  </w:num>
  <w:num w:numId="28">
    <w:abstractNumId w:val="15"/>
  </w:num>
  <w:num w:numId="29">
    <w:abstractNumId w:val="19"/>
  </w:num>
  <w:num w:numId="30">
    <w:abstractNumId w:val="24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40733"/>
    <w:rsid w:val="000421D4"/>
    <w:rsid w:val="000479F1"/>
    <w:rsid w:val="00051A09"/>
    <w:rsid w:val="00062438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035BD"/>
    <w:rsid w:val="00113025"/>
    <w:rsid w:val="00116DA4"/>
    <w:rsid w:val="0012489C"/>
    <w:rsid w:val="00135BE6"/>
    <w:rsid w:val="00136081"/>
    <w:rsid w:val="0014090C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056"/>
    <w:rsid w:val="00197D16"/>
    <w:rsid w:val="001A2725"/>
    <w:rsid w:val="001B007C"/>
    <w:rsid w:val="001B5251"/>
    <w:rsid w:val="001B60D9"/>
    <w:rsid w:val="001B7ECA"/>
    <w:rsid w:val="001C2F71"/>
    <w:rsid w:val="001C63D3"/>
    <w:rsid w:val="001D1A96"/>
    <w:rsid w:val="001D7AAC"/>
    <w:rsid w:val="001E573E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574EB"/>
    <w:rsid w:val="002639D6"/>
    <w:rsid w:val="0026586F"/>
    <w:rsid w:val="00270BA3"/>
    <w:rsid w:val="00272351"/>
    <w:rsid w:val="0028576E"/>
    <w:rsid w:val="00293C5B"/>
    <w:rsid w:val="002978C2"/>
    <w:rsid w:val="002A667B"/>
    <w:rsid w:val="002B2833"/>
    <w:rsid w:val="002D5750"/>
    <w:rsid w:val="002E326D"/>
    <w:rsid w:val="002E4865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5830"/>
    <w:rsid w:val="00412F1D"/>
    <w:rsid w:val="004173B1"/>
    <w:rsid w:val="0042136C"/>
    <w:rsid w:val="0042190D"/>
    <w:rsid w:val="004246AE"/>
    <w:rsid w:val="00425B7A"/>
    <w:rsid w:val="0043074C"/>
    <w:rsid w:val="00436D9D"/>
    <w:rsid w:val="00443924"/>
    <w:rsid w:val="0045544B"/>
    <w:rsid w:val="00462FEA"/>
    <w:rsid w:val="00467F29"/>
    <w:rsid w:val="00475561"/>
    <w:rsid w:val="00477216"/>
    <w:rsid w:val="00481A1C"/>
    <w:rsid w:val="004848F4"/>
    <w:rsid w:val="00494B89"/>
    <w:rsid w:val="004976FE"/>
    <w:rsid w:val="004D3775"/>
    <w:rsid w:val="004F042B"/>
    <w:rsid w:val="004F3E1E"/>
    <w:rsid w:val="005001B3"/>
    <w:rsid w:val="005040E6"/>
    <w:rsid w:val="00504494"/>
    <w:rsid w:val="00516F05"/>
    <w:rsid w:val="0051798D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6F5E7E"/>
    <w:rsid w:val="007246A9"/>
    <w:rsid w:val="00736658"/>
    <w:rsid w:val="00742661"/>
    <w:rsid w:val="00743802"/>
    <w:rsid w:val="00747583"/>
    <w:rsid w:val="00761D6C"/>
    <w:rsid w:val="007668D5"/>
    <w:rsid w:val="0077576C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E7E7E"/>
    <w:rsid w:val="007F2600"/>
    <w:rsid w:val="007F5EE6"/>
    <w:rsid w:val="007F6E8D"/>
    <w:rsid w:val="00811FFD"/>
    <w:rsid w:val="008135DE"/>
    <w:rsid w:val="008339ED"/>
    <w:rsid w:val="0083640E"/>
    <w:rsid w:val="00841F21"/>
    <w:rsid w:val="00843A2C"/>
    <w:rsid w:val="00843AD5"/>
    <w:rsid w:val="00850F43"/>
    <w:rsid w:val="008518FD"/>
    <w:rsid w:val="00861B81"/>
    <w:rsid w:val="00863559"/>
    <w:rsid w:val="0087303E"/>
    <w:rsid w:val="008739A3"/>
    <w:rsid w:val="00873C47"/>
    <w:rsid w:val="008952C4"/>
    <w:rsid w:val="0089697B"/>
    <w:rsid w:val="008B0C12"/>
    <w:rsid w:val="008D3DA8"/>
    <w:rsid w:val="008F03DB"/>
    <w:rsid w:val="008F6021"/>
    <w:rsid w:val="00900E34"/>
    <w:rsid w:val="00905051"/>
    <w:rsid w:val="00917D18"/>
    <w:rsid w:val="00930E78"/>
    <w:rsid w:val="009373DF"/>
    <w:rsid w:val="0093795A"/>
    <w:rsid w:val="00943195"/>
    <w:rsid w:val="009435A0"/>
    <w:rsid w:val="009508BA"/>
    <w:rsid w:val="009523F8"/>
    <w:rsid w:val="009675DB"/>
    <w:rsid w:val="00976025"/>
    <w:rsid w:val="009777F1"/>
    <w:rsid w:val="00991155"/>
    <w:rsid w:val="0099242A"/>
    <w:rsid w:val="009A06B6"/>
    <w:rsid w:val="009A1EF5"/>
    <w:rsid w:val="009A1F81"/>
    <w:rsid w:val="009A2410"/>
    <w:rsid w:val="009B0474"/>
    <w:rsid w:val="009B0840"/>
    <w:rsid w:val="009B63C4"/>
    <w:rsid w:val="009C04EB"/>
    <w:rsid w:val="009C3A4A"/>
    <w:rsid w:val="009C52F1"/>
    <w:rsid w:val="009D3340"/>
    <w:rsid w:val="009F27A2"/>
    <w:rsid w:val="00A005A7"/>
    <w:rsid w:val="00A029C5"/>
    <w:rsid w:val="00A02E74"/>
    <w:rsid w:val="00A155E3"/>
    <w:rsid w:val="00A26423"/>
    <w:rsid w:val="00A36D24"/>
    <w:rsid w:val="00A46A18"/>
    <w:rsid w:val="00A53F1F"/>
    <w:rsid w:val="00A603B5"/>
    <w:rsid w:val="00A74123"/>
    <w:rsid w:val="00A83DE5"/>
    <w:rsid w:val="00A94B6E"/>
    <w:rsid w:val="00A95F4E"/>
    <w:rsid w:val="00AB70B6"/>
    <w:rsid w:val="00AB7782"/>
    <w:rsid w:val="00AD00AB"/>
    <w:rsid w:val="00AD1932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184E"/>
    <w:rsid w:val="00C46635"/>
    <w:rsid w:val="00C508ED"/>
    <w:rsid w:val="00C67D5D"/>
    <w:rsid w:val="00C765DB"/>
    <w:rsid w:val="00C769F5"/>
    <w:rsid w:val="00C95998"/>
    <w:rsid w:val="00C95CD0"/>
    <w:rsid w:val="00C975CF"/>
    <w:rsid w:val="00CA0509"/>
    <w:rsid w:val="00CA633F"/>
    <w:rsid w:val="00CB2E97"/>
    <w:rsid w:val="00CC1E38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4CB5"/>
    <w:rsid w:val="00D57B86"/>
    <w:rsid w:val="00D8069C"/>
    <w:rsid w:val="00D818C3"/>
    <w:rsid w:val="00D9722D"/>
    <w:rsid w:val="00DA00FC"/>
    <w:rsid w:val="00DA47F7"/>
    <w:rsid w:val="00DB5BCE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40123"/>
    <w:rsid w:val="00E55618"/>
    <w:rsid w:val="00E5599C"/>
    <w:rsid w:val="00E62B52"/>
    <w:rsid w:val="00E7799C"/>
    <w:rsid w:val="00E80949"/>
    <w:rsid w:val="00E8302A"/>
    <w:rsid w:val="00E90CAA"/>
    <w:rsid w:val="00E9513F"/>
    <w:rsid w:val="00E96D37"/>
    <w:rsid w:val="00EA336B"/>
    <w:rsid w:val="00EA5DB4"/>
    <w:rsid w:val="00EB02A5"/>
    <w:rsid w:val="00EC24BB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349E5"/>
    <w:rsid w:val="00F40E66"/>
    <w:rsid w:val="00F41CCE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00186B1E"/>
  <w15:docId w15:val="{49018E91-235D-4390-BA79-06A0CC13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AACA99F-000B-426F-A9E1-64E05B40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3578</Characters>
  <Application>Microsoft Office Word</Application>
  <DocSecurity>0</DocSecurity>
  <Lines>119</Lines>
  <Paragraphs>64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Emilie Sofie Carlson Chytræus</cp:lastModifiedBy>
  <cp:revision>2</cp:revision>
  <cp:lastPrinted>2010-02-16T11:56:00Z</cp:lastPrinted>
  <dcterms:created xsi:type="dcterms:W3CDTF">2021-05-28T13:52:00Z</dcterms:created>
  <dcterms:modified xsi:type="dcterms:W3CDTF">2021-05-28T13:52:00Z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