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411ACB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børn og unge – læringsmiljøer </w:t>
      </w:r>
      <w:r w:rsidR="004C1856">
        <w:rPr>
          <w:rFonts w:cs="Arial"/>
          <w:sz w:val="28"/>
          <w:szCs w:val="28"/>
        </w:rPr>
        <w:t>og talentudvikling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Pr="00622AA3" w:rsidRDefault="004A6792" w:rsidP="00411ACB">
      <w:pPr>
        <w:ind w:right="6"/>
        <w:rPr>
          <w:rFonts w:cs="Arial"/>
          <w:b/>
          <w:szCs w:val="18"/>
        </w:rPr>
      </w:pPr>
      <w:r w:rsidRPr="00622AA3">
        <w:rPr>
          <w:rFonts w:cs="Arial"/>
          <w:b/>
          <w:szCs w:val="18"/>
        </w:rPr>
        <w:t xml:space="preserve">Navn på </w:t>
      </w:r>
      <w:r w:rsidR="00994792" w:rsidRPr="00622AA3">
        <w:rPr>
          <w:rFonts w:cs="Arial"/>
          <w:b/>
          <w:szCs w:val="18"/>
        </w:rPr>
        <w:t>den forening, institution og lign. der søges tilskud til</w:t>
      </w:r>
    </w:p>
    <w:p w:rsidR="00994792" w:rsidRPr="00622AA3" w:rsidRDefault="00994792" w:rsidP="00411ACB">
      <w:pPr>
        <w:ind w:right="6"/>
        <w:rPr>
          <w:rFonts w:cs="Arial"/>
          <w:b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 w:rsidRPr="00D972B4"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A6792" w:rsidRDefault="004A6792" w:rsidP="004A679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:rsidR="004A6792" w:rsidRDefault="004A6792" w:rsidP="004A6792">
      <w:pPr>
        <w:ind w:right="6"/>
        <w:rPr>
          <w:rFonts w:cs="Arial"/>
          <w:b/>
          <w:szCs w:val="18"/>
        </w:rPr>
      </w:pPr>
    </w:p>
    <w:p w:rsidR="004A6792" w:rsidRDefault="004A6792" w:rsidP="004A679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A6792" w:rsidRDefault="004A6792" w:rsidP="004A6792">
      <w:pPr>
        <w:ind w:right="6"/>
        <w:rPr>
          <w:rFonts w:cs="Arial"/>
          <w:szCs w:val="18"/>
        </w:rPr>
      </w:pPr>
    </w:p>
    <w:p w:rsidR="004A6792" w:rsidRDefault="004A6792" w:rsidP="004A6792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hvordan projektet har national eller regional betydning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hvorfor projektet er vigtigt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Mål/aktiviteter </w:t>
      </w:r>
    </w:p>
    <w:p w:rsidR="00411ACB" w:rsidRPr="00527E69" w:rsidRDefault="00411ACB" w:rsidP="00411ACB">
      <w:pPr>
        <w:ind w:right="6"/>
        <w:rPr>
          <w:rFonts w:cs="Arial"/>
          <w:i/>
        </w:rPr>
      </w:pPr>
      <w:r w:rsidRPr="00527E69">
        <w:rPr>
          <w:rFonts w:cs="Arial"/>
          <w:i/>
        </w:rPr>
        <w:t xml:space="preserve">Kan være: </w:t>
      </w:r>
      <w:r w:rsidRPr="00527E69">
        <w:rPr>
          <w:i/>
        </w:rPr>
        <w:t>antal deltagere, antal steder, antal begivenheder/koncerter, udgivelser/publicering eller andre mål, der er relevante for det pågældende projekt.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527E69" w:rsidRDefault="00411ACB" w:rsidP="00527E69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Mål</w:t>
      </w:r>
      <w:r w:rsidR="00527E69">
        <w:rPr>
          <w:rFonts w:cs="Arial"/>
          <w:szCs w:val="18"/>
        </w:rPr>
        <w:t>tal</w:t>
      </w:r>
      <w:r>
        <w:rPr>
          <w:rFonts w:cs="Arial"/>
          <w:szCs w:val="18"/>
        </w:rPr>
        <w:t xml:space="preserve">: ___________ </w:t>
      </w:r>
      <w:r w:rsidR="00527E69">
        <w:rPr>
          <w:rFonts w:cs="Arial"/>
          <w:szCs w:val="18"/>
        </w:rPr>
        <w:t>[</w:t>
      </w:r>
      <w:r w:rsidR="00527E69" w:rsidRPr="00527E69">
        <w:rPr>
          <w:rFonts w:cs="Arial"/>
          <w:i/>
          <w:szCs w:val="18"/>
        </w:rPr>
        <w:t>Vælg det måltal der bedst viser betydningen af aktiviteten</w:t>
      </w:r>
      <w:r w:rsidR="00527E69">
        <w:rPr>
          <w:rFonts w:cs="Arial"/>
          <w:szCs w:val="18"/>
        </w:rPr>
        <w:t>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en plan for</w:t>
      </w:r>
      <w:r w:rsidR="00334E8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dokumentation</w:t>
      </w:r>
      <w:r w:rsidR="00334E84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evaluering</w:t>
      </w:r>
      <w:r w:rsidR="00334E84">
        <w:rPr>
          <w:rFonts w:cs="Arial"/>
          <w:b/>
          <w:sz w:val="22"/>
          <w:szCs w:val="22"/>
        </w:rPr>
        <w:t xml:space="preserve"> og</w:t>
      </w:r>
      <w:r>
        <w:rPr>
          <w:rFonts w:cs="Arial"/>
          <w:b/>
          <w:sz w:val="22"/>
          <w:szCs w:val="22"/>
        </w:rPr>
        <w:t xml:space="preserve"> </w:t>
      </w:r>
      <w:r w:rsidR="00334E84">
        <w:rPr>
          <w:rFonts w:cs="Arial"/>
          <w:b/>
          <w:sz w:val="22"/>
          <w:szCs w:val="22"/>
        </w:rPr>
        <w:t xml:space="preserve">udvikling, </w:t>
      </w:r>
      <w:r>
        <w:rPr>
          <w:rFonts w:cs="Arial"/>
          <w:b/>
          <w:sz w:val="22"/>
          <w:szCs w:val="22"/>
        </w:rPr>
        <w:t>hvis der søges til musikpædagogiske projekter</w:t>
      </w:r>
      <w:r w:rsidR="00E63234">
        <w:rPr>
          <w:rFonts w:cs="Arial"/>
          <w:b/>
          <w:sz w:val="22"/>
          <w:szCs w:val="22"/>
        </w:rPr>
        <w:t xml:space="preserve"> </w:t>
      </w:r>
      <w:r w:rsidR="00E63234" w:rsidRPr="00622AA3">
        <w:rPr>
          <w:rFonts w:cs="Arial"/>
          <w:b/>
          <w:sz w:val="22"/>
          <w:szCs w:val="22"/>
        </w:rPr>
        <w:t>eller talentudvikling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6F3732" w:rsidRDefault="006F3732" w:rsidP="00411ACB">
      <w:pPr>
        <w:ind w:right="6"/>
        <w:rPr>
          <w:rFonts w:cs="Arial"/>
          <w:szCs w:val="18"/>
        </w:rPr>
      </w:pPr>
    </w:p>
    <w:p w:rsidR="00D972B4" w:rsidRDefault="00D972B4" w:rsidP="00D972B4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</w:p>
    <w:p w:rsidR="00411ACB" w:rsidRDefault="005E2EB6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2021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Projektstøtteudvalget for Musik.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sponsorer/fonde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 w:rsidP="009E25DC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</w:t>
            </w:r>
            <w:r w:rsidR="00D972B4">
              <w:rPr>
                <w:rFonts w:cs="Arial"/>
                <w:szCs w:val="18"/>
              </w:rPr>
              <w:t>é</w:t>
            </w:r>
            <w:r w:rsidR="009E25DC">
              <w:rPr>
                <w:rFonts w:cs="Arial"/>
                <w:szCs w:val="18"/>
              </w:rPr>
              <w:t xml:space="preserve"> eller andet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D972B4">
        <w:trPr>
          <w:trHeight w:val="320"/>
        </w:trPr>
        <w:tc>
          <w:tcPr>
            <w:tcW w:w="5969" w:type="dxa"/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D972B4">
        <w:trPr>
          <w:trHeight w:val="294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Andre produktionsomkostninger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D972B4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E90CAA"/>
    <w:p w:rsidR="009E25DC" w:rsidRPr="00E90CAA" w:rsidRDefault="009E25DC" w:rsidP="00E90CAA">
      <w:r w:rsidRPr="0058724A">
        <w:t>Link til hjemmeside. Skriv hele URL-adressen her:</w:t>
      </w:r>
    </w:p>
    <w:sectPr w:rsidR="009E25DC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2671F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005C76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005C76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5C76"/>
    <w:rsid w:val="000109AA"/>
    <w:rsid w:val="00013E77"/>
    <w:rsid w:val="00015A8E"/>
    <w:rsid w:val="00017141"/>
    <w:rsid w:val="00020BEC"/>
    <w:rsid w:val="0002671F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4E84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1ACB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A6792"/>
    <w:rsid w:val="004C1856"/>
    <w:rsid w:val="004D3775"/>
    <w:rsid w:val="004F042B"/>
    <w:rsid w:val="004F3E1E"/>
    <w:rsid w:val="005001B3"/>
    <w:rsid w:val="005040E6"/>
    <w:rsid w:val="00504494"/>
    <w:rsid w:val="00516F05"/>
    <w:rsid w:val="00527E69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24A"/>
    <w:rsid w:val="00587EE3"/>
    <w:rsid w:val="005A32AA"/>
    <w:rsid w:val="005D0448"/>
    <w:rsid w:val="005D4AAE"/>
    <w:rsid w:val="005E2EB6"/>
    <w:rsid w:val="005E3966"/>
    <w:rsid w:val="005E6CB9"/>
    <w:rsid w:val="005F52B9"/>
    <w:rsid w:val="0060204B"/>
    <w:rsid w:val="0061510D"/>
    <w:rsid w:val="00622AA3"/>
    <w:rsid w:val="006346C0"/>
    <w:rsid w:val="00636F19"/>
    <w:rsid w:val="00650E16"/>
    <w:rsid w:val="00665819"/>
    <w:rsid w:val="00674CC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3732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94792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E25DC"/>
    <w:rsid w:val="009F27A2"/>
    <w:rsid w:val="00A005A7"/>
    <w:rsid w:val="00A02E74"/>
    <w:rsid w:val="00A155E3"/>
    <w:rsid w:val="00A26423"/>
    <w:rsid w:val="00A36D24"/>
    <w:rsid w:val="00A44BCE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C0CD8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63339"/>
    <w:rsid w:val="00D9722D"/>
    <w:rsid w:val="00D972B4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63234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E78BF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ABD2FD1C-CD41-42FB-A74F-ECA6181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1C9B54F-10D6-4D32-A336-CD54A83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2707</Characters>
  <Application>Microsoft Office Word</Application>
  <DocSecurity>4</DocSecurity>
  <Lines>123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2020-06-10T07:56:00Z</dcterms:created>
  <dcterms:modified xsi:type="dcterms:W3CDTF">2020-06-10T07:56:00Z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