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7A4336" w:rsidRDefault="008237EF" w:rsidP="008237EF">
      <w:pPr>
        <w:ind w:right="-1466"/>
        <w:rPr>
          <w:b/>
          <w:u w:val="single"/>
        </w:rPr>
      </w:pPr>
      <w:r w:rsidRPr="007A4336">
        <w:rPr>
          <w:b/>
          <w:u w:val="single"/>
        </w:rPr>
        <w:t>Bilag til ansøgning om Internationale udviklings- og netværksaktiviteter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i/>
          <w:u w:val="single"/>
        </w:rPr>
      </w:pPr>
      <w:r w:rsidRPr="007A4336">
        <w:rPr>
          <w:i/>
          <w:u w:val="single"/>
        </w:rPr>
        <w:t>Vejledning:</w:t>
      </w:r>
    </w:p>
    <w:p w:rsidR="0095232D" w:rsidRDefault="008237EF" w:rsidP="008237EF">
      <w:pPr>
        <w:ind w:right="-1466"/>
        <w:rPr>
          <w:i/>
        </w:rPr>
      </w:pPr>
      <w:r w:rsidRPr="007A4336">
        <w:rPr>
          <w:i/>
        </w:rPr>
        <w:t xml:space="preserve">Denne skabelon skal anvendes til uddybende beskrivelse af projektet samt et udførligt program for de aktiviteter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under opholdet, der søges tilskud til. Desuden skal bilaget indeholde budget og finansieringsplan for projektet,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herunder ekstern medfinansiering, samt et kort CV på de medvirkende. Der kan ydes tilskud til: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Opholds- og boligudgifter op til 15.000 kr. pr. måned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Rejseudgifter til og fra Danmark på økonomiklasse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Administrationsgebyr à 2.000 kr. pr. måned for dansk vært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OBS! Det udfyldte skema </w:t>
      </w:r>
      <w:r w:rsidRPr="007A4336">
        <w:rPr>
          <w:b/>
          <w:i/>
        </w:rPr>
        <w:t>skal</w:t>
      </w:r>
      <w:r w:rsidRPr="007A4336">
        <w:rPr>
          <w:i/>
        </w:rPr>
        <w:t xml:space="preserve"> vedhæftes det elektroniske ansøgningsskema.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8237EF" w:rsidRPr="007A4336" w:rsidTr="00F83661">
        <w:tc>
          <w:tcPr>
            <w:tcW w:w="5000" w:type="pct"/>
          </w:tcPr>
          <w:p w:rsidR="008237EF" w:rsidRPr="007A4336" w:rsidRDefault="008237EF" w:rsidP="00F83661">
            <w:pPr>
              <w:ind w:right="-1466"/>
              <w:rPr>
                <w:b/>
              </w:rPr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8237EF" w:rsidRPr="007A4336" w:rsidTr="00F83661">
        <w:tc>
          <w:tcPr>
            <w:tcW w:w="823" w:type="dxa"/>
          </w:tcPr>
          <w:p w:rsidR="008237EF" w:rsidRPr="007A4336" w:rsidRDefault="008237EF" w:rsidP="00F83661">
            <w:pPr>
              <w:ind w:right="-1466"/>
            </w:pPr>
            <w:r w:rsidRPr="007A4336">
              <w:t xml:space="preserve">Fra: </w:t>
            </w:r>
          </w:p>
        </w:tc>
        <w:tc>
          <w:tcPr>
            <w:tcW w:w="3104" w:type="dxa"/>
          </w:tcPr>
          <w:p w:rsidR="008237EF" w:rsidRPr="007A4336" w:rsidRDefault="008237EF" w:rsidP="00F83661">
            <w:pPr>
              <w:ind w:right="-1466"/>
            </w:pPr>
          </w:p>
        </w:tc>
      </w:tr>
      <w:tr w:rsidR="008237EF" w:rsidRPr="007A4336" w:rsidTr="00F83661">
        <w:tc>
          <w:tcPr>
            <w:tcW w:w="823" w:type="dxa"/>
          </w:tcPr>
          <w:p w:rsidR="008237EF" w:rsidRPr="007A4336" w:rsidRDefault="008237EF" w:rsidP="00F83661">
            <w:pPr>
              <w:ind w:right="-1466"/>
            </w:pPr>
            <w:r w:rsidRPr="007A4336">
              <w:t>Til:</w:t>
            </w:r>
          </w:p>
        </w:tc>
        <w:tc>
          <w:tcPr>
            <w:tcW w:w="3104" w:type="dxa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01414D" w:rsidP="008237EF">
      <w:pPr>
        <w:ind w:right="-1466"/>
        <w:rPr>
          <w:b/>
        </w:rPr>
      </w:pPr>
      <w:r>
        <w:rPr>
          <w:b/>
        </w:rPr>
        <w:t>Projektets mål og aktivitet</w:t>
      </w:r>
      <w:r w:rsidR="00E175D6">
        <w:rPr>
          <w:b/>
        </w:rPr>
        <w:t xml:space="preserve"> – sæt kryds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369"/>
        <w:gridCol w:w="558"/>
      </w:tblGrid>
      <w:tr w:rsidR="008237EF" w:rsidRPr="007A4336" w:rsidTr="00F83661">
        <w:tc>
          <w:tcPr>
            <w:tcW w:w="3369" w:type="dxa"/>
          </w:tcPr>
          <w:p w:rsidR="008237EF" w:rsidRPr="007A4336" w:rsidRDefault="008237EF" w:rsidP="001C5B9E">
            <w:pPr>
              <w:ind w:right="-1466"/>
            </w:pPr>
            <w:proofErr w:type="spellStart"/>
            <w:r w:rsidRPr="007A4336">
              <w:t>Recidencyophold</w:t>
            </w:r>
            <w:proofErr w:type="spellEnd"/>
          </w:p>
        </w:tc>
        <w:tc>
          <w:tcPr>
            <w:tcW w:w="558" w:type="dxa"/>
          </w:tcPr>
          <w:p w:rsidR="008237EF" w:rsidRPr="007A4336" w:rsidRDefault="008237EF" w:rsidP="00F83661">
            <w:pPr>
              <w:ind w:right="-1466"/>
            </w:pPr>
          </w:p>
        </w:tc>
      </w:tr>
      <w:tr w:rsidR="008237EF" w:rsidRPr="007A4336" w:rsidTr="00F83661">
        <w:tc>
          <w:tcPr>
            <w:tcW w:w="3369" w:type="dxa"/>
          </w:tcPr>
          <w:p w:rsidR="008237EF" w:rsidRPr="007A4336" w:rsidRDefault="001C5B9E" w:rsidP="00F83661">
            <w:pPr>
              <w:ind w:right="-1466"/>
            </w:pPr>
            <w:r>
              <w:t>N</w:t>
            </w:r>
            <w:r w:rsidR="008237EF" w:rsidRPr="007A4336">
              <w:t>etværk ophold</w:t>
            </w:r>
          </w:p>
        </w:tc>
        <w:tc>
          <w:tcPr>
            <w:tcW w:w="558" w:type="dxa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 xml:space="preserve">Varighed af ophold </w:t>
      </w:r>
    </w:p>
    <w:p w:rsidR="008237EF" w:rsidRPr="007A4336" w:rsidRDefault="008237EF" w:rsidP="008237EF">
      <w:pPr>
        <w:ind w:right="-1466"/>
      </w:pPr>
      <w:r w:rsidRPr="007A4336">
        <w:t>(varighed af det ophold der ansøges om, minimum 2 uger og max. 3 mdr.)</w:t>
      </w:r>
    </w:p>
    <w:p w:rsidR="008237EF" w:rsidRPr="007A4336" w:rsidRDefault="008237EF" w:rsidP="008237EF">
      <w:pPr>
        <w:ind w:right="-14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8237EF" w:rsidRPr="007A433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  <w:r w:rsidRPr="007A4336">
              <w:t>Antal uger: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8237EF" w:rsidRPr="007A433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  <w:r w:rsidRPr="007A433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spacing w:line="240" w:lineRule="auto"/>
        <w:rPr>
          <w:b/>
        </w:rPr>
      </w:pPr>
      <w:r w:rsidRPr="007A4336">
        <w:rPr>
          <w:b/>
        </w:rPr>
        <w:br w:type="page"/>
      </w: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lastRenderedPageBreak/>
        <w:t>Rejseudgifter</w:t>
      </w:r>
    </w:p>
    <w:p w:rsidR="008237EF" w:rsidRPr="007A4336" w:rsidRDefault="008237EF" w:rsidP="008237EF">
      <w:pPr>
        <w:ind w:right="-1466"/>
      </w:pPr>
      <w:r w:rsidRPr="007A4336">
        <w:t>(Samlede rejseudgifter til og fra Danmark på økonomiklasse. Budget skal også udfyldes )</w:t>
      </w:r>
    </w:p>
    <w:p w:rsidR="008237EF" w:rsidRPr="007A4336" w:rsidRDefault="008237EF" w:rsidP="008237EF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8237EF" w:rsidRPr="007A4336" w:rsidTr="00F83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EF" w:rsidRPr="007A4336" w:rsidRDefault="008237EF" w:rsidP="00F83661">
            <w:pPr>
              <w:ind w:right="-1466"/>
            </w:pPr>
            <w:r w:rsidRPr="007A4336"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  <w:r w:rsidRPr="007A4336">
        <w:t xml:space="preserve"> 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 xml:space="preserve">Uddybende </w:t>
      </w:r>
      <w:proofErr w:type="gramStart"/>
      <w:r w:rsidRPr="007A4336">
        <w:rPr>
          <w:b/>
        </w:rPr>
        <w:t>projektbeskrivelse,  max</w:t>
      </w:r>
      <w:proofErr w:type="gramEnd"/>
      <w:r w:rsidRPr="007A4336">
        <w:rPr>
          <w:b/>
        </w:rPr>
        <w:t>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8237EF" w:rsidRPr="007A4336" w:rsidTr="00F83661">
        <w:trPr>
          <w:trHeight w:val="4136"/>
        </w:trPr>
        <w:tc>
          <w:tcPr>
            <w:tcW w:w="777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Udførligt program for aktiviteter under ophold,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</w:tblGrid>
      <w:tr w:rsidR="008237EF" w:rsidRPr="007A4336" w:rsidTr="00F83661">
        <w:trPr>
          <w:trHeight w:val="5372"/>
        </w:trPr>
        <w:tc>
          <w:tcPr>
            <w:tcW w:w="774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7E64DB" w:rsidRDefault="007E64DB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lastRenderedPageBreak/>
        <w:t>Kort CV med links til 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8237EF" w:rsidRPr="007A4336" w:rsidTr="00F83661">
        <w:trPr>
          <w:trHeight w:val="694"/>
        </w:trPr>
        <w:tc>
          <w:tcPr>
            <w:tcW w:w="7794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</w:pPr>
      <w:r w:rsidRPr="007A4336">
        <w:rPr>
          <w:b/>
        </w:rPr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INDTÆGTER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Ansøgt tilskud fra Statens Kunstfonds Projektstøtteu</w:t>
            </w:r>
            <w:r w:rsidRPr="007A4336">
              <w:rPr>
                <w:rFonts w:cs="Arial"/>
                <w:szCs w:val="18"/>
              </w:rPr>
              <w:t>d</w:t>
            </w:r>
            <w:r w:rsidRPr="007A433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b/>
                <w:szCs w:val="18"/>
              </w:rPr>
            </w:pPr>
            <w:r w:rsidRPr="007A433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UDGIFTER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8237EF" w:rsidRPr="007A4336" w:rsidRDefault="008237EF" w:rsidP="008237EF">
      <w:pPr>
        <w:ind w:right="-1466"/>
      </w:pPr>
    </w:p>
    <w:p w:rsidR="00FF1FF1" w:rsidRDefault="00FF1FF1" w:rsidP="008237EF">
      <w:pPr>
        <w:ind w:right="-1466"/>
        <w:rPr>
          <w:b/>
        </w:rPr>
      </w:pPr>
      <w:r>
        <w:rPr>
          <w:b/>
        </w:rPr>
        <w:t>Indtægter og udgifter i budgettet skal balancere, dvs. at indtægter i alt skal være lig med udgifter i alt.</w:t>
      </w:r>
    </w:p>
    <w:p w:rsidR="00FF1FF1" w:rsidRDefault="00FF1FF1" w:rsidP="008237EF">
      <w:pPr>
        <w:ind w:right="-1466"/>
        <w:rPr>
          <w:b/>
        </w:rPr>
      </w:pPr>
    </w:p>
    <w:p w:rsidR="00013E77" w:rsidRPr="00FF1FF1" w:rsidRDefault="008237EF" w:rsidP="008237EF">
      <w:pPr>
        <w:ind w:right="-1466"/>
      </w:pPr>
      <w:r w:rsidRPr="007A4336">
        <w:rPr>
          <w:b/>
        </w:rPr>
        <w:t>HUSK at vedhæfte bilaget til din elektroniske ansøgning.</w:t>
      </w:r>
      <w:r w:rsidRPr="00FD6173">
        <w:rPr>
          <w:b/>
        </w:rPr>
        <w:t xml:space="preserve"> </w:t>
      </w:r>
    </w:p>
    <w:sectPr w:rsidR="00013E77" w:rsidRPr="00FF1FF1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64" w:rsidRDefault="00AE0564">
      <w:r>
        <w:separator/>
      </w:r>
    </w:p>
  </w:endnote>
  <w:endnote w:type="continuationSeparator" w:id="0">
    <w:p w:rsidR="00AE0564" w:rsidRDefault="00AE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0C" w:rsidRDefault="00EA43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 xml:space="preserve">Statens Kunstfond, H.C. Andersens Boulevard 2, DK-1553 </w:t>
    </w:r>
    <w:r>
      <w:rPr>
        <w:color w:val="7F7F7F" w:themeColor="text1" w:themeTint="80"/>
        <w:sz w:val="18"/>
        <w:szCs w:val="18"/>
      </w:rPr>
      <w:t>Købe</w:t>
    </w:r>
    <w:r w:rsidR="00EA430C">
      <w:rPr>
        <w:color w:val="7F7F7F" w:themeColor="text1" w:themeTint="80"/>
        <w:sz w:val="18"/>
        <w:szCs w:val="18"/>
      </w:rPr>
      <w:t>n</w:t>
    </w:r>
    <w:bookmarkStart w:id="2" w:name="_GoBack"/>
    <w:bookmarkEnd w:id="2"/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64" w:rsidRDefault="00AE0564">
      <w:r>
        <w:separator/>
      </w:r>
    </w:p>
  </w:footnote>
  <w:footnote w:type="continuationSeparator" w:id="0">
    <w:p w:rsidR="00AE0564" w:rsidRDefault="00AE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0C" w:rsidRDefault="00EA43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A430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A430C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414D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5B9E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3F50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64DB"/>
    <w:rsid w:val="007E7687"/>
    <w:rsid w:val="007F2600"/>
    <w:rsid w:val="007F6E8D"/>
    <w:rsid w:val="00811FFD"/>
    <w:rsid w:val="008135DE"/>
    <w:rsid w:val="008237EF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2D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0564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175D6"/>
    <w:rsid w:val="00E4007A"/>
    <w:rsid w:val="00E55618"/>
    <w:rsid w:val="00E5599C"/>
    <w:rsid w:val="00E62B52"/>
    <w:rsid w:val="00E7799C"/>
    <w:rsid w:val="00E80949"/>
    <w:rsid w:val="00E9513F"/>
    <w:rsid w:val="00E961B9"/>
    <w:rsid w:val="00E96D37"/>
    <w:rsid w:val="00EA336B"/>
    <w:rsid w:val="00EA430C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1FF1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776E399-91EA-45D9-B3D7-FB8E922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Magnus Thorsøe Molsted</cp:lastModifiedBy>
  <cp:revision>5</cp:revision>
  <cp:lastPrinted>2010-02-16T11:56:00Z</cp:lastPrinted>
  <dcterms:created xsi:type="dcterms:W3CDTF">2017-10-31T13:44:00Z</dcterms:created>
  <dcterms:modified xsi:type="dcterms:W3CDTF">2019-03-06T12:45:00Z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