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2A" w:rsidRPr="002764CF" w:rsidRDefault="00E8302A" w:rsidP="00E90CAA">
      <w:pPr>
        <w:rPr>
          <w:rFonts w:cs="Arial"/>
        </w:rPr>
      </w:pPr>
    </w:p>
    <w:p w:rsidR="002764CF" w:rsidRPr="002764CF" w:rsidRDefault="002764CF" w:rsidP="001F4E43">
      <w:pPr>
        <w:ind w:right="-1466"/>
        <w:rPr>
          <w:rFonts w:cs="Arial"/>
        </w:rPr>
      </w:pPr>
    </w:p>
    <w:p w:rsidR="001F4E43" w:rsidRPr="002764CF" w:rsidRDefault="001F4E43" w:rsidP="001F4E43">
      <w:pPr>
        <w:ind w:right="-1466"/>
        <w:rPr>
          <w:rFonts w:cs="Arial"/>
          <w:sz w:val="24"/>
        </w:rPr>
      </w:pPr>
      <w:r w:rsidRPr="002764CF">
        <w:rPr>
          <w:rFonts w:cs="Arial"/>
          <w:sz w:val="24"/>
        </w:rPr>
        <w:t>Bi</w:t>
      </w:r>
      <w:r w:rsidR="002764CF">
        <w:rPr>
          <w:rFonts w:cs="Arial"/>
          <w:sz w:val="24"/>
        </w:rPr>
        <w:t>lag til ansøgning om tilskud fra</w:t>
      </w:r>
      <w:r w:rsidRPr="002764CF">
        <w:rPr>
          <w:rFonts w:cs="Arial"/>
          <w:sz w:val="24"/>
        </w:rPr>
        <w:t xml:space="preserve"> puljen </w:t>
      </w:r>
      <w:r w:rsidR="00845C11">
        <w:rPr>
          <w:rFonts w:cs="Arial"/>
          <w:sz w:val="24"/>
        </w:rPr>
        <w:t>”</w:t>
      </w:r>
      <w:r w:rsidRPr="002764CF">
        <w:rPr>
          <w:rFonts w:cs="Arial"/>
          <w:sz w:val="24"/>
        </w:rPr>
        <w:t>Udgivelse af musik og realisering af lydkunst</w:t>
      </w:r>
      <w:r w:rsidR="00845C11">
        <w:rPr>
          <w:rFonts w:cs="Arial"/>
          <w:sz w:val="24"/>
        </w:rPr>
        <w:t>”</w:t>
      </w:r>
      <w:bookmarkStart w:id="0" w:name="_GoBack"/>
      <w:bookmarkEnd w:id="0"/>
    </w:p>
    <w:p w:rsidR="001F4E43" w:rsidRPr="002764CF" w:rsidRDefault="001F4E43" w:rsidP="001F4E43">
      <w:pPr>
        <w:ind w:right="-1466"/>
        <w:rPr>
          <w:rFonts w:cs="Arial"/>
        </w:rPr>
      </w:pPr>
    </w:p>
    <w:p w:rsidR="001F4E43" w:rsidRPr="002764CF" w:rsidRDefault="001F4E43" w:rsidP="001F4E43">
      <w:pPr>
        <w:ind w:right="-1466"/>
        <w:rPr>
          <w:rFonts w:cs="Arial"/>
          <w:i/>
        </w:rPr>
      </w:pPr>
      <w:r w:rsidRPr="002764CF">
        <w:rPr>
          <w:rFonts w:cs="Arial"/>
          <w:i/>
        </w:rPr>
        <w:t>Vejledning:</w:t>
      </w:r>
    </w:p>
    <w:p w:rsidR="001F4E43" w:rsidRPr="002764CF" w:rsidRDefault="001F4E43" w:rsidP="001F4E43">
      <w:pPr>
        <w:ind w:right="-1466"/>
        <w:rPr>
          <w:rFonts w:cs="Arial"/>
        </w:rPr>
      </w:pPr>
      <w:r w:rsidRPr="002764CF">
        <w:rPr>
          <w:rFonts w:cs="Arial"/>
        </w:rPr>
        <w:t xml:space="preserve">Denne skabelon skal </w:t>
      </w:r>
      <w:r w:rsidR="007C0ABA" w:rsidRPr="002764CF">
        <w:rPr>
          <w:rFonts w:cs="Arial"/>
        </w:rPr>
        <w:t xml:space="preserve">du anvende </w:t>
      </w:r>
      <w:r w:rsidRPr="002764CF">
        <w:rPr>
          <w:rFonts w:cs="Arial"/>
        </w:rPr>
        <w:t>til b</w:t>
      </w:r>
      <w:r w:rsidR="007C0ABA" w:rsidRPr="002764CF">
        <w:rPr>
          <w:rFonts w:cs="Arial"/>
        </w:rPr>
        <w:t>eskrivelse af den udgivelse, du søger om tilskud</w:t>
      </w:r>
      <w:r w:rsidRPr="002764CF">
        <w:rPr>
          <w:rFonts w:cs="Arial"/>
        </w:rPr>
        <w:t xml:space="preserve"> til. </w:t>
      </w:r>
    </w:p>
    <w:p w:rsidR="001F4E43" w:rsidRPr="002764CF" w:rsidRDefault="007C0ABA" w:rsidP="001F4E43">
      <w:pPr>
        <w:ind w:right="-1466"/>
        <w:rPr>
          <w:rFonts w:cs="Arial"/>
        </w:rPr>
      </w:pPr>
      <w:r w:rsidRPr="002764CF">
        <w:rPr>
          <w:rFonts w:cs="Arial"/>
        </w:rPr>
        <w:t>Du skal udfylde alle felter.</w:t>
      </w:r>
      <w:r w:rsidR="001F4E43" w:rsidRPr="002764CF">
        <w:rPr>
          <w:rFonts w:cs="Arial"/>
        </w:rPr>
        <w:t xml:space="preserve"> Søger du til flere projekter, skal du indsende en ansøgning for hver enkelt.</w:t>
      </w:r>
    </w:p>
    <w:p w:rsidR="001F4E43" w:rsidRPr="002764CF" w:rsidRDefault="001F4E43" w:rsidP="001F4E43">
      <w:pPr>
        <w:ind w:right="-1466"/>
        <w:rPr>
          <w:rFonts w:cs="Arial"/>
        </w:rPr>
      </w:pPr>
    </w:p>
    <w:p w:rsidR="001F4E43" w:rsidRPr="002764CF" w:rsidRDefault="007C0ABA" w:rsidP="001F4E43">
      <w:pPr>
        <w:ind w:right="-1466"/>
        <w:rPr>
          <w:rFonts w:cs="Arial"/>
        </w:rPr>
      </w:pPr>
      <w:r w:rsidRPr="002764CF">
        <w:rPr>
          <w:rFonts w:cs="Arial"/>
        </w:rPr>
        <w:t xml:space="preserve">Når du har udfyldt skemaet, </w:t>
      </w:r>
      <w:r w:rsidR="001F4E43" w:rsidRPr="002764CF">
        <w:rPr>
          <w:rFonts w:cs="Arial"/>
        </w:rPr>
        <w:t xml:space="preserve">skal </w:t>
      </w:r>
      <w:r w:rsidRPr="002764CF">
        <w:rPr>
          <w:rFonts w:cs="Arial"/>
        </w:rPr>
        <w:t xml:space="preserve">du vedhæfte det </w:t>
      </w:r>
      <w:r w:rsidR="001F4E43" w:rsidRPr="002764CF">
        <w:rPr>
          <w:rFonts w:cs="Arial"/>
        </w:rPr>
        <w:t>som fil til det elektroniske ansøgningsskema.</w:t>
      </w:r>
    </w:p>
    <w:p w:rsidR="001F4E43" w:rsidRPr="002764CF" w:rsidRDefault="001F4E43" w:rsidP="001F4E43">
      <w:pPr>
        <w:ind w:right="-1466"/>
        <w:rPr>
          <w:rFonts w:cs="Arial"/>
        </w:rPr>
      </w:pPr>
    </w:p>
    <w:p w:rsidR="001F4E43" w:rsidRPr="002764CF" w:rsidRDefault="001F4E43" w:rsidP="001F4E43">
      <w:pPr>
        <w:ind w:right="-1466"/>
        <w:rPr>
          <w:rFonts w:cs="Arial"/>
          <w:b/>
        </w:rPr>
      </w:pPr>
      <w:r w:rsidRPr="002764CF">
        <w:rPr>
          <w:rFonts w:cs="Arial"/>
          <w:b/>
        </w:rPr>
        <w:t>Oplysninger om udgivelsen/realiseringen</w:t>
      </w:r>
    </w:p>
    <w:p w:rsidR="001F4E43" w:rsidRPr="002764CF" w:rsidRDefault="001F4E43" w:rsidP="001F4E43">
      <w:pPr>
        <w:ind w:right="-1466"/>
        <w:rPr>
          <w:rFonts w:cs="Arial"/>
        </w:rPr>
      </w:pPr>
    </w:p>
    <w:p w:rsidR="001F4E43" w:rsidRPr="002764CF" w:rsidRDefault="001F4E43" w:rsidP="001F4E43">
      <w:pPr>
        <w:ind w:right="-1466"/>
        <w:rPr>
          <w:rFonts w:cs="Arial"/>
        </w:rPr>
      </w:pPr>
      <w:r w:rsidRPr="002764CF">
        <w:rPr>
          <w:rFonts w:cs="Arial"/>
        </w:rPr>
        <w:t>Kunstner og (arbejds-)titel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1F4E43" w:rsidRPr="002764CF" w:rsidTr="00D57131">
        <w:tc>
          <w:tcPr>
            <w:tcW w:w="7794" w:type="dxa"/>
          </w:tcPr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</w:tc>
      </w:tr>
    </w:tbl>
    <w:p w:rsidR="001F4E43" w:rsidRPr="002764CF" w:rsidRDefault="001F4E43" w:rsidP="001F4E43">
      <w:pPr>
        <w:ind w:right="-1466"/>
        <w:rPr>
          <w:rFonts w:cs="Arial"/>
        </w:rPr>
      </w:pPr>
    </w:p>
    <w:p w:rsidR="001F4E43" w:rsidRPr="002764CF" w:rsidRDefault="001F4E43" w:rsidP="001F4E43">
      <w:pPr>
        <w:ind w:right="-1466"/>
        <w:rPr>
          <w:rFonts w:cs="Arial"/>
        </w:rPr>
      </w:pPr>
      <w:r w:rsidRPr="002764CF">
        <w:rPr>
          <w:rFonts w:cs="Arial"/>
        </w:rPr>
        <w:t>Beskrivelse af projektet (genre, kunstnerisk idé, titler, indspilnings-, udgivelses- og realisationsform)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F4E43" w:rsidRPr="002764CF" w:rsidTr="00D57131">
        <w:trPr>
          <w:trHeight w:val="2570"/>
        </w:trPr>
        <w:tc>
          <w:tcPr>
            <w:tcW w:w="9180" w:type="dxa"/>
          </w:tcPr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</w:tc>
      </w:tr>
    </w:tbl>
    <w:p w:rsidR="001F4E43" w:rsidRPr="002764CF" w:rsidRDefault="001F4E43" w:rsidP="001F4E43">
      <w:pPr>
        <w:ind w:right="-1466"/>
        <w:rPr>
          <w:rFonts w:cs="Arial"/>
        </w:rPr>
      </w:pPr>
    </w:p>
    <w:p w:rsidR="001F4E43" w:rsidRPr="002764CF" w:rsidRDefault="001F4E43" w:rsidP="001F4E43">
      <w:pPr>
        <w:ind w:right="-1466"/>
        <w:rPr>
          <w:rFonts w:cs="Arial"/>
        </w:rPr>
      </w:pPr>
      <w:r w:rsidRPr="002764CF">
        <w:rPr>
          <w:rFonts w:cs="Arial"/>
        </w:rPr>
        <w:t xml:space="preserve">Beskriv projektets mål og aktiviteter. </w:t>
      </w:r>
      <w:r w:rsidR="007C0ABA" w:rsidRPr="002764CF">
        <w:rPr>
          <w:rFonts w:cs="Arial"/>
        </w:rPr>
        <w:t>Du skal senere afrapportere</w:t>
      </w:r>
      <w:r w:rsidRPr="002764CF">
        <w:rPr>
          <w:rFonts w:cs="Arial"/>
        </w:rPr>
        <w:t xml:space="preserve">, om mål og aktiviteter er opfyldt. </w:t>
      </w:r>
    </w:p>
    <w:p w:rsidR="001F4E43" w:rsidRPr="002764CF" w:rsidRDefault="001F4E43" w:rsidP="001F4E43">
      <w:pPr>
        <w:ind w:right="-1466"/>
        <w:rPr>
          <w:rFonts w:cs="Arial"/>
        </w:rPr>
      </w:pPr>
      <w:r w:rsidRPr="002764CF">
        <w:rPr>
          <w:rFonts w:cs="Arial"/>
        </w:rPr>
        <w:t xml:space="preserve">Det kan f.eks. være antal omtaler/anmeldelser i udgivelsens første 3 måneder eller andre mål, som </w:t>
      </w:r>
    </w:p>
    <w:p w:rsidR="001F4E43" w:rsidRPr="002764CF" w:rsidRDefault="001F4E43" w:rsidP="001F4E43">
      <w:pPr>
        <w:ind w:right="-1466"/>
        <w:rPr>
          <w:rFonts w:cs="Arial"/>
        </w:rPr>
      </w:pPr>
      <w:r w:rsidRPr="002764CF">
        <w:rPr>
          <w:rFonts w:cs="Arial"/>
        </w:rPr>
        <w:t>er relevante for netop dette projekt.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2764CF" w:rsidTr="00D57131">
        <w:trPr>
          <w:trHeight w:val="482"/>
        </w:trPr>
        <w:tc>
          <w:tcPr>
            <w:tcW w:w="9171" w:type="dxa"/>
          </w:tcPr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</w:tc>
      </w:tr>
    </w:tbl>
    <w:p w:rsidR="001F4E43" w:rsidRPr="002764CF" w:rsidRDefault="001F4E43" w:rsidP="001F4E43">
      <w:pPr>
        <w:ind w:right="-1466"/>
        <w:rPr>
          <w:rFonts w:cs="Arial"/>
        </w:rPr>
      </w:pPr>
    </w:p>
    <w:p w:rsidR="001F4E43" w:rsidRPr="002764CF" w:rsidRDefault="001F4E43" w:rsidP="001F4E43">
      <w:pPr>
        <w:ind w:right="-1466"/>
        <w:rPr>
          <w:rFonts w:cs="Arial"/>
        </w:rPr>
      </w:pPr>
      <w:r w:rsidRPr="002764CF">
        <w:rPr>
          <w:rFonts w:cs="Arial"/>
        </w:rPr>
        <w:t>Tidsplan (med angivelse af planlagt offentliggørelsestidspunkt, dog senest 31. december 202</w:t>
      </w:r>
      <w:r w:rsidR="007C0ABA" w:rsidRPr="002764CF">
        <w:rPr>
          <w:rFonts w:cs="Arial"/>
        </w:rPr>
        <w:t>1</w:t>
      </w:r>
      <w:r w:rsidRPr="002764CF">
        <w:rPr>
          <w:rFonts w:cs="Arial"/>
        </w:rPr>
        <w:t>)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2764CF" w:rsidTr="00D57131">
        <w:trPr>
          <w:trHeight w:val="482"/>
        </w:trPr>
        <w:tc>
          <w:tcPr>
            <w:tcW w:w="9171" w:type="dxa"/>
          </w:tcPr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</w:tc>
      </w:tr>
    </w:tbl>
    <w:p w:rsidR="001F4E43" w:rsidRPr="002764CF" w:rsidRDefault="001F4E43" w:rsidP="001F4E43">
      <w:pPr>
        <w:ind w:right="-1466"/>
        <w:rPr>
          <w:rFonts w:cs="Arial"/>
        </w:rPr>
      </w:pPr>
    </w:p>
    <w:p w:rsidR="001F4E43" w:rsidRPr="002764CF" w:rsidRDefault="001F4E43" w:rsidP="001F4E43">
      <w:pPr>
        <w:ind w:right="-1466"/>
        <w:rPr>
          <w:rFonts w:cs="Arial"/>
        </w:rPr>
      </w:pPr>
      <w:r w:rsidRPr="002764CF">
        <w:rPr>
          <w:rFonts w:cs="Arial"/>
        </w:rPr>
        <w:t>Plan for markedsføring, distribution m.v.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2764CF" w:rsidTr="00D57131">
        <w:tc>
          <w:tcPr>
            <w:tcW w:w="9171" w:type="dxa"/>
          </w:tcPr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</w:tc>
      </w:tr>
    </w:tbl>
    <w:p w:rsidR="001F4E43" w:rsidRPr="002764CF" w:rsidRDefault="001F4E43" w:rsidP="001F4E43">
      <w:pPr>
        <w:ind w:right="-1466"/>
        <w:rPr>
          <w:rFonts w:cs="Arial"/>
        </w:rPr>
      </w:pPr>
    </w:p>
    <w:p w:rsidR="001F4E43" w:rsidRPr="002764CF" w:rsidRDefault="001F4E43" w:rsidP="001F4E43">
      <w:pPr>
        <w:ind w:right="-1466"/>
        <w:rPr>
          <w:rFonts w:cs="Arial"/>
          <w:b/>
        </w:rPr>
      </w:pPr>
      <w:r w:rsidRPr="002764CF">
        <w:rPr>
          <w:rFonts w:cs="Arial"/>
          <w:b/>
        </w:rPr>
        <w:t>Oplysninger om ansøgers og de medvirkendes baggrund</w:t>
      </w:r>
    </w:p>
    <w:p w:rsidR="001F4E43" w:rsidRPr="002764CF" w:rsidRDefault="001F4E43" w:rsidP="001F4E43">
      <w:pPr>
        <w:ind w:right="-1466"/>
        <w:rPr>
          <w:rFonts w:cs="Arial"/>
        </w:rPr>
      </w:pPr>
    </w:p>
    <w:p w:rsidR="001F4E43" w:rsidRPr="002764CF" w:rsidRDefault="001F4E43" w:rsidP="001F4E43">
      <w:pPr>
        <w:ind w:right="-1466"/>
        <w:rPr>
          <w:rFonts w:cs="Arial"/>
        </w:rPr>
      </w:pPr>
      <w:r w:rsidRPr="002764CF">
        <w:rPr>
          <w:rFonts w:cs="Arial"/>
        </w:rPr>
        <w:t xml:space="preserve">Ansøgers </w:t>
      </w:r>
      <w:r w:rsidRPr="002764CF">
        <w:rPr>
          <w:rFonts w:cs="Arial"/>
          <w:u w:val="single"/>
        </w:rPr>
        <w:t>væsentligste</w:t>
      </w:r>
      <w:r w:rsidRPr="002764CF">
        <w:rPr>
          <w:rFonts w:cs="Arial"/>
        </w:rPr>
        <w:t xml:space="preserve"> produktioner og udgivelser inkl. oplysning om distribution af disse udgivelser 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1F4E43" w:rsidRPr="002764CF" w:rsidTr="00D57131">
        <w:trPr>
          <w:trHeight w:val="2746"/>
        </w:trPr>
        <w:tc>
          <w:tcPr>
            <w:tcW w:w="9183" w:type="dxa"/>
          </w:tcPr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</w:tc>
      </w:tr>
    </w:tbl>
    <w:p w:rsidR="001F4E43" w:rsidRPr="002764CF" w:rsidRDefault="001F4E43" w:rsidP="001F4E43">
      <w:pPr>
        <w:ind w:right="-1466"/>
        <w:rPr>
          <w:rFonts w:cs="Arial"/>
        </w:rPr>
      </w:pPr>
    </w:p>
    <w:p w:rsidR="001F4E43" w:rsidRPr="002764CF" w:rsidRDefault="001F4E43" w:rsidP="001F4E43">
      <w:pPr>
        <w:ind w:right="-1466"/>
        <w:rPr>
          <w:rFonts w:cs="Arial"/>
        </w:rPr>
      </w:pPr>
      <w:r w:rsidRPr="002764CF">
        <w:rPr>
          <w:rFonts w:cs="Arial"/>
        </w:rPr>
        <w:t xml:space="preserve">Beskrivelse af de medvirkende personer samt deres meritter/CV (højst 4 linjer pr. person) 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2764CF" w:rsidTr="00D57131">
        <w:tc>
          <w:tcPr>
            <w:tcW w:w="9171" w:type="dxa"/>
          </w:tcPr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  <w:p w:rsidR="001F4E43" w:rsidRPr="002764CF" w:rsidRDefault="001F4E43" w:rsidP="00D57131">
            <w:pPr>
              <w:ind w:right="-1466"/>
              <w:rPr>
                <w:rFonts w:cs="Arial"/>
              </w:rPr>
            </w:pPr>
          </w:p>
        </w:tc>
      </w:tr>
    </w:tbl>
    <w:p w:rsidR="001F4E43" w:rsidRPr="002764CF" w:rsidRDefault="001F4E43" w:rsidP="001F4E43">
      <w:pPr>
        <w:ind w:right="-1466"/>
        <w:rPr>
          <w:rFonts w:cs="Arial"/>
        </w:rPr>
      </w:pPr>
    </w:p>
    <w:p w:rsidR="001F4E43" w:rsidRPr="002764CF" w:rsidRDefault="001F4E43" w:rsidP="001F4E43">
      <w:pPr>
        <w:ind w:right="-1466"/>
        <w:rPr>
          <w:rFonts w:cs="Arial"/>
        </w:rPr>
      </w:pPr>
      <w:r w:rsidRPr="002764CF">
        <w:rPr>
          <w:rFonts w:cs="Arial"/>
        </w:rPr>
        <w:br w:type="page"/>
      </w:r>
    </w:p>
    <w:p w:rsidR="001F4E43" w:rsidRPr="002764CF" w:rsidRDefault="001F4E43" w:rsidP="001F4E43">
      <w:pPr>
        <w:ind w:right="-1466"/>
        <w:rPr>
          <w:rFonts w:cs="Arial"/>
          <w:b/>
        </w:rPr>
      </w:pPr>
      <w:r w:rsidRPr="002764CF">
        <w:rPr>
          <w:rFonts w:cs="Arial"/>
          <w:b/>
        </w:rPr>
        <w:lastRenderedPageBreak/>
        <w:t xml:space="preserve">Budget </w:t>
      </w:r>
      <w:r w:rsidRPr="002764CF">
        <w:rPr>
          <w:rFonts w:cs="Arial"/>
          <w:b/>
        </w:rPr>
        <w:br/>
      </w:r>
    </w:p>
    <w:tbl>
      <w:tblPr>
        <w:tblW w:w="753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4"/>
        <w:gridCol w:w="1425"/>
      </w:tblGrid>
      <w:tr w:rsidR="001F4E43" w:rsidRPr="002764CF" w:rsidTr="00D57131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  <w:r w:rsidRPr="002764CF">
              <w:rPr>
                <w:rFonts w:cs="Arial"/>
              </w:rPr>
              <w:t xml:space="preserve">INDTÆGTER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  <w:r w:rsidRPr="002764CF">
              <w:rPr>
                <w:rFonts w:cs="Arial"/>
              </w:rPr>
              <w:t> </w:t>
            </w:r>
          </w:p>
        </w:tc>
      </w:tr>
      <w:tr w:rsidR="001F4E43" w:rsidRPr="002764CF" w:rsidTr="00D57131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  <w:r w:rsidRPr="002764CF">
              <w:rPr>
                <w:rFonts w:cs="Arial"/>
              </w:rPr>
              <w:t>Ansøgt tilskud fra SKF’s Projektstøtteudvalg for Musik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jc w:val="right"/>
              <w:rPr>
                <w:rFonts w:cs="Arial"/>
              </w:rPr>
            </w:pPr>
          </w:p>
        </w:tc>
      </w:tr>
      <w:tr w:rsidR="001F4E43" w:rsidRPr="002764CF" w:rsidTr="00D57131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  <w:r w:rsidRPr="002764CF">
              <w:rPr>
                <w:rFonts w:cs="Arial"/>
              </w:rPr>
              <w:t>Andre offentlige tilskud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jc w:val="right"/>
              <w:rPr>
                <w:rFonts w:cs="Arial"/>
              </w:rPr>
            </w:pPr>
            <w:r w:rsidRPr="002764CF">
              <w:rPr>
                <w:rFonts w:cs="Arial"/>
              </w:rPr>
              <w:t> </w:t>
            </w:r>
          </w:p>
        </w:tc>
      </w:tr>
      <w:tr w:rsidR="001F4E43" w:rsidRPr="002764CF" w:rsidTr="00D57131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  <w:r w:rsidRPr="002764CF">
              <w:rPr>
                <w:rFonts w:cs="Arial"/>
              </w:rPr>
              <w:t>Tilskud fra fonde, foreninger mv.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jc w:val="right"/>
              <w:rPr>
                <w:rFonts w:cs="Arial"/>
              </w:rPr>
            </w:pPr>
          </w:p>
        </w:tc>
      </w:tr>
      <w:tr w:rsidR="001F4E43" w:rsidRPr="002764CF" w:rsidTr="00D57131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  <w:r w:rsidRPr="002764CF">
              <w:rPr>
                <w:rFonts w:cs="Arial"/>
              </w:rPr>
              <w:t>Øvrige tilskud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jc w:val="right"/>
              <w:rPr>
                <w:rFonts w:cs="Arial"/>
              </w:rPr>
            </w:pPr>
            <w:r w:rsidRPr="002764CF">
              <w:rPr>
                <w:rFonts w:cs="Arial"/>
              </w:rPr>
              <w:t> </w:t>
            </w:r>
          </w:p>
        </w:tc>
      </w:tr>
      <w:tr w:rsidR="001F4E43" w:rsidRPr="002764CF" w:rsidTr="00D57131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  <w:r w:rsidRPr="002764CF">
              <w:rPr>
                <w:rFonts w:cs="Arial"/>
              </w:rPr>
              <w:t>Sponsorindtægter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jc w:val="right"/>
              <w:rPr>
                <w:rFonts w:cs="Arial"/>
              </w:rPr>
            </w:pPr>
            <w:r w:rsidRPr="002764CF">
              <w:rPr>
                <w:rFonts w:cs="Arial"/>
              </w:rPr>
              <w:t> </w:t>
            </w:r>
          </w:p>
        </w:tc>
      </w:tr>
      <w:tr w:rsidR="001F4E43" w:rsidRPr="002764CF" w:rsidTr="00D57131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  <w:r w:rsidRPr="002764CF">
              <w:rPr>
                <w:rFonts w:cs="Arial"/>
              </w:rPr>
              <w:t>Egenfinansiering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jc w:val="right"/>
              <w:rPr>
                <w:rFonts w:cs="Arial"/>
              </w:rPr>
            </w:pPr>
          </w:p>
        </w:tc>
      </w:tr>
      <w:tr w:rsidR="001F4E43" w:rsidRPr="002764CF" w:rsidTr="00D57131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  <w:r w:rsidRPr="002764CF">
              <w:rPr>
                <w:rFonts w:cs="Arial"/>
              </w:rPr>
              <w:t>Øvrige indtægter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jc w:val="right"/>
              <w:rPr>
                <w:rFonts w:cs="Arial"/>
              </w:rPr>
            </w:pPr>
          </w:p>
        </w:tc>
      </w:tr>
      <w:tr w:rsidR="001F4E43" w:rsidRPr="002764CF" w:rsidTr="00D57131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  <w:r w:rsidRPr="002764CF">
              <w:rPr>
                <w:rFonts w:cs="Arial"/>
              </w:rPr>
              <w:t>Øvrige indtægter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jc w:val="right"/>
              <w:rPr>
                <w:rFonts w:cs="Arial"/>
              </w:rPr>
            </w:pPr>
          </w:p>
        </w:tc>
      </w:tr>
      <w:tr w:rsidR="001F4E43" w:rsidRPr="002764CF" w:rsidTr="00D57131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  <w:b/>
                <w:bCs/>
              </w:rPr>
            </w:pPr>
            <w:r w:rsidRPr="002764CF">
              <w:rPr>
                <w:rFonts w:cs="Arial"/>
                <w:b/>
                <w:bCs/>
              </w:rPr>
              <w:t>Indtægter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1F4E43" w:rsidRPr="002764CF" w:rsidTr="00D57131">
        <w:trPr>
          <w:trHeight w:val="300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  <w:szCs w:val="18"/>
              </w:rPr>
            </w:pPr>
            <w:r w:rsidRPr="002764CF">
              <w:rPr>
                <w:rFonts w:cs="Arial"/>
                <w:szCs w:val="18"/>
              </w:rPr>
              <w:t xml:space="preserve">                         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</w:p>
        </w:tc>
      </w:tr>
      <w:tr w:rsidR="001F4E43" w:rsidRPr="002764CF" w:rsidTr="00D57131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  <w:r w:rsidRPr="002764CF">
              <w:rPr>
                <w:rFonts w:cs="Arial"/>
              </w:rPr>
              <w:t>UDGIFTER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  <w:r w:rsidRPr="002764CF">
              <w:rPr>
                <w:rFonts w:cs="Arial"/>
              </w:rPr>
              <w:t> </w:t>
            </w:r>
          </w:p>
        </w:tc>
      </w:tr>
      <w:tr w:rsidR="001F4E43" w:rsidRPr="002764CF" w:rsidTr="00D57131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  <w:r w:rsidRPr="002764CF">
              <w:rPr>
                <w:rFonts w:cs="Arial"/>
              </w:rPr>
              <w:t xml:space="preserve">Løn og honorarer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jc w:val="right"/>
              <w:rPr>
                <w:rFonts w:cs="Arial"/>
              </w:rPr>
            </w:pPr>
          </w:p>
        </w:tc>
      </w:tr>
      <w:tr w:rsidR="001F4E43" w:rsidRPr="002764CF" w:rsidTr="00D57131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  <w:r w:rsidRPr="002764CF">
              <w:rPr>
                <w:rFonts w:cs="Arial"/>
              </w:rPr>
              <w:t>Studieudgifter, indspilning, mixning, masterering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jc w:val="right"/>
              <w:rPr>
                <w:rFonts w:cs="Arial"/>
              </w:rPr>
            </w:pPr>
          </w:p>
        </w:tc>
      </w:tr>
      <w:tr w:rsidR="001F4E43" w:rsidRPr="002764CF" w:rsidTr="00D57131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  <w:r w:rsidRPr="002764CF">
              <w:rPr>
                <w:rFonts w:cs="Arial"/>
              </w:rPr>
              <w:t>Markedsføringsudgifter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jc w:val="right"/>
              <w:rPr>
                <w:rFonts w:cs="Arial"/>
              </w:rPr>
            </w:pPr>
          </w:p>
        </w:tc>
      </w:tr>
      <w:tr w:rsidR="001F4E43" w:rsidRPr="002764CF" w:rsidTr="00D57131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  <w:r w:rsidRPr="002764CF">
              <w:rPr>
                <w:rFonts w:cs="Arial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jc w:val="right"/>
              <w:rPr>
                <w:rFonts w:cs="Arial"/>
              </w:rPr>
            </w:pPr>
          </w:p>
        </w:tc>
      </w:tr>
      <w:tr w:rsidR="001F4E43" w:rsidRPr="002764CF" w:rsidTr="00D57131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  <w:r w:rsidRPr="002764CF">
              <w:rPr>
                <w:rFonts w:cs="Arial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jc w:val="right"/>
              <w:rPr>
                <w:rFonts w:cs="Arial"/>
              </w:rPr>
            </w:pPr>
          </w:p>
        </w:tc>
      </w:tr>
      <w:tr w:rsidR="001F4E43" w:rsidRPr="002764CF" w:rsidTr="00D57131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  <w:r w:rsidRPr="002764CF">
              <w:rPr>
                <w:rFonts w:cs="Arial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jc w:val="right"/>
              <w:rPr>
                <w:rFonts w:cs="Arial"/>
              </w:rPr>
            </w:pPr>
          </w:p>
        </w:tc>
      </w:tr>
      <w:tr w:rsidR="001F4E43" w:rsidRPr="002764CF" w:rsidTr="00D57131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  <w:r w:rsidRPr="002764CF">
              <w:rPr>
                <w:rFonts w:cs="Arial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jc w:val="right"/>
              <w:rPr>
                <w:rFonts w:cs="Arial"/>
              </w:rPr>
            </w:pPr>
          </w:p>
        </w:tc>
      </w:tr>
      <w:tr w:rsidR="001F4E43" w:rsidRPr="002764CF" w:rsidTr="00D57131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</w:rPr>
            </w:pPr>
            <w:r w:rsidRPr="002764CF">
              <w:rPr>
                <w:rFonts w:cs="Arial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jc w:val="right"/>
              <w:rPr>
                <w:rFonts w:cs="Arial"/>
              </w:rPr>
            </w:pPr>
          </w:p>
        </w:tc>
      </w:tr>
      <w:tr w:rsidR="001F4E43" w:rsidRPr="002764CF" w:rsidTr="00D57131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rPr>
                <w:rFonts w:cs="Arial"/>
                <w:b/>
                <w:bCs/>
              </w:rPr>
            </w:pPr>
            <w:r w:rsidRPr="002764CF">
              <w:rPr>
                <w:rFonts w:cs="Arial"/>
                <w:b/>
                <w:bCs/>
              </w:rPr>
              <w:t>Udgifter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2764CF" w:rsidRDefault="001F4E43" w:rsidP="00D57131">
            <w:pPr>
              <w:spacing w:line="240" w:lineRule="auto"/>
              <w:jc w:val="right"/>
              <w:rPr>
                <w:rFonts w:cs="Arial"/>
                <w:b/>
                <w:bCs/>
              </w:rPr>
            </w:pPr>
          </w:p>
        </w:tc>
      </w:tr>
    </w:tbl>
    <w:p w:rsidR="00E8302A" w:rsidRPr="002764CF" w:rsidRDefault="00E8302A" w:rsidP="00E90CAA">
      <w:pPr>
        <w:rPr>
          <w:rFonts w:cs="Arial"/>
        </w:rPr>
      </w:pPr>
    </w:p>
    <w:sectPr w:rsidR="00E8302A" w:rsidRPr="002764CF" w:rsidSect="00A26423"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31" w:rsidRDefault="00D57131">
      <w:r>
        <w:separator/>
      </w:r>
    </w:p>
  </w:endnote>
  <w:endnote w:type="continuationSeparator" w:id="0">
    <w:p w:rsidR="00D57131" w:rsidRDefault="00D5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31" w:rsidRPr="00D57131" w:rsidRDefault="00D57131">
    <w:pPr>
      <w:pStyle w:val="Sidefod"/>
      <w:jc w:val="right"/>
      <w:rPr>
        <w:rFonts w:cs="Arial"/>
      </w:rPr>
    </w:pPr>
    <w:r w:rsidRPr="00D57131">
      <w:rPr>
        <w:rFonts w:cs="Arial"/>
      </w:rPr>
      <w:t xml:space="preserve">Side </w:t>
    </w:r>
    <w:sdt>
      <w:sdtPr>
        <w:rPr>
          <w:rFonts w:cs="Arial"/>
        </w:rPr>
        <w:id w:val="306601926"/>
        <w:docPartObj>
          <w:docPartGallery w:val="Page Numbers (Bottom of Page)"/>
          <w:docPartUnique/>
        </w:docPartObj>
      </w:sdtPr>
      <w:sdtContent>
        <w:r w:rsidRPr="00D57131">
          <w:rPr>
            <w:rFonts w:cs="Arial"/>
          </w:rPr>
          <w:fldChar w:fldCharType="begin"/>
        </w:r>
        <w:r w:rsidRPr="00D57131">
          <w:rPr>
            <w:rFonts w:cs="Arial"/>
          </w:rPr>
          <w:instrText>PAGE   \* MERGEFORMAT</w:instrText>
        </w:r>
        <w:r w:rsidRPr="00D57131">
          <w:rPr>
            <w:rFonts w:cs="Arial"/>
          </w:rPr>
          <w:fldChar w:fldCharType="separate"/>
        </w:r>
        <w:r w:rsidR="00845C11">
          <w:rPr>
            <w:rFonts w:cs="Arial"/>
            <w:noProof/>
          </w:rPr>
          <w:t>3</w:t>
        </w:r>
        <w:r w:rsidRPr="00D57131">
          <w:rPr>
            <w:rFonts w:cs="Arial"/>
          </w:rPr>
          <w:fldChar w:fldCharType="end"/>
        </w:r>
      </w:sdtContent>
    </w:sdt>
  </w:p>
  <w:p w:rsidR="00D57131" w:rsidRDefault="00D5713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31" w:rsidRPr="002764CF" w:rsidRDefault="00D57131" w:rsidP="002764CF">
    <w:pPr>
      <w:pStyle w:val="Template-Adresse"/>
      <w:jc w:val="center"/>
      <w:rPr>
        <w:rFonts w:ascii="Arial" w:hAnsi="Arial" w:cs="Arial"/>
        <w:b/>
      </w:rPr>
    </w:pPr>
    <w:r w:rsidRPr="002764CF">
      <w:rPr>
        <w:rFonts w:ascii="Arial" w:hAnsi="Arial" w:cs="Arial"/>
        <w:b/>
      </w:rPr>
      <w:t>Statens Kunstfond, Hammerichsgade 14, 1611 København V., tlf. 33 95 42 00, post@slks.dk</w:t>
    </w:r>
  </w:p>
  <w:p w:rsidR="00D57131" w:rsidRDefault="00D571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31" w:rsidRDefault="00D57131">
      <w:r>
        <w:separator/>
      </w:r>
    </w:p>
  </w:footnote>
  <w:footnote w:type="continuationSeparator" w:id="0">
    <w:p w:rsidR="00D57131" w:rsidRDefault="00D5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31" w:rsidRDefault="00D57131" w:rsidP="00443924">
    <w:pPr>
      <w:pStyle w:val="Sidehoved"/>
    </w:pPr>
    <w:r>
      <w:rPr>
        <w:noProof/>
      </w:rPr>
      <w:drawing>
        <wp:anchor distT="0" distB="0" distL="0" distR="5400675" simplePos="0" relativeHeight="251659264" behindDoc="0" locked="0" layoutInCell="1" allowOverlap="1" wp14:anchorId="5BF410A7" wp14:editId="3D2FBEBE">
          <wp:simplePos x="0" y="0"/>
          <wp:positionH relativeFrom="margin">
            <wp:align>left</wp:align>
          </wp:positionH>
          <wp:positionV relativeFrom="page">
            <wp:posOffset>709654</wp:posOffset>
          </wp:positionV>
          <wp:extent cx="1436400" cy="2019600"/>
          <wp:effectExtent l="0" t="0" r="0" b="0"/>
          <wp:wrapSquare wrapText="bothSides"/>
          <wp:docPr id="13" name="Logo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tatens Kunstfon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400" cy="20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40733"/>
    <w:rsid w:val="000421D4"/>
    <w:rsid w:val="000479F1"/>
    <w:rsid w:val="00051A09"/>
    <w:rsid w:val="00062438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13025"/>
    <w:rsid w:val="00116DA4"/>
    <w:rsid w:val="0012489C"/>
    <w:rsid w:val="00136081"/>
    <w:rsid w:val="0014090C"/>
    <w:rsid w:val="00153477"/>
    <w:rsid w:val="00157192"/>
    <w:rsid w:val="0017106B"/>
    <w:rsid w:val="00182BEA"/>
    <w:rsid w:val="00184008"/>
    <w:rsid w:val="00186F7F"/>
    <w:rsid w:val="00187E4F"/>
    <w:rsid w:val="00192812"/>
    <w:rsid w:val="001959FA"/>
    <w:rsid w:val="00196EA5"/>
    <w:rsid w:val="00197056"/>
    <w:rsid w:val="00197D16"/>
    <w:rsid w:val="001A2725"/>
    <w:rsid w:val="001B007C"/>
    <w:rsid w:val="001B60D9"/>
    <w:rsid w:val="001C2F71"/>
    <w:rsid w:val="001C63D3"/>
    <w:rsid w:val="001D1A96"/>
    <w:rsid w:val="001E573E"/>
    <w:rsid w:val="001F4E43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639D6"/>
    <w:rsid w:val="0026586F"/>
    <w:rsid w:val="00270BA3"/>
    <w:rsid w:val="002764CF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2F1D"/>
    <w:rsid w:val="004173B1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B1EF1"/>
    <w:rsid w:val="005D0448"/>
    <w:rsid w:val="005D4AAE"/>
    <w:rsid w:val="005E18CF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B468B"/>
    <w:rsid w:val="006C1E16"/>
    <w:rsid w:val="006D079F"/>
    <w:rsid w:val="006D6B90"/>
    <w:rsid w:val="006E0A2F"/>
    <w:rsid w:val="006E351E"/>
    <w:rsid w:val="006E694D"/>
    <w:rsid w:val="006F5E7E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0ABA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45C11"/>
    <w:rsid w:val="008518FD"/>
    <w:rsid w:val="00861B81"/>
    <w:rsid w:val="00863559"/>
    <w:rsid w:val="0087303E"/>
    <w:rsid w:val="008739A3"/>
    <w:rsid w:val="00873C47"/>
    <w:rsid w:val="008952C4"/>
    <w:rsid w:val="0089697B"/>
    <w:rsid w:val="008B0C12"/>
    <w:rsid w:val="008D3DA8"/>
    <w:rsid w:val="008F03DB"/>
    <w:rsid w:val="008F6021"/>
    <w:rsid w:val="00900E34"/>
    <w:rsid w:val="00905051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29C5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30FF"/>
    <w:rsid w:val="00AB7782"/>
    <w:rsid w:val="00AD00AB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71A6D"/>
    <w:rsid w:val="00B7501B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530B6"/>
    <w:rsid w:val="00C67D5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1911"/>
    <w:rsid w:val="00D54CB5"/>
    <w:rsid w:val="00D57131"/>
    <w:rsid w:val="00D57B86"/>
    <w:rsid w:val="00D8069C"/>
    <w:rsid w:val="00D9722D"/>
    <w:rsid w:val="00DA00FC"/>
    <w:rsid w:val="00DA47F7"/>
    <w:rsid w:val="00DB5BCE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8302A"/>
    <w:rsid w:val="00E90CAA"/>
    <w:rsid w:val="00E9513F"/>
    <w:rsid w:val="00E96D37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4666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B56453"/>
  <w15:docId w15:val="{DF056598-A5E3-4259-84A8-A92B2A82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8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F800682-6589-45A8-9EB3-E5B0BF53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272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Asmus Nøhr Vestergaard</cp:lastModifiedBy>
  <cp:revision>8</cp:revision>
  <cp:lastPrinted>2010-02-16T11:56:00Z</cp:lastPrinted>
  <dcterms:created xsi:type="dcterms:W3CDTF">2020-02-13T12:55:00Z</dcterms:created>
  <dcterms:modified xsi:type="dcterms:W3CDTF">2020-02-13T12:59:00Z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