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2A" w:rsidRDefault="00E8302A" w:rsidP="00E90CAA">
      <w:bookmarkStart w:id="0" w:name="_GoBack"/>
      <w:bookmarkEnd w:id="0"/>
    </w:p>
    <w:p w:rsidR="001F4E43" w:rsidRDefault="001F4E43" w:rsidP="00E90CAA"/>
    <w:p w:rsidR="00E8302A" w:rsidRDefault="00E8302A" w:rsidP="00E90CAA"/>
    <w:p w:rsidR="001F4E43" w:rsidRPr="00425A72" w:rsidRDefault="001F4E43" w:rsidP="001F4E43">
      <w:pPr>
        <w:ind w:right="-1466"/>
        <w:rPr>
          <w:sz w:val="24"/>
        </w:rPr>
      </w:pPr>
      <w:r w:rsidRPr="00425A72">
        <w:rPr>
          <w:sz w:val="24"/>
        </w:rPr>
        <w:t xml:space="preserve">Bilag til ansøgning om tilskud til </w:t>
      </w:r>
      <w:r>
        <w:rPr>
          <w:sz w:val="24"/>
        </w:rPr>
        <w:t>puljen Udgivelse af m</w:t>
      </w:r>
      <w:r w:rsidRPr="00425A72">
        <w:rPr>
          <w:sz w:val="24"/>
        </w:rPr>
        <w:t>usik</w:t>
      </w:r>
      <w:r>
        <w:rPr>
          <w:sz w:val="24"/>
        </w:rPr>
        <w:t xml:space="preserve"> og realisering af l</w:t>
      </w:r>
      <w:r w:rsidRPr="00425A72">
        <w:rPr>
          <w:sz w:val="24"/>
        </w:rPr>
        <w:t>ydkuns</w:t>
      </w:r>
      <w:r>
        <w:rPr>
          <w:sz w:val="24"/>
        </w:rPr>
        <w:t>t</w:t>
      </w:r>
    </w:p>
    <w:p w:rsidR="001F4E43" w:rsidRPr="00425A72" w:rsidRDefault="001F4E43" w:rsidP="001F4E43">
      <w:pPr>
        <w:ind w:right="-1466"/>
      </w:pPr>
    </w:p>
    <w:p w:rsidR="001F4E43" w:rsidRPr="00425A72" w:rsidRDefault="001F4E43" w:rsidP="001F4E43">
      <w:pPr>
        <w:ind w:right="-1466"/>
        <w:rPr>
          <w:i/>
        </w:rPr>
      </w:pPr>
      <w:r w:rsidRPr="00425A72">
        <w:rPr>
          <w:i/>
        </w:rPr>
        <w:t>Vejledning:</w:t>
      </w:r>
    </w:p>
    <w:p w:rsidR="001F4E43" w:rsidRPr="00425A72" w:rsidRDefault="001F4E43" w:rsidP="001F4E43">
      <w:pPr>
        <w:ind w:right="-1466"/>
      </w:pPr>
      <w:r w:rsidRPr="00425A72">
        <w:t xml:space="preserve">Denne skabelon skal anvendes til beskrivelse af den udgivelse, der søges tilskud til. </w:t>
      </w:r>
    </w:p>
    <w:p w:rsidR="001F4E43" w:rsidRPr="00425A72" w:rsidRDefault="001F4E43" w:rsidP="001F4E43">
      <w:pPr>
        <w:ind w:right="-1466"/>
      </w:pPr>
      <w:r w:rsidRPr="00425A72">
        <w:t>Alle felter skal udfyldes. Søger du til flere projekter, skal du indsende en ansøgning for hver enkelt.</w:t>
      </w:r>
    </w:p>
    <w:p w:rsidR="001F4E43" w:rsidRPr="00425A72" w:rsidRDefault="001F4E43" w:rsidP="001F4E43">
      <w:pPr>
        <w:ind w:right="-1466"/>
      </w:pPr>
    </w:p>
    <w:p w:rsidR="001F4E43" w:rsidRPr="00425A72" w:rsidRDefault="001F4E43" w:rsidP="001F4E43">
      <w:pPr>
        <w:ind w:right="-1466"/>
      </w:pPr>
      <w:r w:rsidRPr="00425A72">
        <w:t>Det udfyldte skema skal vedhæftes som fil til det elektroniske ansøgningsskema.</w:t>
      </w:r>
    </w:p>
    <w:p w:rsidR="001F4E43" w:rsidRPr="00425A72" w:rsidRDefault="001F4E43" w:rsidP="001F4E43">
      <w:pPr>
        <w:ind w:right="-1466"/>
      </w:pPr>
    </w:p>
    <w:p w:rsidR="001F4E43" w:rsidRPr="00425A72" w:rsidRDefault="001F4E43" w:rsidP="001F4E43">
      <w:pPr>
        <w:ind w:right="-1466"/>
        <w:rPr>
          <w:b/>
        </w:rPr>
      </w:pPr>
      <w:r w:rsidRPr="00425A72">
        <w:rPr>
          <w:b/>
        </w:rPr>
        <w:t xml:space="preserve">Oplysninger om </w:t>
      </w:r>
      <w:r w:rsidRPr="00DF5325">
        <w:rPr>
          <w:b/>
        </w:rPr>
        <w:t>udgivelsen/realiseringen</w:t>
      </w:r>
    </w:p>
    <w:p w:rsidR="001F4E43" w:rsidRPr="00425A72" w:rsidRDefault="001F4E43" w:rsidP="001F4E43">
      <w:pPr>
        <w:ind w:right="-1466"/>
      </w:pPr>
    </w:p>
    <w:p w:rsidR="001F4E43" w:rsidRPr="00425A72" w:rsidRDefault="001F4E43" w:rsidP="001F4E43">
      <w:pPr>
        <w:ind w:right="-1466"/>
      </w:pPr>
      <w:r w:rsidRPr="00425A72">
        <w:t>Kunstner og (arbejds-)titel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4"/>
      </w:tblGrid>
      <w:tr w:rsidR="001F4E43" w:rsidRPr="00425A72" w:rsidTr="008671DC">
        <w:tc>
          <w:tcPr>
            <w:tcW w:w="7794" w:type="dxa"/>
          </w:tcPr>
          <w:p w:rsidR="001F4E43" w:rsidRPr="00425A72" w:rsidRDefault="001F4E43" w:rsidP="008671DC">
            <w:pPr>
              <w:ind w:right="-1466"/>
            </w:pPr>
          </w:p>
        </w:tc>
      </w:tr>
    </w:tbl>
    <w:p w:rsidR="001F4E43" w:rsidRPr="00425A72" w:rsidRDefault="001F4E43" w:rsidP="001F4E43">
      <w:pPr>
        <w:ind w:right="-1466"/>
      </w:pPr>
    </w:p>
    <w:p w:rsidR="001F4E43" w:rsidRPr="00425A72" w:rsidRDefault="001F4E43" w:rsidP="001F4E43">
      <w:pPr>
        <w:ind w:right="-1466"/>
      </w:pPr>
      <w:r w:rsidRPr="00425A72">
        <w:t xml:space="preserve">Beskrivelse </w:t>
      </w:r>
      <w:r w:rsidRPr="00DF5325">
        <w:t>af projektet (</w:t>
      </w:r>
      <w:r w:rsidRPr="00425A72">
        <w:t>genre, kunstnerisk idé, titler, indspilnings-, udgivelses- og realisationsform)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1F4E43" w:rsidRPr="00425A72" w:rsidTr="008671DC">
        <w:trPr>
          <w:trHeight w:val="2570"/>
        </w:trPr>
        <w:tc>
          <w:tcPr>
            <w:tcW w:w="9180" w:type="dxa"/>
          </w:tcPr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</w:tc>
      </w:tr>
    </w:tbl>
    <w:p w:rsidR="001F4E43" w:rsidRPr="00425A72" w:rsidRDefault="001F4E43" w:rsidP="001F4E43">
      <w:pPr>
        <w:ind w:right="-1466"/>
      </w:pPr>
    </w:p>
    <w:p w:rsidR="001F4E43" w:rsidRDefault="001F4E43" w:rsidP="001F4E43">
      <w:pPr>
        <w:ind w:right="-1466"/>
      </w:pPr>
      <w:r>
        <w:t xml:space="preserve">Beskriv projektets mål og aktiviteter. Der skal senere afrapporteres, om mål og aktiviteter er opfyldt. </w:t>
      </w:r>
    </w:p>
    <w:p w:rsidR="001F4E43" w:rsidRDefault="001F4E43" w:rsidP="001F4E43">
      <w:pPr>
        <w:ind w:right="-1466"/>
      </w:pPr>
      <w:r>
        <w:t xml:space="preserve">Det kan f.eks. være antal omtaler/anmeldelser i udgivelsens første 3 måneder eller andre mål, som </w:t>
      </w:r>
    </w:p>
    <w:p w:rsidR="001F4E43" w:rsidRPr="00425A72" w:rsidRDefault="001F4E43" w:rsidP="001F4E43">
      <w:pPr>
        <w:ind w:right="-1466"/>
      </w:pPr>
      <w:proofErr w:type="gramStart"/>
      <w:r>
        <w:t>er relevante for netop dette projekt.</w:t>
      </w:r>
      <w:proofErr w:type="gramEnd"/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1"/>
      </w:tblGrid>
      <w:tr w:rsidR="001F4E43" w:rsidRPr="00425A72" w:rsidTr="008671DC">
        <w:trPr>
          <w:trHeight w:val="482"/>
        </w:trPr>
        <w:tc>
          <w:tcPr>
            <w:tcW w:w="9171" w:type="dxa"/>
          </w:tcPr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</w:tc>
      </w:tr>
    </w:tbl>
    <w:p w:rsidR="001F4E43" w:rsidRPr="00425A72" w:rsidRDefault="001F4E43" w:rsidP="001F4E43">
      <w:pPr>
        <w:ind w:right="-1466"/>
      </w:pPr>
    </w:p>
    <w:p w:rsidR="001F4E43" w:rsidRPr="00425A72" w:rsidRDefault="001F4E43" w:rsidP="001F4E43">
      <w:pPr>
        <w:ind w:right="-1466"/>
      </w:pPr>
      <w:r w:rsidRPr="00425A72">
        <w:t>Tidsplan (med angivelse af planlagt offentliggørelsestidspunkt, dog senest 31. december 20</w:t>
      </w:r>
      <w:r>
        <w:t>20</w:t>
      </w:r>
      <w:r w:rsidRPr="00425A72">
        <w:t>)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1"/>
      </w:tblGrid>
      <w:tr w:rsidR="001F4E43" w:rsidRPr="00425A72" w:rsidTr="008671DC">
        <w:trPr>
          <w:trHeight w:val="482"/>
        </w:trPr>
        <w:tc>
          <w:tcPr>
            <w:tcW w:w="9171" w:type="dxa"/>
          </w:tcPr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</w:tc>
      </w:tr>
    </w:tbl>
    <w:p w:rsidR="001F4E43" w:rsidRPr="00425A72" w:rsidRDefault="001F4E43" w:rsidP="001F4E43">
      <w:pPr>
        <w:ind w:right="-1466"/>
      </w:pPr>
    </w:p>
    <w:p w:rsidR="001F4E43" w:rsidRPr="00425A72" w:rsidRDefault="001F4E43" w:rsidP="001F4E43">
      <w:pPr>
        <w:ind w:right="-1466"/>
      </w:pPr>
      <w:r w:rsidRPr="00425A72">
        <w:t>Plan for markedsføring, distribution m.v.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1"/>
      </w:tblGrid>
      <w:tr w:rsidR="001F4E43" w:rsidRPr="00425A72" w:rsidTr="008671DC">
        <w:tc>
          <w:tcPr>
            <w:tcW w:w="9171" w:type="dxa"/>
          </w:tcPr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</w:tc>
      </w:tr>
    </w:tbl>
    <w:p w:rsidR="001F4E43" w:rsidRPr="00425A72" w:rsidRDefault="001F4E43" w:rsidP="001F4E43">
      <w:pPr>
        <w:ind w:right="-1466"/>
      </w:pPr>
    </w:p>
    <w:p w:rsidR="001F4E43" w:rsidRPr="00425A72" w:rsidRDefault="001F4E43" w:rsidP="001F4E43">
      <w:pPr>
        <w:ind w:right="-1466"/>
        <w:rPr>
          <w:b/>
        </w:rPr>
      </w:pPr>
      <w:r w:rsidRPr="00425A72">
        <w:rPr>
          <w:b/>
        </w:rPr>
        <w:lastRenderedPageBreak/>
        <w:t>Oplysninger om ansøgers og de medvirkendes baggrund</w:t>
      </w:r>
    </w:p>
    <w:p w:rsidR="001F4E43" w:rsidRPr="00425A72" w:rsidRDefault="001F4E43" w:rsidP="001F4E43">
      <w:pPr>
        <w:ind w:right="-1466"/>
      </w:pPr>
    </w:p>
    <w:p w:rsidR="001F4E43" w:rsidRPr="00425A72" w:rsidRDefault="001F4E43" w:rsidP="001F4E43">
      <w:pPr>
        <w:ind w:right="-1466"/>
      </w:pPr>
      <w:r w:rsidRPr="00425A72">
        <w:t xml:space="preserve">Ansøgers </w:t>
      </w:r>
      <w:r w:rsidRPr="00425A72">
        <w:rPr>
          <w:u w:val="single"/>
        </w:rPr>
        <w:t>væsentligste</w:t>
      </w:r>
      <w:r w:rsidRPr="00425A72">
        <w:t xml:space="preserve"> produktioner og udgivelser inkl. oplysning om distribution af disse udgivelser </w:t>
      </w: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3"/>
      </w:tblGrid>
      <w:tr w:rsidR="001F4E43" w:rsidRPr="00425A72" w:rsidTr="008671DC">
        <w:trPr>
          <w:trHeight w:val="2746"/>
        </w:trPr>
        <w:tc>
          <w:tcPr>
            <w:tcW w:w="9183" w:type="dxa"/>
          </w:tcPr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</w:tc>
      </w:tr>
    </w:tbl>
    <w:p w:rsidR="001F4E43" w:rsidRPr="00425A72" w:rsidRDefault="001F4E43" w:rsidP="001F4E43">
      <w:pPr>
        <w:ind w:right="-1466"/>
      </w:pPr>
    </w:p>
    <w:p w:rsidR="001F4E43" w:rsidRPr="00425A72" w:rsidRDefault="001F4E43" w:rsidP="001F4E43">
      <w:pPr>
        <w:ind w:right="-1466"/>
      </w:pPr>
      <w:r w:rsidRPr="00425A72">
        <w:t xml:space="preserve">Beskrivelse af de medvirkende </w:t>
      </w:r>
      <w:r>
        <w:t>personer samt deres</w:t>
      </w:r>
      <w:r w:rsidRPr="00425A72">
        <w:t xml:space="preserve"> meritter/CV (højst 4 linjer pr. person) 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1"/>
      </w:tblGrid>
      <w:tr w:rsidR="001F4E43" w:rsidRPr="00425A72" w:rsidTr="008671DC">
        <w:tc>
          <w:tcPr>
            <w:tcW w:w="9171" w:type="dxa"/>
          </w:tcPr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</w:tc>
      </w:tr>
    </w:tbl>
    <w:p w:rsidR="001F4E43" w:rsidRPr="00425A72" w:rsidRDefault="001F4E43" w:rsidP="001F4E43">
      <w:pPr>
        <w:ind w:right="-1466"/>
      </w:pPr>
    </w:p>
    <w:p w:rsidR="001F4E43" w:rsidRPr="00425A72" w:rsidRDefault="001F4E43" w:rsidP="001F4E43">
      <w:pPr>
        <w:ind w:right="-1466"/>
      </w:pPr>
      <w:r w:rsidRPr="00425A72">
        <w:br w:type="page"/>
      </w:r>
    </w:p>
    <w:p w:rsidR="001F4E43" w:rsidRPr="00425A72" w:rsidRDefault="001F4E43" w:rsidP="001F4E43">
      <w:pPr>
        <w:ind w:right="-1466"/>
        <w:rPr>
          <w:b/>
        </w:rPr>
      </w:pPr>
      <w:r w:rsidRPr="00425A72">
        <w:rPr>
          <w:b/>
        </w:rPr>
        <w:lastRenderedPageBreak/>
        <w:t xml:space="preserve">Budget </w:t>
      </w:r>
      <w:r w:rsidRPr="00425A72">
        <w:rPr>
          <w:b/>
        </w:rPr>
        <w:br/>
      </w:r>
    </w:p>
    <w:tbl>
      <w:tblPr>
        <w:tblW w:w="753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4"/>
        <w:gridCol w:w="1425"/>
      </w:tblGrid>
      <w:tr w:rsidR="001F4E43" w:rsidRPr="00425A72" w:rsidTr="008671DC">
        <w:trPr>
          <w:trHeight w:val="270"/>
        </w:trPr>
        <w:tc>
          <w:tcPr>
            <w:tcW w:w="6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 xml:space="preserve">INDTÆGTER 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 </w:t>
            </w:r>
          </w:p>
        </w:tc>
      </w:tr>
      <w:tr w:rsidR="001F4E43" w:rsidRPr="00425A72" w:rsidTr="008671DC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Ansøgt tilskud fra SKF’s Projektstøtteudvalg for Musik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1F4E43" w:rsidRPr="00425A72" w:rsidTr="008671DC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Andre offentlige tilskud (søgt / modtaget)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jc w:val="right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 </w:t>
            </w:r>
          </w:p>
        </w:tc>
      </w:tr>
      <w:tr w:rsidR="001F4E43" w:rsidRPr="00425A72" w:rsidTr="008671DC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Tilskud fra fonde, foreninger mv. (søgt / modtaget)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1F4E43" w:rsidRPr="00425A72" w:rsidTr="008671DC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Øvrige tilskud (søgt / modtaget)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jc w:val="right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 </w:t>
            </w:r>
          </w:p>
        </w:tc>
      </w:tr>
      <w:tr w:rsidR="001F4E43" w:rsidRPr="00425A72" w:rsidTr="008671DC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Sponsorindtægter (søgt / modtaget)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jc w:val="right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 </w:t>
            </w:r>
          </w:p>
        </w:tc>
      </w:tr>
      <w:tr w:rsidR="001F4E43" w:rsidRPr="00425A72" w:rsidTr="008671DC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Egenfinansiering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1F4E43" w:rsidRPr="00425A72" w:rsidTr="008671DC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Øvrige indtægter (specificér)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1F4E43" w:rsidRPr="00425A72" w:rsidTr="008671DC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Øvrige indtægter (specificér)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1F4E43" w:rsidRPr="00425A72" w:rsidTr="008671DC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  <w:b/>
                <w:bCs/>
              </w:rPr>
            </w:pPr>
            <w:r w:rsidRPr="00425A72">
              <w:rPr>
                <w:rFonts w:ascii="Century Schoolbook" w:hAnsi="Century Schoolbook"/>
                <w:b/>
                <w:bCs/>
              </w:rPr>
              <w:t>Indtægter i alt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jc w:val="right"/>
              <w:rPr>
                <w:rFonts w:ascii="Century Schoolbook" w:hAnsi="Century Schoolbook"/>
                <w:b/>
                <w:bCs/>
              </w:rPr>
            </w:pPr>
          </w:p>
        </w:tc>
      </w:tr>
      <w:tr w:rsidR="001F4E43" w:rsidRPr="00425A72" w:rsidTr="008671DC">
        <w:trPr>
          <w:trHeight w:val="300"/>
        </w:trPr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  <w:szCs w:val="18"/>
              </w:rPr>
            </w:pPr>
            <w:r w:rsidRPr="00425A72">
              <w:rPr>
                <w:rFonts w:ascii="Century Schoolbook" w:hAnsi="Century Schoolbook"/>
                <w:szCs w:val="18"/>
              </w:rPr>
              <w:t xml:space="preserve">                                               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</w:rPr>
            </w:pPr>
          </w:p>
        </w:tc>
      </w:tr>
      <w:tr w:rsidR="001F4E43" w:rsidRPr="00425A72" w:rsidTr="008671DC">
        <w:trPr>
          <w:trHeight w:val="270"/>
        </w:trPr>
        <w:tc>
          <w:tcPr>
            <w:tcW w:w="6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UDGIFTER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 </w:t>
            </w:r>
          </w:p>
        </w:tc>
      </w:tr>
      <w:tr w:rsidR="001F4E43" w:rsidRPr="00425A72" w:rsidTr="008671DC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 xml:space="preserve">Løn og honorarer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1F4E43" w:rsidRPr="00425A72" w:rsidTr="008671DC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 xml:space="preserve">Studieudgifter, indspilning, mixning, </w:t>
            </w:r>
            <w:proofErr w:type="spellStart"/>
            <w:r w:rsidRPr="00425A72">
              <w:rPr>
                <w:rFonts w:ascii="Century Schoolbook" w:hAnsi="Century Schoolbook"/>
              </w:rPr>
              <w:t>masterering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1F4E43" w:rsidRPr="00425A72" w:rsidTr="008671DC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</w:rPr>
            </w:pPr>
            <w:r w:rsidRPr="00DF5325">
              <w:rPr>
                <w:rFonts w:ascii="Century Schoolbook" w:hAnsi="Century Schoolbook"/>
              </w:rPr>
              <w:t>Markedsføringsudgifter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1F4E43" w:rsidRPr="00425A72" w:rsidTr="008671DC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Øvrige udgifter (specificér)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1F4E43" w:rsidRPr="00425A72" w:rsidTr="008671DC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Øvrige udgifter (specificér)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1F4E43" w:rsidRPr="00425A72" w:rsidTr="008671DC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Øvrige udgifter (specificér)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1F4E43" w:rsidRPr="00425A72" w:rsidTr="008671DC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Øvrige udgifter (specificér)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1F4E43" w:rsidRPr="00425A72" w:rsidTr="008671DC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Øvrige udgifter (specificér)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1F4E43" w:rsidRPr="00425A72" w:rsidTr="008671DC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  <w:b/>
                <w:bCs/>
              </w:rPr>
            </w:pPr>
            <w:r w:rsidRPr="00425A72">
              <w:rPr>
                <w:rFonts w:ascii="Century Schoolbook" w:hAnsi="Century Schoolbook"/>
                <w:b/>
                <w:bCs/>
              </w:rPr>
              <w:t>Udgifter i alt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jc w:val="right"/>
              <w:rPr>
                <w:rFonts w:ascii="Century Schoolbook" w:hAnsi="Century Schoolbook"/>
                <w:b/>
                <w:bCs/>
              </w:rPr>
            </w:pPr>
          </w:p>
        </w:tc>
      </w:tr>
    </w:tbl>
    <w:p w:rsidR="001F4E43" w:rsidRPr="00425A72" w:rsidRDefault="001F4E43" w:rsidP="001F4E43">
      <w:pPr>
        <w:ind w:right="-1466"/>
      </w:pPr>
    </w:p>
    <w:p w:rsidR="00E8302A" w:rsidRDefault="00E8302A" w:rsidP="00E90CAA"/>
    <w:sectPr w:rsidR="00E8302A" w:rsidSect="00A26423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2381" w:right="1418" w:bottom="1418" w:left="1418" w:header="680" w:footer="454" w:gutter="0"/>
      <w:paperSrc w:first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911" w:rsidRDefault="00D51911">
      <w:r>
        <w:separator/>
      </w:r>
    </w:p>
  </w:endnote>
  <w:endnote w:type="continuationSeparator" w:id="0">
    <w:p w:rsidR="00D51911" w:rsidRDefault="00D5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F7" w:rsidRDefault="00DA47F7" w:rsidP="00DA47F7">
    <w:pPr>
      <w:pStyle w:val="Sidefod"/>
    </w:pPr>
    <w:r>
      <w:rPr>
        <w:color w:val="7F7F7F" w:themeColor="text1" w:themeTint="80"/>
        <w:sz w:val="18"/>
        <w:szCs w:val="18"/>
      </w:rPr>
      <w:t>Statens Kunstfond, H.C. Andersens Boulevard 2, DK-1553 Købe</w:t>
    </w:r>
    <w:r w:rsidR="00062438">
      <w:rPr>
        <w:color w:val="7F7F7F" w:themeColor="text1" w:themeTint="80"/>
        <w:sz w:val="18"/>
        <w:szCs w:val="18"/>
      </w:rPr>
      <w:t>n</w:t>
    </w:r>
    <w:r>
      <w:rPr>
        <w:color w:val="7F7F7F" w:themeColor="text1" w:themeTint="80"/>
        <w:sz w:val="18"/>
        <w:szCs w:val="18"/>
      </w:rPr>
      <w:t>havn V, Tlf. 33 95 42 11, post@slks.dk</w:t>
    </w:r>
  </w:p>
  <w:p w:rsidR="00DA47F7" w:rsidRDefault="00DA47F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F7" w:rsidRDefault="00DA47F7" w:rsidP="00DA47F7">
    <w:pPr>
      <w:pStyle w:val="Sidefod"/>
    </w:pPr>
    <w:r>
      <w:rPr>
        <w:color w:val="7F7F7F" w:themeColor="text1" w:themeTint="80"/>
        <w:sz w:val="18"/>
        <w:szCs w:val="18"/>
      </w:rPr>
      <w:t>Statens Kunstfond, H.C. Andersens Boulevard 2, DK-1553 Købe</w:t>
    </w:r>
    <w:r w:rsidR="00EC640C">
      <w:rPr>
        <w:color w:val="7F7F7F" w:themeColor="text1" w:themeTint="80"/>
        <w:sz w:val="18"/>
        <w:szCs w:val="18"/>
      </w:rPr>
      <w:t>n</w:t>
    </w:r>
    <w:r>
      <w:rPr>
        <w:color w:val="7F7F7F" w:themeColor="text1" w:themeTint="80"/>
        <w:sz w:val="18"/>
        <w:szCs w:val="18"/>
      </w:rPr>
      <w:t>havn V, Tlf. 33 95 42 11, post@slks.dk</w:t>
    </w:r>
  </w:p>
  <w:p w:rsidR="00DA47F7" w:rsidRDefault="00DA47F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911" w:rsidRDefault="00D51911">
      <w:r>
        <w:separator/>
      </w:r>
    </w:p>
  </w:footnote>
  <w:footnote w:type="continuationSeparator" w:id="0">
    <w:p w:rsidR="00D51911" w:rsidRDefault="00D51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48" w:rsidRDefault="00811FF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BF5708" wp14:editId="4D7AA413">
              <wp:simplePos x="0" y="0"/>
              <wp:positionH relativeFrom="page">
                <wp:posOffset>937895</wp:posOffset>
              </wp:positionH>
              <wp:positionV relativeFrom="page">
                <wp:posOffset>596265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5DB" w:rsidRPr="00E5599C" w:rsidRDefault="00B93D1D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1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1"/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AB30FF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3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73.85pt;margin-top:46.95pt;width:70.1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" filled="f" stroked="f">
              <v:textbox inset="0,0,0,0">
                <w:txbxContent>
                  <w:p w:rsidR="00C765DB" w:rsidRPr="00E5599C" w:rsidRDefault="00B93D1D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2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2"/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AB30FF">
                      <w:rPr>
                        <w:rStyle w:val="Sidetal"/>
                        <w:rFonts w:ascii="Franklin Gothic Book" w:hAnsi="Franklin Gothic Book"/>
                        <w:noProof/>
                      </w:rPr>
                      <w:t>3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474" w:rsidRDefault="00B93D1D" w:rsidP="009B0474">
    <w:pPr>
      <w:pStyle w:val="Sidehoved"/>
    </w:pPr>
    <w:r>
      <w:rPr>
        <w:noProof/>
      </w:rPr>
      <w:drawing>
        <wp:anchor distT="0" distB="0" distL="114300" distR="114300" simplePos="0" relativeHeight="251656191" behindDoc="0" locked="0" layoutInCell="1" allowOverlap="1" wp14:anchorId="74F54265" wp14:editId="00010033">
          <wp:simplePos x="0" y="0"/>
          <wp:positionH relativeFrom="page">
            <wp:posOffset>4535805</wp:posOffset>
          </wp:positionH>
          <wp:positionV relativeFrom="page">
            <wp:posOffset>410210</wp:posOffset>
          </wp:positionV>
          <wp:extent cx="2324100" cy="2324100"/>
          <wp:effectExtent l="0" t="0" r="0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4100" cy="232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02E74" w:rsidRDefault="00A02E74" w:rsidP="0044392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45A4013"/>
    <w:multiLevelType w:val="hybridMultilevel"/>
    <w:tmpl w:val="0CE043A0"/>
    <w:lvl w:ilvl="0" w:tplc="C00ABC7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3CCC2AC8"/>
    <w:multiLevelType w:val="hybridMultilevel"/>
    <w:tmpl w:val="683A0DE6"/>
    <w:lvl w:ilvl="0" w:tplc="C00ABC7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7534D"/>
    <w:multiLevelType w:val="hybridMultilevel"/>
    <w:tmpl w:val="FDFEB906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8E19FB"/>
    <w:multiLevelType w:val="hybridMultilevel"/>
    <w:tmpl w:val="EF3A088E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73C9419B"/>
    <w:multiLevelType w:val="hybridMultilevel"/>
    <w:tmpl w:val="39FE1A22"/>
    <w:lvl w:ilvl="0" w:tplc="8F5C5B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6D6956"/>
    <w:multiLevelType w:val="hybridMultilevel"/>
    <w:tmpl w:val="EE5AAEE4"/>
    <w:lvl w:ilvl="0" w:tplc="0CD6D0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25"/>
  </w:num>
  <w:num w:numId="16">
    <w:abstractNumId w:val="21"/>
  </w:num>
  <w:num w:numId="17">
    <w:abstractNumId w:val="12"/>
  </w:num>
  <w:num w:numId="18">
    <w:abstractNumId w:val="14"/>
  </w:num>
  <w:num w:numId="19">
    <w:abstractNumId w:val="9"/>
  </w:num>
  <w:num w:numId="20">
    <w:abstractNumId w:val="8"/>
  </w:num>
  <w:num w:numId="21">
    <w:abstractNumId w:val="23"/>
  </w:num>
  <w:num w:numId="22">
    <w:abstractNumId w:val="18"/>
  </w:num>
  <w:num w:numId="23">
    <w:abstractNumId w:val="27"/>
  </w:num>
  <w:num w:numId="24">
    <w:abstractNumId w:val="26"/>
  </w:num>
  <w:num w:numId="25">
    <w:abstractNumId w:val="10"/>
  </w:num>
  <w:num w:numId="26">
    <w:abstractNumId w:val="20"/>
  </w:num>
  <w:num w:numId="27">
    <w:abstractNumId w:val="11"/>
  </w:num>
  <w:num w:numId="28">
    <w:abstractNumId w:val="15"/>
  </w:num>
  <w:num w:numId="29">
    <w:abstractNumId w:val="1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4A"/>
    <w:rsid w:val="000035B8"/>
    <w:rsid w:val="000109AA"/>
    <w:rsid w:val="00013E77"/>
    <w:rsid w:val="00015A8E"/>
    <w:rsid w:val="00017141"/>
    <w:rsid w:val="00020BEC"/>
    <w:rsid w:val="00040733"/>
    <w:rsid w:val="000421D4"/>
    <w:rsid w:val="000479F1"/>
    <w:rsid w:val="00051A09"/>
    <w:rsid w:val="00062438"/>
    <w:rsid w:val="000635B5"/>
    <w:rsid w:val="00066058"/>
    <w:rsid w:val="00075951"/>
    <w:rsid w:val="0008347E"/>
    <w:rsid w:val="00086791"/>
    <w:rsid w:val="00091E1C"/>
    <w:rsid w:val="0009589C"/>
    <w:rsid w:val="000B0DAA"/>
    <w:rsid w:val="000B4E40"/>
    <w:rsid w:val="000C08CE"/>
    <w:rsid w:val="000D6E63"/>
    <w:rsid w:val="000F4729"/>
    <w:rsid w:val="00102EA1"/>
    <w:rsid w:val="00113025"/>
    <w:rsid w:val="00116DA4"/>
    <w:rsid w:val="0012489C"/>
    <w:rsid w:val="00136081"/>
    <w:rsid w:val="0014090C"/>
    <w:rsid w:val="00153477"/>
    <w:rsid w:val="00157192"/>
    <w:rsid w:val="0017106B"/>
    <w:rsid w:val="00184008"/>
    <w:rsid w:val="00186F7F"/>
    <w:rsid w:val="00187E4F"/>
    <w:rsid w:val="00192812"/>
    <w:rsid w:val="001959FA"/>
    <w:rsid w:val="00196EA5"/>
    <w:rsid w:val="00197056"/>
    <w:rsid w:val="00197D16"/>
    <w:rsid w:val="001A2725"/>
    <w:rsid w:val="001B007C"/>
    <w:rsid w:val="001B60D9"/>
    <w:rsid w:val="001C2F71"/>
    <w:rsid w:val="001C63D3"/>
    <w:rsid w:val="001D1A96"/>
    <w:rsid w:val="001E573E"/>
    <w:rsid w:val="001F4E43"/>
    <w:rsid w:val="002025BF"/>
    <w:rsid w:val="00207347"/>
    <w:rsid w:val="002130A0"/>
    <w:rsid w:val="00213D2D"/>
    <w:rsid w:val="002154B2"/>
    <w:rsid w:val="00216BE3"/>
    <w:rsid w:val="002171DE"/>
    <w:rsid w:val="00245897"/>
    <w:rsid w:val="00245A1A"/>
    <w:rsid w:val="002639D6"/>
    <w:rsid w:val="0026586F"/>
    <w:rsid w:val="00270BA3"/>
    <w:rsid w:val="0028576E"/>
    <w:rsid w:val="00293C5B"/>
    <w:rsid w:val="002978C2"/>
    <w:rsid w:val="002A667B"/>
    <w:rsid w:val="002B2833"/>
    <w:rsid w:val="002D5750"/>
    <w:rsid w:val="002E326D"/>
    <w:rsid w:val="002F186C"/>
    <w:rsid w:val="002F2D9E"/>
    <w:rsid w:val="002F360C"/>
    <w:rsid w:val="00302F77"/>
    <w:rsid w:val="0031065A"/>
    <w:rsid w:val="00313DC4"/>
    <w:rsid w:val="00320247"/>
    <w:rsid w:val="0032688F"/>
    <w:rsid w:val="00337BB2"/>
    <w:rsid w:val="003616B8"/>
    <w:rsid w:val="0037241B"/>
    <w:rsid w:val="00374E97"/>
    <w:rsid w:val="003768C3"/>
    <w:rsid w:val="00382B23"/>
    <w:rsid w:val="003854AE"/>
    <w:rsid w:val="003A2AD9"/>
    <w:rsid w:val="003B19D6"/>
    <w:rsid w:val="003C639E"/>
    <w:rsid w:val="003D2E35"/>
    <w:rsid w:val="003D3426"/>
    <w:rsid w:val="003E02E0"/>
    <w:rsid w:val="003E6170"/>
    <w:rsid w:val="003F5830"/>
    <w:rsid w:val="00412F1D"/>
    <w:rsid w:val="004173B1"/>
    <w:rsid w:val="0042136C"/>
    <w:rsid w:val="004246AE"/>
    <w:rsid w:val="00425B7A"/>
    <w:rsid w:val="0043074C"/>
    <w:rsid w:val="00436D9D"/>
    <w:rsid w:val="00443924"/>
    <w:rsid w:val="00462FEA"/>
    <w:rsid w:val="00467F29"/>
    <w:rsid w:val="00475561"/>
    <w:rsid w:val="00477216"/>
    <w:rsid w:val="004848F4"/>
    <w:rsid w:val="00494B89"/>
    <w:rsid w:val="004976FE"/>
    <w:rsid w:val="004D3775"/>
    <w:rsid w:val="004F042B"/>
    <w:rsid w:val="004F3E1E"/>
    <w:rsid w:val="005001B3"/>
    <w:rsid w:val="005040E6"/>
    <w:rsid w:val="00504494"/>
    <w:rsid w:val="00516F05"/>
    <w:rsid w:val="00536415"/>
    <w:rsid w:val="00545F55"/>
    <w:rsid w:val="005502FF"/>
    <w:rsid w:val="00554C4C"/>
    <w:rsid w:val="00563218"/>
    <w:rsid w:val="00563890"/>
    <w:rsid w:val="00564020"/>
    <w:rsid w:val="00566516"/>
    <w:rsid w:val="00566E68"/>
    <w:rsid w:val="00567615"/>
    <w:rsid w:val="00570BB3"/>
    <w:rsid w:val="00573AF7"/>
    <w:rsid w:val="005802EE"/>
    <w:rsid w:val="00580E93"/>
    <w:rsid w:val="00582D02"/>
    <w:rsid w:val="00586DA4"/>
    <w:rsid w:val="00587EE3"/>
    <w:rsid w:val="005A32AA"/>
    <w:rsid w:val="005D0448"/>
    <w:rsid w:val="005D4AAE"/>
    <w:rsid w:val="005E18CF"/>
    <w:rsid w:val="005E3966"/>
    <w:rsid w:val="005E6CB9"/>
    <w:rsid w:val="005F52B9"/>
    <w:rsid w:val="0060204B"/>
    <w:rsid w:val="0061510D"/>
    <w:rsid w:val="006346C0"/>
    <w:rsid w:val="00636F19"/>
    <w:rsid w:val="00650E16"/>
    <w:rsid w:val="00665819"/>
    <w:rsid w:val="006816C0"/>
    <w:rsid w:val="00683ED8"/>
    <w:rsid w:val="00685007"/>
    <w:rsid w:val="006C1E16"/>
    <w:rsid w:val="006D079F"/>
    <w:rsid w:val="006D6B90"/>
    <w:rsid w:val="006E0A2F"/>
    <w:rsid w:val="006E351E"/>
    <w:rsid w:val="006E694D"/>
    <w:rsid w:val="006F5E7E"/>
    <w:rsid w:val="00736658"/>
    <w:rsid w:val="00742661"/>
    <w:rsid w:val="00743802"/>
    <w:rsid w:val="00747583"/>
    <w:rsid w:val="00761D6C"/>
    <w:rsid w:val="007668D5"/>
    <w:rsid w:val="00786841"/>
    <w:rsid w:val="007955B4"/>
    <w:rsid w:val="007B27C1"/>
    <w:rsid w:val="007B7889"/>
    <w:rsid w:val="007C2D1C"/>
    <w:rsid w:val="007C70A5"/>
    <w:rsid w:val="007D325D"/>
    <w:rsid w:val="007D46A7"/>
    <w:rsid w:val="007E466F"/>
    <w:rsid w:val="007E54A9"/>
    <w:rsid w:val="007E7687"/>
    <w:rsid w:val="007F2600"/>
    <w:rsid w:val="007F6E8D"/>
    <w:rsid w:val="00811FFD"/>
    <w:rsid w:val="008135DE"/>
    <w:rsid w:val="0083640E"/>
    <w:rsid w:val="00841F21"/>
    <w:rsid w:val="00843AD5"/>
    <w:rsid w:val="008518FD"/>
    <w:rsid w:val="00861B81"/>
    <w:rsid w:val="00863559"/>
    <w:rsid w:val="0087303E"/>
    <w:rsid w:val="008739A3"/>
    <w:rsid w:val="00873C47"/>
    <w:rsid w:val="008952C4"/>
    <w:rsid w:val="0089697B"/>
    <w:rsid w:val="008B0C12"/>
    <w:rsid w:val="008D3DA8"/>
    <w:rsid w:val="008F03DB"/>
    <w:rsid w:val="008F6021"/>
    <w:rsid w:val="00900E34"/>
    <w:rsid w:val="00905051"/>
    <w:rsid w:val="00917D18"/>
    <w:rsid w:val="00930E78"/>
    <w:rsid w:val="009373DF"/>
    <w:rsid w:val="00943195"/>
    <w:rsid w:val="009435A0"/>
    <w:rsid w:val="009508BA"/>
    <w:rsid w:val="009523F8"/>
    <w:rsid w:val="009675DB"/>
    <w:rsid w:val="009777F1"/>
    <w:rsid w:val="00991155"/>
    <w:rsid w:val="0099242A"/>
    <w:rsid w:val="009A06B6"/>
    <w:rsid w:val="009A1EF5"/>
    <w:rsid w:val="009A1F81"/>
    <w:rsid w:val="009B0474"/>
    <w:rsid w:val="009B0840"/>
    <w:rsid w:val="009B63C4"/>
    <w:rsid w:val="009C04EB"/>
    <w:rsid w:val="009C3A4A"/>
    <w:rsid w:val="009C52F1"/>
    <w:rsid w:val="009D3340"/>
    <w:rsid w:val="009F27A2"/>
    <w:rsid w:val="00A005A7"/>
    <w:rsid w:val="00A029C5"/>
    <w:rsid w:val="00A02E74"/>
    <w:rsid w:val="00A155E3"/>
    <w:rsid w:val="00A26423"/>
    <w:rsid w:val="00A36D24"/>
    <w:rsid w:val="00A46A18"/>
    <w:rsid w:val="00A53F1F"/>
    <w:rsid w:val="00A603B5"/>
    <w:rsid w:val="00A74123"/>
    <w:rsid w:val="00A83DE5"/>
    <w:rsid w:val="00A94B6E"/>
    <w:rsid w:val="00A95F4E"/>
    <w:rsid w:val="00AB30FF"/>
    <w:rsid w:val="00AB7782"/>
    <w:rsid w:val="00AD00AB"/>
    <w:rsid w:val="00AD45E7"/>
    <w:rsid w:val="00AE2777"/>
    <w:rsid w:val="00AF6680"/>
    <w:rsid w:val="00B124BC"/>
    <w:rsid w:val="00B23CA7"/>
    <w:rsid w:val="00B246BC"/>
    <w:rsid w:val="00B2737B"/>
    <w:rsid w:val="00B46E8E"/>
    <w:rsid w:val="00B5166D"/>
    <w:rsid w:val="00B56173"/>
    <w:rsid w:val="00B6410C"/>
    <w:rsid w:val="00B71A6D"/>
    <w:rsid w:val="00B93D1D"/>
    <w:rsid w:val="00B962EF"/>
    <w:rsid w:val="00B97787"/>
    <w:rsid w:val="00BA2150"/>
    <w:rsid w:val="00BA2C8D"/>
    <w:rsid w:val="00BA56DF"/>
    <w:rsid w:val="00BC3C7C"/>
    <w:rsid w:val="00BD582E"/>
    <w:rsid w:val="00BE7FBE"/>
    <w:rsid w:val="00BF2B82"/>
    <w:rsid w:val="00C14931"/>
    <w:rsid w:val="00C17C8B"/>
    <w:rsid w:val="00C46635"/>
    <w:rsid w:val="00C508ED"/>
    <w:rsid w:val="00C67D5D"/>
    <w:rsid w:val="00C765DB"/>
    <w:rsid w:val="00C769F5"/>
    <w:rsid w:val="00C95998"/>
    <w:rsid w:val="00C95CD0"/>
    <w:rsid w:val="00C975CF"/>
    <w:rsid w:val="00CA0509"/>
    <w:rsid w:val="00CA633F"/>
    <w:rsid w:val="00CB2E97"/>
    <w:rsid w:val="00CD5BDE"/>
    <w:rsid w:val="00CE1EEC"/>
    <w:rsid w:val="00CE4F48"/>
    <w:rsid w:val="00CF367C"/>
    <w:rsid w:val="00CF7F30"/>
    <w:rsid w:val="00D21B00"/>
    <w:rsid w:val="00D27834"/>
    <w:rsid w:val="00D3791D"/>
    <w:rsid w:val="00D41411"/>
    <w:rsid w:val="00D416A3"/>
    <w:rsid w:val="00D42BED"/>
    <w:rsid w:val="00D51911"/>
    <w:rsid w:val="00D54CB5"/>
    <w:rsid w:val="00D57B86"/>
    <w:rsid w:val="00D8069C"/>
    <w:rsid w:val="00D9722D"/>
    <w:rsid w:val="00DA00FC"/>
    <w:rsid w:val="00DA47F7"/>
    <w:rsid w:val="00DB5BCE"/>
    <w:rsid w:val="00DC3E1B"/>
    <w:rsid w:val="00DD194E"/>
    <w:rsid w:val="00DD6F12"/>
    <w:rsid w:val="00DE6A38"/>
    <w:rsid w:val="00DF5F3D"/>
    <w:rsid w:val="00DF7BE1"/>
    <w:rsid w:val="00E07B7B"/>
    <w:rsid w:val="00E114F6"/>
    <w:rsid w:val="00E13080"/>
    <w:rsid w:val="00E14B72"/>
    <w:rsid w:val="00E4007A"/>
    <w:rsid w:val="00E55618"/>
    <w:rsid w:val="00E5599C"/>
    <w:rsid w:val="00E62B52"/>
    <w:rsid w:val="00E7799C"/>
    <w:rsid w:val="00E80949"/>
    <w:rsid w:val="00E8302A"/>
    <w:rsid w:val="00E90CAA"/>
    <w:rsid w:val="00E9513F"/>
    <w:rsid w:val="00E96D37"/>
    <w:rsid w:val="00EA336B"/>
    <w:rsid w:val="00EA5DB4"/>
    <w:rsid w:val="00EB02A5"/>
    <w:rsid w:val="00EC640C"/>
    <w:rsid w:val="00EC735A"/>
    <w:rsid w:val="00ED79B2"/>
    <w:rsid w:val="00EE0BA0"/>
    <w:rsid w:val="00EE1C0D"/>
    <w:rsid w:val="00EF1556"/>
    <w:rsid w:val="00EF36FB"/>
    <w:rsid w:val="00F01DAB"/>
    <w:rsid w:val="00F0287F"/>
    <w:rsid w:val="00F053CE"/>
    <w:rsid w:val="00F11B86"/>
    <w:rsid w:val="00F32B01"/>
    <w:rsid w:val="00F40E66"/>
    <w:rsid w:val="00F46118"/>
    <w:rsid w:val="00F56112"/>
    <w:rsid w:val="00F822C0"/>
    <w:rsid w:val="00F82390"/>
    <w:rsid w:val="00F82D3E"/>
    <w:rsid w:val="00F866D5"/>
    <w:rsid w:val="00F94BCD"/>
    <w:rsid w:val="00FB32D9"/>
    <w:rsid w:val="00FB42E1"/>
    <w:rsid w:val="00FD2E19"/>
    <w:rsid w:val="00FD71AA"/>
    <w:rsid w:val="00FE0AE4"/>
    <w:rsid w:val="00FF029D"/>
    <w:rsid w:val="00FF32E7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10"/>
    <w:lsdException w:name="toc 2" w:uiPriority="10"/>
    <w:lsdException w:name="toc 3" w:uiPriority="10"/>
    <w:lsdException w:name="toc 4" w:uiPriority="10"/>
    <w:lsdException w:name="toc 5" w:uiPriority="10"/>
    <w:lsdException w:name="toc 6" w:uiPriority="10"/>
    <w:lsdException w:name="toc 7" w:uiPriority="10"/>
    <w:lsdException w:name="toc 8" w:uiPriority="10"/>
    <w:lsdException w:name="toc 9" w:uiPriority="10"/>
    <w:lsdException w:name="footnote text" w:uiPriority="8" w:qFormat="1"/>
    <w:lsdException w:name="header" w:uiPriority="0"/>
    <w:lsdException w:name="caption" w:uiPriority="3" w:qFormat="1"/>
    <w:lsdException w:name="endnote text" w:uiPriority="8" w:qFormat="1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 w:qFormat="1"/>
    <w:lsdException w:name="Strong" w:semiHidden="0" w:unhideWhenUsed="0" w:qFormat="1"/>
    <w:lsdException w:name="Emphasis" w:semiHidden="0" w:uiPriority="4" w:unhideWhenUsed="0" w:qFormat="1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uiPriority w:val="1"/>
    <w:qFormat/>
    <w:rsid w:val="00AD45E7"/>
    <w:pPr>
      <w:keepNext/>
      <w:keepLines/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34"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paragraph" w:customStyle="1" w:styleId="Ledetekst">
    <w:name w:val="Ledetekst"/>
    <w:basedOn w:val="Normal"/>
    <w:rsid w:val="00A26423"/>
    <w:rPr>
      <w:b/>
    </w:rPr>
  </w:style>
  <w:style w:type="character" w:customStyle="1" w:styleId="HelpText">
    <w:name w:val="HelpText"/>
    <w:basedOn w:val="Standardskrifttypeiafsnit"/>
    <w:uiPriority w:val="8"/>
    <w:rsid w:val="0083640E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DA47F7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10"/>
    <w:lsdException w:name="toc 2" w:uiPriority="10"/>
    <w:lsdException w:name="toc 3" w:uiPriority="10"/>
    <w:lsdException w:name="toc 4" w:uiPriority="10"/>
    <w:lsdException w:name="toc 5" w:uiPriority="10"/>
    <w:lsdException w:name="toc 6" w:uiPriority="10"/>
    <w:lsdException w:name="toc 7" w:uiPriority="10"/>
    <w:lsdException w:name="toc 8" w:uiPriority="10"/>
    <w:lsdException w:name="toc 9" w:uiPriority="10"/>
    <w:lsdException w:name="footnote text" w:uiPriority="8" w:qFormat="1"/>
    <w:lsdException w:name="header" w:uiPriority="0"/>
    <w:lsdException w:name="caption" w:uiPriority="3" w:qFormat="1"/>
    <w:lsdException w:name="endnote text" w:uiPriority="8" w:qFormat="1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 w:qFormat="1"/>
    <w:lsdException w:name="Strong" w:semiHidden="0" w:unhideWhenUsed="0" w:qFormat="1"/>
    <w:lsdException w:name="Emphasis" w:semiHidden="0" w:uiPriority="4" w:unhideWhenUsed="0" w:qFormat="1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uiPriority w:val="1"/>
    <w:qFormat/>
    <w:rsid w:val="00AD45E7"/>
    <w:pPr>
      <w:keepNext/>
      <w:keepLines/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34"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paragraph" w:customStyle="1" w:styleId="Ledetekst">
    <w:name w:val="Ledetekst"/>
    <w:basedOn w:val="Normal"/>
    <w:rsid w:val="00A26423"/>
    <w:rPr>
      <w:b/>
    </w:rPr>
  </w:style>
  <w:style w:type="character" w:customStyle="1" w:styleId="HelpText">
    <w:name w:val="HelpText"/>
    <w:basedOn w:val="Standardskrifttypeiafsnit"/>
    <w:uiPriority w:val="8"/>
    <w:rsid w:val="0083640E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DA47F7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1990132880" gbs:removeContentControl="0"/>
  <gbs:ToActivityContactJOINEX.Name gbs:loadFromGrowBusiness="OnEdit" gbs:saveInGrowBusiness="False" gbs:connected="true" gbs:recno="" gbs:entity="" gbs:datatype="string" gbs:key="1681400200" gbs:dispatchrecipient="false" gbs:removeContentControl="0" gbs:joinex="[JOINEX=[ToRole] {!OJEX!}=6]"/>
  <gbs:ToActivityContactJOINEX.Address gbs:loadFromGrowBusiness="OnEdit" gbs:saveInGrowBusiness="False" gbs:connected="true" gbs:recno="" gbs:entity="" gbs:datatype="string" gbs:key="4200414785" gbs:joinex="[JOINEX=[ToRole] {!OJEX!}=6]" gbs:dispatchrecipient="false" gbs:removeContentControl="0"/>
  <gbs:ToActivityContactJOINEX.Zip gbs:loadFromGrowBusiness="OnEdit" gbs:saveInGrowBusiness="False" gbs:connected="true" gbs:recno="" gbs:entity="" gbs:datatype="string" gbs:key="98382213" gbs:dispatchrecipient="false" gbs:removeContentControl="0" gbs:joinex="[JOINEX=[ToRole] {!OJEX!}=6]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BA7C4-4511-4012-B9D7-7BB98975A01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3916E3BC-8DB5-4B4E-9A28-784825E7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1647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Sagsfremstilling</vt:lpstr>
      <vt:lpstr>Sagsfremstilling</vt:lpstr>
    </vt:vector>
  </TitlesOfParts>
  <Company>Kulturministeriet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Sagsfremstilling</dc:title>
  <dc:creator>Jane Kjellin</dc:creator>
  <cp:lastModifiedBy>Bodil Høgh</cp:lastModifiedBy>
  <cp:revision>2</cp:revision>
  <cp:lastPrinted>2010-02-16T11:56:00Z</cp:lastPrinted>
  <dcterms:created xsi:type="dcterms:W3CDTF">2019-02-04T11:25:00Z</dcterms:created>
  <dcterms:modified xsi:type="dcterms:W3CDTF">2019-02-04T11:25:00Z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Designmaster">
    <vt:lpwstr>SKF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SKF</vt:lpwstr>
  </property>
  <property fmtid="{D5CDD505-2E9C-101B-9397-08002B2CF9AE}" pid="11" name="SD_UserprofileName">
    <vt:lpwstr>SKF</vt:lpwstr>
  </property>
  <property fmtid="{D5CDD505-2E9C-101B-9397-08002B2CF9AE}" pid="12" name="SD_Office_OFF_ID">
    <vt:lpwstr>8</vt:lpwstr>
  </property>
  <property fmtid="{D5CDD505-2E9C-101B-9397-08002B2CF9AE}" pid="13" name="CurrentOfficeID">
    <vt:lpwstr>8</vt:lpwstr>
  </property>
  <property fmtid="{D5CDD505-2E9C-101B-9397-08002B2CF9AE}" pid="14" name="SD_Office_OFF_Display">
    <vt:lpwstr>Statens Kunstfond</vt:lpwstr>
  </property>
  <property fmtid="{D5CDD505-2E9C-101B-9397-08002B2CF9AE}" pid="15" name="SD_Office_OFF_Designmaster">
    <vt:lpwstr>SKF</vt:lpwstr>
  </property>
  <property fmtid="{D5CDD505-2E9C-101B-9397-08002B2CF9AE}" pid="16" name="SD_Office_OFF_Name">
    <vt:lpwstr>Statens Kunstfond</vt:lpwstr>
  </property>
  <property fmtid="{D5CDD505-2E9C-101B-9397-08002B2CF9AE}" pid="17" name="SD_Office_OFF_Name_EN">
    <vt:lpwstr/>
  </property>
  <property fmtid="{D5CDD505-2E9C-101B-9397-08002B2CF9AE}" pid="18" name="SD_Office_OFF_Sekretariatet">
    <vt:lpwstr/>
  </property>
  <property fmtid="{D5CDD505-2E9C-101B-9397-08002B2CF9AE}" pid="19" name="SD_Office_OFF_Sekretariatet_EN">
    <vt:lpwstr/>
  </property>
  <property fmtid="{D5CDD505-2E9C-101B-9397-08002B2CF9AE}" pid="20" name="SD_Office_OFF_Ministeriet">
    <vt:lpwstr/>
  </property>
  <property fmtid="{D5CDD505-2E9C-101B-9397-08002B2CF9AE}" pid="21" name="SD_Office_OFF_Ministeriet_EN">
    <vt:lpwstr/>
  </property>
  <property fmtid="{D5CDD505-2E9C-101B-9397-08002B2CF9AE}" pid="22" name="SD_Office_OFF_Address">
    <vt:lpwstr>H.C. Andersens Boulevard 2¤1553 København V¤Telefon 33 95 42 00</vt:lpwstr>
  </property>
  <property fmtid="{D5CDD505-2E9C-101B-9397-08002B2CF9AE}" pid="23" name="SD_Office_OFF_Address_EN">
    <vt:lpwstr>H.C. Andersens Boulevard 2¤DK-1553 Copenhagen V¤Phone +45 33 95 42 00</vt:lpwstr>
  </property>
  <property fmtid="{D5CDD505-2E9C-101B-9397-08002B2CF9AE}" pid="24" name="SD_Office_OFF_Tel">
    <vt:lpwstr/>
  </property>
  <property fmtid="{D5CDD505-2E9C-101B-9397-08002B2CF9AE}" pid="25" name="SD_Office_OFF_Tel_EN">
    <vt:lpwstr/>
  </property>
  <property fmtid="{D5CDD505-2E9C-101B-9397-08002B2CF9AE}" pid="26" name="SD_Office_OFF_Fax">
    <vt:lpwstr/>
  </property>
  <property fmtid="{D5CDD505-2E9C-101B-9397-08002B2CF9AE}" pid="27" name="SD_Office_OFF_Fax_EN">
    <vt:lpwstr/>
  </property>
  <property fmtid="{D5CDD505-2E9C-101B-9397-08002B2CF9AE}" pid="28" name="SD_Office_OFF_Email">
    <vt:lpwstr/>
  </property>
  <property fmtid="{D5CDD505-2E9C-101B-9397-08002B2CF9AE}" pid="29" name="SD_Office_OFF_Web">
    <vt:lpwstr>www.kunst.dk</vt:lpwstr>
  </property>
  <property fmtid="{D5CDD505-2E9C-101B-9397-08002B2CF9AE}" pid="30" name="SD_Office_OFF_ShowTitleInDocument">
    <vt:lpwstr/>
  </property>
  <property fmtid="{D5CDD505-2E9C-101B-9397-08002B2CF9AE}" pid="31" name="SD_Office_OFF_Salutation">
    <vt:lpwstr>Med venlig hilsen</vt:lpwstr>
  </property>
  <property fmtid="{D5CDD505-2E9C-101B-9397-08002B2CF9AE}" pid="32" name="SD_Office_OFF_Salutation_EN">
    <vt:lpwstr>Best regards</vt:lpwstr>
  </property>
  <property fmtid="{D5CDD505-2E9C-101B-9397-08002B2CF9AE}" pid="33" name="SD_Office_OFF_SalutationName">
    <vt:lpwstr/>
  </property>
  <property fmtid="{D5CDD505-2E9C-101B-9397-08002B2CF9AE}" pid="34" name="SD_Office_OFF_ImageDefinition">
    <vt:lpwstr>Logo_SKF</vt:lpwstr>
  </property>
  <property fmtid="{D5CDD505-2E9C-101B-9397-08002B2CF9AE}" pid="35" name="USR_Name">
    <vt:lpwstr>Jane Kjellin</vt:lpwstr>
  </property>
  <property fmtid="{D5CDD505-2E9C-101B-9397-08002B2CF9AE}" pid="36" name="SD_USR_Title">
    <vt:lpwstr/>
  </property>
  <property fmtid="{D5CDD505-2E9C-101B-9397-08002B2CF9AE}" pid="37" name="SD_USR_Enhedsnavn">
    <vt:lpwstr>BILD</vt:lpwstr>
  </property>
  <property fmtid="{D5CDD505-2E9C-101B-9397-08002B2CF9AE}" pid="38" name="SD_USR_Phone">
    <vt:lpwstr>33 73 33 70</vt:lpwstr>
  </property>
  <property fmtid="{D5CDD505-2E9C-101B-9397-08002B2CF9AE}" pid="39" name="SD_USR_Email">
    <vt:lpwstr>jkj@slks.dk</vt:lpwstr>
  </property>
  <property fmtid="{D5CDD505-2E9C-101B-9397-08002B2CF9AE}" pid="40" name="DocumentInfoFinished">
    <vt:lpwstr>True</vt:lpwstr>
  </property>
</Properties>
</file>