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77" w:rsidRDefault="00013E77" w:rsidP="00E90CAA">
      <w:bookmarkStart w:id="0" w:name="_GoBack"/>
      <w:bookmarkEnd w:id="0"/>
    </w:p>
    <w:p w:rsidR="003F6912" w:rsidRPr="00B16670" w:rsidRDefault="003F6912" w:rsidP="003F6912">
      <w:pPr>
        <w:ind w:right="6"/>
        <w:rPr>
          <w:rFonts w:cs="Arial"/>
          <w:sz w:val="28"/>
          <w:szCs w:val="28"/>
        </w:rPr>
      </w:pPr>
      <w:r w:rsidRPr="00B16670">
        <w:rPr>
          <w:rFonts w:cs="Arial"/>
          <w:sz w:val="28"/>
          <w:szCs w:val="28"/>
        </w:rPr>
        <w:t xml:space="preserve">Bilag til ansøgning om tilskud til orkestre, bands, kor og ensembler 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</w:p>
    <w:p w:rsidR="003F6912" w:rsidRDefault="003F6912" w:rsidP="003F6912">
      <w:pPr>
        <w:ind w:right="6"/>
        <w:rPr>
          <w:rFonts w:cs="Arial"/>
          <w:i/>
        </w:rPr>
      </w:pPr>
      <w:r w:rsidRPr="00B16670">
        <w:rPr>
          <w:rFonts w:cs="Arial"/>
          <w:i/>
        </w:rPr>
        <w:t>Vejledning:</w:t>
      </w:r>
    </w:p>
    <w:p w:rsidR="003F6912" w:rsidRPr="00B16670" w:rsidRDefault="003F6912" w:rsidP="003F6912">
      <w:pPr>
        <w:ind w:right="6"/>
        <w:rPr>
          <w:rFonts w:cs="Arial"/>
          <w:i/>
        </w:rPr>
      </w:pPr>
      <w:r>
        <w:rPr>
          <w:rFonts w:cs="Arial"/>
          <w:i/>
          <w:szCs w:val="18"/>
        </w:rPr>
        <w:t>Dette bilag skal anvendes til beskrivelse af den aktivitet, der søges tilskud til. Det udfyldte bilag skal vedhæftes det elektroniske ansøgningsskema.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Pr="00B16670" w:rsidRDefault="003F6912" w:rsidP="003F6912">
      <w:pPr>
        <w:ind w:right="6"/>
        <w:rPr>
          <w:rFonts w:cs="Arial"/>
          <w:b/>
          <w:sz w:val="22"/>
          <w:szCs w:val="22"/>
        </w:rPr>
      </w:pPr>
      <w:r w:rsidRPr="00B16670">
        <w:rPr>
          <w:rFonts w:cs="Arial"/>
          <w:b/>
          <w:sz w:val="22"/>
          <w:szCs w:val="22"/>
        </w:rPr>
        <w:t>Navn(e) på det eller de orkestre/bands/kor/ensembler, der søges tilskud til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i/>
          <w:szCs w:val="18"/>
        </w:rPr>
        <w:t>Herunder skal angives navnet på hvert enkelt orkester/band, antallet af musikere (fx "5 musikere"), navnene på medlemmerne samt instrument.  Hvert orkester/band beskrives for sig.</w:t>
      </w:r>
      <w:r w:rsidRPr="00B16670">
        <w:rPr>
          <w:rFonts w:cs="Arial"/>
          <w:i/>
          <w:szCs w:val="18"/>
        </w:rPr>
        <w:br/>
      </w:r>
      <w:r w:rsidRPr="00B16670">
        <w:rPr>
          <w:rFonts w:cs="Arial"/>
          <w:szCs w:val="18"/>
        </w:rPr>
        <w:br/>
        <w:t>[skriv her og slet denne parentes]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Pr="00447A9E" w:rsidRDefault="003F6912" w:rsidP="003F6912">
      <w:pPr>
        <w:ind w:right="6"/>
        <w:rPr>
          <w:rFonts w:cs="Arial"/>
          <w:b/>
          <w:sz w:val="22"/>
          <w:szCs w:val="22"/>
        </w:rPr>
      </w:pPr>
      <w:r w:rsidRPr="00447A9E">
        <w:rPr>
          <w:rFonts w:cs="Arial"/>
          <w:b/>
          <w:sz w:val="22"/>
          <w:szCs w:val="22"/>
        </w:rPr>
        <w:t xml:space="preserve">Afholdte og planlagte koncerter i </w:t>
      </w:r>
      <w:r w:rsidR="00834B28">
        <w:rPr>
          <w:rFonts w:cs="Arial"/>
          <w:b/>
          <w:sz w:val="22"/>
          <w:szCs w:val="22"/>
        </w:rPr>
        <w:t>2020</w:t>
      </w:r>
      <w:r w:rsidRPr="00447A9E">
        <w:rPr>
          <w:rFonts w:cs="Arial"/>
          <w:b/>
          <w:sz w:val="22"/>
          <w:szCs w:val="22"/>
        </w:rPr>
        <w:t xml:space="preserve"> (indeværende år)</w:t>
      </w:r>
    </w:p>
    <w:p w:rsidR="003F6912" w:rsidRDefault="003F6912" w:rsidP="003F6912">
      <w:pPr>
        <w:ind w:right="6"/>
        <w:rPr>
          <w:rFonts w:cs="Arial"/>
          <w:i/>
          <w:szCs w:val="18"/>
        </w:rPr>
      </w:pPr>
      <w:r w:rsidRPr="00447A9E">
        <w:rPr>
          <w:rFonts w:cs="Arial"/>
          <w:i/>
          <w:szCs w:val="18"/>
        </w:rPr>
        <w:t xml:space="preserve">Herunder skal oplyses data om alle afholdte og planlagte koncerter i perioden </w:t>
      </w:r>
      <w:r w:rsidRPr="00447A9E">
        <w:rPr>
          <w:rFonts w:cs="Arial"/>
          <w:b/>
          <w:i/>
          <w:szCs w:val="18"/>
        </w:rPr>
        <w:t>1. januar til 31. december</w:t>
      </w:r>
      <w:r w:rsidR="00834B28">
        <w:rPr>
          <w:rFonts w:cs="Arial"/>
          <w:b/>
          <w:i/>
          <w:szCs w:val="18"/>
        </w:rPr>
        <w:t xml:space="preserve"> 2020</w:t>
      </w:r>
      <w:r w:rsidRPr="00447A9E">
        <w:rPr>
          <w:rFonts w:cs="Arial"/>
          <w:b/>
          <w:i/>
          <w:szCs w:val="18"/>
        </w:rPr>
        <w:t>.</w:t>
      </w:r>
      <w:r w:rsidRPr="00447A9E">
        <w:rPr>
          <w:rFonts w:cs="Arial"/>
          <w:i/>
          <w:szCs w:val="18"/>
        </w:rPr>
        <w:t xml:space="preserve"> Der skal angives mindst 2 koncerter i ind-</w:t>
      </w:r>
      <w:r w:rsidR="00320096" w:rsidRPr="00447A9E">
        <w:rPr>
          <w:rFonts w:cs="Arial"/>
          <w:i/>
          <w:szCs w:val="18"/>
        </w:rPr>
        <w:t xml:space="preserve"> eller</w:t>
      </w:r>
      <w:r w:rsidRPr="00447A9E">
        <w:rPr>
          <w:rFonts w:cs="Arial"/>
          <w:i/>
          <w:szCs w:val="18"/>
        </w:rPr>
        <w:t xml:space="preserve"> udland. Hvis der er tale om flere orkestre, bands, kor eller ensembler, skal d</w:t>
      </w:r>
      <w:r w:rsidR="00A74F64">
        <w:rPr>
          <w:rFonts w:cs="Arial"/>
          <w:i/>
          <w:szCs w:val="18"/>
        </w:rPr>
        <w:t>er angives mindst 10 koncerter.</w:t>
      </w:r>
    </w:p>
    <w:p w:rsidR="00A74F64" w:rsidRDefault="00A74F64" w:rsidP="003F6912">
      <w:pPr>
        <w:ind w:right="6"/>
        <w:rPr>
          <w:rFonts w:cs="Arial"/>
          <w:i/>
          <w:szCs w:val="18"/>
        </w:rPr>
      </w:pPr>
      <w:r w:rsidRPr="00A74F64">
        <w:rPr>
          <w:rFonts w:cs="Arial"/>
          <w:i/>
          <w:szCs w:val="18"/>
          <w:highlight w:val="yellow"/>
        </w:rPr>
        <w:t xml:space="preserve">NB: Koncerter, der er aflyst </w:t>
      </w:r>
      <w:r>
        <w:rPr>
          <w:rFonts w:cs="Arial"/>
          <w:i/>
          <w:szCs w:val="18"/>
          <w:highlight w:val="yellow"/>
        </w:rPr>
        <w:t xml:space="preserve">i 2020 </w:t>
      </w:r>
      <w:r w:rsidRPr="00A74F64">
        <w:rPr>
          <w:rFonts w:cs="Arial"/>
          <w:i/>
          <w:szCs w:val="18"/>
          <w:highlight w:val="yellow"/>
        </w:rPr>
        <w:t xml:space="preserve">pga. myndighedernes foranstaltninger knyttet til COVID-19, </w:t>
      </w:r>
      <w:r w:rsidR="00225C57">
        <w:rPr>
          <w:rFonts w:cs="Arial"/>
          <w:i/>
          <w:szCs w:val="18"/>
          <w:highlight w:val="yellow"/>
        </w:rPr>
        <w:t xml:space="preserve">kan tælles </w:t>
      </w:r>
      <w:r w:rsidRPr="00A74F64">
        <w:rPr>
          <w:rFonts w:cs="Arial"/>
          <w:i/>
          <w:szCs w:val="18"/>
          <w:highlight w:val="yellow"/>
        </w:rPr>
        <w:t>med som afholdt</w:t>
      </w:r>
      <w:r>
        <w:rPr>
          <w:rFonts w:cs="Arial"/>
          <w:i/>
          <w:szCs w:val="18"/>
          <w:highlight w:val="yellow"/>
        </w:rPr>
        <w:t>. Angiv venligst ”COVID-19-aflysning” efter de pågældende koncerter</w:t>
      </w:r>
      <w:r w:rsidRPr="00A74F64">
        <w:rPr>
          <w:rFonts w:cs="Arial"/>
          <w:i/>
          <w:szCs w:val="18"/>
          <w:highlight w:val="yellow"/>
        </w:rPr>
        <w:t>.</w:t>
      </w:r>
    </w:p>
    <w:p w:rsidR="00A74F64" w:rsidRPr="00447A9E" w:rsidRDefault="00A74F64" w:rsidP="003F6912">
      <w:pPr>
        <w:ind w:right="6"/>
        <w:rPr>
          <w:rFonts w:cs="Arial"/>
          <w:i/>
          <w:szCs w:val="18"/>
        </w:rPr>
      </w:pPr>
    </w:p>
    <w:p w:rsidR="003F6912" w:rsidRPr="00447A9E" w:rsidRDefault="003F6912" w:rsidP="003F6912">
      <w:pPr>
        <w:ind w:right="6"/>
        <w:rPr>
          <w:rFonts w:cs="Arial"/>
          <w:i/>
          <w:szCs w:val="18"/>
        </w:rPr>
      </w:pPr>
      <w:r w:rsidRPr="00447A9E">
        <w:rPr>
          <w:rFonts w:cs="Arial"/>
          <w:i/>
          <w:szCs w:val="18"/>
        </w:rPr>
        <w:t xml:space="preserve">Hver koncert skrives på én linje. Er der flere orkestre skrives først orkestrets navn på én linje, derefter koncerterne med dette orkester på de følgende linjer. </w:t>
      </w:r>
    </w:p>
    <w:p w:rsidR="003F6912" w:rsidRPr="00447A9E" w:rsidRDefault="003F6912" w:rsidP="003F6912">
      <w:pPr>
        <w:ind w:right="6"/>
        <w:rPr>
          <w:rFonts w:cs="Arial"/>
          <w:i/>
          <w:szCs w:val="18"/>
        </w:rPr>
      </w:pPr>
      <w:r w:rsidRPr="00447A9E">
        <w:rPr>
          <w:rFonts w:cs="Arial"/>
          <w:i/>
          <w:szCs w:val="18"/>
        </w:rPr>
        <w:t xml:space="preserve">For hver koncert oplyses: </w:t>
      </w:r>
      <w:r w:rsidRPr="00447A9E">
        <w:rPr>
          <w:rFonts w:cs="Arial"/>
          <w:i/>
          <w:szCs w:val="18"/>
        </w:rPr>
        <w:br/>
        <w:t>1) dato – 2) spillested – 3) antal musikere – 4) det samlede honorar fra koncertstedet (du skal angive det nøjagtige honorar</w:t>
      </w:r>
      <w:r w:rsidR="004B59D6">
        <w:rPr>
          <w:rFonts w:cs="Arial"/>
          <w:i/>
          <w:szCs w:val="18"/>
        </w:rPr>
        <w:t xml:space="preserve"> </w:t>
      </w:r>
      <w:r w:rsidR="004B59D6" w:rsidRPr="004B59D6">
        <w:rPr>
          <w:rFonts w:cs="Arial"/>
          <w:i/>
          <w:szCs w:val="18"/>
          <w:highlight w:val="yellow"/>
        </w:rPr>
        <w:t>(i danske kroner)</w:t>
      </w:r>
      <w:r w:rsidR="004B59D6">
        <w:rPr>
          <w:rFonts w:cs="Arial"/>
          <w:i/>
          <w:szCs w:val="18"/>
        </w:rPr>
        <w:t xml:space="preserve">, </w:t>
      </w:r>
      <w:r w:rsidRPr="00447A9E">
        <w:rPr>
          <w:rFonts w:cs="Arial"/>
          <w:i/>
          <w:szCs w:val="18"/>
        </w:rPr>
        <w:t>fx som det fremgår af kontrakten).</w:t>
      </w:r>
    </w:p>
    <w:p w:rsidR="003F6912" w:rsidRPr="00447A9E" w:rsidRDefault="003F6912" w:rsidP="003F6912">
      <w:pPr>
        <w:ind w:right="6"/>
        <w:rPr>
          <w:rFonts w:cs="Arial"/>
          <w:szCs w:val="18"/>
        </w:rPr>
      </w:pPr>
    </w:p>
    <w:p w:rsidR="003F6912" w:rsidRPr="00447A9E" w:rsidRDefault="003F6912" w:rsidP="003F6912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[skriv her og slet denne parentes]</w:t>
      </w:r>
    </w:p>
    <w:p w:rsidR="003F6912" w:rsidRPr="00447A9E" w:rsidRDefault="003F6912" w:rsidP="003F6912">
      <w:pPr>
        <w:ind w:right="6"/>
        <w:rPr>
          <w:rFonts w:cs="Arial"/>
          <w:szCs w:val="18"/>
        </w:rPr>
      </w:pPr>
    </w:p>
    <w:p w:rsidR="003F6912" w:rsidRPr="00447A9E" w:rsidRDefault="003F6912" w:rsidP="003F6912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Pr="00447A9E" w:rsidRDefault="003F6912" w:rsidP="003F6912">
      <w:pPr>
        <w:ind w:right="6"/>
        <w:rPr>
          <w:rFonts w:cs="Arial"/>
          <w:szCs w:val="18"/>
        </w:rPr>
      </w:pPr>
      <w:r w:rsidRPr="00447A9E">
        <w:rPr>
          <w:rFonts w:cs="Arial"/>
          <w:b/>
          <w:szCs w:val="18"/>
        </w:rPr>
        <w:t xml:space="preserve">Solist </w:t>
      </w:r>
      <w:r w:rsidRPr="00447A9E">
        <w:rPr>
          <w:rFonts w:cs="Arial"/>
          <w:szCs w:val="18"/>
        </w:rPr>
        <w:t>(skal kun udfyldes af solister)</w:t>
      </w:r>
    </w:p>
    <w:p w:rsidR="003F6912" w:rsidRPr="00447A9E" w:rsidRDefault="003F6912" w:rsidP="003F6912">
      <w:pPr>
        <w:ind w:right="6"/>
        <w:rPr>
          <w:rFonts w:cs="Arial"/>
          <w:i/>
          <w:szCs w:val="18"/>
        </w:rPr>
      </w:pPr>
      <w:r w:rsidRPr="00447A9E">
        <w:rPr>
          <w:rFonts w:cs="Arial"/>
          <w:i/>
          <w:szCs w:val="18"/>
        </w:rPr>
        <w:t>Herunder skal angives den internationale koncertvirksomhed</w:t>
      </w:r>
      <w:r w:rsidR="00834B28">
        <w:rPr>
          <w:rFonts w:cs="Arial"/>
          <w:i/>
          <w:szCs w:val="18"/>
        </w:rPr>
        <w:t xml:space="preserve"> i 2020</w:t>
      </w:r>
    </w:p>
    <w:p w:rsidR="003F6912" w:rsidRPr="00447A9E" w:rsidRDefault="003F6912" w:rsidP="003F6912">
      <w:pPr>
        <w:ind w:right="6"/>
        <w:rPr>
          <w:rFonts w:cs="Arial"/>
          <w:szCs w:val="18"/>
        </w:rPr>
      </w:pPr>
    </w:p>
    <w:p w:rsidR="003F6912" w:rsidRPr="00447A9E" w:rsidRDefault="003F6912" w:rsidP="003F6912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[skriv her og slet denne parentes]</w:t>
      </w:r>
    </w:p>
    <w:p w:rsidR="000D2E3D" w:rsidRPr="00447A9E" w:rsidRDefault="000D2E3D" w:rsidP="003F6912">
      <w:pPr>
        <w:ind w:right="6"/>
        <w:rPr>
          <w:rFonts w:cs="Arial"/>
          <w:szCs w:val="18"/>
        </w:rPr>
      </w:pPr>
    </w:p>
    <w:p w:rsidR="003F6912" w:rsidRPr="00447A9E" w:rsidRDefault="003F6912" w:rsidP="003F6912">
      <w:pPr>
        <w:ind w:right="6"/>
        <w:rPr>
          <w:rFonts w:cs="Arial"/>
          <w:b/>
          <w:szCs w:val="18"/>
        </w:rPr>
      </w:pPr>
      <w:r w:rsidRPr="00447A9E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DF7498" w:rsidRPr="00447A9E" w:rsidRDefault="00DF7498" w:rsidP="00DF7498">
      <w:pPr>
        <w:ind w:right="6"/>
        <w:rPr>
          <w:rFonts w:cs="Arial"/>
          <w:b/>
          <w:szCs w:val="18"/>
        </w:rPr>
      </w:pPr>
      <w:r w:rsidRPr="00447A9E">
        <w:rPr>
          <w:rFonts w:cs="Arial"/>
          <w:b/>
          <w:szCs w:val="18"/>
        </w:rPr>
        <w:t xml:space="preserve">Antal </w:t>
      </w:r>
      <w:r w:rsidR="00320096" w:rsidRPr="00447A9E">
        <w:rPr>
          <w:rFonts w:cs="Arial"/>
          <w:b/>
          <w:szCs w:val="18"/>
        </w:rPr>
        <w:t xml:space="preserve">afholdte og planlagte </w:t>
      </w:r>
      <w:r w:rsidRPr="00447A9E">
        <w:rPr>
          <w:rFonts w:cs="Arial"/>
          <w:b/>
          <w:szCs w:val="18"/>
        </w:rPr>
        <w:t>koncerter i</w:t>
      </w:r>
      <w:r w:rsidR="00946D68" w:rsidRPr="00447A9E">
        <w:rPr>
          <w:rFonts w:cs="Arial"/>
          <w:b/>
          <w:szCs w:val="18"/>
        </w:rPr>
        <w:t xml:space="preserve"> alt i </w:t>
      </w:r>
      <w:r w:rsidR="00834B28">
        <w:rPr>
          <w:rFonts w:cs="Arial"/>
          <w:b/>
          <w:szCs w:val="18"/>
        </w:rPr>
        <w:t>2020</w:t>
      </w:r>
      <w:r w:rsidRPr="00447A9E">
        <w:rPr>
          <w:rFonts w:cs="Arial"/>
          <w:b/>
          <w:szCs w:val="18"/>
        </w:rPr>
        <w:t xml:space="preserve"> _____</w:t>
      </w:r>
    </w:p>
    <w:p w:rsidR="00DF7498" w:rsidRPr="00447A9E" w:rsidRDefault="00DF7498" w:rsidP="00DF7498">
      <w:pPr>
        <w:ind w:right="6"/>
        <w:rPr>
          <w:rFonts w:cs="Arial"/>
          <w:b/>
          <w:szCs w:val="18"/>
        </w:rPr>
      </w:pPr>
    </w:p>
    <w:p w:rsidR="00DF7498" w:rsidRPr="00447A9E" w:rsidRDefault="00DF7498" w:rsidP="00DF7498">
      <w:pPr>
        <w:ind w:right="6"/>
        <w:rPr>
          <w:rFonts w:cs="Arial"/>
          <w:b/>
          <w:szCs w:val="18"/>
        </w:rPr>
      </w:pPr>
      <w:r w:rsidRPr="00447A9E">
        <w:rPr>
          <w:rFonts w:cs="Arial"/>
          <w:b/>
          <w:szCs w:val="18"/>
        </w:rPr>
        <w:t>Antal</w:t>
      </w:r>
      <w:r w:rsidR="00BC244C">
        <w:rPr>
          <w:rFonts w:cs="Arial"/>
          <w:b/>
          <w:szCs w:val="18"/>
        </w:rPr>
        <w:t xml:space="preserve"> afholdte</w:t>
      </w:r>
      <w:r w:rsidR="00834B28">
        <w:rPr>
          <w:rFonts w:cs="Arial"/>
          <w:b/>
          <w:szCs w:val="18"/>
        </w:rPr>
        <w:t xml:space="preserve"> koncerter i 2019</w:t>
      </w:r>
      <w:r w:rsidRPr="00447A9E">
        <w:rPr>
          <w:rFonts w:cs="Arial"/>
          <w:b/>
          <w:szCs w:val="18"/>
        </w:rPr>
        <w:t xml:space="preserve"> _____</w:t>
      </w:r>
    </w:p>
    <w:p w:rsidR="00DF7498" w:rsidRPr="00447A9E" w:rsidRDefault="00DF7498" w:rsidP="00DF7498">
      <w:pPr>
        <w:ind w:right="6"/>
        <w:rPr>
          <w:rFonts w:cs="Arial"/>
          <w:b/>
          <w:szCs w:val="18"/>
        </w:rPr>
      </w:pPr>
      <w:r w:rsidRPr="00447A9E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3F6912" w:rsidRPr="00447A9E" w:rsidRDefault="003F6912" w:rsidP="003F6912">
      <w:pPr>
        <w:ind w:right="6"/>
        <w:rPr>
          <w:rFonts w:cs="Arial"/>
          <w:b/>
          <w:sz w:val="22"/>
          <w:szCs w:val="22"/>
        </w:rPr>
      </w:pPr>
    </w:p>
    <w:p w:rsidR="00C17AD4" w:rsidRPr="00447A9E" w:rsidRDefault="003F6912" w:rsidP="003F6912">
      <w:pPr>
        <w:ind w:right="6"/>
        <w:rPr>
          <w:rFonts w:cs="Arial"/>
          <w:b/>
          <w:sz w:val="22"/>
          <w:szCs w:val="22"/>
        </w:rPr>
      </w:pPr>
      <w:r w:rsidRPr="00447A9E">
        <w:rPr>
          <w:rFonts w:cs="Arial"/>
          <w:b/>
          <w:sz w:val="22"/>
          <w:szCs w:val="22"/>
        </w:rPr>
        <w:t xml:space="preserve">Orkestrets/bandets </w:t>
      </w:r>
      <w:r w:rsidR="00325275" w:rsidRPr="00447A9E">
        <w:rPr>
          <w:rFonts w:cs="Arial"/>
          <w:b/>
          <w:sz w:val="22"/>
          <w:szCs w:val="22"/>
        </w:rPr>
        <w:t xml:space="preserve">strategi </w:t>
      </w:r>
      <w:r w:rsidRPr="00447A9E">
        <w:rPr>
          <w:rFonts w:cs="Arial"/>
          <w:b/>
          <w:sz w:val="22"/>
          <w:szCs w:val="22"/>
        </w:rPr>
        <w:t>for 20</w:t>
      </w:r>
      <w:r w:rsidR="00834B28">
        <w:rPr>
          <w:rFonts w:cs="Arial"/>
          <w:b/>
          <w:sz w:val="22"/>
          <w:szCs w:val="22"/>
        </w:rPr>
        <w:t>21</w:t>
      </w:r>
      <w:r w:rsidR="00320096" w:rsidRPr="00447A9E">
        <w:rPr>
          <w:rFonts w:cs="Arial"/>
          <w:b/>
          <w:sz w:val="22"/>
          <w:szCs w:val="22"/>
        </w:rPr>
        <w:t xml:space="preserve"> </w:t>
      </w:r>
      <w:r w:rsidR="00036B26">
        <w:rPr>
          <w:rFonts w:cs="Arial"/>
          <w:b/>
          <w:sz w:val="22"/>
          <w:szCs w:val="22"/>
        </w:rPr>
        <w:t>[</w:t>
      </w:r>
      <w:r w:rsidR="00834B28">
        <w:rPr>
          <w:rFonts w:cs="Arial"/>
          <w:b/>
          <w:sz w:val="22"/>
          <w:szCs w:val="22"/>
        </w:rPr>
        <w:t>eller 2021</w:t>
      </w:r>
      <w:r w:rsidR="00036B26">
        <w:rPr>
          <w:rFonts w:cs="Arial"/>
          <w:b/>
          <w:sz w:val="22"/>
          <w:szCs w:val="22"/>
        </w:rPr>
        <w:t xml:space="preserve"> og </w:t>
      </w:r>
      <w:r w:rsidR="00834B28">
        <w:rPr>
          <w:rFonts w:cs="Arial"/>
          <w:b/>
          <w:sz w:val="22"/>
          <w:szCs w:val="22"/>
        </w:rPr>
        <w:t>2022</w:t>
      </w:r>
      <w:r w:rsidR="00036B26">
        <w:rPr>
          <w:rFonts w:cs="Arial"/>
          <w:b/>
          <w:sz w:val="22"/>
          <w:szCs w:val="22"/>
        </w:rPr>
        <w:t>]</w:t>
      </w:r>
    </w:p>
    <w:p w:rsidR="00320096" w:rsidRPr="00447A9E" w:rsidRDefault="00320096" w:rsidP="00320096">
      <w:pPr>
        <w:spacing w:line="280" w:lineRule="exact"/>
      </w:pPr>
      <w:r w:rsidRPr="00447A9E">
        <w:t>Her oplyses strategi(er) for hvert af det/de orkestre, der søges om tilskud til.</w:t>
      </w:r>
    </w:p>
    <w:p w:rsidR="00320096" w:rsidRPr="00383543" w:rsidRDefault="00320096" w:rsidP="00320096">
      <w:pPr>
        <w:spacing w:line="280" w:lineRule="exact"/>
        <w:rPr>
          <w:highlight w:val="yellow"/>
        </w:rPr>
      </w:pPr>
    </w:p>
    <w:p w:rsidR="00320096" w:rsidRPr="00447A9E" w:rsidRDefault="00320096" w:rsidP="00320096">
      <w:pPr>
        <w:spacing w:line="280" w:lineRule="exact"/>
      </w:pPr>
      <w:r w:rsidRPr="00447A9E">
        <w:t xml:space="preserve">[De vejledende tekster i kantede parenteser skal slettes – inkl. denne. Hvis du/I søger om tilskud for </w:t>
      </w:r>
      <w:r w:rsidR="003D335C">
        <w:t>to</w:t>
      </w:r>
      <w:r w:rsidRPr="00447A9E">
        <w:t xml:space="preserve"> år, skal overskriften</w:t>
      </w:r>
      <w:r w:rsidR="00834B28">
        <w:t xml:space="preserve"> ændres til ”… strategi for 2021</w:t>
      </w:r>
      <w:r w:rsidR="003D335C">
        <w:t xml:space="preserve"> og 2022</w:t>
      </w:r>
      <w:r w:rsidRPr="00447A9E">
        <w:t>”]</w:t>
      </w:r>
    </w:p>
    <w:p w:rsidR="00320096" w:rsidRPr="00447A9E" w:rsidRDefault="00320096" w:rsidP="00320096">
      <w:pPr>
        <w:spacing w:line="280" w:lineRule="exact"/>
      </w:pPr>
    </w:p>
    <w:p w:rsidR="00320096" w:rsidRPr="00447A9E" w:rsidRDefault="00320096" w:rsidP="00A87B3D">
      <w:pPr>
        <w:spacing w:line="280" w:lineRule="exact"/>
        <w:rPr>
          <w:b/>
        </w:rPr>
      </w:pPr>
      <w:r w:rsidRPr="00447A9E">
        <w:rPr>
          <w:b/>
        </w:rPr>
        <w:t>Orkesternavn: [Her indsættes orkestrets navn]</w:t>
      </w:r>
    </w:p>
    <w:p w:rsidR="00320096" w:rsidRPr="00447A9E" w:rsidRDefault="00320096" w:rsidP="00A87B3D">
      <w:pPr>
        <w:spacing w:line="280" w:lineRule="exact"/>
      </w:pPr>
    </w:p>
    <w:p w:rsidR="00320096" w:rsidRPr="00447A9E" w:rsidRDefault="00320096" w:rsidP="00A87B3D">
      <w:pPr>
        <w:spacing w:line="280" w:lineRule="exact"/>
        <w:rPr>
          <w:u w:val="single"/>
        </w:rPr>
      </w:pPr>
      <w:r w:rsidRPr="00447A9E">
        <w:rPr>
          <w:u w:val="single"/>
        </w:rPr>
        <w:t>Kunstnerisk profil</w:t>
      </w:r>
    </w:p>
    <w:p w:rsidR="00320096" w:rsidRPr="00447A9E" w:rsidRDefault="00320096" w:rsidP="00A87B3D">
      <w:pPr>
        <w:spacing w:line="280" w:lineRule="exact"/>
      </w:pPr>
      <w:r w:rsidRPr="00447A9E">
        <w:t>[Beskriv kort f.eks. repertoiretype, genre, spillemåde eller andre ting, som giver en god forståelse af orkestrets kunstneriske profil]</w:t>
      </w:r>
    </w:p>
    <w:p w:rsidR="00320096" w:rsidRPr="00447A9E" w:rsidRDefault="00320096" w:rsidP="00A87B3D">
      <w:pPr>
        <w:spacing w:line="280" w:lineRule="exact"/>
      </w:pPr>
    </w:p>
    <w:p w:rsidR="00320096" w:rsidRPr="00447A9E" w:rsidRDefault="00320096" w:rsidP="00A87B3D">
      <w:pPr>
        <w:spacing w:line="280" w:lineRule="exact"/>
        <w:rPr>
          <w:u w:val="single"/>
        </w:rPr>
      </w:pPr>
      <w:r w:rsidRPr="00447A9E">
        <w:rPr>
          <w:u w:val="single"/>
        </w:rPr>
        <w:t>Geografi - hvor forventes orkestret at spille?</w:t>
      </w:r>
    </w:p>
    <w:p w:rsidR="00320096" w:rsidRPr="00447A9E" w:rsidRDefault="00320096" w:rsidP="00A87B3D">
      <w:pPr>
        <w:spacing w:line="280" w:lineRule="exact"/>
      </w:pPr>
      <w:r w:rsidRPr="00447A9E">
        <w:t>[Skriv kort, hvor mange koncerter du/I forventer, at orkestret spiller lokalt, i en landsdel, i hele landet, i udlandet]</w:t>
      </w:r>
    </w:p>
    <w:p w:rsidR="00320096" w:rsidRPr="00447A9E" w:rsidRDefault="00320096" w:rsidP="00A87B3D">
      <w:pPr>
        <w:spacing w:line="280" w:lineRule="exact"/>
      </w:pPr>
    </w:p>
    <w:p w:rsidR="00320096" w:rsidRPr="00447A9E" w:rsidRDefault="00320096" w:rsidP="00A87B3D">
      <w:pPr>
        <w:spacing w:line="280" w:lineRule="exact"/>
        <w:rPr>
          <w:u w:val="single"/>
        </w:rPr>
      </w:pPr>
      <w:r w:rsidRPr="00447A9E">
        <w:rPr>
          <w:u w:val="single"/>
        </w:rPr>
        <w:t>Hvad er orkestrets ambition inden for det/de kommende år?</w:t>
      </w:r>
    </w:p>
    <w:p w:rsidR="00FF4420" w:rsidRDefault="00320096" w:rsidP="00A87B3D">
      <w:pPr>
        <w:spacing w:line="280" w:lineRule="exact"/>
      </w:pPr>
      <w:r w:rsidRPr="00447A9E">
        <w:t>[Beskriv kort, hvilken kunstneriske og karrieremæssig ambition, du/I har for orkestret</w:t>
      </w:r>
      <w:r w:rsidR="00FF4420">
        <w:t>]</w:t>
      </w:r>
      <w:r w:rsidR="00FF4420" w:rsidRPr="00FF4420">
        <w:t xml:space="preserve"> </w:t>
      </w:r>
    </w:p>
    <w:p w:rsidR="00320096" w:rsidRPr="00447A9E" w:rsidRDefault="00FF4420" w:rsidP="00A87B3D">
      <w:pPr>
        <w:spacing w:line="280" w:lineRule="exact"/>
      </w:pPr>
      <w:r w:rsidRPr="00447A9E">
        <w:t>[</w:t>
      </w:r>
      <w:r w:rsidR="00447A9E">
        <w:t>Beskriv</w:t>
      </w:r>
      <w:r w:rsidR="00457DF0">
        <w:t>,</w:t>
      </w:r>
      <w:r w:rsidR="00447A9E">
        <w:t xml:space="preserve"> hvilket publikum </w:t>
      </w:r>
      <w:r w:rsidR="00457DF0">
        <w:t xml:space="preserve">du/I </w:t>
      </w:r>
      <w:r w:rsidR="00447A9E">
        <w:t>forventer</w:t>
      </w:r>
      <w:r>
        <w:t>,</w:t>
      </w:r>
      <w:r w:rsidR="00447A9E">
        <w:t xml:space="preserve"> at orkestret spiller for</w:t>
      </w:r>
      <w:r w:rsidR="00320096" w:rsidRPr="00447A9E">
        <w:t>]</w:t>
      </w:r>
    </w:p>
    <w:p w:rsidR="00320096" w:rsidRPr="00447A9E" w:rsidRDefault="00320096" w:rsidP="00A87B3D">
      <w:pPr>
        <w:spacing w:line="280" w:lineRule="exact"/>
      </w:pPr>
    </w:p>
    <w:p w:rsidR="00320096" w:rsidRPr="00447A9E" w:rsidRDefault="00320096" w:rsidP="00A87B3D">
      <w:pPr>
        <w:spacing w:line="280" w:lineRule="exact"/>
        <w:rPr>
          <w:u w:val="single"/>
        </w:rPr>
      </w:pPr>
      <w:r w:rsidRPr="00447A9E">
        <w:rPr>
          <w:u w:val="single"/>
        </w:rPr>
        <w:t>Evt. øvrige bemærkninger?</w:t>
      </w:r>
    </w:p>
    <w:p w:rsidR="00320096" w:rsidRPr="00447A9E" w:rsidRDefault="00320096" w:rsidP="00A87B3D">
      <w:pPr>
        <w:spacing w:line="280" w:lineRule="exact"/>
      </w:pPr>
      <w:r w:rsidRPr="00447A9E">
        <w:t xml:space="preserve">[Skriv her, hvis der er andre forhold, </w:t>
      </w:r>
      <w:r w:rsidR="00FF4420">
        <w:t>du/</w:t>
      </w:r>
      <w:r w:rsidRPr="00447A9E">
        <w:t>I gerne vil nævne]</w:t>
      </w:r>
    </w:p>
    <w:p w:rsidR="00320096" w:rsidRPr="00447A9E" w:rsidRDefault="00320096" w:rsidP="00320096">
      <w:pPr>
        <w:spacing w:line="280" w:lineRule="exact"/>
        <w:ind w:left="720"/>
      </w:pPr>
    </w:p>
    <w:p w:rsidR="00320096" w:rsidRPr="00447A9E" w:rsidRDefault="00320096" w:rsidP="00320096">
      <w:pPr>
        <w:spacing w:line="280" w:lineRule="exact"/>
      </w:pPr>
      <w:r w:rsidRPr="00447A9E">
        <w:t>Hvis der søges om tilskud til flere orkestre, indsættes på tilsvarende måde strategi(er) for hvert af de øvrige orkestre herunder.</w:t>
      </w:r>
    </w:p>
    <w:p w:rsidR="00325275" w:rsidRPr="00447A9E" w:rsidRDefault="00325275" w:rsidP="003F6912">
      <w:pPr>
        <w:ind w:right="6"/>
        <w:rPr>
          <w:rFonts w:cs="Arial"/>
          <w:szCs w:val="18"/>
        </w:rPr>
      </w:pPr>
    </w:p>
    <w:p w:rsidR="003F6912" w:rsidRPr="00447A9E" w:rsidRDefault="003F6912" w:rsidP="003F6912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25275" w:rsidRPr="00447A9E" w:rsidRDefault="00325275" w:rsidP="003F6912">
      <w:pPr>
        <w:ind w:right="6"/>
        <w:rPr>
          <w:rFonts w:cs="Arial"/>
          <w:b/>
          <w:sz w:val="22"/>
          <w:szCs w:val="22"/>
        </w:rPr>
      </w:pPr>
    </w:p>
    <w:p w:rsidR="003F6912" w:rsidRPr="00447A9E" w:rsidRDefault="003F6912" w:rsidP="003F6912">
      <w:pPr>
        <w:ind w:right="6"/>
        <w:rPr>
          <w:rFonts w:cs="Arial"/>
          <w:b/>
          <w:sz w:val="22"/>
          <w:szCs w:val="22"/>
        </w:rPr>
      </w:pPr>
      <w:r w:rsidRPr="00447A9E">
        <w:rPr>
          <w:rFonts w:cs="Arial"/>
          <w:b/>
          <w:sz w:val="22"/>
          <w:szCs w:val="22"/>
        </w:rPr>
        <w:t xml:space="preserve">Koncerter i </w:t>
      </w:r>
      <w:r w:rsidR="00834B28">
        <w:rPr>
          <w:rFonts w:cs="Arial"/>
          <w:b/>
          <w:sz w:val="22"/>
          <w:szCs w:val="22"/>
        </w:rPr>
        <w:t>2021</w:t>
      </w:r>
    </w:p>
    <w:p w:rsidR="003F6912" w:rsidRPr="00447A9E" w:rsidRDefault="003F6912" w:rsidP="003F6912">
      <w:pPr>
        <w:ind w:right="6"/>
        <w:rPr>
          <w:rFonts w:cs="Arial"/>
          <w:i/>
          <w:szCs w:val="18"/>
        </w:rPr>
      </w:pPr>
      <w:r w:rsidRPr="00447A9E">
        <w:rPr>
          <w:rFonts w:cs="Arial"/>
          <w:i/>
          <w:szCs w:val="18"/>
        </w:rPr>
        <w:t>Oplys så vidt muligt forventede koncertsteder i Danmark og udlandet i 20</w:t>
      </w:r>
      <w:r w:rsidR="00457DF0">
        <w:rPr>
          <w:rFonts w:cs="Arial"/>
          <w:i/>
          <w:szCs w:val="18"/>
        </w:rPr>
        <w:t>21</w:t>
      </w:r>
      <w:r w:rsidRPr="00447A9E">
        <w:rPr>
          <w:rFonts w:cs="Arial"/>
          <w:i/>
          <w:szCs w:val="18"/>
        </w:rPr>
        <w:t xml:space="preserve"> med det eller de orkestre, der søges til. Skriv først de aftalte koncerter (dato og koncertsted) og dernæst</w:t>
      </w:r>
      <w:r w:rsidR="00457DF0">
        <w:rPr>
          <w:rFonts w:cs="Arial"/>
          <w:i/>
          <w:szCs w:val="18"/>
        </w:rPr>
        <w:t>,</w:t>
      </w:r>
      <w:r w:rsidRPr="00447A9E">
        <w:rPr>
          <w:rFonts w:cs="Arial"/>
          <w:i/>
          <w:szCs w:val="18"/>
        </w:rPr>
        <w:t xml:space="preserve"> hvor I forventer at afholde de resterende koncerter.</w:t>
      </w:r>
      <w:r w:rsidR="00320096" w:rsidRPr="00447A9E">
        <w:rPr>
          <w:rFonts w:cs="Arial"/>
          <w:i/>
          <w:szCs w:val="18"/>
        </w:rPr>
        <w:t xml:space="preserve"> Hvis der søges om tilskud til flere orkestre, skal </w:t>
      </w:r>
      <w:r w:rsidR="00447A9E">
        <w:rPr>
          <w:rFonts w:cs="Arial"/>
          <w:i/>
          <w:szCs w:val="18"/>
        </w:rPr>
        <w:t>det</w:t>
      </w:r>
      <w:r w:rsidR="00320096" w:rsidRPr="00447A9E">
        <w:rPr>
          <w:rFonts w:cs="Arial"/>
          <w:i/>
          <w:szCs w:val="18"/>
        </w:rPr>
        <w:t xml:space="preserve"> fremgå, hvilket orkester, der spiller </w:t>
      </w:r>
      <w:r w:rsidR="00733BF6">
        <w:rPr>
          <w:rFonts w:cs="Arial"/>
          <w:i/>
          <w:szCs w:val="18"/>
        </w:rPr>
        <w:t xml:space="preserve">de enkelte </w:t>
      </w:r>
      <w:r w:rsidR="00320096" w:rsidRPr="00447A9E">
        <w:rPr>
          <w:rFonts w:cs="Arial"/>
          <w:i/>
          <w:szCs w:val="18"/>
        </w:rPr>
        <w:t>koncerte</w:t>
      </w:r>
      <w:r w:rsidR="00733BF6">
        <w:rPr>
          <w:rFonts w:cs="Arial"/>
          <w:i/>
          <w:szCs w:val="18"/>
        </w:rPr>
        <w:t>r</w:t>
      </w:r>
      <w:r w:rsidR="00320096" w:rsidRPr="00447A9E">
        <w:rPr>
          <w:rFonts w:cs="Arial"/>
          <w:i/>
          <w:szCs w:val="18"/>
        </w:rPr>
        <w:t>.</w:t>
      </w:r>
    </w:p>
    <w:p w:rsidR="003F6912" w:rsidRPr="00447A9E" w:rsidRDefault="003F6912" w:rsidP="003F6912">
      <w:pPr>
        <w:ind w:right="6"/>
        <w:rPr>
          <w:rFonts w:cs="Arial"/>
          <w:szCs w:val="18"/>
        </w:rPr>
      </w:pPr>
    </w:p>
    <w:p w:rsidR="003F6912" w:rsidRPr="00447A9E" w:rsidRDefault="003F6912" w:rsidP="003F6912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lastRenderedPageBreak/>
        <w:t>[skriv her og slet denne parentes]</w:t>
      </w:r>
    </w:p>
    <w:p w:rsidR="003F6912" w:rsidRPr="00447A9E" w:rsidRDefault="003F6912" w:rsidP="003F6912">
      <w:pPr>
        <w:ind w:right="6"/>
        <w:rPr>
          <w:rFonts w:cs="Arial"/>
          <w:szCs w:val="18"/>
        </w:rPr>
      </w:pPr>
    </w:p>
    <w:p w:rsidR="003F6912" w:rsidRPr="00447A9E" w:rsidRDefault="003F6912" w:rsidP="003F6912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250E30" w:rsidRPr="00447A9E" w:rsidRDefault="002B4648" w:rsidP="00250E30">
      <w:pPr>
        <w:ind w:right="6"/>
        <w:rPr>
          <w:rFonts w:cs="Arial"/>
          <w:b/>
          <w:sz w:val="22"/>
          <w:szCs w:val="22"/>
        </w:rPr>
      </w:pPr>
      <w:r w:rsidRPr="00447A9E">
        <w:rPr>
          <w:rFonts w:cs="Arial"/>
          <w:b/>
          <w:sz w:val="22"/>
          <w:szCs w:val="22"/>
        </w:rPr>
        <w:t>Mål/aktiviteter</w:t>
      </w:r>
      <w:r w:rsidR="00834B28">
        <w:rPr>
          <w:rFonts w:cs="Arial"/>
          <w:b/>
          <w:sz w:val="22"/>
          <w:szCs w:val="22"/>
        </w:rPr>
        <w:t>: Forventede koncerter i 2021</w:t>
      </w:r>
    </w:p>
    <w:p w:rsidR="00250E30" w:rsidRPr="00447A9E" w:rsidRDefault="00250E30" w:rsidP="00250E30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Forventet antal koncerter i Danmark i 2020 med det eller de orkestre, der søger til: _____</w:t>
      </w:r>
    </w:p>
    <w:p w:rsidR="00250E30" w:rsidRPr="00447A9E" w:rsidRDefault="00250E30" w:rsidP="00250E30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Forventet antal koncerter i udlandet i 2020 med det eller de orkestre, der søger til: _____</w:t>
      </w:r>
    </w:p>
    <w:p w:rsidR="00250E30" w:rsidRPr="00447A9E" w:rsidRDefault="00250E30" w:rsidP="00250E30">
      <w:pPr>
        <w:ind w:right="6"/>
        <w:rPr>
          <w:rFonts w:cs="Arial"/>
          <w:szCs w:val="18"/>
        </w:rPr>
      </w:pPr>
    </w:p>
    <w:p w:rsidR="00250E30" w:rsidRPr="00447A9E" w:rsidRDefault="00250E30" w:rsidP="00250E30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250E30" w:rsidRPr="00447A9E" w:rsidRDefault="002B4648" w:rsidP="00250E30">
      <w:pPr>
        <w:ind w:right="6"/>
        <w:rPr>
          <w:rFonts w:cs="Arial"/>
          <w:b/>
          <w:i/>
          <w:sz w:val="22"/>
          <w:szCs w:val="22"/>
        </w:rPr>
      </w:pPr>
      <w:r w:rsidRPr="00447A9E">
        <w:rPr>
          <w:rFonts w:cs="Arial"/>
          <w:b/>
          <w:sz w:val="22"/>
          <w:szCs w:val="22"/>
        </w:rPr>
        <w:t>Mål/aktiviteter</w:t>
      </w:r>
      <w:r w:rsidR="00834B28">
        <w:rPr>
          <w:rFonts w:cs="Arial"/>
          <w:b/>
          <w:sz w:val="22"/>
          <w:szCs w:val="22"/>
        </w:rPr>
        <w:t>: Koncerter i 2022</w:t>
      </w:r>
      <w:r w:rsidR="00250E30" w:rsidRPr="00447A9E">
        <w:rPr>
          <w:rFonts w:cs="Arial"/>
          <w:b/>
          <w:sz w:val="22"/>
          <w:szCs w:val="22"/>
        </w:rPr>
        <w:t xml:space="preserve"> </w:t>
      </w:r>
      <w:r w:rsidR="00250E30" w:rsidRPr="00447A9E">
        <w:rPr>
          <w:rFonts w:cs="Arial"/>
          <w:i/>
        </w:rPr>
        <w:t>Skal kun udfyldes, hvis der søges om tilskud</w:t>
      </w:r>
      <w:r w:rsidR="00C17AD4" w:rsidRPr="00447A9E">
        <w:rPr>
          <w:rFonts w:cs="Arial"/>
          <w:i/>
        </w:rPr>
        <w:t xml:space="preserve"> til</w:t>
      </w:r>
      <w:r w:rsidR="00250E30" w:rsidRPr="00447A9E">
        <w:rPr>
          <w:rFonts w:cs="Arial"/>
          <w:i/>
        </w:rPr>
        <w:t xml:space="preserve"> to år</w:t>
      </w:r>
    </w:p>
    <w:p w:rsidR="00250E30" w:rsidRPr="00447A9E" w:rsidRDefault="00250E30" w:rsidP="00250E30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Forventet antal koncerter i Da</w:t>
      </w:r>
      <w:r w:rsidR="00834B28">
        <w:rPr>
          <w:rFonts w:cs="Arial"/>
          <w:szCs w:val="18"/>
        </w:rPr>
        <w:t>nmark i 2022</w:t>
      </w:r>
      <w:r w:rsidRPr="00447A9E">
        <w:rPr>
          <w:rFonts w:cs="Arial"/>
          <w:szCs w:val="18"/>
        </w:rPr>
        <w:t xml:space="preserve"> med det eller de orkestre, der søger til: _____</w:t>
      </w:r>
    </w:p>
    <w:p w:rsidR="00250E30" w:rsidRPr="00B16670" w:rsidRDefault="00250E30" w:rsidP="00250E30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Forventet antal koncerter i udlandet</w:t>
      </w:r>
      <w:r w:rsidR="00834B28">
        <w:rPr>
          <w:rFonts w:cs="Arial"/>
          <w:szCs w:val="18"/>
        </w:rPr>
        <w:t xml:space="preserve"> i 2022</w:t>
      </w:r>
      <w:r w:rsidR="00C17AD4" w:rsidRPr="00447A9E">
        <w:rPr>
          <w:rFonts w:cs="Arial"/>
          <w:szCs w:val="18"/>
        </w:rPr>
        <w:t xml:space="preserve"> </w:t>
      </w:r>
      <w:r w:rsidRPr="00447A9E">
        <w:rPr>
          <w:rFonts w:cs="Arial"/>
          <w:szCs w:val="18"/>
        </w:rPr>
        <w:t>med det eller de orkestre, der søger til: _____</w:t>
      </w:r>
    </w:p>
    <w:p w:rsidR="00250E30" w:rsidRPr="00B16670" w:rsidRDefault="00250E30" w:rsidP="00250E30">
      <w:pPr>
        <w:ind w:right="6"/>
        <w:rPr>
          <w:rFonts w:cs="Arial"/>
          <w:szCs w:val="18"/>
        </w:rPr>
      </w:pPr>
    </w:p>
    <w:p w:rsidR="00250E30" w:rsidRPr="00B16670" w:rsidRDefault="00250E30" w:rsidP="00250E30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Pr="00B16670" w:rsidRDefault="003F6912" w:rsidP="003F6912">
      <w:pPr>
        <w:ind w:right="6"/>
        <w:rPr>
          <w:rFonts w:cs="Arial"/>
          <w:b/>
          <w:sz w:val="22"/>
          <w:szCs w:val="22"/>
        </w:rPr>
      </w:pPr>
      <w:r w:rsidRPr="00B16670">
        <w:rPr>
          <w:rFonts w:cs="Arial"/>
          <w:b/>
          <w:sz w:val="22"/>
          <w:szCs w:val="22"/>
        </w:rPr>
        <w:t>Oplysning om orkestrets/bandets professionelle samarbejdspartnere (agent, management, pladeselskab, forlag etc.)</w:t>
      </w:r>
    </w:p>
    <w:p w:rsidR="003F6912" w:rsidRPr="00B16670" w:rsidRDefault="003F6912" w:rsidP="003F6912">
      <w:pPr>
        <w:ind w:right="6"/>
        <w:rPr>
          <w:rFonts w:cs="Arial"/>
          <w:i/>
          <w:szCs w:val="18"/>
        </w:rPr>
      </w:pP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535EF0" w:rsidRPr="00447A9E" w:rsidRDefault="00535EF0" w:rsidP="00535EF0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Pr="00447A9E" w:rsidRDefault="003F6912" w:rsidP="003F6912">
      <w:pPr>
        <w:ind w:right="6"/>
        <w:rPr>
          <w:rFonts w:cs="Arial"/>
          <w:b/>
          <w:sz w:val="22"/>
          <w:szCs w:val="22"/>
        </w:rPr>
      </w:pPr>
      <w:r w:rsidRPr="00447A9E">
        <w:rPr>
          <w:rFonts w:cs="Arial"/>
          <w:b/>
          <w:sz w:val="22"/>
          <w:szCs w:val="22"/>
        </w:rPr>
        <w:t xml:space="preserve">Budget </w:t>
      </w:r>
      <w:r w:rsidR="00834B28">
        <w:rPr>
          <w:rFonts w:cs="Arial"/>
          <w:b/>
          <w:sz w:val="22"/>
          <w:szCs w:val="22"/>
        </w:rPr>
        <w:t>2021</w:t>
      </w:r>
    </w:p>
    <w:p w:rsidR="000D277E" w:rsidRPr="00447A9E" w:rsidRDefault="000D277E" w:rsidP="003F6912">
      <w:pPr>
        <w:ind w:right="6"/>
        <w:rPr>
          <w:rFonts w:cs="Arial"/>
          <w:b/>
          <w:sz w:val="22"/>
          <w:szCs w:val="22"/>
        </w:rPr>
      </w:pPr>
    </w:p>
    <w:p w:rsidR="003F6912" w:rsidRPr="00447A9E" w:rsidRDefault="003F6912" w:rsidP="003F6912">
      <w:pPr>
        <w:ind w:right="6"/>
        <w:rPr>
          <w:rFonts w:cs="Arial"/>
          <w:i/>
          <w:szCs w:val="18"/>
        </w:rPr>
      </w:pPr>
      <w:r w:rsidRPr="00447A9E">
        <w:rPr>
          <w:rFonts w:cs="Arial"/>
          <w:b/>
          <w:i/>
          <w:szCs w:val="18"/>
        </w:rPr>
        <w:t>Indtægter og udgifter skal balancere, dvs. indtægter i alt skal være lig med udgifter i alt</w:t>
      </w:r>
      <w:r w:rsidRPr="00447A9E">
        <w:rPr>
          <w:rFonts w:cs="Arial"/>
          <w:i/>
          <w:szCs w:val="18"/>
        </w:rPr>
        <w:t xml:space="preserve">. </w:t>
      </w:r>
    </w:p>
    <w:p w:rsidR="003F6912" w:rsidRPr="00447A9E" w:rsidRDefault="003F6912" w:rsidP="003F6912">
      <w:pPr>
        <w:ind w:right="6"/>
        <w:rPr>
          <w:rFonts w:cs="Arial"/>
          <w:i/>
          <w:szCs w:val="18"/>
        </w:rPr>
      </w:pPr>
      <w:r w:rsidRPr="00447A9E">
        <w:rPr>
          <w:rFonts w:cs="Arial"/>
          <w:i/>
          <w:szCs w:val="18"/>
        </w:rPr>
        <w:t xml:space="preserve">Der skal udarbejdes et budget med et realistisk tilskud fra musikudvalget. </w:t>
      </w:r>
      <w:r w:rsidR="007D11FF">
        <w:rPr>
          <w:rFonts w:cs="Arial"/>
          <w:i/>
          <w:szCs w:val="18"/>
        </w:rPr>
        <w:t xml:space="preserve">Du kan eventuelt orientere dig om tidligere </w:t>
      </w:r>
      <w:r w:rsidR="00733BF6" w:rsidRPr="00B16670">
        <w:rPr>
          <w:rFonts w:cs="Arial"/>
          <w:i/>
          <w:szCs w:val="18"/>
        </w:rPr>
        <w:t xml:space="preserve">tildelinger på </w:t>
      </w:r>
      <w:hyperlink r:id="rId9" w:history="1">
        <w:r w:rsidR="00733BF6" w:rsidRPr="00B16670">
          <w:rPr>
            <w:rStyle w:val="Hyperlink"/>
            <w:rFonts w:cs="Arial"/>
            <w:i/>
            <w:szCs w:val="18"/>
          </w:rPr>
          <w:t>www.kunst.dk</w:t>
        </w:r>
      </w:hyperlink>
      <w:r w:rsidR="00027658">
        <w:rPr>
          <w:rFonts w:cs="Arial"/>
          <w:i/>
          <w:szCs w:val="18"/>
        </w:rPr>
        <w:t>, O</w:t>
      </w:r>
      <w:r w:rsidR="00733BF6" w:rsidRPr="00B16670">
        <w:rPr>
          <w:rFonts w:cs="Arial"/>
          <w:i/>
          <w:szCs w:val="18"/>
        </w:rPr>
        <w:t>mråde: musik/</w:t>
      </w:r>
      <w:r w:rsidR="00733BF6">
        <w:rPr>
          <w:rFonts w:cs="Arial"/>
          <w:i/>
          <w:szCs w:val="18"/>
        </w:rPr>
        <w:t>pulje</w:t>
      </w:r>
      <w:r w:rsidR="00641C70">
        <w:rPr>
          <w:rFonts w:cs="Arial"/>
          <w:i/>
          <w:szCs w:val="18"/>
        </w:rPr>
        <w:t>: O</w:t>
      </w:r>
      <w:r w:rsidR="00733BF6" w:rsidRPr="00B16670">
        <w:rPr>
          <w:rFonts w:cs="Arial"/>
          <w:i/>
          <w:szCs w:val="18"/>
        </w:rPr>
        <w:t>rkestre, bands</w:t>
      </w:r>
      <w:r w:rsidR="00733BF6">
        <w:rPr>
          <w:rFonts w:cs="Arial"/>
          <w:i/>
          <w:szCs w:val="18"/>
        </w:rPr>
        <w:t>, kor og ensembler/</w:t>
      </w:r>
      <w:r w:rsidR="00733BF6" w:rsidRPr="00B16670">
        <w:rPr>
          <w:rFonts w:cs="Arial"/>
          <w:i/>
          <w:szCs w:val="18"/>
        </w:rPr>
        <w:t xml:space="preserve">årstal: </w:t>
      </w:r>
      <w:r w:rsidR="00027658">
        <w:rPr>
          <w:rFonts w:cs="Arial"/>
          <w:i/>
          <w:szCs w:val="18"/>
        </w:rPr>
        <w:t>2020</w:t>
      </w:r>
    </w:p>
    <w:p w:rsidR="00250E30" w:rsidRPr="00447A9E" w:rsidRDefault="00250E30" w:rsidP="003F6912">
      <w:pPr>
        <w:ind w:right="6"/>
        <w:rPr>
          <w:rFonts w:cs="Arial"/>
          <w:i/>
          <w:szCs w:val="18"/>
        </w:rPr>
      </w:pPr>
    </w:p>
    <w:p w:rsidR="00250E30" w:rsidRPr="00B16670" w:rsidRDefault="00250E30" w:rsidP="003F6912">
      <w:pPr>
        <w:ind w:right="6"/>
        <w:rPr>
          <w:rFonts w:cs="Arial"/>
          <w:i/>
          <w:szCs w:val="18"/>
        </w:rPr>
      </w:pPr>
      <w:r w:rsidRPr="00447A9E">
        <w:rPr>
          <w:rFonts w:cs="Arial"/>
          <w:i/>
          <w:szCs w:val="18"/>
        </w:rPr>
        <w:t xml:space="preserve">Budgettet skal indeholde indtægter og udgifter i forbindelse med de </w:t>
      </w:r>
      <w:r w:rsidR="00C17AD4" w:rsidRPr="00447A9E">
        <w:rPr>
          <w:rFonts w:cs="Arial"/>
          <w:i/>
          <w:szCs w:val="18"/>
        </w:rPr>
        <w:t>forventede</w:t>
      </w:r>
      <w:r w:rsidRPr="00447A9E">
        <w:rPr>
          <w:rFonts w:cs="Arial"/>
          <w:i/>
          <w:szCs w:val="18"/>
        </w:rPr>
        <w:t xml:space="preserve"> koncertaktiviteter. </w:t>
      </w:r>
      <w:r w:rsidR="00053FD7" w:rsidRPr="00447A9E">
        <w:rPr>
          <w:rFonts w:cs="Arial"/>
          <w:i/>
          <w:szCs w:val="18"/>
        </w:rPr>
        <w:t>S</w:t>
      </w:r>
      <w:r w:rsidRPr="00447A9E">
        <w:rPr>
          <w:rFonts w:cs="Arial"/>
          <w:i/>
          <w:szCs w:val="18"/>
        </w:rPr>
        <w:t xml:space="preserve">kolekoncerter </w:t>
      </w:r>
      <w:r w:rsidR="00C17AD4" w:rsidRPr="00447A9E">
        <w:rPr>
          <w:rFonts w:cs="Arial"/>
          <w:i/>
          <w:szCs w:val="18"/>
        </w:rPr>
        <w:t>kan</w:t>
      </w:r>
      <w:r w:rsidRPr="00447A9E">
        <w:rPr>
          <w:rFonts w:cs="Arial"/>
          <w:i/>
          <w:szCs w:val="18"/>
        </w:rPr>
        <w:t xml:space="preserve"> ikke medtages</w:t>
      </w:r>
      <w:r w:rsidR="00C17AD4" w:rsidRPr="00447A9E">
        <w:rPr>
          <w:rFonts w:cs="Arial"/>
          <w:i/>
          <w:szCs w:val="18"/>
        </w:rPr>
        <w:t xml:space="preserve"> i budgettet</w:t>
      </w:r>
      <w:r w:rsidR="000D277E" w:rsidRPr="00447A9E">
        <w:rPr>
          <w:rFonts w:cs="Arial"/>
          <w:i/>
          <w:szCs w:val="18"/>
        </w:rPr>
        <w:t>.</w:t>
      </w:r>
    </w:p>
    <w:p w:rsidR="003F6912" w:rsidRDefault="003F6912" w:rsidP="003F6912">
      <w:pPr>
        <w:ind w:right="6"/>
        <w:rPr>
          <w:rFonts w:cs="Arial"/>
          <w:i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40"/>
        <w:gridCol w:w="1559"/>
        <w:gridCol w:w="1418"/>
      </w:tblGrid>
      <w:tr w:rsidR="00F02E0E" w:rsidTr="003A6D60">
        <w:tc>
          <w:tcPr>
            <w:tcW w:w="5240" w:type="dxa"/>
            <w:tcBorders>
              <w:right w:val="single" w:sz="4" w:space="0" w:color="auto"/>
            </w:tcBorders>
          </w:tcPr>
          <w:p w:rsidR="00F02E0E" w:rsidRPr="008E7441" w:rsidRDefault="008E7441" w:rsidP="003F6912">
            <w:pPr>
              <w:ind w:right="6"/>
              <w:rPr>
                <w:rFonts w:cs="Arial"/>
                <w:b/>
                <w:szCs w:val="18"/>
              </w:rPr>
            </w:pPr>
            <w:r w:rsidRPr="008E7441">
              <w:rPr>
                <w:rFonts w:cs="Arial"/>
                <w:b/>
                <w:szCs w:val="18"/>
              </w:rPr>
              <w:t>INDTÆGTER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0E" w:rsidRPr="008E7441" w:rsidRDefault="00834B28" w:rsidP="00250E30">
            <w:pPr>
              <w:ind w:right="6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E" w:rsidRPr="008E7441" w:rsidRDefault="008E7441" w:rsidP="002B4648">
            <w:pPr>
              <w:ind w:right="6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Evt. </w:t>
            </w:r>
            <w:r w:rsidR="00834B28">
              <w:rPr>
                <w:rFonts w:cs="Arial"/>
                <w:b/>
                <w:szCs w:val="18"/>
              </w:rPr>
              <w:t>2022</w:t>
            </w:r>
          </w:p>
        </w:tc>
      </w:tr>
      <w:tr w:rsidR="00F02E0E" w:rsidTr="003A6D60">
        <w:tc>
          <w:tcPr>
            <w:tcW w:w="5240" w:type="dxa"/>
            <w:tcBorders>
              <w:right w:val="single" w:sz="4" w:space="0" w:color="auto"/>
            </w:tcBorders>
          </w:tcPr>
          <w:p w:rsidR="00F02E0E" w:rsidRDefault="008E7441" w:rsidP="003F6912">
            <w:pPr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Ansøgt tilskud fra Statens Kunstfonds Projektstøtteudvalg for Musik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0E" w:rsidRDefault="00F02E0E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0E" w:rsidRDefault="00F02E0E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F02E0E" w:rsidTr="003A6D60">
        <w:tc>
          <w:tcPr>
            <w:tcW w:w="5240" w:type="dxa"/>
            <w:tcBorders>
              <w:right w:val="single" w:sz="4" w:space="0" w:color="auto"/>
            </w:tcBorders>
          </w:tcPr>
          <w:p w:rsidR="00F02E0E" w:rsidRPr="00447A9E" w:rsidRDefault="00447A9E" w:rsidP="00447A9E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</w:t>
            </w:r>
            <w:r w:rsidR="008E7441" w:rsidRPr="00447A9E">
              <w:rPr>
                <w:rFonts w:cs="Arial"/>
                <w:szCs w:val="18"/>
              </w:rPr>
              <w:t>ransportstøtte</w:t>
            </w:r>
            <w:r w:rsidR="007D11FF">
              <w:rPr>
                <w:rFonts w:cs="Arial"/>
                <w:szCs w:val="18"/>
              </w:rPr>
              <w:t xml:space="preserve"> fra </w:t>
            </w:r>
            <w:r w:rsidR="007D11FF" w:rsidRPr="007D11FF">
              <w:rPr>
                <w:rFonts w:cs="Arial"/>
                <w:szCs w:val="18"/>
              </w:rPr>
              <w:t>Transportstøtte.dk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0E" w:rsidRDefault="00F02E0E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0E" w:rsidRDefault="00F02E0E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7D11FF" w:rsidTr="003A6D60">
        <w:tc>
          <w:tcPr>
            <w:tcW w:w="5240" w:type="dxa"/>
            <w:tcBorders>
              <w:right w:val="single" w:sz="4" w:space="0" w:color="auto"/>
            </w:tcBorders>
          </w:tcPr>
          <w:p w:rsidR="007D11FF" w:rsidRDefault="007D11FF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International transportstøtte fra </w:t>
            </w:r>
            <w:r w:rsidRPr="007D11FF">
              <w:rPr>
                <w:rFonts w:cs="Arial"/>
                <w:szCs w:val="18"/>
              </w:rPr>
              <w:t xml:space="preserve">SNYK, </w:t>
            </w:r>
            <w:proofErr w:type="spellStart"/>
            <w:r w:rsidRPr="007D11FF">
              <w:rPr>
                <w:rFonts w:cs="Arial"/>
                <w:szCs w:val="18"/>
              </w:rPr>
              <w:t>JazzDanmark</w:t>
            </w:r>
            <w:proofErr w:type="spellEnd"/>
            <w:r w:rsidRPr="007D11FF">
              <w:rPr>
                <w:rFonts w:cs="Arial"/>
                <w:szCs w:val="18"/>
              </w:rPr>
              <w:t>, ROSA eller Tempi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F" w:rsidRDefault="007D11FF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F" w:rsidRDefault="007D11FF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8E7441" w:rsidTr="003A6D60">
        <w:tc>
          <w:tcPr>
            <w:tcW w:w="5240" w:type="dxa"/>
            <w:tcBorders>
              <w:right w:val="single" w:sz="4" w:space="0" w:color="auto"/>
            </w:tcBorders>
          </w:tcPr>
          <w:p w:rsidR="008E7441" w:rsidRDefault="00C17AD4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Koncerthonorarer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8E7441" w:rsidTr="003A6D60">
        <w:tc>
          <w:tcPr>
            <w:tcW w:w="5240" w:type="dxa"/>
            <w:tcBorders>
              <w:right w:val="single" w:sz="4" w:space="0" w:color="auto"/>
            </w:tcBorders>
          </w:tcPr>
          <w:p w:rsidR="008E7441" w:rsidRDefault="00C17AD4" w:rsidP="00C17AD4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Øvrige tilskud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8E7441" w:rsidTr="003A6D60">
        <w:tc>
          <w:tcPr>
            <w:tcW w:w="5240" w:type="dxa"/>
            <w:tcBorders>
              <w:right w:val="single" w:sz="4" w:space="0" w:color="auto"/>
            </w:tcBorders>
          </w:tcPr>
          <w:p w:rsidR="008E7441" w:rsidRPr="008E7441" w:rsidRDefault="008E7441" w:rsidP="008E7441">
            <w:pPr>
              <w:ind w:right="6"/>
              <w:rPr>
                <w:rFonts w:cs="Arial"/>
                <w:b/>
                <w:szCs w:val="18"/>
              </w:rPr>
            </w:pPr>
            <w:r w:rsidRPr="008E7441">
              <w:rPr>
                <w:rFonts w:cs="Arial"/>
                <w:b/>
                <w:szCs w:val="18"/>
              </w:rPr>
              <w:t>Indtægter i alt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1" w:rsidRPr="008E7441" w:rsidRDefault="008E7441" w:rsidP="00250E30">
            <w:pPr>
              <w:ind w:right="6"/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1" w:rsidRPr="008E7441" w:rsidRDefault="008E7441" w:rsidP="00250E30">
            <w:pPr>
              <w:ind w:right="6"/>
              <w:jc w:val="right"/>
              <w:rPr>
                <w:rFonts w:cs="Arial"/>
                <w:b/>
                <w:szCs w:val="18"/>
              </w:rPr>
            </w:pPr>
          </w:p>
        </w:tc>
      </w:tr>
    </w:tbl>
    <w:p w:rsidR="000D277E" w:rsidRDefault="000D277E" w:rsidP="003F6912">
      <w:pPr>
        <w:ind w:right="6"/>
        <w:rPr>
          <w:rFonts w:cs="Arial"/>
          <w:szCs w:val="18"/>
        </w:rPr>
      </w:pPr>
    </w:p>
    <w:p w:rsidR="00834B28" w:rsidRDefault="00834B28" w:rsidP="003F6912">
      <w:pPr>
        <w:ind w:right="6"/>
        <w:rPr>
          <w:rFonts w:cs="Arial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40"/>
        <w:gridCol w:w="1559"/>
        <w:gridCol w:w="1418"/>
      </w:tblGrid>
      <w:tr w:rsidR="008E7441" w:rsidTr="008E7441">
        <w:tc>
          <w:tcPr>
            <w:tcW w:w="5240" w:type="dxa"/>
          </w:tcPr>
          <w:p w:rsidR="008E7441" w:rsidRPr="008E7441" w:rsidRDefault="008E7441" w:rsidP="003F6912">
            <w:pPr>
              <w:ind w:right="6"/>
              <w:rPr>
                <w:rFonts w:cs="Arial"/>
                <w:b/>
                <w:szCs w:val="18"/>
              </w:rPr>
            </w:pPr>
            <w:r w:rsidRPr="008E7441">
              <w:rPr>
                <w:rFonts w:cs="Arial"/>
                <w:b/>
                <w:szCs w:val="18"/>
              </w:rPr>
              <w:lastRenderedPageBreak/>
              <w:t>Udgifter</w:t>
            </w:r>
          </w:p>
        </w:tc>
        <w:tc>
          <w:tcPr>
            <w:tcW w:w="1559" w:type="dxa"/>
          </w:tcPr>
          <w:p w:rsidR="008E7441" w:rsidRPr="008E7441" w:rsidRDefault="00834B28" w:rsidP="00250E30">
            <w:pPr>
              <w:ind w:right="6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2021</w:t>
            </w:r>
          </w:p>
        </w:tc>
        <w:tc>
          <w:tcPr>
            <w:tcW w:w="1418" w:type="dxa"/>
          </w:tcPr>
          <w:p w:rsidR="000D277E" w:rsidRPr="008E7441" w:rsidRDefault="00834B28" w:rsidP="002B4648">
            <w:pPr>
              <w:ind w:right="6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Evt. 2022</w:t>
            </w:r>
          </w:p>
        </w:tc>
      </w:tr>
      <w:tr w:rsidR="008E7441" w:rsidTr="008E7441">
        <w:tc>
          <w:tcPr>
            <w:tcW w:w="5240" w:type="dxa"/>
          </w:tcPr>
          <w:p w:rsidR="008E7441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Honorarer til orkestrets musikere</w:t>
            </w:r>
          </w:p>
        </w:tc>
        <w:tc>
          <w:tcPr>
            <w:tcW w:w="1559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8E7441" w:rsidTr="008E7441">
        <w:tc>
          <w:tcPr>
            <w:tcW w:w="5240" w:type="dxa"/>
          </w:tcPr>
          <w:p w:rsidR="008E7441" w:rsidRPr="007E07CE" w:rsidRDefault="00320096" w:rsidP="00320096">
            <w:pPr>
              <w:ind w:right="6"/>
              <w:rPr>
                <w:rFonts w:cs="Arial"/>
                <w:szCs w:val="18"/>
              </w:rPr>
            </w:pPr>
            <w:r w:rsidRPr="007E07CE">
              <w:rPr>
                <w:rFonts w:cs="Arial"/>
                <w:szCs w:val="18"/>
              </w:rPr>
              <w:t xml:space="preserve">Honorarer til ekstra </w:t>
            </w:r>
            <w:r w:rsidR="00250E30" w:rsidRPr="007E07CE">
              <w:rPr>
                <w:rFonts w:cs="Arial"/>
                <w:szCs w:val="18"/>
              </w:rPr>
              <w:t>musikere</w:t>
            </w:r>
            <w:r w:rsidRPr="007E07CE">
              <w:rPr>
                <w:rFonts w:cs="Arial"/>
                <w:szCs w:val="18"/>
              </w:rPr>
              <w:t>, lydmand</w:t>
            </w:r>
            <w:r w:rsidR="007D11FF">
              <w:rPr>
                <w:rFonts w:cs="Arial"/>
                <w:szCs w:val="18"/>
              </w:rPr>
              <w:t xml:space="preserve"> mv.</w:t>
            </w:r>
          </w:p>
        </w:tc>
        <w:tc>
          <w:tcPr>
            <w:tcW w:w="1559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320096" w:rsidTr="008E7441">
        <w:tc>
          <w:tcPr>
            <w:tcW w:w="5240" w:type="dxa"/>
          </w:tcPr>
          <w:p w:rsidR="00320096" w:rsidRPr="007E07CE" w:rsidRDefault="00383543" w:rsidP="00383543">
            <w:pPr>
              <w:ind w:right="6"/>
              <w:rPr>
                <w:rFonts w:cs="Arial"/>
                <w:szCs w:val="18"/>
              </w:rPr>
            </w:pPr>
            <w:r w:rsidRPr="007E07CE">
              <w:rPr>
                <w:rFonts w:cs="Arial"/>
                <w:szCs w:val="18"/>
              </w:rPr>
              <w:t>U</w:t>
            </w:r>
            <w:r w:rsidR="00320096" w:rsidRPr="007E07CE">
              <w:rPr>
                <w:rFonts w:cs="Arial"/>
                <w:szCs w:val="18"/>
              </w:rPr>
              <w:t>dgifter til booker, agenter mv.</w:t>
            </w:r>
          </w:p>
        </w:tc>
        <w:tc>
          <w:tcPr>
            <w:tcW w:w="1559" w:type="dxa"/>
          </w:tcPr>
          <w:p w:rsidR="00320096" w:rsidRDefault="00320096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320096" w:rsidRDefault="00320096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8E7441" w:rsidTr="008E7441">
        <w:tc>
          <w:tcPr>
            <w:tcW w:w="5240" w:type="dxa"/>
          </w:tcPr>
          <w:p w:rsidR="008E7441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Transportudgifter</w:t>
            </w:r>
          </w:p>
        </w:tc>
        <w:tc>
          <w:tcPr>
            <w:tcW w:w="1559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8E7441" w:rsidTr="008E7441">
        <w:tc>
          <w:tcPr>
            <w:tcW w:w="5240" w:type="dxa"/>
          </w:tcPr>
          <w:p w:rsidR="008E7441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Opholdsudgifter</w:t>
            </w:r>
          </w:p>
        </w:tc>
        <w:tc>
          <w:tcPr>
            <w:tcW w:w="1559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8E7441" w:rsidTr="008E7441">
        <w:tc>
          <w:tcPr>
            <w:tcW w:w="5240" w:type="dxa"/>
          </w:tcPr>
          <w:p w:rsidR="008E7441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Forplejning</w:t>
            </w:r>
          </w:p>
        </w:tc>
        <w:tc>
          <w:tcPr>
            <w:tcW w:w="1559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250E30" w:rsidTr="008E7441">
        <w:tc>
          <w:tcPr>
            <w:tcW w:w="5240" w:type="dxa"/>
          </w:tcPr>
          <w:p w:rsidR="00250E30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Markedsføringsudgifter</w:t>
            </w:r>
          </w:p>
        </w:tc>
        <w:tc>
          <w:tcPr>
            <w:tcW w:w="1559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250E30" w:rsidTr="008E7441">
        <w:tc>
          <w:tcPr>
            <w:tcW w:w="5240" w:type="dxa"/>
          </w:tcPr>
          <w:p w:rsidR="00250E30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Administration, revision</w:t>
            </w:r>
          </w:p>
        </w:tc>
        <w:tc>
          <w:tcPr>
            <w:tcW w:w="1559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250E30" w:rsidTr="008E7441">
        <w:tc>
          <w:tcPr>
            <w:tcW w:w="5240" w:type="dxa"/>
          </w:tcPr>
          <w:p w:rsidR="00250E30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Kontorhold (telefon, porto mv.)</w:t>
            </w:r>
          </w:p>
        </w:tc>
        <w:tc>
          <w:tcPr>
            <w:tcW w:w="1559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250E30" w:rsidTr="008E7441">
        <w:tc>
          <w:tcPr>
            <w:tcW w:w="5240" w:type="dxa"/>
          </w:tcPr>
          <w:p w:rsidR="00250E30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Leje af øvelokale, instrumenter, lydudstyr mv.</w:t>
            </w:r>
          </w:p>
        </w:tc>
        <w:tc>
          <w:tcPr>
            <w:tcW w:w="1559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250E30" w:rsidTr="008E7441">
        <w:tc>
          <w:tcPr>
            <w:tcW w:w="5240" w:type="dxa"/>
          </w:tcPr>
          <w:p w:rsidR="00250E30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Øvrige udgifter</w:t>
            </w:r>
          </w:p>
        </w:tc>
        <w:tc>
          <w:tcPr>
            <w:tcW w:w="1559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250E30" w:rsidTr="008E7441">
        <w:tc>
          <w:tcPr>
            <w:tcW w:w="5240" w:type="dxa"/>
          </w:tcPr>
          <w:p w:rsidR="00250E30" w:rsidRPr="00250E30" w:rsidRDefault="00250E30" w:rsidP="003F6912">
            <w:pPr>
              <w:ind w:right="6"/>
              <w:rPr>
                <w:rFonts w:cs="Arial"/>
                <w:b/>
                <w:szCs w:val="18"/>
              </w:rPr>
            </w:pPr>
            <w:r w:rsidRPr="00250E30">
              <w:rPr>
                <w:rFonts w:cs="Arial"/>
                <w:b/>
                <w:szCs w:val="18"/>
              </w:rPr>
              <w:t>I alt</w:t>
            </w:r>
          </w:p>
        </w:tc>
        <w:tc>
          <w:tcPr>
            <w:tcW w:w="1559" w:type="dxa"/>
          </w:tcPr>
          <w:p w:rsidR="00250E30" w:rsidRPr="00250E30" w:rsidRDefault="00250E30" w:rsidP="00250E30">
            <w:pPr>
              <w:ind w:right="6"/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1418" w:type="dxa"/>
          </w:tcPr>
          <w:p w:rsidR="00250E30" w:rsidRPr="00250E30" w:rsidRDefault="00250E30" w:rsidP="00250E30">
            <w:pPr>
              <w:ind w:right="6"/>
              <w:jc w:val="right"/>
              <w:rPr>
                <w:rFonts w:cs="Arial"/>
                <w:b/>
                <w:szCs w:val="18"/>
              </w:rPr>
            </w:pPr>
          </w:p>
        </w:tc>
      </w:tr>
    </w:tbl>
    <w:p w:rsidR="00447A9E" w:rsidRDefault="00447A9E" w:rsidP="003F6912">
      <w:pPr>
        <w:ind w:right="6"/>
        <w:rPr>
          <w:rFonts w:cs="Arial"/>
          <w:i/>
          <w:szCs w:val="18"/>
        </w:rPr>
      </w:pPr>
    </w:p>
    <w:p w:rsidR="00250E30" w:rsidRDefault="00250E30" w:rsidP="003F6912">
      <w:pPr>
        <w:ind w:right="6"/>
        <w:rPr>
          <w:rFonts w:cs="Arial"/>
          <w:i/>
          <w:szCs w:val="18"/>
        </w:rPr>
      </w:pP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Pr="00B16670" w:rsidRDefault="003F6912" w:rsidP="003F6912">
      <w:pPr>
        <w:ind w:right="6"/>
        <w:rPr>
          <w:rFonts w:cs="Arial"/>
          <w:b/>
          <w:sz w:val="22"/>
          <w:szCs w:val="22"/>
        </w:rPr>
      </w:pPr>
      <w:r w:rsidRPr="00B16670">
        <w:rPr>
          <w:rFonts w:cs="Arial"/>
          <w:b/>
          <w:sz w:val="22"/>
          <w:szCs w:val="22"/>
        </w:rPr>
        <w:t>Links</w:t>
      </w:r>
    </w:p>
    <w:p w:rsidR="003F6912" w:rsidRPr="00B16670" w:rsidRDefault="003F6912" w:rsidP="003F6912">
      <w:pPr>
        <w:ind w:right="6"/>
        <w:rPr>
          <w:rFonts w:cs="Arial"/>
        </w:rPr>
      </w:pPr>
      <w:r w:rsidRPr="00B16670">
        <w:rPr>
          <w:rFonts w:cs="Arial"/>
          <w:szCs w:val="18"/>
        </w:rPr>
        <w:t>MP3-filer vedhæftes på ansøgningsskemaet. Angiv her</w:t>
      </w:r>
      <w:r w:rsidRPr="00B16670">
        <w:rPr>
          <w:rFonts w:cs="Arial"/>
        </w:rPr>
        <w:t>, hvilke</w:t>
      </w:r>
      <w:r w:rsidR="007E07CE">
        <w:rPr>
          <w:rFonts w:cs="Arial"/>
        </w:rPr>
        <w:t>t</w:t>
      </w:r>
      <w:r w:rsidRPr="00B16670">
        <w:rPr>
          <w:rFonts w:cs="Arial"/>
        </w:rPr>
        <w:t xml:space="preserve"> musiknum</w:t>
      </w:r>
      <w:r w:rsidR="007E07CE">
        <w:rPr>
          <w:rFonts w:cs="Arial"/>
        </w:rPr>
        <w:t>mer</w:t>
      </w:r>
      <w:r w:rsidRPr="00B16670">
        <w:rPr>
          <w:rFonts w:cs="Arial"/>
        </w:rPr>
        <w:t xml:space="preserve"> der </w:t>
      </w:r>
      <w:r w:rsidR="000D277E">
        <w:rPr>
          <w:rFonts w:cs="Arial"/>
        </w:rPr>
        <w:t xml:space="preserve">først </w:t>
      </w:r>
      <w:r w:rsidRPr="00B16670">
        <w:rPr>
          <w:rFonts w:cs="Arial"/>
        </w:rPr>
        <w:t>skal høres.</w:t>
      </w:r>
    </w:p>
    <w:p w:rsidR="003F6912" w:rsidRPr="00B16670" w:rsidRDefault="003F6912" w:rsidP="003F6912">
      <w:pPr>
        <w:ind w:right="6"/>
        <w:rPr>
          <w:rFonts w:cs="Arial"/>
        </w:rPr>
      </w:pPr>
      <w:r w:rsidRPr="00B16670">
        <w:rPr>
          <w:rFonts w:cs="Arial"/>
        </w:rPr>
        <w:t>1.</w:t>
      </w:r>
    </w:p>
    <w:p w:rsidR="003F6912" w:rsidRPr="00B16670" w:rsidRDefault="003F6912" w:rsidP="003F6912">
      <w:pPr>
        <w:ind w:right="6"/>
        <w:rPr>
          <w:rFonts w:cs="Arial"/>
        </w:rPr>
      </w:pPr>
      <w:r w:rsidRPr="00B16670">
        <w:rPr>
          <w:rFonts w:cs="Arial"/>
        </w:rPr>
        <w:t>2.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</w:p>
    <w:p w:rsidR="00553D2C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color w:val="000000"/>
          <w:szCs w:val="18"/>
        </w:rPr>
        <w:t>Link til videooptagede live-optrædener eller lign. S</w:t>
      </w:r>
      <w:r w:rsidRPr="00B16670">
        <w:rPr>
          <w:rFonts w:cs="Arial"/>
          <w:szCs w:val="18"/>
        </w:rPr>
        <w:t>kriv hele URL-adressen her:</w:t>
      </w:r>
    </w:p>
    <w:p w:rsidR="00834B28" w:rsidRDefault="00834B28" w:rsidP="003F6912">
      <w:pPr>
        <w:ind w:right="6"/>
        <w:rPr>
          <w:rFonts w:cs="Arial"/>
          <w:szCs w:val="18"/>
        </w:rPr>
      </w:pPr>
    </w:p>
    <w:p w:rsidR="00553D2C" w:rsidRDefault="00553D2C" w:rsidP="003F6912">
      <w:pPr>
        <w:ind w:right="6"/>
        <w:rPr>
          <w:rFonts w:cs="Arial"/>
          <w:szCs w:val="18"/>
        </w:rPr>
      </w:pPr>
    </w:p>
    <w:p w:rsidR="00553D2C" w:rsidRPr="00B16670" w:rsidRDefault="00553D2C" w:rsidP="003F691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Link til orkestrets/bandets hjemmeside. Skriv hele </w:t>
      </w:r>
      <w:r w:rsidRPr="00553D2C">
        <w:rPr>
          <w:rFonts w:cs="Arial"/>
          <w:szCs w:val="18"/>
        </w:rPr>
        <w:t>URL-adressen he</w:t>
      </w:r>
      <w:r w:rsidRPr="00F02E0E">
        <w:rPr>
          <w:rFonts w:cs="Arial"/>
          <w:szCs w:val="18"/>
        </w:rPr>
        <w:t>r: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</w:p>
    <w:p w:rsidR="00DC080A" w:rsidRPr="00834B28" w:rsidRDefault="003F6912" w:rsidP="00834B28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sectPr w:rsidR="00DC080A" w:rsidRPr="00834B28" w:rsidSect="005F6360"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701" w:right="1418" w:bottom="1418" w:left="1418" w:header="680" w:footer="639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575" w:rsidRDefault="00350575">
      <w:r>
        <w:separator/>
      </w:r>
    </w:p>
  </w:endnote>
  <w:endnote w:type="continuationSeparator" w:id="0">
    <w:p w:rsidR="00350575" w:rsidRDefault="0035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75" w:rsidRDefault="00350575">
    <w:pPr>
      <w:pStyle w:val="Sidefod"/>
      <w:jc w:val="right"/>
    </w:pPr>
    <w:r>
      <w:t xml:space="preserve">Side </w:t>
    </w:r>
    <w:sdt>
      <w:sdtPr>
        <w:id w:val="-19432902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B6583">
          <w:rPr>
            <w:noProof/>
          </w:rPr>
          <w:t>4</w:t>
        </w:r>
        <w:r>
          <w:fldChar w:fldCharType="end"/>
        </w:r>
      </w:sdtContent>
    </w:sdt>
  </w:p>
  <w:p w:rsidR="00350575" w:rsidRDefault="0035057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75" w:rsidRPr="005F6360" w:rsidRDefault="00350575" w:rsidP="005F6360">
    <w:pPr>
      <w:pStyle w:val="Sidefod"/>
      <w:jc w:val="center"/>
      <w:rPr>
        <w:sz w:val="16"/>
      </w:rPr>
    </w:pPr>
    <w:r w:rsidRPr="005F6360">
      <w:rPr>
        <w:rFonts w:cs="Arial"/>
        <w:b/>
        <w:sz w:val="16"/>
      </w:rPr>
      <w:t>Statens Kunstfond, Hammerichsgade 14, 1611 København V., tlf. 33 95 42 00, post@slks.dk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575" w:rsidRDefault="00350575">
      <w:r>
        <w:separator/>
      </w:r>
    </w:p>
  </w:footnote>
  <w:footnote w:type="continuationSeparator" w:id="0">
    <w:p w:rsidR="00350575" w:rsidRDefault="00350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75" w:rsidRDefault="00350575" w:rsidP="009B0474">
    <w:pPr>
      <w:pStyle w:val="Sidehoved"/>
    </w:pPr>
    <w:r>
      <w:rPr>
        <w:noProof/>
      </w:rPr>
      <w:drawing>
        <wp:anchor distT="0" distB="0" distL="0" distR="5400675" simplePos="0" relativeHeight="251659264" behindDoc="0" locked="0" layoutInCell="1" allowOverlap="1" wp14:anchorId="1D4D8F74" wp14:editId="438520AB">
          <wp:simplePos x="0" y="0"/>
          <wp:positionH relativeFrom="margin">
            <wp:align>left</wp:align>
          </wp:positionH>
          <wp:positionV relativeFrom="page">
            <wp:posOffset>708936</wp:posOffset>
          </wp:positionV>
          <wp:extent cx="1436400" cy="2019600"/>
          <wp:effectExtent l="0" t="0" r="0" b="0"/>
          <wp:wrapSquare wrapText="bothSides"/>
          <wp:docPr id="10" name="Logo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tatens Kunstfon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400" cy="20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0575" w:rsidRDefault="00350575" w:rsidP="0044392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991DBA"/>
    <w:multiLevelType w:val="hybridMultilevel"/>
    <w:tmpl w:val="11065674"/>
    <w:lvl w:ilvl="0" w:tplc="ACFE3C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63F97"/>
    <w:multiLevelType w:val="hybridMultilevel"/>
    <w:tmpl w:val="1ACAFACE"/>
    <w:lvl w:ilvl="0" w:tplc="5EC406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7"/>
  </w:num>
  <w:num w:numId="16">
    <w:abstractNumId w:val="22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5"/>
  </w:num>
  <w:num w:numId="22">
    <w:abstractNumId w:val="19"/>
  </w:num>
  <w:num w:numId="23">
    <w:abstractNumId w:val="29"/>
  </w:num>
  <w:num w:numId="24">
    <w:abstractNumId w:val="28"/>
  </w:num>
  <w:num w:numId="25">
    <w:abstractNumId w:val="10"/>
  </w:num>
  <w:num w:numId="26">
    <w:abstractNumId w:val="21"/>
  </w:num>
  <w:num w:numId="27">
    <w:abstractNumId w:val="11"/>
  </w:num>
  <w:num w:numId="28">
    <w:abstractNumId w:val="15"/>
  </w:num>
  <w:num w:numId="29">
    <w:abstractNumId w:val="18"/>
  </w:num>
  <w:num w:numId="30">
    <w:abstractNumId w:val="23"/>
  </w:num>
  <w:num w:numId="31">
    <w:abstractNumId w:val="1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09AA"/>
    <w:rsid w:val="00013E77"/>
    <w:rsid w:val="00015A8E"/>
    <w:rsid w:val="00017141"/>
    <w:rsid w:val="00020BEC"/>
    <w:rsid w:val="00027658"/>
    <w:rsid w:val="00036B26"/>
    <w:rsid w:val="00040733"/>
    <w:rsid w:val="000421D4"/>
    <w:rsid w:val="000479F1"/>
    <w:rsid w:val="00051A09"/>
    <w:rsid w:val="00053FD7"/>
    <w:rsid w:val="000635B5"/>
    <w:rsid w:val="00066058"/>
    <w:rsid w:val="00075951"/>
    <w:rsid w:val="0008347E"/>
    <w:rsid w:val="00086791"/>
    <w:rsid w:val="000918CE"/>
    <w:rsid w:val="00091E1C"/>
    <w:rsid w:val="0009573E"/>
    <w:rsid w:val="0009589C"/>
    <w:rsid w:val="000B0DAA"/>
    <w:rsid w:val="000B4E40"/>
    <w:rsid w:val="000B6583"/>
    <w:rsid w:val="000C08CE"/>
    <w:rsid w:val="000D277E"/>
    <w:rsid w:val="000D2E3D"/>
    <w:rsid w:val="000D6E63"/>
    <w:rsid w:val="000F4729"/>
    <w:rsid w:val="00100E1B"/>
    <w:rsid w:val="00102EA1"/>
    <w:rsid w:val="00113025"/>
    <w:rsid w:val="00116DA4"/>
    <w:rsid w:val="0012489C"/>
    <w:rsid w:val="00136081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D16"/>
    <w:rsid w:val="001A2725"/>
    <w:rsid w:val="001B007C"/>
    <w:rsid w:val="001B60D9"/>
    <w:rsid w:val="001C2F71"/>
    <w:rsid w:val="001C63D3"/>
    <w:rsid w:val="001D1A96"/>
    <w:rsid w:val="001E573E"/>
    <w:rsid w:val="002025BF"/>
    <w:rsid w:val="00207347"/>
    <w:rsid w:val="002130A0"/>
    <w:rsid w:val="00213D2D"/>
    <w:rsid w:val="002154B2"/>
    <w:rsid w:val="00216BE3"/>
    <w:rsid w:val="002171DE"/>
    <w:rsid w:val="00225C57"/>
    <w:rsid w:val="00232A56"/>
    <w:rsid w:val="00245897"/>
    <w:rsid w:val="00245A1A"/>
    <w:rsid w:val="00250E30"/>
    <w:rsid w:val="0026586F"/>
    <w:rsid w:val="00270BA3"/>
    <w:rsid w:val="0028576E"/>
    <w:rsid w:val="00293C5B"/>
    <w:rsid w:val="002978C2"/>
    <w:rsid w:val="002A667B"/>
    <w:rsid w:val="002B2833"/>
    <w:rsid w:val="002B4648"/>
    <w:rsid w:val="002D5750"/>
    <w:rsid w:val="002E326D"/>
    <w:rsid w:val="002F186C"/>
    <w:rsid w:val="002F2D9E"/>
    <w:rsid w:val="002F360C"/>
    <w:rsid w:val="00302F77"/>
    <w:rsid w:val="0031065A"/>
    <w:rsid w:val="00313DC4"/>
    <w:rsid w:val="00320096"/>
    <w:rsid w:val="00320247"/>
    <w:rsid w:val="00325275"/>
    <w:rsid w:val="0032688F"/>
    <w:rsid w:val="00337BB2"/>
    <w:rsid w:val="00350575"/>
    <w:rsid w:val="003616B8"/>
    <w:rsid w:val="0037241B"/>
    <w:rsid w:val="00374E97"/>
    <w:rsid w:val="003768C3"/>
    <w:rsid w:val="00382B23"/>
    <w:rsid w:val="00383543"/>
    <w:rsid w:val="003854AE"/>
    <w:rsid w:val="003A2AD9"/>
    <w:rsid w:val="003A6D60"/>
    <w:rsid w:val="003B19D6"/>
    <w:rsid w:val="003C639E"/>
    <w:rsid w:val="003D2E35"/>
    <w:rsid w:val="003D335C"/>
    <w:rsid w:val="003D3426"/>
    <w:rsid w:val="003E02E0"/>
    <w:rsid w:val="003E6170"/>
    <w:rsid w:val="003F5830"/>
    <w:rsid w:val="003F6912"/>
    <w:rsid w:val="00412F1D"/>
    <w:rsid w:val="004170B3"/>
    <w:rsid w:val="0042136C"/>
    <w:rsid w:val="004246AE"/>
    <w:rsid w:val="00425B7A"/>
    <w:rsid w:val="0043074C"/>
    <w:rsid w:val="00436D9D"/>
    <w:rsid w:val="00443924"/>
    <w:rsid w:val="00447A9E"/>
    <w:rsid w:val="00457DF0"/>
    <w:rsid w:val="00462FEA"/>
    <w:rsid w:val="00467F29"/>
    <w:rsid w:val="00475561"/>
    <w:rsid w:val="00477216"/>
    <w:rsid w:val="004848F4"/>
    <w:rsid w:val="00494B89"/>
    <w:rsid w:val="004976FE"/>
    <w:rsid w:val="004B59D6"/>
    <w:rsid w:val="004D3775"/>
    <w:rsid w:val="004F042B"/>
    <w:rsid w:val="004F3E1E"/>
    <w:rsid w:val="005001B3"/>
    <w:rsid w:val="005040E6"/>
    <w:rsid w:val="00504494"/>
    <w:rsid w:val="00516F05"/>
    <w:rsid w:val="00535EF0"/>
    <w:rsid w:val="00536415"/>
    <w:rsid w:val="00545F55"/>
    <w:rsid w:val="005502FF"/>
    <w:rsid w:val="00553D2C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3966"/>
    <w:rsid w:val="005E6CB9"/>
    <w:rsid w:val="005F52B9"/>
    <w:rsid w:val="005F6360"/>
    <w:rsid w:val="0060204B"/>
    <w:rsid w:val="0061510D"/>
    <w:rsid w:val="006346C0"/>
    <w:rsid w:val="00636F19"/>
    <w:rsid w:val="00641C70"/>
    <w:rsid w:val="00650E16"/>
    <w:rsid w:val="00665819"/>
    <w:rsid w:val="006816C0"/>
    <w:rsid w:val="00683ED8"/>
    <w:rsid w:val="00685007"/>
    <w:rsid w:val="006C1E16"/>
    <w:rsid w:val="006D079F"/>
    <w:rsid w:val="006D6B90"/>
    <w:rsid w:val="006E0A2F"/>
    <w:rsid w:val="006E351E"/>
    <w:rsid w:val="006E694D"/>
    <w:rsid w:val="00733BF6"/>
    <w:rsid w:val="00736658"/>
    <w:rsid w:val="00742661"/>
    <w:rsid w:val="00743802"/>
    <w:rsid w:val="00747583"/>
    <w:rsid w:val="00761D6C"/>
    <w:rsid w:val="007668D5"/>
    <w:rsid w:val="00786841"/>
    <w:rsid w:val="007955B4"/>
    <w:rsid w:val="007B27C1"/>
    <w:rsid w:val="007B70A3"/>
    <w:rsid w:val="007B7889"/>
    <w:rsid w:val="007C2D1C"/>
    <w:rsid w:val="007C70A5"/>
    <w:rsid w:val="007D11FF"/>
    <w:rsid w:val="007D325D"/>
    <w:rsid w:val="007D46A7"/>
    <w:rsid w:val="007E07CE"/>
    <w:rsid w:val="007E466F"/>
    <w:rsid w:val="007E54A9"/>
    <w:rsid w:val="007E7687"/>
    <w:rsid w:val="007F2600"/>
    <w:rsid w:val="007F6E8D"/>
    <w:rsid w:val="00811FFD"/>
    <w:rsid w:val="008135DE"/>
    <w:rsid w:val="00834B28"/>
    <w:rsid w:val="0083640E"/>
    <w:rsid w:val="00841F21"/>
    <w:rsid w:val="00843AD5"/>
    <w:rsid w:val="008518FD"/>
    <w:rsid w:val="00861B81"/>
    <w:rsid w:val="00863559"/>
    <w:rsid w:val="00866D1F"/>
    <w:rsid w:val="0087303E"/>
    <w:rsid w:val="008739A3"/>
    <w:rsid w:val="008952C4"/>
    <w:rsid w:val="0089697B"/>
    <w:rsid w:val="008B0C12"/>
    <w:rsid w:val="008D3DA8"/>
    <w:rsid w:val="008E7441"/>
    <w:rsid w:val="008F03DB"/>
    <w:rsid w:val="008F6021"/>
    <w:rsid w:val="00900E34"/>
    <w:rsid w:val="00917D18"/>
    <w:rsid w:val="00930E78"/>
    <w:rsid w:val="009373DF"/>
    <w:rsid w:val="00943195"/>
    <w:rsid w:val="009435A0"/>
    <w:rsid w:val="00946D68"/>
    <w:rsid w:val="009508BA"/>
    <w:rsid w:val="009523F8"/>
    <w:rsid w:val="009675DB"/>
    <w:rsid w:val="009777F1"/>
    <w:rsid w:val="00991155"/>
    <w:rsid w:val="0099242A"/>
    <w:rsid w:val="009A06B6"/>
    <w:rsid w:val="009A1EF5"/>
    <w:rsid w:val="009A1F81"/>
    <w:rsid w:val="009B0474"/>
    <w:rsid w:val="009B0840"/>
    <w:rsid w:val="009B63C4"/>
    <w:rsid w:val="009C04EB"/>
    <w:rsid w:val="009C3A4A"/>
    <w:rsid w:val="009C52F1"/>
    <w:rsid w:val="009D3340"/>
    <w:rsid w:val="009E623C"/>
    <w:rsid w:val="009F27A2"/>
    <w:rsid w:val="00A005A7"/>
    <w:rsid w:val="00A02E74"/>
    <w:rsid w:val="00A155E3"/>
    <w:rsid w:val="00A26423"/>
    <w:rsid w:val="00A36D24"/>
    <w:rsid w:val="00A44C96"/>
    <w:rsid w:val="00A46A18"/>
    <w:rsid w:val="00A53F1F"/>
    <w:rsid w:val="00A603B5"/>
    <w:rsid w:val="00A67F58"/>
    <w:rsid w:val="00A74123"/>
    <w:rsid w:val="00A74F64"/>
    <w:rsid w:val="00A83DE5"/>
    <w:rsid w:val="00A87B3D"/>
    <w:rsid w:val="00A94B6E"/>
    <w:rsid w:val="00A95F4E"/>
    <w:rsid w:val="00AB7782"/>
    <w:rsid w:val="00AD45E7"/>
    <w:rsid w:val="00AE2777"/>
    <w:rsid w:val="00AF6680"/>
    <w:rsid w:val="00B050D8"/>
    <w:rsid w:val="00B124BC"/>
    <w:rsid w:val="00B23CA7"/>
    <w:rsid w:val="00B246BC"/>
    <w:rsid w:val="00B25D2C"/>
    <w:rsid w:val="00B2737B"/>
    <w:rsid w:val="00B46E8E"/>
    <w:rsid w:val="00B5166D"/>
    <w:rsid w:val="00B56173"/>
    <w:rsid w:val="00B6410C"/>
    <w:rsid w:val="00B93D1D"/>
    <w:rsid w:val="00B962EF"/>
    <w:rsid w:val="00B97787"/>
    <w:rsid w:val="00BA2150"/>
    <w:rsid w:val="00BA2C8D"/>
    <w:rsid w:val="00BA56DF"/>
    <w:rsid w:val="00BC244C"/>
    <w:rsid w:val="00BC3C7C"/>
    <w:rsid w:val="00BD582E"/>
    <w:rsid w:val="00BE7FBE"/>
    <w:rsid w:val="00BF2B82"/>
    <w:rsid w:val="00C14931"/>
    <w:rsid w:val="00C17AD4"/>
    <w:rsid w:val="00C17C8B"/>
    <w:rsid w:val="00C46635"/>
    <w:rsid w:val="00C508ED"/>
    <w:rsid w:val="00C529E1"/>
    <w:rsid w:val="00C765DB"/>
    <w:rsid w:val="00C769F5"/>
    <w:rsid w:val="00C95998"/>
    <w:rsid w:val="00C95CD0"/>
    <w:rsid w:val="00C975CF"/>
    <w:rsid w:val="00CA0509"/>
    <w:rsid w:val="00CA633F"/>
    <w:rsid w:val="00CB2E97"/>
    <w:rsid w:val="00CC6154"/>
    <w:rsid w:val="00CD5BDE"/>
    <w:rsid w:val="00CE1EEC"/>
    <w:rsid w:val="00CE4F48"/>
    <w:rsid w:val="00CF367C"/>
    <w:rsid w:val="00CF7F30"/>
    <w:rsid w:val="00D21B00"/>
    <w:rsid w:val="00D27834"/>
    <w:rsid w:val="00D3791D"/>
    <w:rsid w:val="00D41411"/>
    <w:rsid w:val="00D416A3"/>
    <w:rsid w:val="00D42BED"/>
    <w:rsid w:val="00D54CB5"/>
    <w:rsid w:val="00D57B86"/>
    <w:rsid w:val="00D9722D"/>
    <w:rsid w:val="00DA47F7"/>
    <w:rsid w:val="00DB5BCE"/>
    <w:rsid w:val="00DC080A"/>
    <w:rsid w:val="00DC3E1B"/>
    <w:rsid w:val="00DD194E"/>
    <w:rsid w:val="00DD6F12"/>
    <w:rsid w:val="00DE6A38"/>
    <w:rsid w:val="00DF5F3D"/>
    <w:rsid w:val="00DF7498"/>
    <w:rsid w:val="00DF7BE1"/>
    <w:rsid w:val="00E07B7B"/>
    <w:rsid w:val="00E114F6"/>
    <w:rsid w:val="00E13080"/>
    <w:rsid w:val="00E14B72"/>
    <w:rsid w:val="00E4007A"/>
    <w:rsid w:val="00E55618"/>
    <w:rsid w:val="00E5599C"/>
    <w:rsid w:val="00E62B52"/>
    <w:rsid w:val="00E7799C"/>
    <w:rsid w:val="00E80949"/>
    <w:rsid w:val="00E90CAA"/>
    <w:rsid w:val="00E9513F"/>
    <w:rsid w:val="00E96D37"/>
    <w:rsid w:val="00EA321A"/>
    <w:rsid w:val="00EA336B"/>
    <w:rsid w:val="00EA5DB4"/>
    <w:rsid w:val="00EB02A5"/>
    <w:rsid w:val="00EC640C"/>
    <w:rsid w:val="00EC735A"/>
    <w:rsid w:val="00ED79B2"/>
    <w:rsid w:val="00EE0BA0"/>
    <w:rsid w:val="00EE1C0D"/>
    <w:rsid w:val="00EF1556"/>
    <w:rsid w:val="00EF36FB"/>
    <w:rsid w:val="00F01DAB"/>
    <w:rsid w:val="00F0287F"/>
    <w:rsid w:val="00F02E0E"/>
    <w:rsid w:val="00F053CE"/>
    <w:rsid w:val="00F11B86"/>
    <w:rsid w:val="00F32B01"/>
    <w:rsid w:val="00F40E66"/>
    <w:rsid w:val="00F46118"/>
    <w:rsid w:val="00F56112"/>
    <w:rsid w:val="00F822C0"/>
    <w:rsid w:val="00F82390"/>
    <w:rsid w:val="00F82D3E"/>
    <w:rsid w:val="00F836F9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4420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5:docId w15:val="{39F3AC99-17C9-4A0D-A217-443EDF6D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kunst.dk/tildeling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0C2A8EEA-C9A0-4F8E-9053-8EE62F09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6173</Characters>
  <Application>Microsoft Office Word</Application>
  <DocSecurity>4</DocSecurity>
  <Lines>187</Lines>
  <Paragraphs>98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Bodil Høgh</cp:lastModifiedBy>
  <cp:revision>2</cp:revision>
  <cp:lastPrinted>2019-04-02T07:31:00Z</cp:lastPrinted>
  <dcterms:created xsi:type="dcterms:W3CDTF">2020-06-12T11:38:00Z</dcterms:created>
  <dcterms:modified xsi:type="dcterms:W3CDTF">2020-06-12T11:38:00Z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