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Default="00E8302A" w:rsidP="00E90CAA">
      <w:bookmarkStart w:id="0" w:name="_GoBack"/>
      <w:bookmarkEnd w:id="0"/>
    </w:p>
    <w:p w:rsidR="001F4E43" w:rsidRDefault="001F4E43" w:rsidP="00E90CAA"/>
    <w:p w:rsidR="00E8302A" w:rsidRDefault="00E8302A" w:rsidP="00E90CAA"/>
    <w:p w:rsidR="001F4E43" w:rsidRPr="00425A72" w:rsidRDefault="001F4E43" w:rsidP="001F4E43">
      <w:pPr>
        <w:ind w:right="-1466"/>
        <w:rPr>
          <w:sz w:val="24"/>
        </w:rPr>
      </w:pPr>
      <w:r w:rsidRPr="00425A72">
        <w:rPr>
          <w:sz w:val="24"/>
        </w:rPr>
        <w:t xml:space="preserve">Bilag til ansøgning om tilskud til </w:t>
      </w:r>
      <w:r>
        <w:rPr>
          <w:sz w:val="24"/>
        </w:rPr>
        <w:t>puljen Udgivelse af m</w:t>
      </w:r>
      <w:r w:rsidRPr="00425A72">
        <w:rPr>
          <w:sz w:val="24"/>
        </w:rPr>
        <w:t>usik</w:t>
      </w:r>
      <w:r>
        <w:rPr>
          <w:sz w:val="24"/>
        </w:rPr>
        <w:t xml:space="preserve"> og realisering af l</w:t>
      </w:r>
      <w:r w:rsidRPr="00425A72">
        <w:rPr>
          <w:sz w:val="24"/>
        </w:rPr>
        <w:t>ydkuns</w:t>
      </w:r>
      <w:r>
        <w:rPr>
          <w:sz w:val="24"/>
        </w:rPr>
        <w:t>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i/>
        </w:rPr>
      </w:pPr>
      <w:r w:rsidRPr="00425A72">
        <w:rPr>
          <w:i/>
        </w:rPr>
        <w:t>Vejledning:</w:t>
      </w:r>
    </w:p>
    <w:p w:rsidR="001F4E43" w:rsidRPr="00425A72" w:rsidRDefault="001F4E43" w:rsidP="001F4E43">
      <w:pPr>
        <w:ind w:right="-1466"/>
      </w:pPr>
      <w:r w:rsidRPr="00425A72">
        <w:t xml:space="preserve">Denne skabelon skal anvendes til beskrivelse af den udgivelse, der søges tilskud til. </w:t>
      </w:r>
    </w:p>
    <w:p w:rsidR="001F4E43" w:rsidRPr="00425A72" w:rsidRDefault="001F4E43" w:rsidP="001F4E43">
      <w:pPr>
        <w:ind w:right="-1466"/>
      </w:pPr>
      <w:r w:rsidRPr="00425A72">
        <w:t>Alle felter skal udfyldes. Søger du til flere projekter, skal du indsende en ansøgning for hver enkelt.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Det udfyldte skema skal vedhæftes som fil til det elektroniske ansøgningsskema.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 xml:space="preserve">Oplysninger om </w:t>
      </w:r>
      <w:r w:rsidRPr="00DF5325">
        <w:rPr>
          <w:b/>
        </w:rPr>
        <w:t>udgivelsen/realiseringen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425A72" w:rsidTr="008671DC">
        <w:tc>
          <w:tcPr>
            <w:tcW w:w="7794" w:type="dxa"/>
          </w:tcPr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</w:t>
      </w:r>
      <w:r w:rsidRPr="00DF5325">
        <w:t>af projektet (</w:t>
      </w:r>
      <w:r w:rsidRPr="00425A72">
        <w:t>genre, kunstnerisk idé, titler, indspilnings-, udgivelses- og realisationsform)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425A72" w:rsidTr="008671DC">
        <w:trPr>
          <w:trHeight w:val="2570"/>
        </w:trPr>
        <w:tc>
          <w:tcPr>
            <w:tcW w:w="9180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Default="001F4E43" w:rsidP="001F4E43">
      <w:pPr>
        <w:ind w:right="-1466"/>
      </w:pPr>
      <w:r>
        <w:t xml:space="preserve">Beskriv projektets mål og aktiviteter. Der skal senere afrapporteres, om mål og aktiviteter er opfyldt. </w:t>
      </w:r>
    </w:p>
    <w:p w:rsidR="001F4E43" w:rsidRDefault="001F4E43" w:rsidP="001F4E43">
      <w:pPr>
        <w:ind w:right="-1466"/>
      </w:pPr>
      <w:r>
        <w:t xml:space="preserve">Det kan f.eks. være antal omtaler/anmeldelser i udgivelsens første 3 måneder eller andre mål, som </w:t>
      </w:r>
    </w:p>
    <w:p w:rsidR="001F4E43" w:rsidRPr="00425A72" w:rsidRDefault="001F4E43" w:rsidP="001F4E43">
      <w:pPr>
        <w:ind w:right="-1466"/>
      </w:pPr>
      <w:r>
        <w:lastRenderedPageBreak/>
        <w:t>er relevante for netop dette projekt.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Tidsplan (med angivelse af planlagt offentliggørelsestidspunkt, dog </w:t>
      </w:r>
      <w:r w:rsidRPr="006F0963">
        <w:t>senest 31. december 202</w:t>
      </w:r>
      <w:r w:rsidR="000E7957" w:rsidRPr="006F0963">
        <w:t>2</w:t>
      </w:r>
      <w:r w:rsidRPr="006F0963"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Plan for markedsføring, distribution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>Oplysninger om ansøgers og de medvirkendes baggrund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Ansøgers </w:t>
      </w:r>
      <w:r w:rsidRPr="00425A72">
        <w:rPr>
          <w:u w:val="single"/>
        </w:rPr>
        <w:t>væsentligste</w:t>
      </w:r>
      <w:r w:rsidRPr="00425A72">
        <w:t xml:space="preserve"> produktioner og udgivelser 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425A72" w:rsidTr="008671DC">
        <w:trPr>
          <w:trHeight w:val="2746"/>
        </w:trPr>
        <w:tc>
          <w:tcPr>
            <w:tcW w:w="918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af de medvirkende </w:t>
      </w:r>
      <w:r>
        <w:t>personer samt deres</w:t>
      </w:r>
      <w:r w:rsidRPr="00425A72">
        <w:t xml:space="preserve">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br w:type="page"/>
      </w: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lastRenderedPageBreak/>
        <w:t xml:space="preserve">Budget </w:t>
      </w: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Andre offentlige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  <w:tr w:rsidR="001F4E43" w:rsidRPr="00425A72" w:rsidTr="008671DC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425A72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Studieudgifter, indspilning, mixning, masterering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DF5325">
              <w:rPr>
                <w:rFonts w:ascii="Century Schoolbook" w:hAnsi="Century Schoolbook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1F4E43" w:rsidRPr="00425A72" w:rsidRDefault="001F4E43" w:rsidP="001F4E43">
      <w:pPr>
        <w:ind w:right="-1466"/>
      </w:pPr>
    </w:p>
    <w:p w:rsidR="00E8302A" w:rsidRDefault="00E8302A" w:rsidP="00E90CAA"/>
    <w:sectPr w:rsidR="00E8302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A" w:rsidRDefault="005020CA">
      <w:r>
        <w:separator/>
      </w:r>
    </w:p>
  </w:endnote>
  <w:endnote w:type="continuationSeparator" w:id="0">
    <w:p w:rsidR="005020CA" w:rsidRDefault="005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A" w:rsidRDefault="005020CA">
      <w:r>
        <w:separator/>
      </w:r>
    </w:p>
  </w:footnote>
  <w:footnote w:type="continuationSeparator" w:id="0">
    <w:p w:rsidR="005020CA" w:rsidRDefault="0050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F5708" wp14:editId="4D7AA41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61126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570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61126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4F54265" wp14:editId="00010033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0612"/>
    <w:rsid w:val="0008347E"/>
    <w:rsid w:val="00086791"/>
    <w:rsid w:val="00091E1C"/>
    <w:rsid w:val="0009589C"/>
    <w:rsid w:val="000B0DAA"/>
    <w:rsid w:val="000B4E40"/>
    <w:rsid w:val="000C08CE"/>
    <w:rsid w:val="000D6E63"/>
    <w:rsid w:val="000E7957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1F6B7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2598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36B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20CA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18CF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0963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61126"/>
    <w:rsid w:val="00A74123"/>
    <w:rsid w:val="00A83DE5"/>
    <w:rsid w:val="00A94B6E"/>
    <w:rsid w:val="00A95F4E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17DD"/>
    <w:rsid w:val="00BF2B82"/>
    <w:rsid w:val="00C14931"/>
    <w:rsid w:val="00C17C8B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1911"/>
    <w:rsid w:val="00D54CB5"/>
    <w:rsid w:val="00D57B86"/>
    <w:rsid w:val="00D8069C"/>
    <w:rsid w:val="00D9722D"/>
    <w:rsid w:val="00DA00FC"/>
    <w:rsid w:val="00DA47F7"/>
    <w:rsid w:val="00DB5BCE"/>
    <w:rsid w:val="00DC1594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CEA932-24B4-4787-B610-3A953A3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6EF64C8-152F-445E-909F-7C52058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1690</Characters>
  <Application>Microsoft Office Word</Application>
  <DocSecurity>4</DocSecurity>
  <Lines>130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2021-02-02T19:33:00Z</dcterms:created>
  <dcterms:modified xsi:type="dcterms:W3CDTF">2021-02-02T19:33:00Z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