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0A" w:rsidRDefault="00DC080A" w:rsidP="00DC080A">
      <w:pPr>
        <w:ind w:right="6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 xml:space="preserve">Bilag til ansøgning om tilskud til amatørmusik 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i/>
        </w:rPr>
      </w:pPr>
      <w:r>
        <w:rPr>
          <w:rFonts w:cs="Arial"/>
          <w:i/>
        </w:rPr>
        <w:t>Vejledning:</w:t>
      </w:r>
    </w:p>
    <w:p w:rsidR="00DC080A" w:rsidRDefault="00DC080A" w:rsidP="00DC080A">
      <w:pPr>
        <w:ind w:right="6"/>
        <w:rPr>
          <w:rFonts w:cs="Arial"/>
          <w:i/>
        </w:rPr>
      </w:pPr>
      <w:r>
        <w:rPr>
          <w:rFonts w:cs="Arial"/>
          <w:i/>
          <w:szCs w:val="18"/>
        </w:rPr>
        <w:t>Dette bilag skal anvendes til beskrivelse af den aktivitet, der søges tilskud til. Det udfyldte bilag skal vedhæftes det elektroniske ansøgningsskema.</w:t>
      </w: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Navn på den organisation, forening eller arrangør af amatørmusikaktiviteter, der søges tilskud til</w:t>
      </w: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br/>
        <w:t>[skriv her og slet denne parentes]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Default="00CC2697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2022</w:t>
      </w: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Afholdt</w:t>
      </w:r>
      <w:r w:rsidR="007E7C34">
        <w:rPr>
          <w:rFonts w:cs="Arial"/>
          <w:b/>
          <w:sz w:val="22"/>
          <w:szCs w:val="22"/>
        </w:rPr>
        <w:t>e og planlagte aktiviteter i 202</w:t>
      </w:r>
      <w:r w:rsidR="00CC2697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 xml:space="preserve"> (indeværende år)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Herunder oplyses data om alle afholdte og planlagte aktiviteter i perioden </w:t>
      </w:r>
      <w:r w:rsidR="007E7C34">
        <w:rPr>
          <w:rFonts w:cs="Arial"/>
          <w:b/>
          <w:i/>
          <w:szCs w:val="18"/>
        </w:rPr>
        <w:t>1. januar til 31. december 202</w:t>
      </w:r>
      <w:r w:rsidR="00CC2697">
        <w:rPr>
          <w:rFonts w:cs="Arial"/>
          <w:b/>
          <w:i/>
          <w:szCs w:val="18"/>
        </w:rPr>
        <w:t>2</w:t>
      </w:r>
      <w:r>
        <w:rPr>
          <w:rFonts w:cs="Arial"/>
          <w:b/>
          <w:i/>
          <w:szCs w:val="18"/>
        </w:rPr>
        <w:t>.</w:t>
      </w:r>
      <w:r>
        <w:rPr>
          <w:rFonts w:cs="Arial"/>
          <w:i/>
          <w:szCs w:val="18"/>
        </w:rPr>
        <w:t xml:space="preserve"> Hver aktivitet skrives på én linje. 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For hver aktivitet oplyses: </w:t>
      </w:r>
      <w:r>
        <w:rPr>
          <w:rFonts w:cs="Arial"/>
          <w:i/>
          <w:szCs w:val="18"/>
        </w:rPr>
        <w:br/>
        <w:t>1) Projekttitel – 2) målgruppe – 3) instruktør (er)– 4) afholdt (sted og dato)– 5)antal deltagere – 6)deltagerpris</w:t>
      </w:r>
      <w:r w:rsidR="00B568A6">
        <w:rPr>
          <w:rFonts w:cs="Arial"/>
          <w:i/>
          <w:szCs w:val="18"/>
        </w:rPr>
        <w:t xml:space="preserve"> </w:t>
      </w:r>
      <w:r w:rsidR="00BE2743">
        <w:rPr>
          <w:rFonts w:cs="Arial"/>
          <w:i/>
          <w:szCs w:val="18"/>
        </w:rPr>
        <w:t>– 7</w:t>
      </w:r>
      <w:r w:rsidR="00BE2743" w:rsidRPr="003F0611">
        <w:rPr>
          <w:rFonts w:cs="Arial"/>
          <w:i/>
          <w:szCs w:val="18"/>
        </w:rPr>
        <w:t>)</w:t>
      </w:r>
      <w:r w:rsidR="00B568A6" w:rsidRPr="003F0611">
        <w:rPr>
          <w:rFonts w:cs="Arial"/>
          <w:i/>
          <w:szCs w:val="18"/>
        </w:rPr>
        <w:t xml:space="preserve"> evt. andet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Pr="003F0611" w:rsidRDefault="00DC080A" w:rsidP="00DC080A">
      <w:pPr>
        <w:ind w:right="6"/>
        <w:rPr>
          <w:rFonts w:cs="Arial"/>
          <w:i/>
          <w:szCs w:val="18"/>
        </w:rPr>
      </w:pPr>
      <w:r w:rsidRPr="003F0611">
        <w:rPr>
          <w:rFonts w:cs="Arial"/>
          <w:b/>
          <w:sz w:val="22"/>
          <w:szCs w:val="22"/>
        </w:rPr>
        <w:t xml:space="preserve">Beskriv </w:t>
      </w:r>
      <w:r w:rsidR="007E7C34">
        <w:rPr>
          <w:rFonts w:cs="Arial"/>
          <w:b/>
          <w:sz w:val="22"/>
          <w:szCs w:val="22"/>
        </w:rPr>
        <w:t>aktiviteter i 202</w:t>
      </w:r>
      <w:r w:rsidR="00CC2697">
        <w:rPr>
          <w:rFonts w:cs="Arial"/>
          <w:b/>
          <w:sz w:val="22"/>
          <w:szCs w:val="22"/>
        </w:rPr>
        <w:t>3</w:t>
      </w:r>
      <w:r w:rsidRPr="003F0611">
        <w:rPr>
          <w:rFonts w:cs="Arial"/>
          <w:i/>
          <w:szCs w:val="18"/>
        </w:rPr>
        <w:t xml:space="preserve"> </w:t>
      </w:r>
      <w:r w:rsidR="00A83351" w:rsidRPr="003F0611">
        <w:rPr>
          <w:rFonts w:cs="Arial"/>
          <w:i/>
          <w:szCs w:val="18"/>
        </w:rPr>
        <w:t>Bes</w:t>
      </w:r>
      <w:r w:rsidRPr="003F0611">
        <w:rPr>
          <w:rFonts w:cs="Arial"/>
          <w:i/>
          <w:szCs w:val="18"/>
        </w:rPr>
        <w:t xml:space="preserve">kriv </w:t>
      </w:r>
      <w:r w:rsidR="00A83351" w:rsidRPr="003F0611">
        <w:rPr>
          <w:rFonts w:cs="Arial"/>
          <w:i/>
          <w:szCs w:val="18"/>
        </w:rPr>
        <w:t xml:space="preserve">de aktiviteter der søges tilskud til. For hver aktivitet beskrives: </w:t>
      </w:r>
    </w:p>
    <w:p w:rsidR="00F07899" w:rsidRPr="003F0611" w:rsidRDefault="00A83351" w:rsidP="00507A1A">
      <w:pPr>
        <w:ind w:right="6"/>
        <w:rPr>
          <w:rFonts w:cs="Arial"/>
          <w:u w:val="single"/>
        </w:rPr>
      </w:pPr>
      <w:r w:rsidRPr="003F0611">
        <w:rPr>
          <w:rFonts w:cs="Arial"/>
          <w:u w:val="single"/>
        </w:rPr>
        <w:t>Titel</w:t>
      </w:r>
      <w:r w:rsidR="001E0F04" w:rsidRPr="003F0611">
        <w:rPr>
          <w:rFonts w:cs="Arial"/>
          <w:u w:val="single"/>
        </w:rPr>
        <w:t xml:space="preserve"> </w:t>
      </w:r>
      <w:r w:rsidR="00F07899" w:rsidRPr="003F0611">
        <w:rPr>
          <w:rFonts w:cs="Arial"/>
          <w:szCs w:val="18"/>
        </w:rPr>
        <w:t>[skriv her og slet denne parentes]</w:t>
      </w:r>
    </w:p>
    <w:p w:rsidR="00F07899" w:rsidRPr="003F0611" w:rsidRDefault="00507A1A" w:rsidP="00F07899">
      <w:pPr>
        <w:ind w:right="6"/>
        <w:rPr>
          <w:rFonts w:cs="Arial"/>
          <w:szCs w:val="18"/>
        </w:rPr>
      </w:pPr>
      <w:r w:rsidRPr="003F0611">
        <w:rPr>
          <w:rFonts w:cs="Arial"/>
          <w:u w:val="single"/>
        </w:rPr>
        <w:t>Formål</w:t>
      </w:r>
      <w:r w:rsidR="001E0F04" w:rsidRPr="003F0611">
        <w:rPr>
          <w:rFonts w:cs="Arial"/>
          <w:u w:val="single"/>
        </w:rPr>
        <w:t xml:space="preserve"> </w:t>
      </w:r>
      <w:r w:rsidR="00F07899" w:rsidRPr="003F0611">
        <w:rPr>
          <w:rFonts w:cs="Arial"/>
          <w:szCs w:val="18"/>
        </w:rPr>
        <w:t>[skriv her og slet denne parentes]</w:t>
      </w:r>
    </w:p>
    <w:p w:rsidR="00F07899" w:rsidRPr="003F0611" w:rsidRDefault="001E0F04" w:rsidP="00F07899">
      <w:pPr>
        <w:ind w:right="6"/>
        <w:rPr>
          <w:rFonts w:cs="Arial"/>
          <w:szCs w:val="18"/>
        </w:rPr>
      </w:pPr>
      <w:r w:rsidRPr="003F0611">
        <w:rPr>
          <w:rFonts w:cs="Arial"/>
          <w:u w:val="single"/>
        </w:rPr>
        <w:t>M</w:t>
      </w:r>
      <w:r w:rsidR="00507A1A" w:rsidRPr="003F0611">
        <w:rPr>
          <w:rFonts w:cs="Arial"/>
          <w:u w:val="single"/>
        </w:rPr>
        <w:t>ålgruppe</w:t>
      </w:r>
      <w:r w:rsidRPr="003F0611">
        <w:rPr>
          <w:rFonts w:cs="Arial"/>
        </w:rPr>
        <w:t xml:space="preserve"> </w:t>
      </w:r>
      <w:r w:rsidR="00F07899" w:rsidRPr="003F0611">
        <w:rPr>
          <w:rFonts w:cs="Arial"/>
          <w:szCs w:val="18"/>
        </w:rPr>
        <w:t>[skriv her og slet denne parentes]</w:t>
      </w:r>
    </w:p>
    <w:p w:rsidR="00F07899" w:rsidRPr="003F0611" w:rsidRDefault="001E0F04" w:rsidP="00F07899">
      <w:pPr>
        <w:ind w:right="6"/>
        <w:rPr>
          <w:rFonts w:cs="Arial"/>
          <w:szCs w:val="18"/>
        </w:rPr>
      </w:pPr>
      <w:r w:rsidRPr="003F0611">
        <w:rPr>
          <w:rFonts w:cs="Arial"/>
          <w:u w:val="single"/>
        </w:rPr>
        <w:t>I</w:t>
      </w:r>
      <w:r w:rsidR="00507A1A" w:rsidRPr="003F0611">
        <w:rPr>
          <w:rFonts w:cs="Arial"/>
          <w:u w:val="single"/>
        </w:rPr>
        <w:t>nstruktør(er), sted, forventet antal deltagere, delta</w:t>
      </w:r>
      <w:r w:rsidRPr="003F0611">
        <w:rPr>
          <w:rFonts w:cs="Arial"/>
          <w:u w:val="single"/>
        </w:rPr>
        <w:t xml:space="preserve">gerpris </w:t>
      </w:r>
      <w:r w:rsidR="00D403B6" w:rsidRPr="003F0611">
        <w:rPr>
          <w:rFonts w:cs="Arial"/>
          <w:u w:val="single"/>
        </w:rPr>
        <w:t>eller</w:t>
      </w:r>
      <w:r w:rsidRPr="003F0611">
        <w:rPr>
          <w:rFonts w:cs="Arial"/>
          <w:u w:val="single"/>
        </w:rPr>
        <w:t xml:space="preserve"> andet</w:t>
      </w:r>
      <w:r w:rsidRPr="003F0611">
        <w:rPr>
          <w:rFonts w:cs="Arial"/>
        </w:rPr>
        <w:t xml:space="preserve"> </w:t>
      </w:r>
      <w:r w:rsidR="00F07899" w:rsidRPr="003F0611">
        <w:rPr>
          <w:rFonts w:cs="Arial"/>
          <w:szCs w:val="18"/>
        </w:rPr>
        <w:t>[skriv her og slet denne parentes]</w:t>
      </w:r>
    </w:p>
    <w:p w:rsidR="00F07899" w:rsidRPr="003F0611" w:rsidRDefault="001E0F04" w:rsidP="00F07899">
      <w:pPr>
        <w:ind w:right="6"/>
        <w:rPr>
          <w:rFonts w:cs="Arial"/>
          <w:szCs w:val="18"/>
        </w:rPr>
      </w:pPr>
      <w:r w:rsidRPr="003F0611">
        <w:rPr>
          <w:rFonts w:cs="Arial"/>
          <w:szCs w:val="18"/>
          <w:u w:val="single"/>
        </w:rPr>
        <w:t xml:space="preserve">Tilskudsbehov </w:t>
      </w:r>
      <w:r w:rsidR="00F07899" w:rsidRPr="003F0611">
        <w:rPr>
          <w:rFonts w:cs="Arial"/>
          <w:szCs w:val="18"/>
        </w:rPr>
        <w:t>[skriv her og slet denne parentes]</w:t>
      </w:r>
    </w:p>
    <w:p w:rsidR="00DC080A" w:rsidRDefault="00507A1A" w:rsidP="00507A1A">
      <w:pPr>
        <w:ind w:right="6"/>
        <w:rPr>
          <w:rFonts w:cs="Arial"/>
        </w:rPr>
      </w:pPr>
      <w:r w:rsidRPr="003F0611">
        <w:rPr>
          <w:rFonts w:cs="Arial"/>
        </w:rPr>
        <w:t>Måltal_____</w:t>
      </w:r>
      <w:r w:rsidR="001E0F04" w:rsidRPr="003F0611">
        <w:rPr>
          <w:rFonts w:cs="Arial"/>
        </w:rPr>
        <w:t xml:space="preserve"> </w:t>
      </w:r>
      <w:r w:rsidR="001E0F04" w:rsidRPr="003F0611">
        <w:rPr>
          <w:rFonts w:cs="Arial"/>
          <w:szCs w:val="18"/>
        </w:rPr>
        <w:t>[</w:t>
      </w:r>
      <w:r w:rsidR="001E0F04" w:rsidRPr="003F0611">
        <w:rPr>
          <w:rFonts w:cs="Arial"/>
          <w:i/>
          <w:szCs w:val="18"/>
        </w:rPr>
        <w:t xml:space="preserve">Kan være antal deltagere, </w:t>
      </w:r>
      <w:r w:rsidR="007D557B" w:rsidRPr="003F0611">
        <w:rPr>
          <w:rFonts w:cs="Arial"/>
          <w:i/>
          <w:szCs w:val="18"/>
        </w:rPr>
        <w:t xml:space="preserve">antal </w:t>
      </w:r>
      <w:r w:rsidR="001E0F04" w:rsidRPr="003F0611">
        <w:rPr>
          <w:rFonts w:cs="Arial"/>
          <w:i/>
          <w:szCs w:val="18"/>
        </w:rPr>
        <w:t xml:space="preserve">kurser, </w:t>
      </w:r>
      <w:r w:rsidR="007D557B" w:rsidRPr="003F0611">
        <w:rPr>
          <w:rFonts w:cs="Arial"/>
          <w:i/>
          <w:szCs w:val="18"/>
        </w:rPr>
        <w:t xml:space="preserve">antal </w:t>
      </w:r>
      <w:r w:rsidR="001E0F04" w:rsidRPr="003F0611">
        <w:rPr>
          <w:rFonts w:cs="Arial"/>
          <w:i/>
          <w:szCs w:val="18"/>
        </w:rPr>
        <w:t xml:space="preserve">stævner eller </w:t>
      </w:r>
      <w:r w:rsidR="00DB660D" w:rsidRPr="003F0611">
        <w:rPr>
          <w:rFonts w:cs="Arial"/>
          <w:i/>
          <w:szCs w:val="18"/>
        </w:rPr>
        <w:t>andet</w:t>
      </w:r>
      <w:r w:rsidR="001E0F04" w:rsidRPr="003F0611">
        <w:rPr>
          <w:rFonts w:cs="Arial"/>
          <w:i/>
          <w:szCs w:val="18"/>
        </w:rPr>
        <w:t xml:space="preserve"> der er relevant </w:t>
      </w:r>
      <w:r w:rsidR="00DB660D" w:rsidRPr="003F0611">
        <w:rPr>
          <w:rFonts w:cs="Arial"/>
          <w:i/>
          <w:szCs w:val="18"/>
        </w:rPr>
        <w:t>for</w:t>
      </w:r>
      <w:r w:rsidR="001E0F04" w:rsidRPr="003F0611">
        <w:rPr>
          <w:rFonts w:cs="Arial"/>
          <w:i/>
          <w:szCs w:val="18"/>
        </w:rPr>
        <w:t xml:space="preserve"> den pågældende aktivitet</w:t>
      </w:r>
      <w:r w:rsidR="00DB660D" w:rsidRPr="003F0611">
        <w:rPr>
          <w:rFonts w:cs="Arial"/>
          <w:i/>
          <w:szCs w:val="18"/>
        </w:rPr>
        <w:t>. Vælg det måltal der bedst viser betydningen af aktiviteten ”fx 100 deltagere”</w:t>
      </w:r>
      <w:r w:rsidR="001E0F04" w:rsidRPr="003F0611">
        <w:rPr>
          <w:rFonts w:cs="Arial"/>
          <w:szCs w:val="18"/>
        </w:rPr>
        <w:t>]</w:t>
      </w:r>
    </w:p>
    <w:p w:rsidR="00507A1A" w:rsidRPr="00507A1A" w:rsidRDefault="00507A1A" w:rsidP="00507A1A">
      <w:pPr>
        <w:ind w:right="6"/>
        <w:rPr>
          <w:rFonts w:cs="Arial"/>
        </w:rPr>
      </w:pP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</w:p>
    <w:p w:rsidR="00DC080A" w:rsidRDefault="00DC080A" w:rsidP="00DC080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DC080A" w:rsidRDefault="00DC080A" w:rsidP="00DC080A">
      <w:pPr>
        <w:ind w:right="6"/>
        <w:rPr>
          <w:rFonts w:cs="Arial"/>
          <w:b/>
          <w:szCs w:val="18"/>
        </w:rPr>
      </w:pPr>
    </w:p>
    <w:p w:rsidR="00DC080A" w:rsidRDefault="00DC080A" w:rsidP="00DC080A">
      <w:pPr>
        <w:ind w:right="6"/>
        <w:rPr>
          <w:rFonts w:cs="Arial"/>
          <w:b/>
          <w:szCs w:val="18"/>
        </w:rPr>
      </w:pPr>
      <w:r>
        <w:rPr>
          <w:rFonts w:cs="Arial"/>
          <w:b/>
          <w:szCs w:val="18"/>
        </w:rPr>
        <w:t>Beskriv hvordan aktiviteterne har landsdækkende interesse</w:t>
      </w:r>
    </w:p>
    <w:p w:rsidR="00DC080A" w:rsidRDefault="00DC080A" w:rsidP="00DC080A">
      <w:pPr>
        <w:ind w:right="6"/>
        <w:rPr>
          <w:rFonts w:cs="Arial"/>
          <w:b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[skriv her og slet denne parentes]</w:t>
      </w:r>
    </w:p>
    <w:p w:rsidR="00DC080A" w:rsidRDefault="00DC080A" w:rsidP="00DC080A">
      <w:pPr>
        <w:ind w:right="6"/>
        <w:rPr>
          <w:rFonts w:cs="Arial"/>
          <w:szCs w:val="18"/>
        </w:rPr>
      </w:pPr>
    </w:p>
    <w:p w:rsidR="006D696E" w:rsidRDefault="006D696E"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6D696E" w:rsidRDefault="006D696E" w:rsidP="006D696E">
      <w:pPr>
        <w:ind w:right="6"/>
        <w:rPr>
          <w:rFonts w:cs="Arial"/>
          <w:b/>
          <w:szCs w:val="18"/>
        </w:rPr>
      </w:pPr>
    </w:p>
    <w:p w:rsidR="006D696E" w:rsidRPr="006D696E" w:rsidRDefault="006D696E" w:rsidP="006D696E">
      <w:pPr>
        <w:ind w:right="6"/>
        <w:rPr>
          <w:rFonts w:cs="Arial"/>
          <w:b/>
          <w:szCs w:val="18"/>
        </w:rPr>
      </w:pPr>
      <w:r w:rsidRPr="006D696E">
        <w:rPr>
          <w:rFonts w:cs="Arial"/>
          <w:b/>
          <w:szCs w:val="18"/>
        </w:rPr>
        <w:t>Statens Kunstfond opfordrer kunstnere, arrangører, koncertsteder og andre modtagere af tilskud til at arbejde bæredygtigt i deres tilrettelæggelse og afvikling. Vi beder derfor om at oplyse om tiltag, der fremmer miljømæssig og/eller social bæredygtighed inden for det konkrete ansøgte projekt</w:t>
      </w:r>
    </w:p>
    <w:p w:rsidR="006D696E" w:rsidRDefault="006D696E" w:rsidP="006D696E">
      <w:pPr>
        <w:rPr>
          <w:rFonts w:ascii="Calibri" w:hAnsi="Calibri"/>
          <w:b/>
          <w:bCs/>
          <w:color w:val="1F497D"/>
        </w:rPr>
      </w:pPr>
    </w:p>
    <w:p w:rsidR="006D696E" w:rsidRPr="006D696E" w:rsidRDefault="006D696E" w:rsidP="006D696E">
      <w:pPr>
        <w:ind w:right="6"/>
        <w:rPr>
          <w:rFonts w:cs="Arial"/>
          <w:szCs w:val="18"/>
        </w:rPr>
      </w:pPr>
      <w:r w:rsidRPr="006D696E">
        <w:rPr>
          <w:rFonts w:cs="Arial"/>
          <w:szCs w:val="18"/>
        </w:rPr>
        <w:t>[skriv her og slet denne parentes]</w:t>
      </w:r>
    </w:p>
    <w:p w:rsidR="006D696E" w:rsidRDefault="006D696E" w:rsidP="00DC080A">
      <w:pPr>
        <w:ind w:right="6"/>
        <w:rPr>
          <w:rFonts w:cs="Arial"/>
          <w:szCs w:val="18"/>
        </w:rPr>
      </w:pPr>
    </w:p>
    <w:p w:rsidR="00DC080A" w:rsidRDefault="00DC080A" w:rsidP="00DC080A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C080A" w:rsidRDefault="00DC080A" w:rsidP="00DC080A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Budget 20</w:t>
      </w:r>
      <w:r w:rsidR="007E7C34">
        <w:rPr>
          <w:rFonts w:cs="Arial"/>
          <w:b/>
          <w:sz w:val="22"/>
          <w:szCs w:val="22"/>
        </w:rPr>
        <w:t>2</w:t>
      </w:r>
      <w:r w:rsidR="00CC2697">
        <w:rPr>
          <w:rFonts w:cs="Arial"/>
          <w:b/>
          <w:sz w:val="22"/>
          <w:szCs w:val="22"/>
        </w:rPr>
        <w:t>3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Der skal udarbejdes et budget med et realistisk tilskud fra musikudvalget. </w:t>
      </w:r>
    </w:p>
    <w:p w:rsidR="00DC080A" w:rsidRDefault="00DC080A" w:rsidP="00DC080A">
      <w:pPr>
        <w:ind w:right="6"/>
        <w:rPr>
          <w:rFonts w:cs="Arial"/>
          <w:i/>
          <w:szCs w:val="18"/>
        </w:rPr>
      </w:pPr>
    </w:p>
    <w:p w:rsidR="00DC080A" w:rsidRDefault="00DC080A" w:rsidP="00DC080A">
      <w:pPr>
        <w:ind w:right="6"/>
        <w:rPr>
          <w:rFonts w:cs="Arial"/>
          <w:i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INDTÆGTER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Ansøgt tilskud fra Statens Kunstfonds Projektstøtteudvalg for Musik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fonde/sponsorer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Egenfinansiering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Deltagerbetaling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DC080A" w:rsidRDefault="00DC080A" w:rsidP="00DC080A">
      <w:pPr>
        <w:ind w:right="6"/>
        <w:rPr>
          <w:rFonts w:cs="Arial"/>
          <w:b/>
          <w:szCs w:val="18"/>
        </w:rPr>
      </w:pPr>
    </w:p>
    <w:p w:rsidR="00DC080A" w:rsidRDefault="00DC080A" w:rsidP="00DC080A">
      <w:pPr>
        <w:ind w:right="6"/>
        <w:rPr>
          <w:rFonts w:cs="Arial"/>
          <w:b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843"/>
      </w:tblGrid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UDGIFTER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</w:tr>
      <w:tr w:rsidR="00DC080A" w:rsidTr="00F07899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instruktører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F07899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Løn til dirigenter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F07899">
        <w:trPr>
          <w:trHeight w:val="270"/>
        </w:trPr>
        <w:tc>
          <w:tcPr>
            <w:tcW w:w="5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Aflønning af andet personale (assistenter)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Leje af udstyr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KODA-afgift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Lokaleomkostninger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Persontransport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Opholdsudgifter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szCs w:val="18"/>
              </w:rPr>
              <w:t>Forplejning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lastRenderedPageBreak/>
              <w:t>Administration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PR og marketing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Andre udgifter (skriv arten)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Cs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Cs/>
                <w:szCs w:val="18"/>
              </w:rPr>
            </w:pPr>
          </w:p>
        </w:tc>
      </w:tr>
      <w:tr w:rsidR="00DC080A" w:rsidTr="00DC080A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:rsidR="00DC080A" w:rsidRDefault="00DC080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Udgifter i alt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DC080A" w:rsidRDefault="00DC080A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DC080A" w:rsidRDefault="00DC080A" w:rsidP="00DC080A">
      <w:pPr>
        <w:ind w:right="6"/>
        <w:rPr>
          <w:szCs w:val="24"/>
        </w:rPr>
      </w:pPr>
    </w:p>
    <w:p w:rsidR="00DC080A" w:rsidRPr="00E90CAA" w:rsidRDefault="00E126AB" w:rsidP="00E90CAA">
      <w:r>
        <w:t>Link til hjemmeside. Skriv hele URL-adressen her:</w:t>
      </w:r>
    </w:p>
    <w:sectPr w:rsidR="00DC080A" w:rsidRPr="00E90CAA" w:rsidSect="00A2642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381" w:right="1418" w:bottom="1418" w:left="1418" w:header="68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EC3" w:rsidRDefault="00E71EC3">
      <w:r>
        <w:separator/>
      </w:r>
    </w:p>
  </w:endnote>
  <w:endnote w:type="continuationSeparator" w:id="0">
    <w:p w:rsidR="00E71EC3" w:rsidRDefault="00E7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</w:t>
    </w:r>
    <w:r w:rsidR="001C2E0E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F7" w:rsidRDefault="00DA47F7" w:rsidP="00DA47F7">
    <w:pPr>
      <w:pStyle w:val="Sidefod"/>
    </w:pPr>
    <w:r>
      <w:rPr>
        <w:color w:val="7F7F7F" w:themeColor="text1" w:themeTint="80"/>
        <w:sz w:val="18"/>
        <w:szCs w:val="18"/>
      </w:rPr>
      <w:t xml:space="preserve">Statens Kunstfond, </w:t>
    </w:r>
    <w:r w:rsidR="00CC2697">
      <w:rPr>
        <w:color w:val="7F7F7F" w:themeColor="text1" w:themeTint="80"/>
        <w:sz w:val="18"/>
        <w:szCs w:val="18"/>
      </w:rPr>
      <w:t>Hammerichsgade 14, DK-1611</w:t>
    </w:r>
    <w:r>
      <w:rPr>
        <w:color w:val="7F7F7F" w:themeColor="text1" w:themeTint="80"/>
        <w:sz w:val="18"/>
        <w:szCs w:val="18"/>
      </w:rPr>
      <w:t xml:space="preserve"> Købe</w:t>
    </w:r>
    <w:r w:rsidR="00EC640C">
      <w:rPr>
        <w:color w:val="7F7F7F" w:themeColor="text1" w:themeTint="80"/>
        <w:sz w:val="18"/>
        <w:szCs w:val="18"/>
      </w:rPr>
      <w:t>n</w:t>
    </w:r>
    <w:r>
      <w:rPr>
        <w:color w:val="7F7F7F" w:themeColor="text1" w:themeTint="80"/>
        <w:sz w:val="18"/>
        <w:szCs w:val="18"/>
      </w:rPr>
      <w:t>havn V, Tlf. 33 95 42 11, post@slks.dk</w:t>
    </w:r>
  </w:p>
  <w:p w:rsidR="00DA47F7" w:rsidRDefault="00DA47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EC3" w:rsidRDefault="00E71EC3">
      <w:r>
        <w:separator/>
      </w:r>
    </w:p>
  </w:footnote>
  <w:footnote w:type="continuationSeparator" w:id="0">
    <w:p w:rsidR="00E71EC3" w:rsidRDefault="00E71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B71CB2" wp14:editId="2AD4B3DA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B93D1D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6B1FD8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71CB2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:rsidR="00C765DB" w:rsidRPr="00E5599C" w:rsidRDefault="00B93D1D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6B1FD8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74" w:rsidRDefault="009B0474" w:rsidP="009B0474">
    <w:pPr>
      <w:pStyle w:val="Sidehoved"/>
    </w:pPr>
  </w:p>
  <w:p w:rsidR="00A02E74" w:rsidRDefault="00A02E74" w:rsidP="0044392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5A4013"/>
    <w:multiLevelType w:val="hybridMultilevel"/>
    <w:tmpl w:val="0CE043A0"/>
    <w:lvl w:ilvl="0" w:tplc="C00ABC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CCC2AC8"/>
    <w:multiLevelType w:val="hybridMultilevel"/>
    <w:tmpl w:val="683A0DE6"/>
    <w:lvl w:ilvl="0" w:tplc="C00ABC7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7534D"/>
    <w:multiLevelType w:val="hybridMultilevel"/>
    <w:tmpl w:val="FDFEB906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E19FB"/>
    <w:multiLevelType w:val="hybridMultilevel"/>
    <w:tmpl w:val="EF3A088E"/>
    <w:lvl w:ilvl="0" w:tplc="8F5C5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F5F26"/>
    <w:multiLevelType w:val="hybridMultilevel"/>
    <w:tmpl w:val="497C9C7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3C9419B"/>
    <w:multiLevelType w:val="hybridMultilevel"/>
    <w:tmpl w:val="39FE1A22"/>
    <w:lvl w:ilvl="0" w:tplc="8F5C5B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6D6956"/>
    <w:multiLevelType w:val="hybridMultilevel"/>
    <w:tmpl w:val="EE5AAEE4"/>
    <w:lvl w:ilvl="0" w:tplc="0CD6D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6"/>
  </w:num>
  <w:num w:numId="16">
    <w:abstractNumId w:val="21"/>
  </w:num>
  <w:num w:numId="17">
    <w:abstractNumId w:val="12"/>
  </w:num>
  <w:num w:numId="18">
    <w:abstractNumId w:val="14"/>
  </w:num>
  <w:num w:numId="19">
    <w:abstractNumId w:val="9"/>
  </w:num>
  <w:num w:numId="20">
    <w:abstractNumId w:val="8"/>
  </w:num>
  <w:num w:numId="21">
    <w:abstractNumId w:val="23"/>
  </w:num>
  <w:num w:numId="22">
    <w:abstractNumId w:val="18"/>
  </w:num>
  <w:num w:numId="23">
    <w:abstractNumId w:val="28"/>
  </w:num>
  <w:num w:numId="24">
    <w:abstractNumId w:val="27"/>
  </w:num>
  <w:num w:numId="25">
    <w:abstractNumId w:val="10"/>
  </w:num>
  <w:num w:numId="26">
    <w:abstractNumId w:val="20"/>
  </w:num>
  <w:num w:numId="27">
    <w:abstractNumId w:val="11"/>
  </w:num>
  <w:num w:numId="28">
    <w:abstractNumId w:val="15"/>
  </w:num>
  <w:num w:numId="29">
    <w:abstractNumId w:val="17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09AA"/>
    <w:rsid w:val="00013E77"/>
    <w:rsid w:val="00015A8E"/>
    <w:rsid w:val="00017141"/>
    <w:rsid w:val="00020BEC"/>
    <w:rsid w:val="00037A13"/>
    <w:rsid w:val="00040733"/>
    <w:rsid w:val="000421D4"/>
    <w:rsid w:val="000479F1"/>
    <w:rsid w:val="00051A09"/>
    <w:rsid w:val="000635B5"/>
    <w:rsid w:val="00066058"/>
    <w:rsid w:val="00075951"/>
    <w:rsid w:val="0008347E"/>
    <w:rsid w:val="00086791"/>
    <w:rsid w:val="00091E1C"/>
    <w:rsid w:val="0009589C"/>
    <w:rsid w:val="000B0DAA"/>
    <w:rsid w:val="000B4E40"/>
    <w:rsid w:val="000C08CE"/>
    <w:rsid w:val="000D6E63"/>
    <w:rsid w:val="000F4729"/>
    <w:rsid w:val="00102EA1"/>
    <w:rsid w:val="001046CC"/>
    <w:rsid w:val="00113025"/>
    <w:rsid w:val="00116DA4"/>
    <w:rsid w:val="0012489C"/>
    <w:rsid w:val="00136081"/>
    <w:rsid w:val="001441F1"/>
    <w:rsid w:val="00153477"/>
    <w:rsid w:val="00157192"/>
    <w:rsid w:val="0017106B"/>
    <w:rsid w:val="00184008"/>
    <w:rsid w:val="00186F7F"/>
    <w:rsid w:val="00187E4F"/>
    <w:rsid w:val="00192812"/>
    <w:rsid w:val="001959FA"/>
    <w:rsid w:val="00196EA5"/>
    <w:rsid w:val="00197D16"/>
    <w:rsid w:val="001A2725"/>
    <w:rsid w:val="001B007C"/>
    <w:rsid w:val="001B60D9"/>
    <w:rsid w:val="001C2E0E"/>
    <w:rsid w:val="001C2F71"/>
    <w:rsid w:val="001C63D3"/>
    <w:rsid w:val="001D1A96"/>
    <w:rsid w:val="001E0F04"/>
    <w:rsid w:val="001E573E"/>
    <w:rsid w:val="001F5CEC"/>
    <w:rsid w:val="002025BF"/>
    <w:rsid w:val="00207347"/>
    <w:rsid w:val="002130A0"/>
    <w:rsid w:val="00213D2D"/>
    <w:rsid w:val="002154B2"/>
    <w:rsid w:val="00216BE3"/>
    <w:rsid w:val="002171DE"/>
    <w:rsid w:val="0023377C"/>
    <w:rsid w:val="00245897"/>
    <w:rsid w:val="00245A1A"/>
    <w:rsid w:val="0026586F"/>
    <w:rsid w:val="00270BA3"/>
    <w:rsid w:val="0028576E"/>
    <w:rsid w:val="00293C5B"/>
    <w:rsid w:val="002978C2"/>
    <w:rsid w:val="002A667B"/>
    <w:rsid w:val="002B2833"/>
    <w:rsid w:val="002D5750"/>
    <w:rsid w:val="002E326D"/>
    <w:rsid w:val="002F186C"/>
    <w:rsid w:val="002F2D9E"/>
    <w:rsid w:val="002F360C"/>
    <w:rsid w:val="002F507D"/>
    <w:rsid w:val="00302F77"/>
    <w:rsid w:val="0031065A"/>
    <w:rsid w:val="00313DC4"/>
    <w:rsid w:val="00320247"/>
    <w:rsid w:val="0032688F"/>
    <w:rsid w:val="00337BB2"/>
    <w:rsid w:val="003616B8"/>
    <w:rsid w:val="0037241B"/>
    <w:rsid w:val="00374E97"/>
    <w:rsid w:val="003768C3"/>
    <w:rsid w:val="00382B23"/>
    <w:rsid w:val="003854AE"/>
    <w:rsid w:val="003A2AD9"/>
    <w:rsid w:val="003B19D6"/>
    <w:rsid w:val="003C639E"/>
    <w:rsid w:val="003D2E35"/>
    <w:rsid w:val="003D3426"/>
    <w:rsid w:val="003E02E0"/>
    <w:rsid w:val="003E6170"/>
    <w:rsid w:val="003F0611"/>
    <w:rsid w:val="003F5830"/>
    <w:rsid w:val="00412F1D"/>
    <w:rsid w:val="0042136C"/>
    <w:rsid w:val="004246AE"/>
    <w:rsid w:val="00425B7A"/>
    <w:rsid w:val="0043074C"/>
    <w:rsid w:val="00436D9D"/>
    <w:rsid w:val="00443924"/>
    <w:rsid w:val="00462FEA"/>
    <w:rsid w:val="00467F29"/>
    <w:rsid w:val="00475561"/>
    <w:rsid w:val="00477216"/>
    <w:rsid w:val="004848F4"/>
    <w:rsid w:val="00494B89"/>
    <w:rsid w:val="00494E63"/>
    <w:rsid w:val="004976FE"/>
    <w:rsid w:val="004D3775"/>
    <w:rsid w:val="004F042B"/>
    <w:rsid w:val="004F3E1E"/>
    <w:rsid w:val="005001B3"/>
    <w:rsid w:val="005040E6"/>
    <w:rsid w:val="00504494"/>
    <w:rsid w:val="00507A1A"/>
    <w:rsid w:val="00516F05"/>
    <w:rsid w:val="00536415"/>
    <w:rsid w:val="00545F55"/>
    <w:rsid w:val="005502FF"/>
    <w:rsid w:val="00554C4C"/>
    <w:rsid w:val="00563218"/>
    <w:rsid w:val="00563890"/>
    <w:rsid w:val="00564020"/>
    <w:rsid w:val="00566516"/>
    <w:rsid w:val="00566E68"/>
    <w:rsid w:val="00567615"/>
    <w:rsid w:val="00570BB3"/>
    <w:rsid w:val="00573AF7"/>
    <w:rsid w:val="005802EE"/>
    <w:rsid w:val="00580E93"/>
    <w:rsid w:val="00582D02"/>
    <w:rsid w:val="00586DA4"/>
    <w:rsid w:val="00587EE3"/>
    <w:rsid w:val="005A32AA"/>
    <w:rsid w:val="005D0448"/>
    <w:rsid w:val="005D4AAE"/>
    <w:rsid w:val="005E3966"/>
    <w:rsid w:val="005E5523"/>
    <w:rsid w:val="005E6CB9"/>
    <w:rsid w:val="005F52B9"/>
    <w:rsid w:val="0060204B"/>
    <w:rsid w:val="0061510D"/>
    <w:rsid w:val="006346C0"/>
    <w:rsid w:val="00636F19"/>
    <w:rsid w:val="00650E16"/>
    <w:rsid w:val="00665819"/>
    <w:rsid w:val="00676088"/>
    <w:rsid w:val="006816C0"/>
    <w:rsid w:val="00683ED8"/>
    <w:rsid w:val="00685007"/>
    <w:rsid w:val="006B1FD8"/>
    <w:rsid w:val="006C1E16"/>
    <w:rsid w:val="006D079F"/>
    <w:rsid w:val="006D696E"/>
    <w:rsid w:val="006D6B90"/>
    <w:rsid w:val="006E0A2F"/>
    <w:rsid w:val="006E351E"/>
    <w:rsid w:val="006E694D"/>
    <w:rsid w:val="007344AF"/>
    <w:rsid w:val="00736658"/>
    <w:rsid w:val="00737A39"/>
    <w:rsid w:val="00742661"/>
    <w:rsid w:val="00743802"/>
    <w:rsid w:val="00747583"/>
    <w:rsid w:val="00761D6C"/>
    <w:rsid w:val="007668D5"/>
    <w:rsid w:val="0077747F"/>
    <w:rsid w:val="00786841"/>
    <w:rsid w:val="007955B4"/>
    <w:rsid w:val="007B27C1"/>
    <w:rsid w:val="007B7889"/>
    <w:rsid w:val="007C2D1C"/>
    <w:rsid w:val="007C70A5"/>
    <w:rsid w:val="007D325D"/>
    <w:rsid w:val="007D46A7"/>
    <w:rsid w:val="007D557B"/>
    <w:rsid w:val="007E466F"/>
    <w:rsid w:val="007E54A9"/>
    <w:rsid w:val="007E7687"/>
    <w:rsid w:val="007E7C34"/>
    <w:rsid w:val="007F2600"/>
    <w:rsid w:val="007F6E8D"/>
    <w:rsid w:val="00806A65"/>
    <w:rsid w:val="00811FFD"/>
    <w:rsid w:val="008135DE"/>
    <w:rsid w:val="0083640E"/>
    <w:rsid w:val="00841F21"/>
    <w:rsid w:val="00843AD5"/>
    <w:rsid w:val="008518FD"/>
    <w:rsid w:val="00861B81"/>
    <w:rsid w:val="00863559"/>
    <w:rsid w:val="0087303E"/>
    <w:rsid w:val="008739A3"/>
    <w:rsid w:val="008952C4"/>
    <w:rsid w:val="0089697B"/>
    <w:rsid w:val="008B0C12"/>
    <w:rsid w:val="008D3DA8"/>
    <w:rsid w:val="008F03DB"/>
    <w:rsid w:val="008F6021"/>
    <w:rsid w:val="00900E34"/>
    <w:rsid w:val="00917D18"/>
    <w:rsid w:val="00930E78"/>
    <w:rsid w:val="009373DF"/>
    <w:rsid w:val="00943195"/>
    <w:rsid w:val="009435A0"/>
    <w:rsid w:val="009508BA"/>
    <w:rsid w:val="009523F8"/>
    <w:rsid w:val="009675DB"/>
    <w:rsid w:val="009777F1"/>
    <w:rsid w:val="00991155"/>
    <w:rsid w:val="0099242A"/>
    <w:rsid w:val="009A06B6"/>
    <w:rsid w:val="009A1EF5"/>
    <w:rsid w:val="009A1F81"/>
    <w:rsid w:val="009B0474"/>
    <w:rsid w:val="009B0840"/>
    <w:rsid w:val="009B63C4"/>
    <w:rsid w:val="009C04EB"/>
    <w:rsid w:val="009C3A4A"/>
    <w:rsid w:val="009C52F1"/>
    <w:rsid w:val="009D3340"/>
    <w:rsid w:val="009F27A2"/>
    <w:rsid w:val="00A005A7"/>
    <w:rsid w:val="00A02E74"/>
    <w:rsid w:val="00A155E3"/>
    <w:rsid w:val="00A26423"/>
    <w:rsid w:val="00A36D24"/>
    <w:rsid w:val="00A46A18"/>
    <w:rsid w:val="00A53F1F"/>
    <w:rsid w:val="00A603B5"/>
    <w:rsid w:val="00A74123"/>
    <w:rsid w:val="00A83351"/>
    <w:rsid w:val="00A83DE5"/>
    <w:rsid w:val="00A94B6E"/>
    <w:rsid w:val="00A95F4E"/>
    <w:rsid w:val="00AB7782"/>
    <w:rsid w:val="00AD45E7"/>
    <w:rsid w:val="00AE2777"/>
    <w:rsid w:val="00AF6680"/>
    <w:rsid w:val="00B124BC"/>
    <w:rsid w:val="00B23CA7"/>
    <w:rsid w:val="00B246BC"/>
    <w:rsid w:val="00B2737B"/>
    <w:rsid w:val="00B46E8E"/>
    <w:rsid w:val="00B5166D"/>
    <w:rsid w:val="00B56173"/>
    <w:rsid w:val="00B568A6"/>
    <w:rsid w:val="00B6410C"/>
    <w:rsid w:val="00B76038"/>
    <w:rsid w:val="00B93D1D"/>
    <w:rsid w:val="00B962EF"/>
    <w:rsid w:val="00B97787"/>
    <w:rsid w:val="00BA2150"/>
    <w:rsid w:val="00BA2C8D"/>
    <w:rsid w:val="00BA56DF"/>
    <w:rsid w:val="00BC3C7C"/>
    <w:rsid w:val="00BD582E"/>
    <w:rsid w:val="00BE2743"/>
    <w:rsid w:val="00BE7FBE"/>
    <w:rsid w:val="00BF2B82"/>
    <w:rsid w:val="00C14931"/>
    <w:rsid w:val="00C17C8B"/>
    <w:rsid w:val="00C46635"/>
    <w:rsid w:val="00C508ED"/>
    <w:rsid w:val="00C765DB"/>
    <w:rsid w:val="00C769F5"/>
    <w:rsid w:val="00C95998"/>
    <w:rsid w:val="00C95CD0"/>
    <w:rsid w:val="00C975CF"/>
    <w:rsid w:val="00CA0509"/>
    <w:rsid w:val="00CA633F"/>
    <w:rsid w:val="00CB2E97"/>
    <w:rsid w:val="00CC2697"/>
    <w:rsid w:val="00CD5BDE"/>
    <w:rsid w:val="00CE1EEC"/>
    <w:rsid w:val="00CE4F48"/>
    <w:rsid w:val="00CF367C"/>
    <w:rsid w:val="00CF7F30"/>
    <w:rsid w:val="00D21B00"/>
    <w:rsid w:val="00D27834"/>
    <w:rsid w:val="00D3791D"/>
    <w:rsid w:val="00D403B6"/>
    <w:rsid w:val="00D41411"/>
    <w:rsid w:val="00D416A3"/>
    <w:rsid w:val="00D42BED"/>
    <w:rsid w:val="00D54CB5"/>
    <w:rsid w:val="00D57B86"/>
    <w:rsid w:val="00D57F82"/>
    <w:rsid w:val="00D9722D"/>
    <w:rsid w:val="00DA47F7"/>
    <w:rsid w:val="00DB5BCE"/>
    <w:rsid w:val="00DB660D"/>
    <w:rsid w:val="00DC080A"/>
    <w:rsid w:val="00DC3E1B"/>
    <w:rsid w:val="00DD194E"/>
    <w:rsid w:val="00DD6F12"/>
    <w:rsid w:val="00DE6A38"/>
    <w:rsid w:val="00DF5F3D"/>
    <w:rsid w:val="00DF7BE1"/>
    <w:rsid w:val="00E07B7B"/>
    <w:rsid w:val="00E114F6"/>
    <w:rsid w:val="00E126AB"/>
    <w:rsid w:val="00E13080"/>
    <w:rsid w:val="00E14B72"/>
    <w:rsid w:val="00E31D54"/>
    <w:rsid w:val="00E4007A"/>
    <w:rsid w:val="00E55618"/>
    <w:rsid w:val="00E5599C"/>
    <w:rsid w:val="00E62B52"/>
    <w:rsid w:val="00E71EC3"/>
    <w:rsid w:val="00E7799C"/>
    <w:rsid w:val="00E80949"/>
    <w:rsid w:val="00E90CAA"/>
    <w:rsid w:val="00E9513F"/>
    <w:rsid w:val="00E96D37"/>
    <w:rsid w:val="00EA321A"/>
    <w:rsid w:val="00EA336B"/>
    <w:rsid w:val="00EA5DB4"/>
    <w:rsid w:val="00EB02A5"/>
    <w:rsid w:val="00EC640C"/>
    <w:rsid w:val="00EC735A"/>
    <w:rsid w:val="00ED79B2"/>
    <w:rsid w:val="00EE0BA0"/>
    <w:rsid w:val="00EE1C0D"/>
    <w:rsid w:val="00EF1556"/>
    <w:rsid w:val="00EF36FB"/>
    <w:rsid w:val="00F01DAB"/>
    <w:rsid w:val="00F0287F"/>
    <w:rsid w:val="00F053CE"/>
    <w:rsid w:val="00F07899"/>
    <w:rsid w:val="00F11B86"/>
    <w:rsid w:val="00F2294E"/>
    <w:rsid w:val="00F32B01"/>
    <w:rsid w:val="00F40E66"/>
    <w:rsid w:val="00F46118"/>
    <w:rsid w:val="00F56112"/>
    <w:rsid w:val="00F822C0"/>
    <w:rsid w:val="00F82390"/>
    <w:rsid w:val="00F82D3E"/>
    <w:rsid w:val="00F866D5"/>
    <w:rsid w:val="00F94BCD"/>
    <w:rsid w:val="00FB32D9"/>
    <w:rsid w:val="00FB42E1"/>
    <w:rsid w:val="00FD2E19"/>
    <w:rsid w:val="00FD71AA"/>
    <w:rsid w:val="00FE0AE4"/>
    <w:rsid w:val="00FF029D"/>
    <w:rsid w:val="00FF32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396E750-6A7D-44EB-A59C-A1F92A88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9AA"/>
    <w:rPr>
      <w:rFonts w:ascii="Arial" w:hAnsi="Arial"/>
    </w:rPr>
  </w:style>
  <w:style w:type="paragraph" w:styleId="Overskrift1">
    <w:name w:val="heading 1"/>
    <w:basedOn w:val="Normal"/>
    <w:next w:val="Normal"/>
    <w:uiPriority w:val="1"/>
    <w:qFormat/>
    <w:rsid w:val="00AD45E7"/>
    <w:pPr>
      <w:keepNext/>
      <w:keepLines/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4848F4"/>
    <w:pPr>
      <w:keepNext/>
    </w:pPr>
    <w:rPr>
      <w:sz w:val="18"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A02E7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302F77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302F77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D54CB5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1">
    <w:name w:val="Grid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34"/>
    <w:qFormat/>
    <w:rsid w:val="00D41411"/>
    <w:pPr>
      <w:ind w:left="720"/>
      <w:contextualSpacing/>
    </w:pPr>
  </w:style>
  <w:style w:type="table" w:customStyle="1" w:styleId="ListTable1Light1">
    <w:name w:val="List Table 1 Light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1">
    <w:name w:val="Plain Table 1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TableGridLight1">
    <w:name w:val="Table Grid Light1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2E74"/>
    <w:rPr>
      <w:rFonts w:ascii="Arial" w:hAnsi="Arial"/>
      <w:sz w:val="16"/>
      <w:lang w:val="en-GB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Ledetekst">
    <w:name w:val="Ledetekst"/>
    <w:basedOn w:val="Normal"/>
    <w:rsid w:val="00A26423"/>
    <w:rPr>
      <w:b/>
    </w:rPr>
  </w:style>
  <w:style w:type="character" w:customStyle="1" w:styleId="HelpText">
    <w:name w:val="HelpText"/>
    <w:basedOn w:val="Standardskrifttypeiafsnit"/>
    <w:uiPriority w:val="8"/>
    <w:rsid w:val="0083640E"/>
    <w:rPr>
      <w:rFonts w:ascii="Arial" w:hAnsi="Arial"/>
      <w:i w:val="0"/>
      <w:color w:val="FF0000"/>
      <w:sz w:val="20"/>
      <w:u w:val="none"/>
    </w:rPr>
  </w:style>
  <w:style w:type="character" w:customStyle="1" w:styleId="SidefodTegn">
    <w:name w:val="Sidefod Tegn"/>
    <w:basedOn w:val="Standardskrifttypeiafsnit"/>
    <w:link w:val="Sidefod"/>
    <w:uiPriority w:val="99"/>
    <w:rsid w:val="00DA47F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A081C6D-B23D-45B5-80F5-9EB811F5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3004</Characters>
  <Application>Microsoft Office Word</Application>
  <DocSecurity>4</DocSecurity>
  <Lines>125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Sagsfremstilling</vt:lpstr>
      <vt:lpstr>Sagsfremstilling</vt:lpstr>
    </vt:vector>
  </TitlesOfParts>
  <Company>Kulturministeriet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Sagsfremstilling</dc:title>
  <dc:creator>Jane Kjellin</dc:creator>
  <cp:lastModifiedBy>Bodil Høgh</cp:lastModifiedBy>
  <cp:revision>2</cp:revision>
  <cp:lastPrinted>2019-04-11T11:11:00Z</cp:lastPrinted>
  <dcterms:created xsi:type="dcterms:W3CDTF">2022-06-02T13:29:00Z</dcterms:created>
  <dcterms:modified xsi:type="dcterms:W3CDTF">2022-06-02T13:29:00Z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Designmaster">
    <vt:lpwstr>SKF</vt:lpwstr>
  </property>
  <property fmtid="{D5CDD505-2E9C-101B-9397-08002B2CF9AE}" pid="7" name="ContentRemapped">
    <vt:lpwstr>true</vt:lpwstr>
  </property>
  <property fmtid="{D5CDD505-2E9C-101B-9397-08002B2CF9AE}" pid="8" name="SD_DocumentLanguage">
    <vt:lpwstr>da-DK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SKF</vt:lpwstr>
  </property>
  <property fmtid="{D5CDD505-2E9C-101B-9397-08002B2CF9AE}" pid="11" name="SD_UserprofileName">
    <vt:lpwstr>SKF</vt:lpwstr>
  </property>
  <property fmtid="{D5CDD505-2E9C-101B-9397-08002B2CF9AE}" pid="12" name="SD_Office_OFF_ID">
    <vt:lpwstr>8</vt:lpwstr>
  </property>
  <property fmtid="{D5CDD505-2E9C-101B-9397-08002B2CF9AE}" pid="13" name="CurrentOfficeID">
    <vt:lpwstr>8</vt:lpwstr>
  </property>
  <property fmtid="{D5CDD505-2E9C-101B-9397-08002B2CF9AE}" pid="14" name="SD_Office_OFF_Display">
    <vt:lpwstr>Statens Kunstfond</vt:lpwstr>
  </property>
  <property fmtid="{D5CDD505-2E9C-101B-9397-08002B2CF9AE}" pid="15" name="SD_Office_OFF_Designmaster">
    <vt:lpwstr>SKF</vt:lpwstr>
  </property>
  <property fmtid="{D5CDD505-2E9C-101B-9397-08002B2CF9AE}" pid="16" name="SD_Office_OFF_Name">
    <vt:lpwstr>Statens Kunstfond</vt:lpwstr>
  </property>
  <property fmtid="{D5CDD505-2E9C-101B-9397-08002B2CF9AE}" pid="17" name="SD_Office_OFF_Name_EN">
    <vt:lpwstr/>
  </property>
  <property fmtid="{D5CDD505-2E9C-101B-9397-08002B2CF9AE}" pid="18" name="SD_Office_OFF_Sekretariatet">
    <vt:lpwstr/>
  </property>
  <property fmtid="{D5CDD505-2E9C-101B-9397-08002B2CF9AE}" pid="19" name="SD_Office_OFF_Sekretariatet_EN">
    <vt:lpwstr/>
  </property>
  <property fmtid="{D5CDD505-2E9C-101B-9397-08002B2CF9AE}" pid="20" name="SD_Office_OFF_Ministeriet">
    <vt:lpwstr/>
  </property>
  <property fmtid="{D5CDD505-2E9C-101B-9397-08002B2CF9AE}" pid="21" name="SD_Office_OFF_Ministeriet_EN">
    <vt:lpwstr/>
  </property>
  <property fmtid="{D5CDD505-2E9C-101B-9397-08002B2CF9AE}" pid="22" name="SD_Office_OFF_Address">
    <vt:lpwstr>H.C. Andersens Boulevard 2¤1553 København V¤Telefon 33 95 42 00</vt:lpwstr>
  </property>
  <property fmtid="{D5CDD505-2E9C-101B-9397-08002B2CF9AE}" pid="23" name="SD_Office_OFF_Address_EN">
    <vt:lpwstr>H.C. Andersens Boulevard 2¤DK-1553 Copenhagen V¤Phone +45 33 95 42 00</vt:lpwstr>
  </property>
  <property fmtid="{D5CDD505-2E9C-101B-9397-08002B2CF9AE}" pid="24" name="SD_Office_OFF_Tel">
    <vt:lpwstr/>
  </property>
  <property fmtid="{D5CDD505-2E9C-101B-9397-08002B2CF9AE}" pid="25" name="SD_Office_OFF_Tel_EN">
    <vt:lpwstr/>
  </property>
  <property fmtid="{D5CDD505-2E9C-101B-9397-08002B2CF9AE}" pid="26" name="SD_Office_OFF_Fax">
    <vt:lpwstr/>
  </property>
  <property fmtid="{D5CDD505-2E9C-101B-9397-08002B2CF9AE}" pid="27" name="SD_Office_OFF_Fax_EN">
    <vt:lpwstr/>
  </property>
  <property fmtid="{D5CDD505-2E9C-101B-9397-08002B2CF9AE}" pid="28" name="SD_Office_OFF_Email">
    <vt:lpwstr/>
  </property>
  <property fmtid="{D5CDD505-2E9C-101B-9397-08002B2CF9AE}" pid="29" name="SD_Office_OFF_Web">
    <vt:lpwstr>www.kunst.dk</vt:lpwstr>
  </property>
  <property fmtid="{D5CDD505-2E9C-101B-9397-08002B2CF9AE}" pid="30" name="SD_Office_OFF_ShowTitleInDocument">
    <vt:lpwstr/>
  </property>
  <property fmtid="{D5CDD505-2E9C-101B-9397-08002B2CF9AE}" pid="31" name="SD_Office_OFF_Salutation">
    <vt:lpwstr>Med venlig hilsen</vt:lpwstr>
  </property>
  <property fmtid="{D5CDD505-2E9C-101B-9397-08002B2CF9AE}" pid="32" name="SD_Office_OFF_Salutation_EN">
    <vt:lpwstr>Best regards</vt:lpwstr>
  </property>
  <property fmtid="{D5CDD505-2E9C-101B-9397-08002B2CF9AE}" pid="33" name="SD_Office_OFF_SalutationName">
    <vt:lpwstr/>
  </property>
  <property fmtid="{D5CDD505-2E9C-101B-9397-08002B2CF9AE}" pid="34" name="SD_Office_OFF_ImageDefinition">
    <vt:lpwstr>Logo_SKF</vt:lpwstr>
  </property>
  <property fmtid="{D5CDD505-2E9C-101B-9397-08002B2CF9AE}" pid="35" name="USR_Name">
    <vt:lpwstr>Jane Kjellin</vt:lpwstr>
  </property>
  <property fmtid="{D5CDD505-2E9C-101B-9397-08002B2CF9AE}" pid="36" name="SD_USR_Title">
    <vt:lpwstr/>
  </property>
  <property fmtid="{D5CDD505-2E9C-101B-9397-08002B2CF9AE}" pid="37" name="SD_USR_Enhedsnavn">
    <vt:lpwstr>BILD</vt:lpwstr>
  </property>
  <property fmtid="{D5CDD505-2E9C-101B-9397-08002B2CF9AE}" pid="38" name="SD_USR_Phone">
    <vt:lpwstr>33 73 33 70</vt:lpwstr>
  </property>
  <property fmtid="{D5CDD505-2E9C-101B-9397-08002B2CF9AE}" pid="39" name="SD_USR_Email">
    <vt:lpwstr>jkj@slks.dk</vt:lpwstr>
  </property>
  <property fmtid="{D5CDD505-2E9C-101B-9397-08002B2CF9AE}" pid="40" name="DocumentInfoFinished">
    <vt:lpwstr>True</vt:lpwstr>
  </property>
</Properties>
</file>