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43" w:rsidRPr="00425A72" w:rsidRDefault="00BB4CC9" w:rsidP="00D758AA">
      <w:pPr>
        <w:pStyle w:val="Sidehoved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720090" distL="0" distR="5400675" simplePos="0" relativeHeight="251659264" behindDoc="0" locked="0" layoutInCell="1" allowOverlap="1" wp14:anchorId="43F6DA34" wp14:editId="701DE7BC">
            <wp:simplePos x="0" y="0"/>
            <wp:positionH relativeFrom="page">
              <wp:posOffset>900430</wp:posOffset>
            </wp:positionH>
            <wp:positionV relativeFrom="page">
              <wp:posOffset>719455</wp:posOffset>
            </wp:positionV>
            <wp:extent cx="1436400" cy="2019600"/>
            <wp:effectExtent l="0" t="0" r="0" b="0"/>
            <wp:wrapSquare wrapText="bothSides"/>
            <wp:docPr id="2" name="Logo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atens Kunstfond.e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43" w:rsidRPr="00425A72">
        <w:rPr>
          <w:sz w:val="24"/>
        </w:rPr>
        <w:t xml:space="preserve">Bilag til ansøgning om tilskud til </w:t>
      </w:r>
      <w:r w:rsidR="001F4E43">
        <w:rPr>
          <w:sz w:val="24"/>
        </w:rPr>
        <w:t>puljen Udgivelse af m</w:t>
      </w:r>
      <w:r w:rsidR="001F4E43" w:rsidRPr="00425A72">
        <w:rPr>
          <w:sz w:val="24"/>
        </w:rPr>
        <w:t>usik</w:t>
      </w:r>
      <w:r w:rsidR="001F4E43">
        <w:rPr>
          <w:sz w:val="24"/>
        </w:rPr>
        <w:t xml:space="preserve"> og realisering af l</w:t>
      </w:r>
      <w:r w:rsidR="001F4E43" w:rsidRPr="00425A72">
        <w:rPr>
          <w:sz w:val="24"/>
        </w:rPr>
        <w:t>ydkuns</w:t>
      </w:r>
      <w:r w:rsidR="001F4E43">
        <w:rPr>
          <w:sz w:val="24"/>
        </w:rPr>
        <w:t>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i/>
        </w:rPr>
      </w:pPr>
      <w:r w:rsidRPr="00425A72">
        <w:rPr>
          <w:i/>
        </w:rPr>
        <w:t>Vejledning:</w:t>
      </w:r>
    </w:p>
    <w:p w:rsidR="001F4E43" w:rsidRPr="00425A72" w:rsidRDefault="001F4E43" w:rsidP="001F4E43">
      <w:pPr>
        <w:ind w:right="-1466"/>
      </w:pPr>
      <w:r w:rsidRPr="00425A72">
        <w:t>Denne skabelon skal anvendes til beskrivelse af de</w:t>
      </w:r>
      <w:r w:rsidR="00740582">
        <w:t>t</w:t>
      </w:r>
      <w:r w:rsidRPr="00425A72">
        <w:t xml:space="preserve"> </w:t>
      </w:r>
      <w:r w:rsidR="00740582">
        <w:t>projekt</w:t>
      </w:r>
      <w:r w:rsidRPr="00425A72">
        <w:t xml:space="preserve">, der søges tilskud til. </w:t>
      </w:r>
    </w:p>
    <w:p w:rsidR="001F4E43" w:rsidRPr="00425A72" w:rsidRDefault="001F4E43" w:rsidP="001F4E43">
      <w:pPr>
        <w:ind w:right="-1466"/>
      </w:pPr>
      <w:r w:rsidRPr="00425A72">
        <w:t>Alle felter skal udfyldes. Søger du til flere projekter, skal du indsende en ansøgning for hver enkelt.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Det udfyldte skema skal vedhæftes som fil til </w:t>
      </w:r>
      <w:r w:rsidR="005F4058">
        <w:t>din ansøgning i portalen</w:t>
      </w:r>
      <w:r w:rsidRPr="00425A72">
        <w:t>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 xml:space="preserve">Oplysninger om </w:t>
      </w:r>
      <w:r w:rsidR="008717E6">
        <w:rPr>
          <w:b/>
        </w:rPr>
        <w:t>projektet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Kunstner</w:t>
      </w:r>
      <w:r w:rsidR="008717E6">
        <w:t>(e)</w:t>
      </w:r>
      <w:r w:rsidRPr="00425A72">
        <w:t xml:space="preserve">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1F4E43" w:rsidRPr="00425A72" w:rsidTr="008671DC">
        <w:tc>
          <w:tcPr>
            <w:tcW w:w="7794" w:type="dxa"/>
          </w:tcPr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lastRenderedPageBreak/>
        <w:t xml:space="preserve">Beskrivelse </w:t>
      </w:r>
      <w:r w:rsidRPr="00DF5325">
        <w:t xml:space="preserve">af projektet </w:t>
      </w:r>
      <w:r w:rsidRPr="0067362C">
        <w:rPr>
          <w:highlight w:val="yellow"/>
        </w:rPr>
        <w:t>(</w:t>
      </w:r>
      <w:r w:rsidR="00CF24AC" w:rsidRPr="0067362C">
        <w:rPr>
          <w:highlight w:val="yellow"/>
        </w:rPr>
        <w:t>f.eks.</w:t>
      </w:r>
      <w:r w:rsidR="00CF24AC">
        <w:t xml:space="preserve"> </w:t>
      </w:r>
      <w:r w:rsidRPr="00425A72">
        <w:t>genre, kunstnerisk idé, titler, indspilnings-, udgivelses- og realisationsform)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4E43" w:rsidRPr="00425A72" w:rsidTr="008671DC">
        <w:trPr>
          <w:trHeight w:val="2570"/>
        </w:trPr>
        <w:tc>
          <w:tcPr>
            <w:tcW w:w="9180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Default="001F4E43" w:rsidP="001F4E43">
      <w:pPr>
        <w:ind w:right="-1466"/>
      </w:pPr>
      <w:r>
        <w:t xml:space="preserve">Beskriv projektets mål og aktiviteter. Der skal senere afrapporteres, om mål og aktiviteter er opfyldt. </w:t>
      </w:r>
    </w:p>
    <w:p w:rsidR="008717E6" w:rsidRDefault="001F4E43" w:rsidP="001F4E43">
      <w:pPr>
        <w:ind w:right="-1466"/>
      </w:pPr>
      <w:r>
        <w:t xml:space="preserve">Det kan f.eks. være antal omtaler/anmeldelser i </w:t>
      </w:r>
      <w:r w:rsidR="008717E6">
        <w:t xml:space="preserve">de </w:t>
      </w:r>
      <w:r>
        <w:t>første 3 måneder</w:t>
      </w:r>
      <w:r w:rsidR="008717E6">
        <w:t xml:space="preserve"> efter offentliggørelsen</w:t>
      </w:r>
      <w:r>
        <w:t xml:space="preserve"> eller andre</w:t>
      </w:r>
    </w:p>
    <w:p w:rsidR="001F4E43" w:rsidRPr="00425A72" w:rsidRDefault="001F4E43" w:rsidP="001F4E43">
      <w:pPr>
        <w:ind w:right="-1466"/>
      </w:pPr>
      <w:r>
        <w:t>mål, som er relevante for netop dette projekt.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1F4E43" w:rsidRPr="00425A72" w:rsidTr="00BF47E8">
        <w:trPr>
          <w:trHeight w:val="1878"/>
        </w:trPr>
        <w:tc>
          <w:tcPr>
            <w:tcW w:w="912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BF47E8" w:rsidRDefault="00BF47E8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Tidsplan (med angivelse af planlagt offentliggørelsestidspunkt, dog </w:t>
      </w:r>
      <w:r w:rsidRPr="009B67CE">
        <w:t xml:space="preserve">senest </w:t>
      </w:r>
      <w:r w:rsidRPr="004D5BFC">
        <w:rPr>
          <w:b/>
          <w:highlight w:val="yellow"/>
        </w:rPr>
        <w:t>31. december 202</w:t>
      </w:r>
      <w:r w:rsidR="00EE5A91" w:rsidRPr="004D5BFC">
        <w:rPr>
          <w:b/>
          <w:highlight w:val="yellow"/>
        </w:rPr>
        <w:t>4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rPr>
          <w:trHeight w:val="482"/>
        </w:trPr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lastRenderedPageBreak/>
        <w:t>Plan for markedsføring, distribution</w:t>
      </w:r>
      <w:r w:rsidR="008717E6">
        <w:t xml:space="preserve"> </w:t>
      </w:r>
      <w:r w:rsidR="008717E6" w:rsidRPr="004D5BFC">
        <w:rPr>
          <w:highlight w:val="yellow"/>
        </w:rPr>
        <w:t xml:space="preserve">/ ved lydkunst, </w:t>
      </w:r>
      <w:r w:rsidR="00CF24AC">
        <w:rPr>
          <w:highlight w:val="yellow"/>
        </w:rPr>
        <w:t>plan for lancering</w:t>
      </w:r>
      <w:r w:rsidR="006079B7" w:rsidRPr="004D5BFC">
        <w:rPr>
          <w:highlight w:val="yellow"/>
        </w:rPr>
        <w:t xml:space="preserve"> og formidling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>Oplysninger om ansøgers og de medvirkendes baggrund</w:t>
      </w:r>
    </w:p>
    <w:p w:rsidR="001F4E43" w:rsidRPr="00425A72" w:rsidRDefault="001F4E43" w:rsidP="001F4E43">
      <w:pPr>
        <w:ind w:right="-1466"/>
      </w:pPr>
    </w:p>
    <w:p w:rsidR="00CF24AC" w:rsidRDefault="001F4E43" w:rsidP="001F4E43">
      <w:pPr>
        <w:ind w:right="-1466"/>
        <w:rPr>
          <w:highlight w:val="yellow"/>
        </w:rPr>
      </w:pPr>
      <w:r w:rsidRPr="00425A72">
        <w:t xml:space="preserve">Ansøgers </w:t>
      </w:r>
      <w:r w:rsidRPr="00425A72">
        <w:rPr>
          <w:u w:val="single"/>
        </w:rPr>
        <w:t>væsentligste</w:t>
      </w:r>
      <w:r w:rsidRPr="00425A72">
        <w:t xml:space="preserve"> </w:t>
      </w:r>
      <w:r w:rsidRPr="00501828">
        <w:rPr>
          <w:highlight w:val="yellow"/>
        </w:rPr>
        <w:t>udgivelser</w:t>
      </w:r>
      <w:r w:rsidR="00740582" w:rsidRPr="00501828">
        <w:rPr>
          <w:highlight w:val="yellow"/>
        </w:rPr>
        <w:t>/lydkunstprojekter</w:t>
      </w:r>
      <w:r w:rsidRPr="00501828">
        <w:rPr>
          <w:highlight w:val="yellow"/>
        </w:rPr>
        <w:t xml:space="preserve"> inkl. oplysning om distribution</w:t>
      </w:r>
      <w:r w:rsidR="00740582" w:rsidRPr="00501828">
        <w:rPr>
          <w:highlight w:val="yellow"/>
        </w:rPr>
        <w:t>/offentliggørelse</w:t>
      </w:r>
      <w:r w:rsidR="00501828">
        <w:rPr>
          <w:highlight w:val="yellow"/>
        </w:rPr>
        <w:t>/</w:t>
      </w:r>
      <w:r w:rsidR="00CF24AC">
        <w:rPr>
          <w:highlight w:val="yellow"/>
        </w:rPr>
        <w:t>visning</w:t>
      </w:r>
    </w:p>
    <w:p w:rsidR="001F4E43" w:rsidRPr="00425A72" w:rsidRDefault="00CF24AC" w:rsidP="001F4E43">
      <w:pPr>
        <w:ind w:right="-1466"/>
      </w:pPr>
      <w:r>
        <w:rPr>
          <w:highlight w:val="yellow"/>
        </w:rPr>
        <w:t>/for</w:t>
      </w:r>
      <w:r w:rsidR="00501828">
        <w:rPr>
          <w:highlight w:val="yellow"/>
        </w:rPr>
        <w:t>midling</w:t>
      </w:r>
      <w:r w:rsidR="001F4E43" w:rsidRPr="00501828">
        <w:rPr>
          <w:highlight w:val="yellow"/>
        </w:rPr>
        <w:t xml:space="preserve"> af </w:t>
      </w:r>
      <w:r w:rsidR="008717E6" w:rsidRPr="00501828">
        <w:rPr>
          <w:highlight w:val="yellow"/>
        </w:rPr>
        <w:t>disse værker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1F4E43" w:rsidRPr="00425A72" w:rsidTr="008671DC">
        <w:trPr>
          <w:trHeight w:val="2746"/>
        </w:trPr>
        <w:tc>
          <w:tcPr>
            <w:tcW w:w="918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af de medvirkende </w:t>
      </w:r>
      <w:r>
        <w:t>personer samt deres</w:t>
      </w:r>
      <w:r w:rsidRPr="00425A72">
        <w:t xml:space="preserve">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br w:type="page"/>
      </w:r>
    </w:p>
    <w:p w:rsidR="006079B7" w:rsidRDefault="001F4E43" w:rsidP="006079B7">
      <w:r w:rsidRPr="00425A72">
        <w:rPr>
          <w:b/>
        </w:rPr>
        <w:lastRenderedPageBreak/>
        <w:t xml:space="preserve">Budget </w:t>
      </w:r>
      <w:r w:rsidR="006079B7" w:rsidRPr="00501828">
        <w:rPr>
          <w:b/>
          <w:highlight w:val="yellow"/>
        </w:rPr>
        <w:t>(</w:t>
      </w:r>
      <w:r w:rsidR="006079B7" w:rsidRPr="00501828">
        <w:rPr>
          <w:highlight w:val="yellow"/>
        </w:rPr>
        <w:t>Du kan selv indføre flere linjer, hvor det er nødvendigt)</w:t>
      </w: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879"/>
        <w:gridCol w:w="1425"/>
      </w:tblGrid>
      <w:tr w:rsidR="00C31EA8" w:rsidRPr="00425A72" w:rsidTr="00C31EA8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INDTÆGTER </w:t>
            </w:r>
          </w:p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1EA8" w:rsidRDefault="00C31EA8">
            <w:pPr>
              <w:rPr>
                <w:rFonts w:ascii="Century Schoolbook" w:hAnsi="Century Schoolbook"/>
              </w:rPr>
            </w:pPr>
            <w:r w:rsidRPr="00501828">
              <w:rPr>
                <w:rFonts w:ascii="Century Schoolbook" w:hAnsi="Century Schoolbook"/>
                <w:highlight w:val="yellow"/>
              </w:rPr>
              <w:t>Afkryds hvis tilskud er modtaget</w:t>
            </w:r>
          </w:p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C31EA8" w:rsidRDefault="00C31EA8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  <w:r>
              <w:rPr>
                <w:rFonts w:ascii="Century Schoolbook" w:hAnsi="Century Schoolbook"/>
              </w:rPr>
              <w:t>Beløb</w:t>
            </w:r>
          </w:p>
          <w:p w:rsidR="00C31EA8" w:rsidRPr="00425A72" w:rsidRDefault="00C31EA8" w:rsidP="008671DC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Ansøgt tilskud fra SKF’s Projektstøtteudvalg for Musik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6079B7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Andre offentlige tilskud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Til</w:t>
            </w:r>
            <w:r>
              <w:rPr>
                <w:rFonts w:ascii="Century Schoolbook" w:hAnsi="Century Schoolbook"/>
              </w:rPr>
              <w:t xml:space="preserve">skud fra fonde, foreninger mv.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Øvrige tilskud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Sponsorindtægter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Egenfinansiering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C31EA8" w:rsidRPr="00425A72" w:rsidTr="00C31EA8">
        <w:trPr>
          <w:trHeight w:val="2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Indtægter i alt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6079B7">
        <w:trPr>
          <w:trHeight w:val="300"/>
        </w:trPr>
        <w:tc>
          <w:tcPr>
            <w:tcW w:w="6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425A72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C31EA8" w:rsidRPr="00425A72" w:rsidTr="006079B7">
        <w:trPr>
          <w:trHeight w:val="270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  <w:r>
              <w:rPr>
                <w:rFonts w:ascii="Century Schoolbook" w:hAnsi="Century Schoolbook"/>
              </w:rPr>
              <w:t>Beløb</w:t>
            </w: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C31EA8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  <w:r w:rsidRPr="00501828">
              <w:rPr>
                <w:rFonts w:ascii="Century Schoolbook" w:hAnsi="Century Schoolbook"/>
                <w:highlight w:val="yellow"/>
              </w:rPr>
              <w:t>Løn og honorarer</w:t>
            </w:r>
            <w:r w:rsidR="00CF24AC">
              <w:rPr>
                <w:rFonts w:ascii="Century Schoolbook" w:hAnsi="Century Schoolbook"/>
                <w:highlight w:val="yellow"/>
              </w:rPr>
              <w:t xml:space="preserve"> i alt</w:t>
            </w:r>
            <w:r w:rsidRPr="00501828">
              <w:rPr>
                <w:rFonts w:ascii="Century Schoolbook" w:hAnsi="Century Schoolbook"/>
                <w:highlight w:val="yellow"/>
              </w:rPr>
              <w:t>, specificeres nedenunder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Studieudgifter, indspilning, mixning, </w:t>
            </w:r>
            <w:proofErr w:type="spellStart"/>
            <w:r w:rsidRPr="00425A72">
              <w:rPr>
                <w:rFonts w:ascii="Century Schoolbook" w:hAnsi="Century Schoolbook"/>
              </w:rPr>
              <w:t>masterering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DF5325">
              <w:rPr>
                <w:rFonts w:ascii="Century Schoolbook" w:hAnsi="Century Schoolbook"/>
              </w:rPr>
              <w:t>Markedsføringsudgifter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C31EA8" w:rsidRPr="00425A72" w:rsidTr="008671D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425A72" w:rsidRDefault="00C31EA8" w:rsidP="00C31EA8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</w:tbl>
    <w:p w:rsidR="001F4E43" w:rsidRPr="00425A72" w:rsidRDefault="001F4E43" w:rsidP="001F4E43">
      <w:pPr>
        <w:ind w:right="-1466"/>
      </w:pPr>
    </w:p>
    <w:p w:rsidR="004718C9" w:rsidRDefault="004718C9" w:rsidP="00E90CAA"/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1539"/>
        <w:gridCol w:w="1425"/>
      </w:tblGrid>
      <w:tr w:rsidR="004718C9" w:rsidRPr="00425A72" w:rsidTr="00A741BB">
        <w:trPr>
          <w:trHeight w:val="270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4718C9" w:rsidRPr="00501828" w:rsidRDefault="004718C9" w:rsidP="00CF24AC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  <w:r w:rsidRPr="00501828">
              <w:rPr>
                <w:rFonts w:ascii="Century Schoolbook" w:hAnsi="Century Schoolbook"/>
                <w:highlight w:val="yellow"/>
              </w:rPr>
              <w:t>SPECIFIC</w:t>
            </w:r>
            <w:r w:rsidR="00CF24AC">
              <w:rPr>
                <w:rFonts w:ascii="Century Schoolbook" w:hAnsi="Century Schoolbook"/>
                <w:highlight w:val="yellow"/>
              </w:rPr>
              <w:t>ÉR, hvilke løn og honorarer, der indgår i projektet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718C9" w:rsidRPr="00501828" w:rsidRDefault="004718C9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  <w:r w:rsidRPr="00501828">
              <w:rPr>
                <w:rFonts w:ascii="Century Schoolbook" w:hAnsi="Century Schoolbook"/>
                <w:highlight w:val="yellow"/>
              </w:rPr>
              <w:t> </w:t>
            </w:r>
            <w:r w:rsidR="00A741BB" w:rsidRPr="00501828">
              <w:rPr>
                <w:rFonts w:ascii="Century Schoolbook" w:hAnsi="Century Schoolbook"/>
                <w:highlight w:val="yellow"/>
              </w:rPr>
              <w:t>Beløb</w:t>
            </w:r>
          </w:p>
        </w:tc>
      </w:tr>
      <w:tr w:rsidR="00C31EA8" w:rsidRPr="00425A72" w:rsidTr="00113E49">
        <w:trPr>
          <w:trHeight w:val="27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CF672A">
        <w:trPr>
          <w:trHeight w:val="15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947FA9">
        <w:trPr>
          <w:trHeight w:val="24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6E0784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2B4F69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B84359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A1689C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1B7BA5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5B6BD6">
        <w:trPr>
          <w:trHeight w:val="270"/>
        </w:trPr>
        <w:tc>
          <w:tcPr>
            <w:tcW w:w="6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rPr>
                <w:rFonts w:ascii="Century Schoolbook" w:hAnsi="Century Schoolbook"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highlight w:val="yellow"/>
              </w:rPr>
            </w:pPr>
          </w:p>
        </w:tc>
      </w:tr>
      <w:tr w:rsidR="00C31EA8" w:rsidRPr="00425A72" w:rsidTr="00CC7C91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4718C9">
            <w:pPr>
              <w:spacing w:line="240" w:lineRule="auto"/>
              <w:rPr>
                <w:rFonts w:ascii="Century Schoolbook" w:hAnsi="Century Schoolbook"/>
                <w:b/>
                <w:bCs/>
                <w:highlight w:val="yellow"/>
              </w:rPr>
            </w:pPr>
            <w:r w:rsidRPr="00501828">
              <w:rPr>
                <w:rFonts w:ascii="Century Schoolbook" w:hAnsi="Century Schoolbook"/>
                <w:b/>
                <w:bCs/>
                <w:highlight w:val="yellow"/>
              </w:rPr>
              <w:t>Udgifter i alt til løn og honorarer</w:t>
            </w:r>
          </w:p>
        </w:tc>
        <w:tc>
          <w:tcPr>
            <w:tcW w:w="1539" w:type="dxa"/>
            <w:tcBorders>
              <w:top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EA8" w:rsidRPr="00501828" w:rsidRDefault="00C31EA8" w:rsidP="004718C9">
            <w:pPr>
              <w:spacing w:line="240" w:lineRule="auto"/>
              <w:rPr>
                <w:rFonts w:ascii="Century Schoolbook" w:hAnsi="Century Schoolbook"/>
                <w:b/>
                <w:bCs/>
                <w:highlight w:val="yellow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EA8" w:rsidRPr="00501828" w:rsidRDefault="00C31EA8" w:rsidP="007561A5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highlight w:val="yellow"/>
              </w:rPr>
            </w:pPr>
          </w:p>
        </w:tc>
      </w:tr>
    </w:tbl>
    <w:p w:rsidR="004718C9" w:rsidRDefault="004718C9" w:rsidP="00E90CAA"/>
    <w:p w:rsidR="006079B7" w:rsidRDefault="006079B7" w:rsidP="00E90CAA"/>
    <w:sectPr w:rsidR="006079B7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A" w:rsidRDefault="005020CA">
      <w:r>
        <w:separator/>
      </w:r>
    </w:p>
  </w:endnote>
  <w:endnote w:type="continuationSeparator" w:id="0">
    <w:p w:rsidR="005020CA" w:rsidRDefault="005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A" w:rsidRDefault="005020CA">
      <w:r>
        <w:separator/>
      </w:r>
    </w:p>
  </w:footnote>
  <w:footnote w:type="continuationSeparator" w:id="0">
    <w:p w:rsidR="005020CA" w:rsidRDefault="0050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F5708" wp14:editId="4D7AA41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D53C4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5708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D53C4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4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7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0612"/>
    <w:rsid w:val="0008347E"/>
    <w:rsid w:val="00086791"/>
    <w:rsid w:val="00091E1C"/>
    <w:rsid w:val="0009589C"/>
    <w:rsid w:val="000B0DAA"/>
    <w:rsid w:val="000B4E40"/>
    <w:rsid w:val="000C08CE"/>
    <w:rsid w:val="000D6E63"/>
    <w:rsid w:val="000E7957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1F4E43"/>
    <w:rsid w:val="001F6B7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2598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36B7"/>
    <w:rsid w:val="0032688F"/>
    <w:rsid w:val="00337BB2"/>
    <w:rsid w:val="003616B8"/>
    <w:rsid w:val="0037241B"/>
    <w:rsid w:val="00374E97"/>
    <w:rsid w:val="003768C3"/>
    <w:rsid w:val="00382B23"/>
    <w:rsid w:val="003854AE"/>
    <w:rsid w:val="00397A7C"/>
    <w:rsid w:val="003A2AD9"/>
    <w:rsid w:val="003B19D6"/>
    <w:rsid w:val="003C639E"/>
    <w:rsid w:val="003D2E35"/>
    <w:rsid w:val="003D3426"/>
    <w:rsid w:val="003D53C4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18C9"/>
    <w:rsid w:val="00475561"/>
    <w:rsid w:val="00477216"/>
    <w:rsid w:val="004848F4"/>
    <w:rsid w:val="00494B89"/>
    <w:rsid w:val="004976FE"/>
    <w:rsid w:val="004D3775"/>
    <w:rsid w:val="004D5BFC"/>
    <w:rsid w:val="004F042B"/>
    <w:rsid w:val="004F3E1E"/>
    <w:rsid w:val="005001B3"/>
    <w:rsid w:val="00501828"/>
    <w:rsid w:val="005020CA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18CF"/>
    <w:rsid w:val="005E3966"/>
    <w:rsid w:val="005E6CB9"/>
    <w:rsid w:val="005F4058"/>
    <w:rsid w:val="005F52B9"/>
    <w:rsid w:val="0060204B"/>
    <w:rsid w:val="006079B7"/>
    <w:rsid w:val="0061510D"/>
    <w:rsid w:val="006346C0"/>
    <w:rsid w:val="00636F19"/>
    <w:rsid w:val="00650E16"/>
    <w:rsid w:val="00665819"/>
    <w:rsid w:val="0067362C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0963"/>
    <w:rsid w:val="006F5E7E"/>
    <w:rsid w:val="00736658"/>
    <w:rsid w:val="00740582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17E6"/>
    <w:rsid w:val="0087303E"/>
    <w:rsid w:val="008739A3"/>
    <w:rsid w:val="00873C47"/>
    <w:rsid w:val="00873DD7"/>
    <w:rsid w:val="008952C4"/>
    <w:rsid w:val="0089697B"/>
    <w:rsid w:val="008B0C12"/>
    <w:rsid w:val="008B547F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A68F1"/>
    <w:rsid w:val="009B0474"/>
    <w:rsid w:val="009B0840"/>
    <w:rsid w:val="009B63C4"/>
    <w:rsid w:val="009B67CE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61126"/>
    <w:rsid w:val="00A678D4"/>
    <w:rsid w:val="00A74123"/>
    <w:rsid w:val="00A741BB"/>
    <w:rsid w:val="00A83DE5"/>
    <w:rsid w:val="00A94B6E"/>
    <w:rsid w:val="00A95F4E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1A6D"/>
    <w:rsid w:val="00B93D1D"/>
    <w:rsid w:val="00B962EF"/>
    <w:rsid w:val="00B97787"/>
    <w:rsid w:val="00BA2150"/>
    <w:rsid w:val="00BA2C8D"/>
    <w:rsid w:val="00BA56DF"/>
    <w:rsid w:val="00BB4CC9"/>
    <w:rsid w:val="00BC3C7C"/>
    <w:rsid w:val="00BD582E"/>
    <w:rsid w:val="00BE7FBE"/>
    <w:rsid w:val="00BF17DD"/>
    <w:rsid w:val="00BF2B82"/>
    <w:rsid w:val="00BF47E8"/>
    <w:rsid w:val="00C14931"/>
    <w:rsid w:val="00C17C8B"/>
    <w:rsid w:val="00C31EA8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24AC"/>
    <w:rsid w:val="00CF367C"/>
    <w:rsid w:val="00CF7F30"/>
    <w:rsid w:val="00D21B00"/>
    <w:rsid w:val="00D27834"/>
    <w:rsid w:val="00D3791D"/>
    <w:rsid w:val="00D41411"/>
    <w:rsid w:val="00D416A3"/>
    <w:rsid w:val="00D42BED"/>
    <w:rsid w:val="00D51911"/>
    <w:rsid w:val="00D54CB5"/>
    <w:rsid w:val="00D57B86"/>
    <w:rsid w:val="00D758AA"/>
    <w:rsid w:val="00D8069C"/>
    <w:rsid w:val="00D9722D"/>
    <w:rsid w:val="00DA00FC"/>
    <w:rsid w:val="00DA47F7"/>
    <w:rsid w:val="00DB5BCE"/>
    <w:rsid w:val="00DC1594"/>
    <w:rsid w:val="00DC3E1B"/>
    <w:rsid w:val="00DD194E"/>
    <w:rsid w:val="00DD3F0B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43001"/>
    <w:rsid w:val="00E43DE4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E5A91"/>
    <w:rsid w:val="00EF1556"/>
    <w:rsid w:val="00EF36FB"/>
    <w:rsid w:val="00F01DAB"/>
    <w:rsid w:val="00F0287F"/>
    <w:rsid w:val="00F053CE"/>
    <w:rsid w:val="00F11B86"/>
    <w:rsid w:val="00F22588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B62F5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FCEA932-24B4-4787-B610-3A953A3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21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DE2B41A-0104-4C9B-9CE4-8AFCF564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1938</Characters>
  <Application>Microsoft Office Word</Application>
  <DocSecurity>4</DocSecurity>
  <Lines>176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2023-02-22T09:37:00Z</dcterms:created>
  <dcterms:modified xsi:type="dcterms:W3CDTF">2023-02-22T09:37:00Z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