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DC080A" w:rsidRDefault="00DC080A" w:rsidP="00DC080A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om tilskud til amatørmusik 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Navn på den organisation, forening eller arrangør af amatørmusikaktiviteter, der søges tilskud til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br/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7344AF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2019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Afholdte og planlagte aktiviteter i 201</w:t>
      </w:r>
      <w:r w:rsidR="007344AF">
        <w:rPr>
          <w:rFonts w:cs="Arial"/>
          <w:b/>
          <w:sz w:val="22"/>
          <w:szCs w:val="22"/>
        </w:rPr>
        <w:t>9</w:t>
      </w:r>
      <w:r>
        <w:rPr>
          <w:rFonts w:cs="Arial"/>
          <w:b/>
          <w:sz w:val="22"/>
          <w:szCs w:val="22"/>
        </w:rPr>
        <w:t xml:space="preserve"> (indeværende år)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Herunder oplyses data om alle afholdte og planlagte aktiviteter i perioden </w:t>
      </w:r>
      <w:r>
        <w:rPr>
          <w:rFonts w:cs="Arial"/>
          <w:b/>
          <w:i/>
          <w:szCs w:val="18"/>
        </w:rPr>
        <w:t>1. januar til 31. december 201</w:t>
      </w:r>
      <w:r w:rsidR="007344AF">
        <w:rPr>
          <w:rFonts w:cs="Arial"/>
          <w:b/>
          <w:i/>
          <w:szCs w:val="18"/>
        </w:rPr>
        <w:t>9</w:t>
      </w:r>
      <w:r>
        <w:rPr>
          <w:rFonts w:cs="Arial"/>
          <w:b/>
          <w:i/>
          <w:szCs w:val="18"/>
        </w:rPr>
        <w:t>.</w:t>
      </w:r>
      <w:r>
        <w:rPr>
          <w:rFonts w:cs="Arial"/>
          <w:i/>
          <w:szCs w:val="18"/>
        </w:rPr>
        <w:t xml:space="preserve"> Hver aktivitet skrives på én linje.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For hver aktivitet oplyses: </w:t>
      </w:r>
      <w:r>
        <w:rPr>
          <w:rFonts w:cs="Arial"/>
          <w:i/>
          <w:szCs w:val="18"/>
        </w:rPr>
        <w:br/>
        <w:t>1) Projekttitel – 2) målgruppe – 3) instruktør (er)– 4) afholdt (sted og dato)– 5)antal deltagere – 6)deltagerpris</w:t>
      </w:r>
      <w:r w:rsidR="00B568A6">
        <w:rPr>
          <w:rFonts w:cs="Arial"/>
          <w:i/>
          <w:szCs w:val="18"/>
        </w:rPr>
        <w:t xml:space="preserve"> </w:t>
      </w:r>
      <w:r w:rsidR="00BE2743">
        <w:rPr>
          <w:rFonts w:cs="Arial"/>
          <w:i/>
          <w:szCs w:val="18"/>
        </w:rPr>
        <w:t>– 7</w:t>
      </w:r>
      <w:r w:rsidR="00BE2743" w:rsidRPr="003F0611">
        <w:rPr>
          <w:rFonts w:cs="Arial"/>
          <w:i/>
          <w:szCs w:val="18"/>
        </w:rPr>
        <w:t>)</w:t>
      </w:r>
      <w:r w:rsidR="00B568A6" w:rsidRPr="003F0611">
        <w:rPr>
          <w:rFonts w:cs="Arial"/>
          <w:i/>
          <w:szCs w:val="18"/>
        </w:rPr>
        <w:t xml:space="preserve"> evt. andet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Pr="003F0611" w:rsidRDefault="00DC080A" w:rsidP="00DC080A">
      <w:pPr>
        <w:ind w:right="6"/>
        <w:rPr>
          <w:rFonts w:cs="Arial"/>
          <w:i/>
          <w:szCs w:val="18"/>
        </w:rPr>
      </w:pPr>
      <w:r w:rsidRPr="003F0611">
        <w:rPr>
          <w:rFonts w:cs="Arial"/>
          <w:b/>
          <w:sz w:val="22"/>
          <w:szCs w:val="22"/>
        </w:rPr>
        <w:t xml:space="preserve">Beskriv </w:t>
      </w:r>
      <w:r w:rsidR="007344AF" w:rsidRPr="003F0611">
        <w:rPr>
          <w:rFonts w:cs="Arial"/>
          <w:b/>
          <w:sz w:val="22"/>
          <w:szCs w:val="22"/>
        </w:rPr>
        <w:t>aktiviteter i 2020</w:t>
      </w:r>
      <w:r w:rsidRPr="003F0611">
        <w:rPr>
          <w:rFonts w:cs="Arial"/>
          <w:i/>
          <w:szCs w:val="18"/>
        </w:rPr>
        <w:t xml:space="preserve"> </w:t>
      </w:r>
      <w:r w:rsidR="00A83351" w:rsidRPr="003F0611">
        <w:rPr>
          <w:rFonts w:cs="Arial"/>
          <w:i/>
          <w:szCs w:val="18"/>
        </w:rPr>
        <w:t>Bes</w:t>
      </w:r>
      <w:r w:rsidRPr="003F0611">
        <w:rPr>
          <w:rFonts w:cs="Arial"/>
          <w:i/>
          <w:szCs w:val="18"/>
        </w:rPr>
        <w:t xml:space="preserve">kriv </w:t>
      </w:r>
      <w:r w:rsidR="00A83351" w:rsidRPr="003F0611">
        <w:rPr>
          <w:rFonts w:cs="Arial"/>
          <w:i/>
          <w:szCs w:val="18"/>
        </w:rPr>
        <w:t xml:space="preserve">de aktiviteter der søges tilskud til. For hver aktivitet beskrives: </w:t>
      </w:r>
    </w:p>
    <w:p w:rsidR="00F07899" w:rsidRPr="003F0611" w:rsidRDefault="00A83351" w:rsidP="00507A1A">
      <w:pPr>
        <w:ind w:right="6"/>
        <w:rPr>
          <w:rFonts w:cs="Arial"/>
          <w:u w:val="single"/>
        </w:rPr>
      </w:pPr>
      <w:r w:rsidRPr="003F0611">
        <w:rPr>
          <w:rFonts w:cs="Arial"/>
          <w:u w:val="single"/>
        </w:rPr>
        <w:t>Titel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507A1A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Formål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M</w:t>
      </w:r>
      <w:r w:rsidR="00507A1A" w:rsidRPr="003F0611">
        <w:rPr>
          <w:rFonts w:cs="Arial"/>
          <w:u w:val="single"/>
        </w:rPr>
        <w:t>ålgruppe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I</w:t>
      </w:r>
      <w:r w:rsidR="00507A1A" w:rsidRPr="003F0611">
        <w:rPr>
          <w:rFonts w:cs="Arial"/>
          <w:u w:val="single"/>
        </w:rPr>
        <w:t>nstruktør(er), sted, forventet antal deltagere, delta</w:t>
      </w:r>
      <w:r w:rsidRPr="003F0611">
        <w:rPr>
          <w:rFonts w:cs="Arial"/>
          <w:u w:val="single"/>
        </w:rPr>
        <w:t xml:space="preserve">gerpris </w:t>
      </w:r>
      <w:r w:rsidR="00D403B6" w:rsidRPr="003F0611">
        <w:rPr>
          <w:rFonts w:cs="Arial"/>
          <w:u w:val="single"/>
        </w:rPr>
        <w:t>eller</w:t>
      </w:r>
      <w:r w:rsidRPr="003F0611">
        <w:rPr>
          <w:rFonts w:cs="Arial"/>
          <w:u w:val="single"/>
        </w:rPr>
        <w:t xml:space="preserve"> andet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szCs w:val="18"/>
          <w:u w:val="single"/>
        </w:rPr>
        <w:t xml:space="preserve">Tilskudsbehov </w:t>
      </w:r>
      <w:r w:rsidR="00F07899" w:rsidRPr="003F0611">
        <w:rPr>
          <w:rFonts w:cs="Arial"/>
          <w:szCs w:val="18"/>
        </w:rPr>
        <w:t>[skriv her og slet denne parentes]</w:t>
      </w:r>
    </w:p>
    <w:p w:rsidR="00DC080A" w:rsidRDefault="00507A1A" w:rsidP="00507A1A">
      <w:pPr>
        <w:ind w:right="6"/>
        <w:rPr>
          <w:rFonts w:cs="Arial"/>
        </w:rPr>
      </w:pPr>
      <w:r w:rsidRPr="003F0611">
        <w:rPr>
          <w:rFonts w:cs="Arial"/>
        </w:rPr>
        <w:t>Måltal_____</w:t>
      </w:r>
      <w:r w:rsidR="001E0F04" w:rsidRPr="003F0611">
        <w:rPr>
          <w:rFonts w:cs="Arial"/>
        </w:rPr>
        <w:t xml:space="preserve"> </w:t>
      </w:r>
      <w:r w:rsidR="001E0F04" w:rsidRPr="003F0611">
        <w:rPr>
          <w:rFonts w:cs="Arial"/>
          <w:szCs w:val="18"/>
        </w:rPr>
        <w:t>[</w:t>
      </w:r>
      <w:r w:rsidR="001E0F04" w:rsidRPr="003F0611">
        <w:rPr>
          <w:rFonts w:cs="Arial"/>
          <w:i/>
          <w:szCs w:val="18"/>
        </w:rPr>
        <w:t xml:space="preserve">Kan være antal deltagere,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kurser,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stævner eller </w:t>
      </w:r>
      <w:r w:rsidR="00DB660D" w:rsidRPr="003F0611">
        <w:rPr>
          <w:rFonts w:cs="Arial"/>
          <w:i/>
          <w:szCs w:val="18"/>
        </w:rPr>
        <w:t>andet</w:t>
      </w:r>
      <w:r w:rsidR="001E0F04" w:rsidRPr="003F0611">
        <w:rPr>
          <w:rFonts w:cs="Arial"/>
          <w:i/>
          <w:szCs w:val="18"/>
        </w:rPr>
        <w:t xml:space="preserve"> der er relevant </w:t>
      </w:r>
      <w:r w:rsidR="00DB660D" w:rsidRPr="003F0611">
        <w:rPr>
          <w:rFonts w:cs="Arial"/>
          <w:i/>
          <w:szCs w:val="18"/>
        </w:rPr>
        <w:t>for</w:t>
      </w:r>
      <w:r w:rsidR="001E0F04" w:rsidRPr="003F0611">
        <w:rPr>
          <w:rFonts w:cs="Arial"/>
          <w:i/>
          <w:szCs w:val="18"/>
        </w:rPr>
        <w:t xml:space="preserve"> den pågældende aktivitet</w:t>
      </w:r>
      <w:r w:rsidR="00DB660D" w:rsidRPr="003F0611">
        <w:rPr>
          <w:rFonts w:cs="Arial"/>
          <w:i/>
          <w:szCs w:val="18"/>
        </w:rPr>
        <w:t>. Vælg det måltal der bedst viser betydningen af aktiviteten ”fx 100 deltagere”</w:t>
      </w:r>
      <w:r w:rsidR="001E0F04" w:rsidRPr="003F0611">
        <w:rPr>
          <w:rFonts w:cs="Arial"/>
          <w:szCs w:val="18"/>
        </w:rPr>
        <w:t>]</w:t>
      </w:r>
    </w:p>
    <w:p w:rsidR="00507A1A" w:rsidRPr="00507A1A" w:rsidRDefault="00507A1A" w:rsidP="00507A1A">
      <w:pPr>
        <w:ind w:right="6"/>
        <w:rPr>
          <w:rFonts w:cs="Arial"/>
        </w:rPr>
      </w:pP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Beskriv hvordan aktiviteterne har landsdækkende interesse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lastRenderedPageBreak/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</w:t>
      </w:r>
      <w:r w:rsidR="007344AF">
        <w:rPr>
          <w:rFonts w:cs="Arial"/>
          <w:b/>
          <w:sz w:val="22"/>
          <w:szCs w:val="22"/>
        </w:rPr>
        <w:t>20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musikudvalget.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fonde/sponsorer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dirigenter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Persontransport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Opholdsudgifter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PR og marketing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szCs w:val="24"/>
        </w:rPr>
      </w:pPr>
    </w:p>
    <w:p w:rsidR="00DC080A" w:rsidRPr="00E90CAA" w:rsidRDefault="00E126AB" w:rsidP="00E90CAA">
      <w:r>
        <w:t>Link til hjemmeside. Skriv hele URL-adressen her:</w:t>
      </w:r>
    </w:p>
    <w:sectPr w:rsidR="00DC080A" w:rsidRPr="00E90CA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1C2E0E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C63532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C63532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F26"/>
    <w:multiLevelType w:val="hybridMultilevel"/>
    <w:tmpl w:val="497C9C7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37A13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046CC"/>
    <w:rsid w:val="00113025"/>
    <w:rsid w:val="00116DA4"/>
    <w:rsid w:val="0012489C"/>
    <w:rsid w:val="00136081"/>
    <w:rsid w:val="001441F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E0E"/>
    <w:rsid w:val="001C2F71"/>
    <w:rsid w:val="001C63D3"/>
    <w:rsid w:val="001D1A96"/>
    <w:rsid w:val="001E0F04"/>
    <w:rsid w:val="001E573E"/>
    <w:rsid w:val="001F5CEC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0611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4E63"/>
    <w:rsid w:val="004976FE"/>
    <w:rsid w:val="004D3775"/>
    <w:rsid w:val="004F042B"/>
    <w:rsid w:val="004F3E1E"/>
    <w:rsid w:val="005001B3"/>
    <w:rsid w:val="005040E6"/>
    <w:rsid w:val="00504494"/>
    <w:rsid w:val="00507A1A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5523"/>
    <w:rsid w:val="005E6CB9"/>
    <w:rsid w:val="005F52B9"/>
    <w:rsid w:val="0060204B"/>
    <w:rsid w:val="0061510D"/>
    <w:rsid w:val="006346C0"/>
    <w:rsid w:val="00636F19"/>
    <w:rsid w:val="00650E16"/>
    <w:rsid w:val="00665819"/>
    <w:rsid w:val="00676088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44AF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D557B"/>
    <w:rsid w:val="007E466F"/>
    <w:rsid w:val="007E54A9"/>
    <w:rsid w:val="007E7687"/>
    <w:rsid w:val="007F2600"/>
    <w:rsid w:val="007F6E8D"/>
    <w:rsid w:val="00806A65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351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568A6"/>
    <w:rsid w:val="00B6410C"/>
    <w:rsid w:val="00B76038"/>
    <w:rsid w:val="00B93D1D"/>
    <w:rsid w:val="00B962EF"/>
    <w:rsid w:val="00B97787"/>
    <w:rsid w:val="00BA2150"/>
    <w:rsid w:val="00BA2C8D"/>
    <w:rsid w:val="00BA56DF"/>
    <w:rsid w:val="00BC3C7C"/>
    <w:rsid w:val="00BD582E"/>
    <w:rsid w:val="00BE2743"/>
    <w:rsid w:val="00BE7FBE"/>
    <w:rsid w:val="00BF2B82"/>
    <w:rsid w:val="00C14931"/>
    <w:rsid w:val="00C17C8B"/>
    <w:rsid w:val="00C46635"/>
    <w:rsid w:val="00C508ED"/>
    <w:rsid w:val="00C63532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03B6"/>
    <w:rsid w:val="00D41411"/>
    <w:rsid w:val="00D416A3"/>
    <w:rsid w:val="00D42BED"/>
    <w:rsid w:val="00D54CB5"/>
    <w:rsid w:val="00D57B86"/>
    <w:rsid w:val="00D57F82"/>
    <w:rsid w:val="00D9722D"/>
    <w:rsid w:val="00DA47F7"/>
    <w:rsid w:val="00DB5BCE"/>
    <w:rsid w:val="00DB660D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26AB"/>
    <w:rsid w:val="00E13080"/>
    <w:rsid w:val="00E14B72"/>
    <w:rsid w:val="00E31D54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07899"/>
    <w:rsid w:val="00F11B86"/>
    <w:rsid w:val="00F2294E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A396E750-6A7D-44EB-A59C-A1F92A8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AA32A33-2C9F-4DB7-91B7-E0A81D4F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2590</Characters>
  <Application>Microsoft Office Word</Application>
  <DocSecurity>4</DocSecurity>
  <Lines>123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2019-04-11T11:11:00Z</cp:lastPrinted>
  <dcterms:created xsi:type="dcterms:W3CDTF">2019-05-06T12:47:00Z</dcterms:created>
  <dcterms:modified xsi:type="dcterms:W3CDTF">2019-05-06T12:47:00Z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