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4173B1" w:rsidRDefault="004173B1" w:rsidP="00E90CAA"/>
    <w:p w:rsidR="00E8302A" w:rsidRDefault="00E8302A" w:rsidP="00E90CAA"/>
    <w:p w:rsidR="00E8302A" w:rsidRDefault="00E8302A" w:rsidP="00E90CAA"/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>Bilag til ansøgning om tilskud til koncertvirksomhed</w:t>
      </w:r>
      <w:r w:rsidR="00AD1932">
        <w:rPr>
          <w:rFonts w:cs="Arial"/>
          <w:sz w:val="28"/>
          <w:szCs w:val="28"/>
        </w:rPr>
        <w:t xml:space="preserve"> og musikfestivaler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2E4865" w:rsidRDefault="00E8302A" w:rsidP="00E8302A">
      <w:pPr>
        <w:ind w:right="-51"/>
        <w:rPr>
          <w:rFonts w:cs="Arial"/>
          <w:b/>
          <w:szCs w:val="18"/>
        </w:rPr>
      </w:pPr>
      <w:r w:rsidRPr="002E4865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2E4865" w:rsidRDefault="00E8302A" w:rsidP="00E8302A">
      <w:pPr>
        <w:ind w:right="-51"/>
        <w:rPr>
          <w:rFonts w:cs="Arial"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Navn på den musikforening, koncertforening</w:t>
      </w:r>
      <w:r w:rsidR="00976025" w:rsidRPr="002E4865">
        <w:rPr>
          <w:rFonts w:cs="Arial"/>
          <w:b/>
          <w:sz w:val="22"/>
          <w:szCs w:val="22"/>
        </w:rPr>
        <w:t>, festival</w:t>
      </w:r>
      <w:r w:rsidRPr="002E4865">
        <w:rPr>
          <w:rFonts w:cs="Arial"/>
          <w:b/>
          <w:sz w:val="22"/>
          <w:szCs w:val="22"/>
        </w:rPr>
        <w:t xml:space="preserve"> og lign. koncertarrangør, der søges tilskud til</w:t>
      </w:r>
    </w:p>
    <w:p w:rsidR="00E8302A" w:rsidRPr="002E4865" w:rsidRDefault="00E8302A" w:rsidP="00E8302A">
      <w:pPr>
        <w:ind w:right="-51"/>
        <w:rPr>
          <w:rFonts w:cs="Arial"/>
          <w:szCs w:val="18"/>
        </w:rPr>
      </w:pPr>
    </w:p>
    <w:p w:rsidR="00E8302A" w:rsidRPr="002E4865" w:rsidRDefault="00E8302A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[skriv her og slet denne parentes]</w:t>
      </w:r>
    </w:p>
    <w:p w:rsidR="00E8302A" w:rsidRPr="002E4865" w:rsidRDefault="00E8302A" w:rsidP="00E8302A">
      <w:pPr>
        <w:ind w:right="-51"/>
        <w:rPr>
          <w:rFonts w:cs="Arial"/>
          <w:b/>
          <w:szCs w:val="18"/>
        </w:rPr>
      </w:pPr>
    </w:p>
    <w:p w:rsidR="00E8302A" w:rsidRPr="002E4865" w:rsidRDefault="00E8302A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873C47" w:rsidRPr="002E4865" w:rsidRDefault="00976025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2019</w:t>
      </w:r>
    </w:p>
    <w:p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 xml:space="preserve">Afholdte og planlagte koncerter i </w:t>
      </w:r>
      <w:r w:rsidR="00976025" w:rsidRPr="002E4865">
        <w:rPr>
          <w:rFonts w:cs="Arial"/>
          <w:b/>
          <w:sz w:val="22"/>
          <w:szCs w:val="22"/>
        </w:rPr>
        <w:t>2019</w:t>
      </w:r>
      <w:r w:rsidRPr="002E4865">
        <w:rPr>
          <w:rFonts w:cs="Arial"/>
          <w:b/>
          <w:sz w:val="22"/>
          <w:szCs w:val="22"/>
        </w:rPr>
        <w:t xml:space="preserve"> (indeværende år)</w:t>
      </w:r>
    </w:p>
    <w:p w:rsidR="00E8302A" w:rsidRPr="002E4865" w:rsidRDefault="00E8302A" w:rsidP="00E8302A">
      <w:pPr>
        <w:ind w:right="-51"/>
        <w:rPr>
          <w:rFonts w:cs="Arial"/>
          <w:i/>
          <w:szCs w:val="18"/>
        </w:rPr>
      </w:pPr>
      <w:r w:rsidRPr="002E4865">
        <w:rPr>
          <w:rFonts w:cs="Arial"/>
          <w:i/>
          <w:szCs w:val="18"/>
        </w:rPr>
        <w:t xml:space="preserve">I nedenstående felt skal du oplyse data om afholdte og planlagte koncerter i perioden </w:t>
      </w:r>
      <w:r w:rsidRPr="002E4865">
        <w:rPr>
          <w:rFonts w:cs="Arial"/>
          <w:b/>
          <w:i/>
          <w:szCs w:val="18"/>
        </w:rPr>
        <w:t xml:space="preserve">1. januar til 31. december </w:t>
      </w:r>
      <w:r w:rsidR="0093795A" w:rsidRPr="002E4865">
        <w:rPr>
          <w:rFonts w:cs="Arial"/>
          <w:b/>
          <w:i/>
          <w:szCs w:val="18"/>
        </w:rPr>
        <w:t>2019</w:t>
      </w:r>
      <w:r w:rsidRPr="002E4865">
        <w:rPr>
          <w:rFonts w:cs="Arial"/>
          <w:i/>
          <w:szCs w:val="18"/>
        </w:rPr>
        <w:t>. Oplys kun koncerter, hvor der blev eller bliver taget entré og betalt professionelt musikerhonorar. Hver koncert skrives på én linje.</w:t>
      </w:r>
      <w:r w:rsidRPr="002E4865">
        <w:rPr>
          <w:rFonts w:cs="Arial"/>
          <w:i/>
          <w:szCs w:val="18"/>
        </w:rPr>
        <w:br/>
        <w:t>For hver koncert skal følgende oplyses:</w:t>
      </w:r>
    </w:p>
    <w:p w:rsidR="00E8302A" w:rsidRPr="002E4865" w:rsidRDefault="00E8302A" w:rsidP="00E8302A">
      <w:pPr>
        <w:ind w:right="-51"/>
        <w:rPr>
          <w:rFonts w:cs="Arial"/>
          <w:i/>
          <w:szCs w:val="18"/>
        </w:rPr>
      </w:pPr>
      <w:r w:rsidRPr="002E4865">
        <w:rPr>
          <w:rFonts w:cs="Arial"/>
          <w:i/>
          <w:szCs w:val="18"/>
        </w:rPr>
        <w:t>1) dato -  2) orkester/band</w:t>
      </w:r>
      <w:r w:rsidR="00905051" w:rsidRPr="002E4865">
        <w:rPr>
          <w:rFonts w:cs="Arial"/>
          <w:i/>
          <w:szCs w:val="18"/>
        </w:rPr>
        <w:t>/</w:t>
      </w:r>
      <w:r w:rsidRPr="002E4865">
        <w:rPr>
          <w:rFonts w:cs="Arial"/>
          <w:i/>
          <w:szCs w:val="18"/>
        </w:rPr>
        <w:t>kor/ensemble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 3) antal musikere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 4) det samlede musikerhonorar -  5) billetpris - 6) koncertsted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- 7)</w:t>
      </w:r>
      <w:r w:rsid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antal tilhørere/publikummer</w:t>
      </w:r>
    </w:p>
    <w:p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</w:p>
    <w:p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szCs w:val="18"/>
        </w:rPr>
        <w:lastRenderedPageBreak/>
        <w:t>[skriv her og slet denne parentes]</w:t>
      </w:r>
    </w:p>
    <w:p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</w:p>
    <w:p w:rsidR="00E8302A" w:rsidRPr="002E4865" w:rsidRDefault="00E8302A" w:rsidP="00E8302A">
      <w:pPr>
        <w:ind w:right="-51"/>
        <w:rPr>
          <w:rFonts w:cs="Arial"/>
          <w:sz w:val="22"/>
          <w:szCs w:val="22"/>
        </w:rPr>
      </w:pPr>
      <w:r w:rsidRPr="002E4865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905051" w:rsidRPr="00976025" w:rsidRDefault="00905051" w:rsidP="00905051">
      <w:pPr>
        <w:ind w:right="-51"/>
        <w:rPr>
          <w:rFonts w:cs="Arial"/>
          <w:i/>
        </w:rPr>
      </w:pPr>
      <w:r w:rsidRPr="002E4865">
        <w:rPr>
          <w:rFonts w:cs="Arial"/>
          <w:b/>
          <w:sz w:val="22"/>
          <w:szCs w:val="22"/>
        </w:rPr>
        <w:t xml:space="preserve">Beskriv hvad I har opnået i </w:t>
      </w:r>
      <w:r w:rsidR="00976025" w:rsidRPr="002E4865">
        <w:rPr>
          <w:rFonts w:cs="Arial"/>
          <w:b/>
          <w:sz w:val="22"/>
          <w:szCs w:val="22"/>
        </w:rPr>
        <w:t>2019</w:t>
      </w:r>
      <w:r w:rsidR="0093795A" w:rsidRPr="002E4865">
        <w:rPr>
          <w:rFonts w:cs="Arial"/>
          <w:b/>
          <w:sz w:val="22"/>
          <w:szCs w:val="22"/>
        </w:rPr>
        <w:t>,</w:t>
      </w:r>
      <w:r w:rsidR="00976025" w:rsidRPr="002E4865">
        <w:rPr>
          <w:rFonts w:cs="Arial"/>
          <w:b/>
          <w:sz w:val="22"/>
          <w:szCs w:val="22"/>
        </w:rPr>
        <w:t xml:space="preserve"> i </w:t>
      </w:r>
      <w:r w:rsidRPr="002E4865">
        <w:rPr>
          <w:rFonts w:cs="Arial"/>
          <w:b/>
          <w:sz w:val="22"/>
          <w:szCs w:val="22"/>
        </w:rPr>
        <w:t>forhold til</w:t>
      </w:r>
      <w:r w:rsidR="00D8069C" w:rsidRPr="002E4865">
        <w:rPr>
          <w:rFonts w:cs="Arial"/>
          <w:b/>
          <w:sz w:val="22"/>
          <w:szCs w:val="22"/>
        </w:rPr>
        <w:t xml:space="preserve"> </w:t>
      </w:r>
      <w:r w:rsidR="0093795A" w:rsidRPr="002E4865">
        <w:rPr>
          <w:rFonts w:cs="Arial"/>
          <w:b/>
          <w:sz w:val="22"/>
          <w:szCs w:val="22"/>
        </w:rPr>
        <w:t>det</w:t>
      </w:r>
      <w:r w:rsidR="00976025" w:rsidRPr="002E4865">
        <w:rPr>
          <w:rFonts w:cs="Arial"/>
          <w:b/>
          <w:sz w:val="22"/>
          <w:szCs w:val="22"/>
        </w:rPr>
        <w:t xml:space="preserve"> I beskrev i jeres ansøgning (både hvad der gik godt, og hvad der gik dårligt)</w:t>
      </w:r>
      <w:r w:rsidR="00976025" w:rsidRPr="002E4865">
        <w:rPr>
          <w:rFonts w:cs="Arial"/>
          <w:b/>
          <w:i/>
          <w:sz w:val="22"/>
          <w:szCs w:val="22"/>
        </w:rPr>
        <w:t xml:space="preserve"> </w:t>
      </w:r>
      <w:r w:rsidR="00976025" w:rsidRPr="002E4865">
        <w:rPr>
          <w:rFonts w:cs="Arial"/>
          <w:i/>
        </w:rPr>
        <w:t xml:space="preserve">Skal kun udfyldes, hvis I </w:t>
      </w:r>
      <w:r w:rsidR="0093795A" w:rsidRPr="002E4865">
        <w:rPr>
          <w:rFonts w:cs="Arial"/>
          <w:i/>
        </w:rPr>
        <w:t>fik tilskud i 2019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D8069C" w:rsidRPr="002E4865" w:rsidRDefault="00976025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2020</w:t>
      </w:r>
    </w:p>
    <w:p w:rsidR="00E8302A" w:rsidRPr="002E4865" w:rsidRDefault="0093795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A</w:t>
      </w:r>
      <w:r w:rsidR="00E8302A" w:rsidRPr="002E4865">
        <w:rPr>
          <w:rFonts w:cs="Arial"/>
          <w:b/>
          <w:sz w:val="22"/>
          <w:szCs w:val="22"/>
        </w:rPr>
        <w:t>ntal koncerter i</w:t>
      </w:r>
      <w:r w:rsidR="00976025" w:rsidRPr="002E4865">
        <w:rPr>
          <w:rFonts w:cs="Arial"/>
          <w:b/>
          <w:sz w:val="22"/>
          <w:szCs w:val="22"/>
        </w:rPr>
        <w:t xml:space="preserve"> 2020</w:t>
      </w:r>
      <w:r w:rsidR="00D8069C" w:rsidRPr="002E4865">
        <w:rPr>
          <w:rFonts w:cs="Arial"/>
          <w:b/>
          <w:sz w:val="22"/>
          <w:szCs w:val="22"/>
        </w:rPr>
        <w:t>:</w:t>
      </w:r>
    </w:p>
    <w:p w:rsidR="00E8302A" w:rsidRPr="002E4865" w:rsidRDefault="00E8302A" w:rsidP="00E8302A">
      <w:pPr>
        <w:ind w:right="-51"/>
        <w:rPr>
          <w:rFonts w:cs="Arial"/>
          <w:b/>
          <w:szCs w:val="18"/>
        </w:rPr>
      </w:pPr>
    </w:p>
    <w:p w:rsidR="00E8302A" w:rsidRPr="00BF53CB" w:rsidRDefault="002639D6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 xml:space="preserve">Mål/aktiviteter: </w:t>
      </w:r>
      <w:r w:rsidR="00EC24BB" w:rsidRPr="002E4865">
        <w:rPr>
          <w:rFonts w:cs="Arial"/>
          <w:szCs w:val="18"/>
        </w:rPr>
        <w:t>Antal koncerter i 2020</w:t>
      </w:r>
      <w:r w:rsidR="00E8302A" w:rsidRPr="002E4865">
        <w:rPr>
          <w:rFonts w:cs="Arial"/>
          <w:szCs w:val="18"/>
        </w:rPr>
        <w:t>: ______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offentlig adgang til koncerterne: ______ 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professionel </w:t>
      </w:r>
      <w:r w:rsidR="00905051">
        <w:rPr>
          <w:rFonts w:cs="Arial"/>
          <w:szCs w:val="18"/>
        </w:rPr>
        <w:t xml:space="preserve">tarifmæssig </w:t>
      </w:r>
      <w:r w:rsidRPr="00BF53CB">
        <w:rPr>
          <w:rFonts w:cs="Arial"/>
          <w:szCs w:val="18"/>
        </w:rPr>
        <w:t>honorering af musikerne: ______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Beskriv kort jeres idéer og visioner med koncertvirksomheden – herunder </w:t>
      </w:r>
      <w:r>
        <w:rPr>
          <w:rFonts w:cs="Arial"/>
          <w:b/>
          <w:sz w:val="22"/>
          <w:szCs w:val="22"/>
        </w:rPr>
        <w:t xml:space="preserve">jeres konkrete </w:t>
      </w:r>
      <w:r w:rsidRPr="00BF53CB">
        <w:rPr>
          <w:rFonts w:cs="Arial"/>
          <w:b/>
          <w:sz w:val="22"/>
          <w:szCs w:val="22"/>
        </w:rPr>
        <w:t xml:space="preserve">overvejelser om repertoire i </w:t>
      </w:r>
      <w:r w:rsidR="00EC24BB" w:rsidRPr="002E4865">
        <w:rPr>
          <w:rFonts w:cs="Arial"/>
          <w:b/>
          <w:sz w:val="22"/>
          <w:szCs w:val="22"/>
        </w:rPr>
        <w:t>2020</w:t>
      </w:r>
      <w:r w:rsidRPr="00BF53CB">
        <w:rPr>
          <w:rFonts w:cs="Arial"/>
          <w:b/>
          <w:sz w:val="22"/>
          <w:szCs w:val="22"/>
        </w:rPr>
        <w:t xml:space="preserve"> med angivelse af navn på de orkestre/bands/kor/ensembler, der overvejes engageret</w:t>
      </w:r>
    </w:p>
    <w:p w:rsidR="002E4865" w:rsidRDefault="002E4865" w:rsidP="00E8302A">
      <w:pPr>
        <w:ind w:right="-51"/>
        <w:rPr>
          <w:rFonts w:cs="Arial"/>
          <w:szCs w:val="18"/>
        </w:rPr>
      </w:pPr>
    </w:p>
    <w:p w:rsidR="00E8302A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2E4865" w:rsidRDefault="002E4865" w:rsidP="00C67D5D">
      <w:pPr>
        <w:ind w:right="-51"/>
        <w:rPr>
          <w:rFonts w:cs="Arial"/>
          <w:sz w:val="22"/>
          <w:szCs w:val="22"/>
        </w:rPr>
      </w:pPr>
    </w:p>
    <w:p w:rsidR="00C67D5D" w:rsidRPr="00BF53CB" w:rsidRDefault="00C67D5D" w:rsidP="00C67D5D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</w:t>
      </w:r>
    </w:p>
    <w:p w:rsidR="00C67D5D" w:rsidRPr="00EC24BB" w:rsidRDefault="00C67D5D" w:rsidP="00C67D5D">
      <w:pPr>
        <w:ind w:right="-51"/>
        <w:rPr>
          <w:rFonts w:cs="Arial"/>
          <w:i/>
        </w:rPr>
      </w:pPr>
      <w:r>
        <w:rPr>
          <w:rFonts w:cs="Arial"/>
          <w:b/>
          <w:sz w:val="22"/>
          <w:szCs w:val="22"/>
        </w:rPr>
        <w:t>Beskriv hvordan I vil gøre en konkret indsats i forhold til publikumsudvikling herunder at koncerterne markedsføres effektivt og målrettet, også i forhold til nye publikumsgrupper</w:t>
      </w:r>
      <w:r w:rsidR="00EC24BB">
        <w:rPr>
          <w:rFonts w:cs="Arial"/>
          <w:b/>
          <w:sz w:val="22"/>
          <w:szCs w:val="22"/>
        </w:rPr>
        <w:t xml:space="preserve"> </w:t>
      </w:r>
      <w:r w:rsidR="00EC24BB" w:rsidRPr="00EC24BB">
        <w:rPr>
          <w:rFonts w:cs="Arial"/>
          <w:i/>
        </w:rPr>
        <w:t>Skal kun udfyldes hvis der afholdes 10 koncerter og derover</w:t>
      </w:r>
    </w:p>
    <w:p w:rsidR="00C67D5D" w:rsidRPr="00EC24BB" w:rsidRDefault="00C67D5D" w:rsidP="00C67D5D">
      <w:pPr>
        <w:ind w:right="-51"/>
        <w:rPr>
          <w:rFonts w:cs="Arial"/>
          <w:b/>
        </w:rPr>
      </w:pPr>
    </w:p>
    <w:p w:rsidR="00C67D5D" w:rsidRPr="00BF53CB" w:rsidRDefault="00C67D5D" w:rsidP="00C67D5D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C67D5D" w:rsidRPr="00BF53CB" w:rsidRDefault="00C67D5D" w:rsidP="00E8302A">
      <w:pPr>
        <w:ind w:right="-51"/>
        <w:rPr>
          <w:rFonts w:cs="Arial"/>
          <w:b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EC24BB" w:rsidRPr="00EC24BB" w:rsidRDefault="00E8302A" w:rsidP="00EC24BB">
      <w:pPr>
        <w:ind w:right="-51"/>
        <w:rPr>
          <w:rFonts w:cs="Arial"/>
          <w:i/>
        </w:rPr>
      </w:pPr>
      <w:r w:rsidRPr="00BF53CB">
        <w:rPr>
          <w:rFonts w:cs="Arial"/>
          <w:b/>
          <w:sz w:val="22"/>
          <w:szCs w:val="22"/>
        </w:rPr>
        <w:t xml:space="preserve">Beskriv hvordan flere af koncerterne er fornyende med hensyn til form, repertoire </w:t>
      </w:r>
      <w:r w:rsidR="006F5E7E">
        <w:rPr>
          <w:rFonts w:cs="Arial"/>
          <w:b/>
          <w:sz w:val="22"/>
          <w:szCs w:val="22"/>
        </w:rPr>
        <w:t>og/</w:t>
      </w:r>
      <w:r w:rsidRPr="00BF53CB">
        <w:rPr>
          <w:rFonts w:cs="Arial"/>
          <w:b/>
          <w:sz w:val="22"/>
          <w:szCs w:val="22"/>
        </w:rPr>
        <w:t xml:space="preserve">eller musikere </w:t>
      </w:r>
      <w:r w:rsidR="00EC24BB" w:rsidRPr="00EC24BB">
        <w:rPr>
          <w:rFonts w:cs="Arial"/>
          <w:i/>
        </w:rPr>
        <w:t>Skal kun udfyldes hvis der afholdes 10 koncerter og derover</w:t>
      </w:r>
    </w:p>
    <w:p w:rsidR="006F5E7E" w:rsidRPr="00BF53CB" w:rsidRDefault="006F5E7E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14090C" w:rsidRDefault="0014090C" w:rsidP="00E8302A">
      <w:pPr>
        <w:ind w:right="-51"/>
        <w:rPr>
          <w:rFonts w:cs="Arial"/>
          <w:sz w:val="22"/>
          <w:szCs w:val="22"/>
        </w:rPr>
      </w:pPr>
    </w:p>
    <w:p w:rsidR="00E8302A" w:rsidRPr="00BF53CB" w:rsidRDefault="0014090C" w:rsidP="00C67D5D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b/>
          <w:sz w:val="22"/>
          <w:szCs w:val="22"/>
        </w:rPr>
        <w:t xml:space="preserve">Budget for ansøgningsperioden (1. januar til 31. december </w:t>
      </w:r>
      <w:r w:rsidRPr="002E4865">
        <w:rPr>
          <w:rFonts w:cs="Arial"/>
          <w:b/>
          <w:sz w:val="22"/>
          <w:szCs w:val="22"/>
        </w:rPr>
        <w:t>20</w:t>
      </w:r>
      <w:r w:rsidR="00EC24BB" w:rsidRPr="002E4865">
        <w:rPr>
          <w:rFonts w:cs="Arial"/>
          <w:b/>
          <w:sz w:val="22"/>
          <w:szCs w:val="22"/>
        </w:rPr>
        <w:t>20</w:t>
      </w:r>
      <w:r w:rsidRPr="002E4865">
        <w:rPr>
          <w:rFonts w:cs="Arial"/>
          <w:b/>
          <w:sz w:val="22"/>
          <w:szCs w:val="22"/>
        </w:rPr>
        <w:t>)</w:t>
      </w:r>
      <w:r w:rsidRPr="00BF53CB">
        <w:rPr>
          <w:rFonts w:cs="Arial"/>
          <w:b/>
          <w:sz w:val="22"/>
          <w:szCs w:val="22"/>
        </w:rPr>
        <w:br/>
      </w:r>
      <w:r w:rsidRPr="00BF53CB"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 </w:t>
            </w: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E90B8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C4184E" w:rsidP="00C4184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C4184E">
              <w:rPr>
                <w:rFonts w:cs="Arial"/>
                <w:szCs w:val="18"/>
              </w:rPr>
              <w:t>K</w:t>
            </w:r>
            <w:r w:rsidR="00E8302A" w:rsidRPr="00BF53CB">
              <w:rPr>
                <w:rFonts w:cs="Arial"/>
                <w:szCs w:val="18"/>
              </w:rPr>
              <w:t>ommunal</w:t>
            </w:r>
            <w:r w:rsidR="001D7AAC">
              <w:rPr>
                <w:rFonts w:cs="Arial"/>
                <w:szCs w:val="18"/>
              </w:rPr>
              <w:t>t</w:t>
            </w:r>
            <w:r w:rsidR="00E8302A" w:rsidRPr="00BF53CB">
              <w:rPr>
                <w:rFonts w:cs="Arial"/>
                <w:szCs w:val="18"/>
              </w:rPr>
              <w:t xml:space="preserve"> tilskud</w:t>
            </w:r>
            <w:r w:rsidR="009A2410">
              <w:rPr>
                <w:rFonts w:cs="Arial"/>
                <w:szCs w:val="18"/>
              </w:rPr>
              <w:t>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45544B" w:rsidP="0045544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="002E4865">
              <w:rPr>
                <w:rFonts w:cs="Arial"/>
                <w:szCs w:val="18"/>
              </w:rPr>
              <w:t>ponsorat/fondsstøtte*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7E7E7E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Entréindtægt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E8302A" w:rsidRDefault="00E8302A" w:rsidP="00E8302A">
      <w:pPr>
        <w:ind w:right="-51"/>
        <w:rPr>
          <w:rFonts w:cs="Arial"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lastRenderedPageBreak/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 </w:t>
            </w: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KODA-afgift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2E4865" w:rsidRDefault="001D7AAC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2E4865">
              <w:rPr>
                <w:rFonts w:cs="Arial"/>
                <w:szCs w:val="18"/>
              </w:rPr>
              <w:t>Administration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2E4865" w:rsidRDefault="001D7AAC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2E4865">
              <w:rPr>
                <w:rFonts w:cs="Arial"/>
                <w:szCs w:val="18"/>
              </w:rPr>
              <w:t>Produktionsudgifter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8302A" w:rsidRDefault="002E4865" w:rsidP="009A2410">
      <w:r>
        <w:t>*</w:t>
      </w:r>
      <w:r w:rsidR="009A2410" w:rsidRPr="002E4865">
        <w:t>Skal udfyldes</w:t>
      </w:r>
      <w:r w:rsidR="00135BE6" w:rsidRPr="002E4865">
        <w:t xml:space="preserve">, </w:t>
      </w:r>
      <w:r w:rsidR="009A2410" w:rsidRPr="002E4865">
        <w:t>hvis der søges om tilskud til 10 koncerter og derover</w:t>
      </w:r>
    </w:p>
    <w:sectPr w:rsidR="00E8302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D818C3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D818C3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370F6"/>
    <w:multiLevelType w:val="hybridMultilevel"/>
    <w:tmpl w:val="C10A431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1DC6"/>
    <w:multiLevelType w:val="hybridMultilevel"/>
    <w:tmpl w:val="9692C42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20"/>
  </w:num>
  <w:num w:numId="23">
    <w:abstractNumId w:val="29"/>
  </w:num>
  <w:num w:numId="24">
    <w:abstractNumId w:val="28"/>
  </w:num>
  <w:num w:numId="25">
    <w:abstractNumId w:val="10"/>
  </w:num>
  <w:num w:numId="26">
    <w:abstractNumId w:val="22"/>
  </w:num>
  <w:num w:numId="27">
    <w:abstractNumId w:val="11"/>
  </w:num>
  <w:num w:numId="28">
    <w:abstractNumId w:val="15"/>
  </w:num>
  <w:num w:numId="29">
    <w:abstractNumId w:val="19"/>
  </w:num>
  <w:num w:numId="30">
    <w:abstractNumId w:val="24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5BE6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5251"/>
    <w:rsid w:val="001B60D9"/>
    <w:rsid w:val="001B7ECA"/>
    <w:rsid w:val="001C2F71"/>
    <w:rsid w:val="001C63D3"/>
    <w:rsid w:val="001D1A96"/>
    <w:rsid w:val="001D7AAC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39D6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E4865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5544B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7576C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E7E7E"/>
    <w:rsid w:val="007F2600"/>
    <w:rsid w:val="007F5EE6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3795A"/>
    <w:rsid w:val="00943195"/>
    <w:rsid w:val="009435A0"/>
    <w:rsid w:val="009508BA"/>
    <w:rsid w:val="009523F8"/>
    <w:rsid w:val="009675DB"/>
    <w:rsid w:val="00976025"/>
    <w:rsid w:val="009777F1"/>
    <w:rsid w:val="00991155"/>
    <w:rsid w:val="0099242A"/>
    <w:rsid w:val="009A06B6"/>
    <w:rsid w:val="009A1EF5"/>
    <w:rsid w:val="009A1F81"/>
    <w:rsid w:val="009A2410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00AB"/>
    <w:rsid w:val="00AD193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184E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8069C"/>
    <w:rsid w:val="00D818C3"/>
    <w:rsid w:val="00D9722D"/>
    <w:rsid w:val="00DA00FC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24BB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1CCE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49018E91-235D-4390-BA79-06A0CC1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5DD6304-6709-45C6-9610-B2CD649A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3297</Characters>
  <Application>Microsoft Office Word</Application>
  <DocSecurity>4</DocSecurity>
  <Lines>113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2019-05-28T13:11:00Z</dcterms:created>
  <dcterms:modified xsi:type="dcterms:W3CDTF">2019-05-28T13:11:00Z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