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A9D2" w14:textId="77777777" w:rsidR="00774CFA" w:rsidRPr="004C6BD1" w:rsidRDefault="00774CFA" w:rsidP="00774CFA">
      <w:pPr>
        <w:rPr>
          <w:b/>
          <w:sz w:val="26"/>
          <w:szCs w:val="26"/>
        </w:rPr>
      </w:pPr>
      <w:bookmarkStart w:id="0" w:name="_GoBack"/>
      <w:bookmarkEnd w:id="0"/>
      <w:r w:rsidRPr="004C6BD1">
        <w:rPr>
          <w:b/>
          <w:sz w:val="26"/>
          <w:szCs w:val="26"/>
        </w:rPr>
        <w:t>Bekræftelse af budget</w:t>
      </w:r>
    </w:p>
    <w:p w14:paraId="34598ED1" w14:textId="77777777" w:rsidR="00774CFA" w:rsidRPr="004C6BD1" w:rsidRDefault="00774CFA" w:rsidP="00774CFA">
      <w:pPr>
        <w:rPr>
          <w:b/>
          <w:sz w:val="26"/>
          <w:szCs w:val="26"/>
        </w:rPr>
      </w:pPr>
    </w:p>
    <w:p w14:paraId="6AC8C43C" w14:textId="77777777" w:rsidR="00774CFA" w:rsidRPr="004C6BD1" w:rsidRDefault="00774CFA" w:rsidP="00774CFA">
      <w:pPr>
        <w:rPr>
          <w:b/>
          <w:sz w:val="26"/>
          <w:szCs w:val="26"/>
        </w:rPr>
      </w:pPr>
    </w:p>
    <w:p w14:paraId="331D299C" w14:textId="632DC7DE" w:rsidR="00774CFA" w:rsidRPr="004C6BD1" w:rsidRDefault="00774CFA" w:rsidP="00774CFA">
      <w:r w:rsidRPr="004C6BD1">
        <w:t>Denne skabelon for bekræftelse af budgettet skal bruges ved alle typer af ansøgninger om støtte til forskning til Kulturministeriets Forsknings</w:t>
      </w:r>
      <w:r w:rsidR="000D5C73">
        <w:t>pulje</w:t>
      </w:r>
      <w:r w:rsidRPr="004C6BD1">
        <w:t xml:space="preserve">. Skabelonen skal printes, udfyldes samt underskrives og stemples. Herefter skal den vedhæftes i pdf-format som et bilag til ansøgningen. </w:t>
      </w:r>
    </w:p>
    <w:p w14:paraId="00D20A3C" w14:textId="77777777" w:rsidR="00774CFA" w:rsidRPr="004C6BD1" w:rsidRDefault="00774CFA" w:rsidP="00774CFA"/>
    <w:p w14:paraId="14DF5AFE" w14:textId="2C455118" w:rsidR="00774CFA" w:rsidRPr="004C6BD1" w:rsidRDefault="00774CFA" w:rsidP="00774CFA">
      <w:r w:rsidRPr="004C6BD1">
        <w:t>Ansøger bekræfter med sin underskrift, at de opgivne informationer i ansøgningen er korrekte, og at der i alt søges følgende beløb fra udvalget (inkl</w:t>
      </w:r>
      <w:r w:rsidR="008C2C84">
        <w:t>. overhead</w:t>
      </w:r>
      <w:r w:rsidRPr="004C6BD1">
        <w:t xml:space="preserve">): </w:t>
      </w:r>
    </w:p>
    <w:p w14:paraId="57B288C8" w14:textId="77777777" w:rsidR="00774CFA" w:rsidRPr="004C6BD1" w:rsidRDefault="00774CFA" w:rsidP="00774CFA"/>
    <w:p w14:paraId="77364312" w14:textId="77777777" w:rsidR="00774CFA" w:rsidRPr="004C6BD1" w:rsidRDefault="00774CFA" w:rsidP="00774CFA">
      <w:r w:rsidRPr="004C6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826C" wp14:editId="03284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62325" cy="67627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33E7" w14:textId="77777777" w:rsidR="00774CFA" w:rsidRDefault="00774CFA" w:rsidP="00774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826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264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">
                <v:textbox>
                  <w:txbxContent>
                    <w:p w14:paraId="497233E7" w14:textId="77777777" w:rsidR="00774CFA" w:rsidRDefault="00774CFA" w:rsidP="00774CFA"/>
                  </w:txbxContent>
                </v:textbox>
              </v:shape>
            </w:pict>
          </mc:Fallback>
        </mc:AlternateContent>
      </w:r>
    </w:p>
    <w:p w14:paraId="77B80D09" w14:textId="77777777" w:rsidR="00774CFA" w:rsidRPr="004C6BD1" w:rsidRDefault="00774CFA" w:rsidP="00774CFA"/>
    <w:p w14:paraId="6AD90A14" w14:textId="77777777" w:rsidR="00774CFA" w:rsidRPr="004C6BD1" w:rsidRDefault="00774CFA" w:rsidP="00774CFA"/>
    <w:p w14:paraId="23648C31" w14:textId="77777777" w:rsidR="00774CFA" w:rsidRPr="004C6BD1" w:rsidRDefault="00774CFA" w:rsidP="00774CFA"/>
    <w:p w14:paraId="6362EF11" w14:textId="0F94AE0D" w:rsidR="00774CFA" w:rsidRPr="004C6BD1" w:rsidRDefault="00774CFA" w:rsidP="00774CFA">
      <w:pPr>
        <w:jc w:val="center"/>
        <w:rPr>
          <w:i/>
        </w:rPr>
      </w:pPr>
      <w:r w:rsidRPr="004C6BD1">
        <w:rPr>
          <w:i/>
        </w:rPr>
        <w:t>Ansøgt beløb i kr. ink</w:t>
      </w:r>
      <w:r w:rsidR="008C2C84">
        <w:rPr>
          <w:i/>
        </w:rPr>
        <w:t>l. overhead</w:t>
      </w:r>
    </w:p>
    <w:p w14:paraId="657A5303" w14:textId="77777777" w:rsidR="00774CFA" w:rsidRPr="004C6BD1" w:rsidRDefault="00774CFA" w:rsidP="00774CFA">
      <w:pPr>
        <w:jc w:val="center"/>
        <w:rPr>
          <w:i/>
        </w:rPr>
      </w:pPr>
    </w:p>
    <w:p w14:paraId="20CF9340" w14:textId="6DA72895" w:rsidR="00774CFA" w:rsidRPr="004C6BD1" w:rsidRDefault="00774CFA" w:rsidP="00774CFA">
      <w:r w:rsidRPr="004C6BD1">
        <w:t>Det angivne beløb skal være identisk me</w:t>
      </w:r>
      <w:r w:rsidR="000D5C73">
        <w:t xml:space="preserve">d det tal, der er angivet i </w:t>
      </w:r>
      <w:r w:rsidRPr="004C6BD1">
        <w:t xml:space="preserve">ansøgningsskemaet (samlede ansøgte beløb inkl. overhead). </w:t>
      </w:r>
    </w:p>
    <w:p w14:paraId="5650CD13" w14:textId="77777777" w:rsidR="00774CFA" w:rsidRPr="004C6BD1" w:rsidRDefault="00774CFA" w:rsidP="00774CFA"/>
    <w:p w14:paraId="74D82F09" w14:textId="77777777" w:rsidR="00774CFA" w:rsidRPr="004C6BD1" w:rsidRDefault="00774CFA" w:rsidP="00774CFA"/>
    <w:p w14:paraId="24916402" w14:textId="77777777" w:rsidR="00774CFA" w:rsidRPr="004C6BD1" w:rsidRDefault="00774CFA" w:rsidP="00774CFA"/>
    <w:p w14:paraId="78B65E3D" w14:textId="77777777" w:rsidR="00774CFA" w:rsidRPr="004C6BD1" w:rsidRDefault="00774CFA" w:rsidP="00774CFA"/>
    <w:p w14:paraId="074A4F3D" w14:textId="77777777" w:rsidR="00774CFA" w:rsidRPr="004C6BD1" w:rsidRDefault="00774CFA" w:rsidP="00774CFA"/>
    <w:p w14:paraId="48CE7B0D" w14:textId="77777777" w:rsidR="00774CFA" w:rsidRPr="004C6BD1" w:rsidRDefault="00774CFA" w:rsidP="00774CFA"/>
    <w:p w14:paraId="34537BCA" w14:textId="77777777" w:rsidR="00774CFA" w:rsidRPr="004C6BD1" w:rsidRDefault="00774CFA" w:rsidP="00774CFA"/>
    <w:p w14:paraId="01C0B49A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______________________________________________________</w:t>
      </w:r>
    </w:p>
    <w:p w14:paraId="58DD1E9B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Ansøgers underskrift</w:t>
      </w:r>
    </w:p>
    <w:p w14:paraId="35EC1606" w14:textId="77777777" w:rsidR="00774CFA" w:rsidRPr="004C6BD1" w:rsidRDefault="00774CFA" w:rsidP="00774CFA">
      <w:pPr>
        <w:rPr>
          <w:i/>
        </w:rPr>
      </w:pPr>
    </w:p>
    <w:p w14:paraId="3D15BC5F" w14:textId="77777777" w:rsidR="00774CFA" w:rsidRPr="004C6BD1" w:rsidRDefault="00774CFA" w:rsidP="00774CFA">
      <w:pPr>
        <w:rPr>
          <w:i/>
        </w:rPr>
      </w:pPr>
    </w:p>
    <w:p w14:paraId="05E85A56" w14:textId="77777777" w:rsidR="00774CFA" w:rsidRPr="004C6BD1" w:rsidRDefault="00774CFA" w:rsidP="00774CFA"/>
    <w:p w14:paraId="3DDE5635" w14:textId="77777777" w:rsidR="00774CFA" w:rsidRPr="004C6BD1" w:rsidRDefault="00774CFA" w:rsidP="00774CFA"/>
    <w:p w14:paraId="159DF53D" w14:textId="77777777" w:rsidR="00774CFA" w:rsidRPr="004C6BD1" w:rsidRDefault="00774CFA" w:rsidP="00774CFA"/>
    <w:p w14:paraId="67D5F1A9" w14:textId="77777777" w:rsidR="00774CFA" w:rsidRPr="004C6BD1" w:rsidRDefault="00774CFA" w:rsidP="00774CFA"/>
    <w:p w14:paraId="15A4CBB2" w14:textId="77777777" w:rsidR="00774CFA" w:rsidRPr="004C6BD1" w:rsidRDefault="00774CFA" w:rsidP="00774CFA">
      <w:r w:rsidRPr="004C6BD1">
        <w:t xml:space="preserve">Institutionen eller virksomheden, der afholder og bogfører udgiften for ansøger i projektperioden, bekræfter med underskrift og stempel, at budgettet er godkendt, samt at projektet kan udføres på institutionen. </w:t>
      </w:r>
    </w:p>
    <w:p w14:paraId="6E272355" w14:textId="77777777" w:rsidR="00774CFA" w:rsidRPr="004C6BD1" w:rsidRDefault="00774CFA" w:rsidP="00774CFA"/>
    <w:p w14:paraId="6E837281" w14:textId="77777777" w:rsidR="00774CFA" w:rsidRPr="004C6BD1" w:rsidRDefault="00774CFA" w:rsidP="00774CFA">
      <w:pPr>
        <w:rPr>
          <w:i/>
        </w:rPr>
      </w:pPr>
    </w:p>
    <w:p w14:paraId="43CCBE04" w14:textId="77777777" w:rsidR="00774CFA" w:rsidRPr="004C6BD1" w:rsidRDefault="00774CFA" w:rsidP="00774CFA">
      <w:pPr>
        <w:rPr>
          <w:i/>
        </w:rPr>
      </w:pPr>
    </w:p>
    <w:p w14:paraId="20A282BC" w14:textId="77777777" w:rsidR="00774CFA" w:rsidRPr="004C6BD1" w:rsidRDefault="00774CFA" w:rsidP="00774CFA">
      <w:pPr>
        <w:rPr>
          <w:i/>
        </w:rPr>
      </w:pPr>
    </w:p>
    <w:p w14:paraId="157E33A0" w14:textId="77777777" w:rsidR="00774CFA" w:rsidRPr="004C6BD1" w:rsidRDefault="00774CFA" w:rsidP="00774CFA">
      <w:pPr>
        <w:rPr>
          <w:i/>
        </w:rPr>
      </w:pPr>
    </w:p>
    <w:p w14:paraId="258F45FC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______________________________________________________</w:t>
      </w:r>
    </w:p>
    <w:p w14:paraId="117BCB82" w14:textId="485C861F" w:rsidR="009675DB" w:rsidRPr="004C6BD1" w:rsidRDefault="00774CFA" w:rsidP="00FC4EDC">
      <w:r w:rsidRPr="004C6BD1">
        <w:rPr>
          <w:i/>
        </w:rPr>
        <w:t xml:space="preserve">Institutionens underskrift og stempel </w:t>
      </w:r>
    </w:p>
    <w:sectPr w:rsidR="009675DB" w:rsidRPr="004C6BD1" w:rsidSect="004246AE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638A8" w14:textId="77777777" w:rsidR="00955D72" w:rsidRDefault="00955D72">
      <w:r>
        <w:separator/>
      </w:r>
    </w:p>
  </w:endnote>
  <w:endnote w:type="continuationSeparator" w:id="0">
    <w:p w14:paraId="10EF8906" w14:textId="77777777" w:rsidR="00955D72" w:rsidRDefault="009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CB8D" w14:textId="77777777"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7BCB92" wp14:editId="117BCB93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117BCB96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117BCB95" w14:textId="0B036079" w:rsidR="00E114F6" w:rsidRDefault="00E114F6" w:rsidP="004C6BD1">
                                <w:pPr>
                                  <w:pStyle w:val="Template-JNr"/>
                                </w:pPr>
                              </w:p>
                            </w:tc>
                          </w:tr>
                        </w:tbl>
                        <w:p w14:paraId="117BCB97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CB9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117BCB96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117BCB95" w14:textId="0B036079" w:rsidR="00E114F6" w:rsidRDefault="00E114F6" w:rsidP="004C6BD1">
                          <w:pPr>
                            <w:pStyle w:val="Template-JNr"/>
                          </w:pPr>
                        </w:p>
                      </w:tc>
                    </w:tr>
                  </w:tbl>
                  <w:p w14:paraId="117BCB97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BECB2" w14:textId="77777777" w:rsidR="00955D72" w:rsidRDefault="00955D72">
      <w:r>
        <w:separator/>
      </w:r>
    </w:p>
  </w:footnote>
  <w:footnote w:type="continuationSeparator" w:id="0">
    <w:p w14:paraId="7B6B429E" w14:textId="77777777" w:rsidR="00955D72" w:rsidRDefault="0095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CB88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BCB8E" wp14:editId="117BCB8F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CB94" w14:textId="324F93A2" w:rsidR="00C765DB" w:rsidRPr="00E5599C" w:rsidRDefault="004C6BD1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774CF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CB8E" id="_x0000_t202" coordsize="21600,21600" o:spt="202" path="m,l,21600r21600,l21600,xe">
              <v:stroke joinstyle="miter"/>
              <v:path gradientshapeok="t" o:connecttype="rect"/>
            </v:shapetype>
            <v:shape id="Pagenr" o:spid="_x0000_s1027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117BCB94" w14:textId="324F93A2" w:rsidR="00C765DB" w:rsidRPr="00E5599C" w:rsidRDefault="004C6BD1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774CFA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CB8B" w14:textId="27BE9B28" w:rsidR="009B0474" w:rsidRDefault="009E6D66" w:rsidP="009B0474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4EE6CC5" wp14:editId="33D75F3B">
          <wp:simplePos x="0" y="0"/>
          <wp:positionH relativeFrom="column">
            <wp:posOffset>4242020</wp:posOffset>
          </wp:positionH>
          <wp:positionV relativeFrom="paragraph">
            <wp:posOffset>47097</wp:posOffset>
          </wp:positionV>
          <wp:extent cx="2005330" cy="6731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7BCB8C" w14:textId="3717D120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5C73"/>
    <w:rsid w:val="000D6E63"/>
    <w:rsid w:val="0012489C"/>
    <w:rsid w:val="00136081"/>
    <w:rsid w:val="00153477"/>
    <w:rsid w:val="00184008"/>
    <w:rsid w:val="00186F7F"/>
    <w:rsid w:val="00192812"/>
    <w:rsid w:val="0019539C"/>
    <w:rsid w:val="001959FA"/>
    <w:rsid w:val="00196EA5"/>
    <w:rsid w:val="001B007C"/>
    <w:rsid w:val="001B60D9"/>
    <w:rsid w:val="001E573E"/>
    <w:rsid w:val="002025BF"/>
    <w:rsid w:val="00210228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05A7"/>
    <w:rsid w:val="002E326D"/>
    <w:rsid w:val="002F186C"/>
    <w:rsid w:val="002F2D9E"/>
    <w:rsid w:val="00311C0A"/>
    <w:rsid w:val="00313DC4"/>
    <w:rsid w:val="00320169"/>
    <w:rsid w:val="00374E97"/>
    <w:rsid w:val="003A2AD9"/>
    <w:rsid w:val="003A3374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C6BD1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16B32"/>
    <w:rsid w:val="006346C0"/>
    <w:rsid w:val="00636F19"/>
    <w:rsid w:val="00653866"/>
    <w:rsid w:val="00665819"/>
    <w:rsid w:val="00685007"/>
    <w:rsid w:val="006D079F"/>
    <w:rsid w:val="006E0A2F"/>
    <w:rsid w:val="006E694D"/>
    <w:rsid w:val="006F4F89"/>
    <w:rsid w:val="00713054"/>
    <w:rsid w:val="00736658"/>
    <w:rsid w:val="0074501E"/>
    <w:rsid w:val="007668D5"/>
    <w:rsid w:val="00774CFA"/>
    <w:rsid w:val="007955B4"/>
    <w:rsid w:val="007B021D"/>
    <w:rsid w:val="007B27C1"/>
    <w:rsid w:val="007B7635"/>
    <w:rsid w:val="007B7889"/>
    <w:rsid w:val="007F2600"/>
    <w:rsid w:val="00841F21"/>
    <w:rsid w:val="00863559"/>
    <w:rsid w:val="008739A3"/>
    <w:rsid w:val="008B2880"/>
    <w:rsid w:val="008C2C84"/>
    <w:rsid w:val="00910187"/>
    <w:rsid w:val="00930E78"/>
    <w:rsid w:val="009373DF"/>
    <w:rsid w:val="009508BA"/>
    <w:rsid w:val="00955D72"/>
    <w:rsid w:val="009675DB"/>
    <w:rsid w:val="0099242A"/>
    <w:rsid w:val="009A06B6"/>
    <w:rsid w:val="009A1F81"/>
    <w:rsid w:val="009B0474"/>
    <w:rsid w:val="009C04EB"/>
    <w:rsid w:val="009C3A4A"/>
    <w:rsid w:val="009D3340"/>
    <w:rsid w:val="009E6D66"/>
    <w:rsid w:val="009F27A2"/>
    <w:rsid w:val="00A060ED"/>
    <w:rsid w:val="00A4323B"/>
    <w:rsid w:val="00A53F1F"/>
    <w:rsid w:val="00A603B5"/>
    <w:rsid w:val="00A83DE5"/>
    <w:rsid w:val="00AA240F"/>
    <w:rsid w:val="00B124BC"/>
    <w:rsid w:val="00B74B8B"/>
    <w:rsid w:val="00B962EF"/>
    <w:rsid w:val="00BA2C8D"/>
    <w:rsid w:val="00BA56DF"/>
    <w:rsid w:val="00BC3C7C"/>
    <w:rsid w:val="00BD582E"/>
    <w:rsid w:val="00BE7FBE"/>
    <w:rsid w:val="00C14931"/>
    <w:rsid w:val="00C539CF"/>
    <w:rsid w:val="00C765DB"/>
    <w:rsid w:val="00C769F5"/>
    <w:rsid w:val="00C84B71"/>
    <w:rsid w:val="00C95998"/>
    <w:rsid w:val="00C95CD0"/>
    <w:rsid w:val="00CA0509"/>
    <w:rsid w:val="00CB2E97"/>
    <w:rsid w:val="00CC3F2E"/>
    <w:rsid w:val="00CD5BDE"/>
    <w:rsid w:val="00CE1EEC"/>
    <w:rsid w:val="00CE2F06"/>
    <w:rsid w:val="00CE4F48"/>
    <w:rsid w:val="00CF367C"/>
    <w:rsid w:val="00CF7F30"/>
    <w:rsid w:val="00D27834"/>
    <w:rsid w:val="00D3791D"/>
    <w:rsid w:val="00D416A3"/>
    <w:rsid w:val="00DA7EA4"/>
    <w:rsid w:val="00DB0FA7"/>
    <w:rsid w:val="00DC3E1B"/>
    <w:rsid w:val="00DD4418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9513F"/>
    <w:rsid w:val="00E96D37"/>
    <w:rsid w:val="00E97B00"/>
    <w:rsid w:val="00ED76CD"/>
    <w:rsid w:val="00EE1C0D"/>
    <w:rsid w:val="00EF1556"/>
    <w:rsid w:val="00EF36FB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E70E1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BC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FA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16927" gbs:entity="Document" gbs:templateDesignerVersion="3.1 F">
  <gbs:DocumentNumber gbs:loadFromGrowBusiness="OnProduce" gbs:saveInGrowBusiness="False" gbs:connected="true" gbs:recno="" gbs:entity="" gbs:datatype="string" gbs:key="10000">15/01395-6</gbs:DocumentNumber>
</gbs:GrowBusinessDocument>
</file>

<file path=customXml/itemProps1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2024-01-30T05:53:00Z</dcterms:created>
  <dcterms:modified xsi:type="dcterms:W3CDTF">2024-01-30T05:53:00Z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