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89CA" w14:textId="77777777" w:rsidR="00C95998" w:rsidRPr="00AD5534" w:rsidRDefault="00C95998" w:rsidP="00040733">
      <w:pPr>
        <w:pStyle w:val="Template-narrow"/>
      </w:pPr>
      <w:bookmarkStart w:id="0" w:name="_GoBack"/>
      <w:bookmarkEnd w:id="0"/>
    </w:p>
    <w:tbl>
      <w:tblPr>
        <w:tblW w:w="7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</w:tblGrid>
      <w:tr w:rsidR="002171DE" w:rsidRPr="00AD5534" w14:paraId="4B3D5992" w14:textId="77777777" w:rsidTr="00F33327">
        <w:trPr>
          <w:trHeight w:val="313"/>
        </w:trPr>
        <w:tc>
          <w:tcPr>
            <w:tcW w:w="7273" w:type="dxa"/>
          </w:tcPr>
          <w:p w14:paraId="5F689C34" w14:textId="77777777" w:rsidR="00293C5B" w:rsidRPr="00AD5534" w:rsidRDefault="00293C5B" w:rsidP="00AD5534"/>
        </w:tc>
      </w:tr>
    </w:tbl>
    <w:p w14:paraId="0BA21859" w14:textId="65C9BA91" w:rsidR="0018703F" w:rsidRDefault="00F95E18" w:rsidP="004926FE">
      <w:pPr>
        <w:pStyle w:val="Overskrift1"/>
      </w:pPr>
      <w:r>
        <w:t xml:space="preserve">Skabelon </w:t>
      </w:r>
      <w:r w:rsidR="0039391C">
        <w:t>for projektoplysninger</w:t>
      </w:r>
    </w:p>
    <w:p w14:paraId="57F12DB3" w14:textId="14E0D1C3" w:rsidR="007B2304" w:rsidRDefault="0039391C" w:rsidP="007B2304">
      <w:r>
        <w:t xml:space="preserve">Skriv i workdokument, som har tre hovedrubrikker med underrubrikker: </w:t>
      </w:r>
      <w:r>
        <w:br/>
        <w:t>1) Sammenfatning 2) Projektbeskrivelse 3) Kommunikation og formidling</w:t>
      </w:r>
    </w:p>
    <w:p w14:paraId="4ED5B4BA" w14:textId="77777777" w:rsidR="0039391C" w:rsidRDefault="0039391C" w:rsidP="007B2304"/>
    <w:p w14:paraId="4A25A014" w14:textId="1B9F7199" w:rsidR="007B2304" w:rsidRPr="007B2304" w:rsidRDefault="007B2304" w:rsidP="007B2304">
      <w:r>
        <w:t>Begynd altid din besvarelse med ny linje efter rubrik-overskrift.</w:t>
      </w:r>
      <w:r w:rsidR="0039391C">
        <w:t xml:space="preserve"> Det samlede dokument kan ikke overstige 8 A-sider á 2400 anslag. </w:t>
      </w:r>
    </w:p>
    <w:p w14:paraId="5AFD620D" w14:textId="45A76F8E" w:rsidR="00D951FF" w:rsidRPr="007B2304" w:rsidRDefault="00D951FF" w:rsidP="00F95E18"/>
    <w:p w14:paraId="35ECC4C2" w14:textId="79BF7D59" w:rsidR="008A6F6F" w:rsidRPr="007B2304" w:rsidRDefault="008A6F6F" w:rsidP="00F95E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A6F6F" w14:paraId="3B65DDCA" w14:textId="77777777" w:rsidTr="008A6F6F">
        <w:tc>
          <w:tcPr>
            <w:tcW w:w="8495" w:type="dxa"/>
          </w:tcPr>
          <w:p w14:paraId="58B89DB7" w14:textId="473CE99B" w:rsidR="008A6F6F" w:rsidRPr="0039391C" w:rsidRDefault="008A6F6F" w:rsidP="00F95E18">
            <w:pPr>
              <w:rPr>
                <w:b/>
              </w:rPr>
            </w:pPr>
            <w:r w:rsidRPr="0039391C">
              <w:rPr>
                <w:b/>
              </w:rPr>
              <w:t>Projekt</w:t>
            </w:r>
            <w:r w:rsidR="0039391C" w:rsidRPr="0039391C">
              <w:rPr>
                <w:b/>
              </w:rPr>
              <w:t xml:space="preserve"> </w:t>
            </w:r>
            <w:r w:rsidRPr="0039391C">
              <w:rPr>
                <w:b/>
              </w:rPr>
              <w:t>navn</w:t>
            </w:r>
            <w:r w:rsidR="007B2304" w:rsidRPr="0039391C">
              <w:rPr>
                <w:b/>
              </w:rPr>
              <w:t>:</w:t>
            </w:r>
          </w:p>
          <w:p w14:paraId="270C76B5" w14:textId="77777777" w:rsidR="007B2304" w:rsidRPr="007B2304" w:rsidRDefault="007B2304" w:rsidP="00F95E18">
            <w:pPr>
              <w:rPr>
                <w:b/>
                <w:lang w:val="en-US"/>
              </w:rPr>
            </w:pPr>
          </w:p>
          <w:p w14:paraId="77095098" w14:textId="1276200F" w:rsidR="007B2304" w:rsidRDefault="007B2304" w:rsidP="00F95E18">
            <w:pPr>
              <w:rPr>
                <w:lang w:val="en-US"/>
              </w:rPr>
            </w:pPr>
          </w:p>
        </w:tc>
      </w:tr>
      <w:tr w:rsidR="008A6F6F" w:rsidRPr="008A6F6F" w14:paraId="68D3D07A" w14:textId="77777777" w:rsidTr="008A6F6F">
        <w:tc>
          <w:tcPr>
            <w:tcW w:w="8495" w:type="dxa"/>
          </w:tcPr>
          <w:p w14:paraId="7527C9D0" w14:textId="38BD1512" w:rsidR="008A6F6F" w:rsidRDefault="007B2304" w:rsidP="00F95E18">
            <w:pPr>
              <w:rPr>
                <w:b/>
              </w:rPr>
            </w:pPr>
            <w:r w:rsidRPr="007B2304">
              <w:rPr>
                <w:b/>
              </w:rPr>
              <w:t>Projekt ansøger (navn og organis</w:t>
            </w:r>
            <w:r w:rsidR="008A6F6F" w:rsidRPr="007B2304">
              <w:rPr>
                <w:b/>
              </w:rPr>
              <w:t>ation)</w:t>
            </w:r>
            <w:r w:rsidRPr="007B2304">
              <w:rPr>
                <w:b/>
              </w:rPr>
              <w:t>:</w:t>
            </w:r>
          </w:p>
          <w:p w14:paraId="48DE201E" w14:textId="77777777" w:rsidR="007B2304" w:rsidRPr="007B2304" w:rsidRDefault="007B2304" w:rsidP="00F95E18">
            <w:pPr>
              <w:rPr>
                <w:b/>
              </w:rPr>
            </w:pPr>
          </w:p>
          <w:p w14:paraId="563D982A" w14:textId="77777777" w:rsidR="007B2304" w:rsidRDefault="007B2304" w:rsidP="00F95E18"/>
          <w:p w14:paraId="4E994408" w14:textId="4CFF31D6" w:rsidR="007B2304" w:rsidRPr="008A6F6F" w:rsidRDefault="007B2304" w:rsidP="00F95E18"/>
        </w:tc>
      </w:tr>
      <w:tr w:rsidR="0039391C" w:rsidRPr="008A6F6F" w14:paraId="3E5103D7" w14:textId="77777777" w:rsidTr="008A6F6F">
        <w:tc>
          <w:tcPr>
            <w:tcW w:w="8495" w:type="dxa"/>
          </w:tcPr>
          <w:p w14:paraId="2197241C" w14:textId="4B299D09" w:rsidR="0039391C" w:rsidRPr="007B2304" w:rsidRDefault="0039391C" w:rsidP="00F95E18">
            <w:pPr>
              <w:rPr>
                <w:b/>
              </w:rPr>
            </w:pPr>
            <w:r>
              <w:rPr>
                <w:b/>
              </w:rPr>
              <w:t>Ansøgt beløb</w:t>
            </w:r>
            <w:r w:rsidR="00C20903">
              <w:rPr>
                <w:b/>
              </w:rPr>
              <w:t xml:space="preserve"> i DKK: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</w:tbl>
    <w:p w14:paraId="77F1EE14" w14:textId="77777777" w:rsidR="008A6F6F" w:rsidRPr="008A6F6F" w:rsidRDefault="008A6F6F" w:rsidP="00F95E18"/>
    <w:p w14:paraId="0FBEAEE2" w14:textId="77777777" w:rsidR="008A6F6F" w:rsidRPr="008A6F6F" w:rsidRDefault="008A6F6F" w:rsidP="00F95E18"/>
    <w:p w14:paraId="38588583" w14:textId="77777777" w:rsidR="008A6F6F" w:rsidRPr="008A6F6F" w:rsidRDefault="008A6F6F" w:rsidP="00F95E18"/>
    <w:p w14:paraId="436F6477" w14:textId="4EFF6F2A" w:rsidR="00D951FF" w:rsidRPr="007B2304" w:rsidRDefault="00325024" w:rsidP="00F95E18">
      <w:r w:rsidRPr="007B2304">
        <w:t>Rubrik 1</w:t>
      </w:r>
    </w:p>
    <w:p w14:paraId="636A9F9A" w14:textId="7CE86060" w:rsidR="008A6F6F" w:rsidRPr="007B2304" w:rsidRDefault="008A6F6F" w:rsidP="007B2304">
      <w:pPr>
        <w:sectPr w:rsidR="008A6F6F" w:rsidRPr="007B2304" w:rsidSect="00123A8F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1134" w:right="1701" w:bottom="1134" w:left="1701" w:header="567" w:footer="454" w:gutter="0"/>
          <w:pgNumType w:start="1"/>
          <w:cols w:space="708"/>
          <w:titlePg/>
          <w:docGrid w:linePitch="360"/>
        </w:sectPr>
      </w:pPr>
      <w:r w:rsidRPr="0039391C">
        <w:rPr>
          <w:b/>
          <w:u w:val="single"/>
        </w:rPr>
        <w:t>Sammenfatning</w:t>
      </w:r>
      <w:r w:rsidR="007B2304" w:rsidRPr="007B2304">
        <w:t xml:space="preserve"> – skal so</w:t>
      </w:r>
      <w:r w:rsidR="007B2304">
        <w:t xml:space="preserve">m minimum indeholde nedenstående beskrivelser og må højest fylde max 2 A-4 sider. </w:t>
      </w:r>
      <w:r w:rsidR="007B2304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25024" w:rsidRPr="00EA6CBC" w14:paraId="77010968" w14:textId="77777777" w:rsidTr="00325024">
        <w:tc>
          <w:tcPr>
            <w:tcW w:w="8495" w:type="dxa"/>
          </w:tcPr>
          <w:p w14:paraId="64686875" w14:textId="54196467" w:rsidR="00EA6CBC" w:rsidRPr="00EA6CBC" w:rsidRDefault="00325024" w:rsidP="00EA6CBC">
            <w:r w:rsidRPr="00EA6CBC">
              <w:t>Rubrik 1a</w:t>
            </w:r>
            <w:r w:rsidR="00EA6CBC" w:rsidRPr="00EA6CBC">
              <w:t xml:space="preserve"> – Angivelse af </w:t>
            </w:r>
            <w:r w:rsidR="000D4BD0">
              <w:t xml:space="preserve">tematisk </w:t>
            </w:r>
            <w:r w:rsidR="00EA6CBC" w:rsidRPr="00EA6CBC">
              <w:t xml:space="preserve">fokus </w:t>
            </w:r>
            <w:r w:rsidR="00EA6CBC" w:rsidRPr="007B2304">
              <w:rPr>
                <w:u w:val="single"/>
              </w:rPr>
              <w:t>(sæt kryds)</w:t>
            </w:r>
          </w:p>
          <w:p w14:paraId="7F385CA5" w14:textId="77777777" w:rsidR="00EA6CBC" w:rsidRDefault="00EA6CBC" w:rsidP="00EA6CBC"/>
          <w:p w14:paraId="0D0C8F27" w14:textId="7814C1D9" w:rsidR="00EA6CBC" w:rsidRPr="00EA6CBC" w:rsidRDefault="00514D5D" w:rsidP="00EA6CBC">
            <w:pPr>
              <w:rPr>
                <w:b/>
              </w:rPr>
            </w:pPr>
            <w:r>
              <w:rPr>
                <w:b/>
              </w:rPr>
              <w:t>Bæredygtighed og g</w:t>
            </w:r>
            <w:r w:rsidR="00EA6CBC" w:rsidRPr="00EA6CBC">
              <w:rPr>
                <w:b/>
              </w:rPr>
              <w:t>røn omstilling</w:t>
            </w:r>
          </w:p>
          <w:p w14:paraId="7FE294F2" w14:textId="5F275086" w:rsidR="00EA6CBC" w:rsidRDefault="00EA6CBC" w:rsidP="00EA6CBC">
            <w:pPr>
              <w:pStyle w:val="Opstilling-punkttegn"/>
            </w:pPr>
            <w:r>
              <w:t>Konkrete værdifortælling</w:t>
            </w:r>
            <w:r w:rsidR="000D4BD0">
              <w:t xml:space="preserve">er </w:t>
            </w:r>
            <w:sdt>
              <w:sdtPr>
                <w:id w:val="4339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96D338" w14:textId="7ADA1E34" w:rsidR="00EA6CBC" w:rsidRDefault="00EA6CBC" w:rsidP="00EA6CBC">
            <w:pPr>
              <w:pStyle w:val="Opstilling-punkttegn"/>
            </w:pPr>
            <w:r w:rsidRPr="00EA6CBC">
              <w:t xml:space="preserve">kulturens potentialer for grøn omstilling eller inklusion og de sociale aspekter af bæredygtighed </w:t>
            </w:r>
            <w:sdt>
              <w:sdtPr>
                <w:id w:val="-68844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62DA34" w14:textId="77777777" w:rsidR="00DD4CBF" w:rsidRDefault="00DD4CBF" w:rsidP="00EA6CBC">
            <w:pPr>
              <w:rPr>
                <w:b/>
              </w:rPr>
            </w:pPr>
          </w:p>
          <w:p w14:paraId="375DD788" w14:textId="6A7EDFF6" w:rsidR="00EA6CBC" w:rsidRDefault="00EA6CBC" w:rsidP="00EA6CBC">
            <w:pPr>
              <w:rPr>
                <w:b/>
              </w:rPr>
            </w:pPr>
            <w:r w:rsidRPr="00EA6CBC">
              <w:rPr>
                <w:b/>
              </w:rPr>
              <w:t>Tech og den demokratiske dialog</w:t>
            </w:r>
          </w:p>
          <w:p w14:paraId="5E21ED42" w14:textId="1ABF37B9" w:rsidR="00EA6CBC" w:rsidRPr="00EA6CBC" w:rsidRDefault="00EA6CBC" w:rsidP="000D4BD0">
            <w:pPr>
              <w:pStyle w:val="Opstilling-punkttegn"/>
            </w:pPr>
            <w:r>
              <w:t xml:space="preserve">Udvikling og dokumentation af </w:t>
            </w:r>
            <w:r w:rsidRPr="00EA6CBC">
              <w:t>kulturens tillidsrum</w:t>
            </w:r>
            <w:r w:rsidR="000D4BD0">
              <w:t xml:space="preserve">, </w:t>
            </w:r>
            <w:r w:rsidR="000D4BD0" w:rsidRPr="000D4BD0">
              <w:t>fysiske, digitale eller hybride</w:t>
            </w:r>
            <w:sdt>
              <w:sdtPr>
                <w:id w:val="-197489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BD0" w:rsidRPr="000D4BD0">
              <w:t xml:space="preserve"> </w:t>
            </w:r>
          </w:p>
          <w:p w14:paraId="05781308" w14:textId="77777777" w:rsidR="00DD4CBF" w:rsidRDefault="00DD4CBF" w:rsidP="00EA6CBC">
            <w:pPr>
              <w:rPr>
                <w:b/>
              </w:rPr>
            </w:pPr>
          </w:p>
          <w:p w14:paraId="0B0F53F1" w14:textId="45A92833" w:rsidR="00EA6CBC" w:rsidRPr="000D4BD0" w:rsidRDefault="00EA6CBC" w:rsidP="00EA6CBC">
            <w:pPr>
              <w:rPr>
                <w:b/>
              </w:rPr>
            </w:pPr>
            <w:r w:rsidRPr="000D4BD0">
              <w:rPr>
                <w:b/>
              </w:rPr>
              <w:t>Land og By</w:t>
            </w:r>
          </w:p>
          <w:p w14:paraId="7B81C127" w14:textId="07131D1C" w:rsidR="00EA6CBC" w:rsidRDefault="000D4BD0" w:rsidP="00EA6CBC">
            <w:pPr>
              <w:pStyle w:val="Opstilling-punkttegn"/>
            </w:pPr>
            <w:r>
              <w:t>Inddragelse af</w:t>
            </w:r>
            <w:r w:rsidRPr="000D4BD0">
              <w:t xml:space="preserve"> civilsamfundet og dets ressourcer</w:t>
            </w:r>
            <w:r>
              <w:t xml:space="preserve"> </w:t>
            </w:r>
            <w:sdt>
              <w:sdtPr>
                <w:id w:val="-4244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AAD8F" w14:textId="74159854" w:rsidR="00EA6CBC" w:rsidRPr="00EA6CBC" w:rsidRDefault="00EA6CBC" w:rsidP="00EA6CBC"/>
        </w:tc>
      </w:tr>
      <w:tr w:rsidR="00325024" w:rsidRPr="000D4BD0" w14:paraId="45C92ACC" w14:textId="77777777" w:rsidTr="00325024">
        <w:tc>
          <w:tcPr>
            <w:tcW w:w="8495" w:type="dxa"/>
          </w:tcPr>
          <w:p w14:paraId="0A109D7D" w14:textId="77777777" w:rsidR="00325024" w:rsidRPr="00230B87" w:rsidRDefault="00325024" w:rsidP="00F95E18">
            <w:r w:rsidRPr="00230B87">
              <w:t>Rubrik 1b</w:t>
            </w:r>
          </w:p>
          <w:p w14:paraId="2501119A" w14:textId="0CB3CDB9" w:rsidR="000D4BD0" w:rsidRDefault="00230B87" w:rsidP="00F95E18">
            <w:pPr>
              <w:rPr>
                <w:b/>
              </w:rPr>
            </w:pPr>
            <w:r>
              <w:rPr>
                <w:b/>
              </w:rPr>
              <w:t>Kort beskrivelse af p</w:t>
            </w:r>
            <w:r w:rsidR="000D4BD0" w:rsidRPr="000D4BD0">
              <w:rPr>
                <w:b/>
              </w:rPr>
              <w:t xml:space="preserve">rojektets </w:t>
            </w:r>
            <w:r w:rsidR="002231B7">
              <w:rPr>
                <w:b/>
              </w:rPr>
              <w:t xml:space="preserve">forventede </w:t>
            </w:r>
            <w:r w:rsidR="000D4BD0" w:rsidRPr="000D4BD0">
              <w:rPr>
                <w:b/>
              </w:rPr>
              <w:t>bidrag til de strategiske fokus</w:t>
            </w:r>
          </w:p>
          <w:p w14:paraId="68E7E7B4" w14:textId="6A6EE57E" w:rsidR="007B2304" w:rsidRDefault="007B2304" w:rsidP="00F95E18">
            <w:pPr>
              <w:rPr>
                <w:b/>
              </w:rPr>
            </w:pPr>
          </w:p>
          <w:p w14:paraId="3B66F288" w14:textId="4F314390" w:rsidR="007B2304" w:rsidRPr="007B2304" w:rsidRDefault="007B2304" w:rsidP="00F95E18">
            <w:r w:rsidRPr="007B2304">
              <w:t>Tekst:</w:t>
            </w:r>
          </w:p>
          <w:p w14:paraId="4DBC81A9" w14:textId="77777777" w:rsidR="001D2C7B" w:rsidRPr="000D4BD0" w:rsidRDefault="001D2C7B" w:rsidP="00F95E18">
            <w:pPr>
              <w:rPr>
                <w:b/>
              </w:rPr>
            </w:pPr>
          </w:p>
          <w:p w14:paraId="29052780" w14:textId="78DF2E53" w:rsidR="000D4BD0" w:rsidRPr="000D4BD0" w:rsidRDefault="000D4BD0" w:rsidP="00F95E18"/>
        </w:tc>
      </w:tr>
      <w:tr w:rsidR="00325024" w:rsidRPr="002231B7" w14:paraId="4FF07D2F" w14:textId="77777777" w:rsidTr="00325024">
        <w:tc>
          <w:tcPr>
            <w:tcW w:w="8495" w:type="dxa"/>
          </w:tcPr>
          <w:p w14:paraId="4FC7055A" w14:textId="77777777" w:rsidR="00325024" w:rsidRPr="00230B87" w:rsidRDefault="00325024" w:rsidP="00F95E18">
            <w:r w:rsidRPr="00230B87">
              <w:t>Rubrik 1c</w:t>
            </w:r>
          </w:p>
          <w:p w14:paraId="0604DAF7" w14:textId="69713A7D" w:rsidR="000D4BD0" w:rsidRDefault="002231B7" w:rsidP="00F95E18">
            <w:r w:rsidRPr="002231B7">
              <w:rPr>
                <w:b/>
              </w:rPr>
              <w:t>Kort p</w:t>
            </w:r>
            <w:r w:rsidR="000D4BD0" w:rsidRPr="002231B7">
              <w:rPr>
                <w:b/>
              </w:rPr>
              <w:t>rojekt resumé</w:t>
            </w:r>
            <w:r w:rsidRPr="002231B7">
              <w:rPr>
                <w:b/>
              </w:rPr>
              <w:t xml:space="preserve"> </w:t>
            </w:r>
            <w:r w:rsidRPr="002231B7">
              <w:t>(kort beskrivelse af baggrund, formål, hypoteser, metode og forventede resultater</w:t>
            </w:r>
            <w:r>
              <w:t>)</w:t>
            </w:r>
            <w:r w:rsidR="007B2304">
              <w:br/>
            </w:r>
            <w:r w:rsidR="007B2304">
              <w:br/>
              <w:t>Tekst:</w:t>
            </w:r>
          </w:p>
          <w:p w14:paraId="37DDC3B9" w14:textId="2AAA8395" w:rsidR="0039391C" w:rsidRDefault="0039391C" w:rsidP="00F95E18"/>
          <w:p w14:paraId="6A86C26B" w14:textId="5C56999B" w:rsidR="0039391C" w:rsidRDefault="0039391C" w:rsidP="00F95E18"/>
          <w:p w14:paraId="014FAA5A" w14:textId="77777777" w:rsidR="0039391C" w:rsidRDefault="0039391C" w:rsidP="00F95E18"/>
          <w:p w14:paraId="17CBFB5B" w14:textId="77777777" w:rsidR="001D2C7B" w:rsidRPr="002231B7" w:rsidRDefault="001D2C7B" w:rsidP="00F95E18"/>
          <w:p w14:paraId="1142EFA6" w14:textId="004C311D" w:rsidR="002231B7" w:rsidRPr="002231B7" w:rsidRDefault="002231B7" w:rsidP="00F95E18">
            <w:pPr>
              <w:rPr>
                <w:b/>
              </w:rPr>
            </w:pPr>
          </w:p>
        </w:tc>
      </w:tr>
      <w:tr w:rsidR="00325024" w:rsidRPr="00D31C3E" w14:paraId="27252A23" w14:textId="77777777" w:rsidTr="00325024">
        <w:tc>
          <w:tcPr>
            <w:tcW w:w="8495" w:type="dxa"/>
          </w:tcPr>
          <w:p w14:paraId="7AA79014" w14:textId="77777777" w:rsidR="002231B7" w:rsidRPr="00D31C3E" w:rsidRDefault="002231B7" w:rsidP="00F95E18">
            <w:proofErr w:type="spellStart"/>
            <w:r w:rsidRPr="00D31C3E">
              <w:lastRenderedPageBreak/>
              <w:t>Rubik</w:t>
            </w:r>
            <w:proofErr w:type="spellEnd"/>
            <w:r w:rsidRPr="00D31C3E">
              <w:t xml:space="preserve"> 1d.</w:t>
            </w:r>
          </w:p>
          <w:p w14:paraId="662ED3E1" w14:textId="77777777" w:rsidR="00D31C3E" w:rsidRPr="008A6F6F" w:rsidRDefault="00D31C3E" w:rsidP="00F95E18">
            <w:pPr>
              <w:rPr>
                <w:b/>
              </w:rPr>
            </w:pPr>
            <w:r w:rsidRPr="008A6F6F">
              <w:rPr>
                <w:b/>
              </w:rPr>
              <w:t>Projektansøgere</w:t>
            </w:r>
          </w:p>
          <w:p w14:paraId="67669F83" w14:textId="77777777" w:rsidR="007B2304" w:rsidRDefault="007B2304" w:rsidP="00F95E18">
            <w:pPr>
              <w:rPr>
                <w:u w:val="single"/>
              </w:rPr>
            </w:pPr>
          </w:p>
          <w:p w14:paraId="4C1E29F9" w14:textId="51D15996" w:rsidR="002231B7" w:rsidRPr="00D31C3E" w:rsidRDefault="00D31C3E" w:rsidP="00F95E18">
            <w:r w:rsidRPr="007B2304">
              <w:rPr>
                <w:u w:val="single"/>
              </w:rPr>
              <w:t>Projektansøger (økonomisk ansvarlig, Kontaktpunkt for bevillingsgiver</w:t>
            </w:r>
            <w:r w:rsidRPr="00D31C3E">
              <w:t>)</w:t>
            </w:r>
            <w:r w:rsidR="007B2304">
              <w:t>:</w:t>
            </w:r>
            <w:r w:rsidR="007B2304">
              <w:br/>
              <w:t>Navn:</w:t>
            </w:r>
            <w:r w:rsidR="007B2304">
              <w:br/>
              <w:t>Institution:</w:t>
            </w:r>
            <w:r w:rsidR="007B2304">
              <w:br/>
              <w:t>Kontaktinfo:</w:t>
            </w:r>
          </w:p>
          <w:p w14:paraId="68510AA0" w14:textId="37451F74" w:rsidR="00D31C3E" w:rsidRDefault="00D31C3E" w:rsidP="00F95E18"/>
          <w:p w14:paraId="71D47BAE" w14:textId="56C35923" w:rsidR="00D31C3E" w:rsidRPr="007B2304" w:rsidRDefault="00D31C3E" w:rsidP="00F95E18">
            <w:r w:rsidRPr="007B2304">
              <w:rPr>
                <w:u w:val="single"/>
              </w:rPr>
              <w:t>Projektpartnere, danske (Navn og organisation):</w:t>
            </w:r>
            <w:r w:rsidR="007B2304">
              <w:rPr>
                <w:u w:val="single"/>
              </w:rPr>
              <w:br/>
            </w:r>
            <w:r w:rsidR="007B2304">
              <w:t>Navn og Institution</w:t>
            </w:r>
            <w:r w:rsidR="007B2304">
              <w:br/>
              <w:t>Navn og Institution</w:t>
            </w:r>
            <w:r w:rsidR="007B2304">
              <w:br/>
              <w:t>Navn og Institution</w:t>
            </w:r>
            <w:r w:rsidR="007B2304">
              <w:br/>
              <w:t>Navn og Institution</w:t>
            </w:r>
          </w:p>
          <w:p w14:paraId="6C7CE171" w14:textId="77777777" w:rsidR="001D2C7B" w:rsidRDefault="001D2C7B" w:rsidP="00F95E18"/>
          <w:p w14:paraId="5C2F1868" w14:textId="58A8F1E3" w:rsidR="00D31C3E" w:rsidRDefault="00D31C3E" w:rsidP="00F95E18">
            <w:r w:rsidRPr="007B2304">
              <w:rPr>
                <w:u w:val="single"/>
              </w:rPr>
              <w:t>Projektpartnere, internationale (Navn og organisation):</w:t>
            </w:r>
            <w:r w:rsidR="007B2304">
              <w:rPr>
                <w:u w:val="single"/>
              </w:rPr>
              <w:br/>
            </w:r>
            <w:r w:rsidR="007B2304">
              <w:t>Navn og Institution:</w:t>
            </w:r>
          </w:p>
          <w:p w14:paraId="64546515" w14:textId="236B7886" w:rsidR="007B2304" w:rsidRPr="007B2304" w:rsidRDefault="007B2304" w:rsidP="00F95E18">
            <w:r>
              <w:t>Navn og Institution:</w:t>
            </w:r>
            <w:r>
              <w:br/>
              <w:t>Navn og Institution:</w:t>
            </w:r>
          </w:p>
          <w:p w14:paraId="0FFECB93" w14:textId="77777777" w:rsidR="002231B7" w:rsidRPr="00D31C3E" w:rsidRDefault="002231B7" w:rsidP="00F95E18"/>
          <w:p w14:paraId="1BFEDA27" w14:textId="7B15D419" w:rsidR="002231B7" w:rsidRPr="007B2304" w:rsidRDefault="00D31C3E" w:rsidP="00F95E18">
            <w:pPr>
              <w:rPr>
                <w:u w:val="single"/>
              </w:rPr>
            </w:pPr>
            <w:r w:rsidRPr="007B2304">
              <w:rPr>
                <w:u w:val="single"/>
              </w:rPr>
              <w:t>Øvrige interessenter</w:t>
            </w:r>
          </w:p>
          <w:p w14:paraId="0F76CF80" w14:textId="61B07157" w:rsidR="007B2304" w:rsidRDefault="007B2304" w:rsidP="00F95E18">
            <w:r>
              <w:t>Institution</w:t>
            </w:r>
            <w:r>
              <w:br/>
              <w:t>Institution</w:t>
            </w:r>
            <w:r>
              <w:br/>
              <w:t>Institution</w:t>
            </w:r>
          </w:p>
          <w:p w14:paraId="78EC9536" w14:textId="43653068" w:rsidR="00230B87" w:rsidRPr="00D31C3E" w:rsidRDefault="00230B87" w:rsidP="00F95E18"/>
        </w:tc>
      </w:tr>
    </w:tbl>
    <w:p w14:paraId="475C2CC9" w14:textId="77777777" w:rsidR="00325024" w:rsidRPr="00D31C3E" w:rsidRDefault="00325024" w:rsidP="00F95E18">
      <w:pPr>
        <w:sectPr w:rsidR="00325024" w:rsidRPr="00D31C3E" w:rsidSect="00EA6CBC">
          <w:endnotePr>
            <w:numFmt w:val="decimal"/>
          </w:endnotePr>
          <w:type w:val="continuous"/>
          <w:pgSz w:w="11907" w:h="16840" w:code="9"/>
          <w:pgMar w:top="1134" w:right="1701" w:bottom="1134" w:left="1701" w:header="567" w:footer="454" w:gutter="0"/>
          <w:pgNumType w:start="1"/>
          <w:cols w:space="708"/>
          <w:titlePg/>
          <w:docGrid w:linePitch="360"/>
        </w:sectPr>
      </w:pPr>
    </w:p>
    <w:p w14:paraId="4F0854BE" w14:textId="1A9B0003" w:rsidR="00D951FF" w:rsidRPr="00D31C3E" w:rsidRDefault="00D951FF" w:rsidP="00F95E18"/>
    <w:p w14:paraId="7E770516" w14:textId="63B72C7D" w:rsidR="00D951FF" w:rsidRDefault="00325024" w:rsidP="00F95E18">
      <w:pPr>
        <w:rPr>
          <w:lang w:val="en-US"/>
        </w:rPr>
      </w:pPr>
      <w:proofErr w:type="spellStart"/>
      <w:r>
        <w:rPr>
          <w:lang w:val="en-US"/>
        </w:rPr>
        <w:t>Rubrik</w:t>
      </w:r>
      <w:proofErr w:type="spellEnd"/>
      <w:r>
        <w:rPr>
          <w:lang w:val="en-US"/>
        </w:rPr>
        <w:t xml:space="preserve"> 2</w:t>
      </w:r>
    </w:p>
    <w:p w14:paraId="05329B71" w14:textId="7F526034" w:rsidR="00D31C3E" w:rsidRPr="00D31C3E" w:rsidRDefault="00D31C3E" w:rsidP="00F95E18">
      <w:r w:rsidRPr="0039391C">
        <w:rPr>
          <w:b/>
          <w:u w:val="single"/>
        </w:rPr>
        <w:t>Projektbeskrivelse</w:t>
      </w:r>
      <w:r w:rsidRPr="00D31C3E">
        <w:t xml:space="preserve"> skal som minimum indeholde nedenstående delbeskrivelser</w:t>
      </w:r>
      <w:r w:rsidR="002253D1">
        <w:t xml:space="preserve"> og må højest fylde max 5 A4 sider a 2400 anslag)</w:t>
      </w:r>
    </w:p>
    <w:p w14:paraId="28AD4363" w14:textId="77777777" w:rsidR="00D31C3E" w:rsidRPr="00D31C3E" w:rsidRDefault="00D31C3E" w:rsidP="00F95E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31C3E" w:rsidRPr="00D31C3E" w14:paraId="376E7FF4" w14:textId="77777777" w:rsidTr="00D31C3E">
        <w:tc>
          <w:tcPr>
            <w:tcW w:w="8495" w:type="dxa"/>
          </w:tcPr>
          <w:p w14:paraId="35F444F7" w14:textId="287E20AB" w:rsidR="00D31C3E" w:rsidRDefault="00D31C3E" w:rsidP="00F95E18">
            <w:r w:rsidRPr="002253D1">
              <w:rPr>
                <w:b/>
              </w:rPr>
              <w:t>2</w:t>
            </w:r>
            <w:r w:rsidR="002253D1">
              <w:rPr>
                <w:b/>
              </w:rPr>
              <w:t>.</w:t>
            </w:r>
            <w:r w:rsidRPr="002253D1">
              <w:rPr>
                <w:b/>
              </w:rPr>
              <w:t>a. – Projekthovedformål og delmål</w:t>
            </w:r>
            <w:r w:rsidRPr="00D31C3E">
              <w:t xml:space="preserve"> (Angiv et kort, præcist og specifikt formål samt evt. et eller flere delformål. Angiv evt. det eller de problemer, som projektets resultater kan være løsning på eller afhjælpninger af.</w:t>
            </w:r>
            <w:r>
              <w:t>)</w:t>
            </w:r>
          </w:p>
          <w:p w14:paraId="09B7F76C" w14:textId="58637FEE" w:rsidR="007B2304" w:rsidRDefault="007B2304" w:rsidP="00F95E18"/>
          <w:p w14:paraId="7C2FA580" w14:textId="1B1511F1" w:rsidR="007B2304" w:rsidRDefault="007B2304" w:rsidP="00F95E18">
            <w:r>
              <w:t>Tekst:</w:t>
            </w:r>
            <w:r>
              <w:br/>
            </w:r>
          </w:p>
          <w:p w14:paraId="6A817F32" w14:textId="77777777" w:rsidR="007B2304" w:rsidRDefault="007B2304" w:rsidP="00F95E18"/>
          <w:p w14:paraId="30F4B91E" w14:textId="0B758176" w:rsidR="002B04B9" w:rsidRPr="00D31C3E" w:rsidRDefault="002B04B9" w:rsidP="00F95E18"/>
        </w:tc>
      </w:tr>
      <w:tr w:rsidR="00D31C3E" w:rsidRPr="00D31C3E" w14:paraId="4B56E4A2" w14:textId="77777777" w:rsidTr="00D31C3E">
        <w:tc>
          <w:tcPr>
            <w:tcW w:w="8495" w:type="dxa"/>
          </w:tcPr>
          <w:p w14:paraId="3A578638" w14:textId="0A039831" w:rsidR="002253D1" w:rsidRDefault="00D31C3E" w:rsidP="002253D1">
            <w:r w:rsidRPr="002253D1">
              <w:rPr>
                <w:b/>
              </w:rPr>
              <w:t>2.b. – Projektets tidsramme</w:t>
            </w:r>
            <w:r>
              <w:t xml:space="preserve"> – angivelse af begyndelse og afslutning. Angiv</w:t>
            </w:r>
            <w:r w:rsidR="002253D1">
              <w:t>else af projektets milepæle</w:t>
            </w:r>
          </w:p>
          <w:p w14:paraId="46F24BF8" w14:textId="43915B82" w:rsidR="007B2304" w:rsidRDefault="007B2304" w:rsidP="002253D1"/>
          <w:p w14:paraId="3A706378" w14:textId="48E06B92" w:rsidR="007B2304" w:rsidRDefault="007B2304" w:rsidP="002253D1">
            <w:r>
              <w:t>Tekst:</w:t>
            </w:r>
            <w:r>
              <w:br/>
            </w:r>
            <w:r>
              <w:br/>
            </w:r>
          </w:p>
          <w:p w14:paraId="385C6336" w14:textId="0252B788" w:rsidR="002B04B9" w:rsidRPr="00D31C3E" w:rsidRDefault="002B04B9" w:rsidP="002253D1"/>
        </w:tc>
      </w:tr>
      <w:tr w:rsidR="00D31C3E" w:rsidRPr="00D31C3E" w14:paraId="48C3EE8D" w14:textId="77777777" w:rsidTr="00D31C3E">
        <w:tc>
          <w:tcPr>
            <w:tcW w:w="8495" w:type="dxa"/>
          </w:tcPr>
          <w:p w14:paraId="145FC3E9" w14:textId="54B4585D" w:rsidR="00D31C3E" w:rsidRPr="00D31C3E" w:rsidRDefault="002253D1" w:rsidP="00D31C3E">
            <w:r w:rsidRPr="002253D1">
              <w:rPr>
                <w:b/>
              </w:rPr>
              <w:t>2.c</w:t>
            </w:r>
            <w:r w:rsidR="00D31C3E" w:rsidRPr="002253D1">
              <w:rPr>
                <w:b/>
              </w:rPr>
              <w:t xml:space="preserve"> – Nytte og målgrupper</w:t>
            </w:r>
            <w:r w:rsidR="00D31C3E" w:rsidRPr="00D31C3E">
              <w:t xml:space="preserve"> (Projektets nyhedsværdi</w:t>
            </w:r>
            <w:r w:rsidR="00D31C3E">
              <w:t xml:space="preserve"> og betydning for både det nationale og det internationale kultursamarbejde</w:t>
            </w:r>
            <w:r w:rsidR="00D31C3E" w:rsidRPr="00D31C3E">
              <w:t>, herunder potentiale for praktisk anvendelse af resultater.</w:t>
            </w:r>
            <w:r w:rsidR="002B04B9">
              <w:t>)</w:t>
            </w:r>
          </w:p>
          <w:p w14:paraId="483B127F" w14:textId="2C03233F" w:rsidR="00D31C3E" w:rsidRDefault="00D31C3E" w:rsidP="00D31C3E">
            <w:r w:rsidRPr="00D31C3E">
              <w:t>Angiv de centrale målgrupper for projektet, både dem som er direkte involveret, og dem som potentielt kan drage nytte af projektets resultater.</w:t>
            </w:r>
          </w:p>
          <w:p w14:paraId="0F6BE867" w14:textId="3D5A3A4B" w:rsidR="007B2304" w:rsidRDefault="007B2304" w:rsidP="00D31C3E"/>
          <w:p w14:paraId="497B1DB2" w14:textId="43AD2B37" w:rsidR="007B2304" w:rsidRDefault="007B2304" w:rsidP="00D31C3E">
            <w:r>
              <w:t>Tekst:</w:t>
            </w:r>
            <w:r>
              <w:br/>
            </w:r>
            <w:r>
              <w:br/>
            </w:r>
          </w:p>
          <w:p w14:paraId="71C90B50" w14:textId="120440EA" w:rsidR="002B04B9" w:rsidRPr="00D31C3E" w:rsidRDefault="002B04B9" w:rsidP="00D31C3E"/>
        </w:tc>
      </w:tr>
      <w:tr w:rsidR="00D31C3E" w:rsidRPr="00D31C3E" w14:paraId="256FBDAA" w14:textId="77777777" w:rsidTr="00D31C3E">
        <w:tc>
          <w:tcPr>
            <w:tcW w:w="8495" w:type="dxa"/>
          </w:tcPr>
          <w:p w14:paraId="3FD184D3" w14:textId="1E6F6EB4" w:rsidR="00D31C3E" w:rsidRDefault="002253D1" w:rsidP="00D31C3E">
            <w:r w:rsidRPr="002253D1">
              <w:rPr>
                <w:b/>
              </w:rPr>
              <w:t>2.e</w:t>
            </w:r>
            <w:r w:rsidR="00D31C3E" w:rsidRPr="002253D1">
              <w:rPr>
                <w:b/>
              </w:rPr>
              <w:t>. –</w:t>
            </w:r>
            <w:r>
              <w:rPr>
                <w:b/>
              </w:rPr>
              <w:t xml:space="preserve"> Kort b</w:t>
            </w:r>
            <w:r w:rsidR="00D31C3E" w:rsidRPr="002253D1">
              <w:rPr>
                <w:b/>
              </w:rPr>
              <w:t>eskrivelse af organisation af projektet og dets partnere</w:t>
            </w:r>
            <w:r w:rsidR="00230B87">
              <w:rPr>
                <w:b/>
              </w:rPr>
              <w:t xml:space="preserve">. </w:t>
            </w:r>
            <w:r w:rsidR="00230B87">
              <w:t xml:space="preserve">Beskrivelse af den enkelte deltagers/organisations rolle i projektet. </w:t>
            </w:r>
          </w:p>
          <w:p w14:paraId="33F6A5CA" w14:textId="08C5D19E" w:rsidR="007B2304" w:rsidRDefault="007B2304" w:rsidP="00D31C3E"/>
          <w:p w14:paraId="28076135" w14:textId="0605FCE2" w:rsidR="007B2304" w:rsidRPr="00230B87" w:rsidRDefault="007B2304" w:rsidP="00D31C3E">
            <w:r>
              <w:lastRenderedPageBreak/>
              <w:t>Tekst:</w:t>
            </w:r>
            <w:r>
              <w:br/>
            </w:r>
            <w:r>
              <w:br/>
            </w:r>
          </w:p>
          <w:p w14:paraId="261F9A50" w14:textId="28A43D54" w:rsidR="00D31C3E" w:rsidRDefault="00D31C3E" w:rsidP="00D31C3E"/>
        </w:tc>
      </w:tr>
      <w:tr w:rsidR="00D31C3E" w:rsidRPr="00D31C3E" w14:paraId="56EBD858" w14:textId="77777777" w:rsidTr="00D31C3E">
        <w:tc>
          <w:tcPr>
            <w:tcW w:w="8495" w:type="dxa"/>
          </w:tcPr>
          <w:p w14:paraId="7A46473C" w14:textId="63F0BC43" w:rsidR="00D31C3E" w:rsidRDefault="002253D1" w:rsidP="00D31C3E">
            <w:r w:rsidRPr="002253D1">
              <w:rPr>
                <w:b/>
              </w:rPr>
              <w:lastRenderedPageBreak/>
              <w:t>2.f</w:t>
            </w:r>
            <w:r w:rsidR="00D31C3E" w:rsidRPr="002253D1">
              <w:rPr>
                <w:b/>
              </w:rPr>
              <w:t>.</w:t>
            </w:r>
            <w:r w:rsidR="00D31C3E">
              <w:t xml:space="preserve"> </w:t>
            </w:r>
            <w:r w:rsidR="00D31C3E" w:rsidRPr="002253D1">
              <w:rPr>
                <w:b/>
              </w:rPr>
              <w:t>Evalueringskriterier</w:t>
            </w:r>
            <w:r w:rsidRPr="002253D1">
              <w:rPr>
                <w:b/>
              </w:rPr>
              <w:t xml:space="preserve"> – forventet slutresultat og forventede delresultater</w:t>
            </w:r>
            <w:r>
              <w:t xml:space="preserve">. Hvad kan måles direkte og hvad skal måles indirekte. Hvordan dokumenteres virkningseffekten/slutresultat og delresultater. Hvornår kan resultaterne måles. </w:t>
            </w:r>
          </w:p>
          <w:p w14:paraId="4D765E08" w14:textId="77777777" w:rsidR="002253D1" w:rsidRDefault="002253D1" w:rsidP="00D31C3E"/>
          <w:p w14:paraId="0DF6FA45" w14:textId="42AD703B" w:rsidR="007B2304" w:rsidRDefault="007B2304" w:rsidP="00D31C3E">
            <w:r>
              <w:t>Tekst:</w:t>
            </w:r>
            <w:r>
              <w:br/>
            </w:r>
            <w:r>
              <w:br/>
            </w:r>
            <w:r>
              <w:br/>
            </w:r>
          </w:p>
        </w:tc>
      </w:tr>
      <w:tr w:rsidR="002253D1" w:rsidRPr="00D31C3E" w14:paraId="02BB0B7F" w14:textId="77777777" w:rsidTr="00D31C3E">
        <w:tc>
          <w:tcPr>
            <w:tcW w:w="8495" w:type="dxa"/>
          </w:tcPr>
          <w:p w14:paraId="2815FF22" w14:textId="5CEC57B2" w:rsidR="002253D1" w:rsidRDefault="002253D1" w:rsidP="00D31C3E">
            <w:r w:rsidRPr="002253D1">
              <w:rPr>
                <w:b/>
              </w:rPr>
              <w:t>2.g. – Risici og faldgrupper</w:t>
            </w:r>
            <w:r>
              <w:t xml:space="preserve"> – kort beskrivelse af mulige faldgruber og hæmmende faktorer ift. at opnå de forventede resultater</w:t>
            </w:r>
          </w:p>
          <w:p w14:paraId="71ED3043" w14:textId="484B4F3E" w:rsidR="007B2304" w:rsidRDefault="007B2304" w:rsidP="00D31C3E"/>
          <w:p w14:paraId="0C2BDFC2" w14:textId="6557E00E" w:rsidR="007B2304" w:rsidRDefault="007B2304" w:rsidP="00D31C3E">
            <w:r>
              <w:t>Tekst:</w:t>
            </w:r>
            <w:r>
              <w:br/>
            </w:r>
            <w:r>
              <w:br/>
            </w:r>
            <w:r>
              <w:br/>
            </w:r>
          </w:p>
          <w:p w14:paraId="402FBEE4" w14:textId="7E47EB2C" w:rsidR="002B04B9" w:rsidRDefault="002B04B9" w:rsidP="00D31C3E"/>
        </w:tc>
      </w:tr>
    </w:tbl>
    <w:p w14:paraId="004B42C3" w14:textId="77777777" w:rsidR="002231B7" w:rsidRPr="00D31C3E" w:rsidRDefault="002231B7" w:rsidP="00F95E18"/>
    <w:p w14:paraId="443CF8DB" w14:textId="7223C62B" w:rsidR="00325024" w:rsidRPr="00D31C3E" w:rsidRDefault="00325024" w:rsidP="00F95E18"/>
    <w:p w14:paraId="61764CF1" w14:textId="208AA324" w:rsidR="00325024" w:rsidRDefault="00325024" w:rsidP="00F95E18">
      <w:r w:rsidRPr="002253D1">
        <w:t>Rubrik 3</w:t>
      </w:r>
    </w:p>
    <w:p w14:paraId="01A1576D" w14:textId="4F52478D" w:rsidR="002253D1" w:rsidRDefault="002253D1" w:rsidP="00F95E18">
      <w:r w:rsidRPr="0039391C">
        <w:rPr>
          <w:b/>
          <w:u w:val="single"/>
        </w:rPr>
        <w:t>Kommunikation og formidling</w:t>
      </w:r>
      <w:r>
        <w:t xml:space="preserve"> – max 1 </w:t>
      </w:r>
      <w:r w:rsidR="00EB08C0">
        <w:t>A</w:t>
      </w:r>
      <w:r>
        <w:t>4 side</w:t>
      </w:r>
      <w:r w:rsidR="0039391C"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253D1" w:rsidRPr="002253D1" w14:paraId="7712AA7C" w14:textId="77777777" w:rsidTr="002253D1">
        <w:tc>
          <w:tcPr>
            <w:tcW w:w="8495" w:type="dxa"/>
          </w:tcPr>
          <w:p w14:paraId="07D1EC0F" w14:textId="5E497507" w:rsidR="002253D1" w:rsidRDefault="002253D1" w:rsidP="00B1749E">
            <w:pPr>
              <w:rPr>
                <w:color w:val="000000"/>
                <w:shd w:val="clear" w:color="auto" w:fill="FFFFFF"/>
              </w:rPr>
            </w:pPr>
            <w:r w:rsidRPr="002253D1">
              <w:rPr>
                <w:b/>
              </w:rPr>
              <w:t xml:space="preserve">3.a. – Kommunikations—og formidlingsplan: </w:t>
            </w:r>
            <w:r w:rsidRPr="002253D1">
              <w:rPr>
                <w:b/>
              </w:rPr>
              <w:br/>
            </w:r>
            <w:r w:rsidR="00B1749E">
              <w:rPr>
                <w:color w:val="000000"/>
                <w:shd w:val="clear" w:color="auto" w:fill="FFFFFF"/>
              </w:rPr>
              <w:t>Kulturministeriet og Udenrigsministeriet</w:t>
            </w:r>
            <w:r w:rsidRPr="002253D1">
              <w:rPr>
                <w:color w:val="000000"/>
                <w:shd w:val="clear" w:color="auto" w:fill="FFFFFF"/>
              </w:rPr>
              <w:t xml:space="preserve"> lægg</w:t>
            </w:r>
            <w:r w:rsidR="00B1749E">
              <w:rPr>
                <w:color w:val="000000"/>
                <w:shd w:val="clear" w:color="auto" w:fill="FFFFFF"/>
              </w:rPr>
              <w:t>er stor vægt på, at projektets</w:t>
            </w:r>
            <w:r w:rsidRPr="002253D1">
              <w:rPr>
                <w:color w:val="000000"/>
                <w:shd w:val="clear" w:color="auto" w:fill="FFFFFF"/>
              </w:rPr>
              <w:t xml:space="preserve"> resultater </w:t>
            </w:r>
            <w:r w:rsidR="00B1749E">
              <w:rPr>
                <w:color w:val="000000"/>
                <w:shd w:val="clear" w:color="auto" w:fill="FFFFFF"/>
              </w:rPr>
              <w:t xml:space="preserve"> og delresultater kommunikeres og </w:t>
            </w:r>
            <w:r w:rsidRPr="002253D1">
              <w:rPr>
                <w:color w:val="000000"/>
                <w:shd w:val="clear" w:color="auto" w:fill="FFFFFF"/>
              </w:rPr>
              <w:t xml:space="preserve">formidles til </w:t>
            </w:r>
            <w:r w:rsidR="00B1749E">
              <w:rPr>
                <w:color w:val="000000"/>
                <w:shd w:val="clear" w:color="auto" w:fill="FFFFFF"/>
              </w:rPr>
              <w:t xml:space="preserve">relevante </w:t>
            </w:r>
            <w:r w:rsidRPr="002253D1">
              <w:rPr>
                <w:color w:val="000000"/>
                <w:shd w:val="clear" w:color="auto" w:fill="FFFFFF"/>
              </w:rPr>
              <w:t>grupper og</w:t>
            </w:r>
            <w:r w:rsidR="00B1749E">
              <w:rPr>
                <w:color w:val="000000"/>
                <w:shd w:val="clear" w:color="auto" w:fill="FFFFFF"/>
              </w:rPr>
              <w:t xml:space="preserve"> interessenter</w:t>
            </w:r>
            <w:r w:rsidRPr="002253D1">
              <w:rPr>
                <w:color w:val="000000"/>
                <w:shd w:val="clear" w:color="auto" w:fill="FFFFFF"/>
              </w:rPr>
              <w:t xml:space="preserve">. </w:t>
            </w:r>
            <w:r w:rsidR="00B1749E">
              <w:rPr>
                <w:color w:val="000000"/>
                <w:shd w:val="clear" w:color="auto" w:fill="FFFFFF"/>
              </w:rPr>
              <w:t xml:space="preserve">Ansøgningen skal kort udfolde </w:t>
            </w:r>
          </w:p>
          <w:p w14:paraId="6E0F7FFC" w14:textId="69DDB285" w:rsidR="00B1749E" w:rsidRDefault="00B1749E" w:rsidP="00B1749E">
            <w:pPr>
              <w:pStyle w:val="Opstilling-punkttegn"/>
            </w:pPr>
            <w:r>
              <w:t>Kommunikationskanaler</w:t>
            </w:r>
          </w:p>
          <w:p w14:paraId="0D6C4D38" w14:textId="77777777" w:rsidR="00B1749E" w:rsidRDefault="00B1749E" w:rsidP="00B1749E">
            <w:pPr>
              <w:pStyle w:val="Opstilling-punkttegn"/>
            </w:pPr>
            <w:r>
              <w:t>Målgrupper for kommunikation og formidling</w:t>
            </w:r>
          </w:p>
          <w:p w14:paraId="00B2A0FF" w14:textId="3AB3B232" w:rsidR="00B1749E" w:rsidRDefault="00B1749E" w:rsidP="00B1749E">
            <w:pPr>
              <w:pStyle w:val="Opstilling-punkttegn"/>
            </w:pPr>
            <w:r>
              <w:t>Tidsramme for kommunikation og formidling</w:t>
            </w:r>
          </w:p>
          <w:p w14:paraId="1AC7F0C6" w14:textId="663D20C7" w:rsidR="007B2304" w:rsidRDefault="007B2304" w:rsidP="007B2304">
            <w:pPr>
              <w:pStyle w:val="Opstilling-punkttegn"/>
              <w:numPr>
                <w:ilvl w:val="0"/>
                <w:numId w:val="0"/>
              </w:numPr>
            </w:pPr>
          </w:p>
          <w:p w14:paraId="521F4D54" w14:textId="614402B9" w:rsidR="007B2304" w:rsidRDefault="007B2304" w:rsidP="007B2304">
            <w:pPr>
              <w:pStyle w:val="Opstilling-punkttegn"/>
              <w:numPr>
                <w:ilvl w:val="0"/>
                <w:numId w:val="0"/>
              </w:numPr>
            </w:pPr>
          </w:p>
          <w:p w14:paraId="09296CD2" w14:textId="0644D6A8" w:rsidR="007B2304" w:rsidRDefault="007B2304" w:rsidP="007B2304">
            <w:pPr>
              <w:pStyle w:val="Opstilling-punkttegn"/>
              <w:numPr>
                <w:ilvl w:val="0"/>
                <w:numId w:val="0"/>
              </w:numPr>
            </w:pPr>
            <w:r>
              <w:t>Tekst:</w:t>
            </w:r>
            <w:r>
              <w:br/>
            </w:r>
            <w:r>
              <w:br/>
            </w:r>
          </w:p>
          <w:p w14:paraId="4799EC7F" w14:textId="7123AD0C" w:rsidR="00230B87" w:rsidRPr="002253D1" w:rsidRDefault="00230B87" w:rsidP="00230B87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</w:tbl>
    <w:p w14:paraId="3045D164" w14:textId="77777777" w:rsidR="002253D1" w:rsidRPr="002253D1" w:rsidRDefault="002253D1" w:rsidP="00F95E18"/>
    <w:p w14:paraId="0E08EDD0" w14:textId="77777777" w:rsidR="002253D1" w:rsidRPr="002253D1" w:rsidRDefault="002253D1" w:rsidP="00F95E18"/>
    <w:sectPr w:rsidR="002253D1" w:rsidRPr="002253D1" w:rsidSect="00325024">
      <w:endnotePr>
        <w:numFmt w:val="decimal"/>
      </w:endnotePr>
      <w:type w:val="continuous"/>
      <w:pgSz w:w="11907" w:h="16840" w:code="9"/>
      <w:pgMar w:top="1134" w:right="1701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71EF" w14:textId="77777777" w:rsidR="008F3EFD" w:rsidRDefault="008F3EFD">
      <w:r>
        <w:separator/>
      </w:r>
    </w:p>
  </w:endnote>
  <w:endnote w:type="continuationSeparator" w:id="0">
    <w:p w14:paraId="7628311B" w14:textId="77777777" w:rsidR="008F3EFD" w:rsidRDefault="008F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249FE" w14:textId="77777777" w:rsidR="008F3EFD" w:rsidRDefault="008F3EFD">
      <w:r>
        <w:separator/>
      </w:r>
    </w:p>
  </w:footnote>
  <w:footnote w:type="continuationSeparator" w:id="0">
    <w:p w14:paraId="60B86443" w14:textId="77777777" w:rsidR="008F3EFD" w:rsidRDefault="008F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22183" w14:textId="77777777"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131FF" wp14:editId="0457BFC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DCEB0" w14:textId="53C02454"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6C74FA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131FF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3A6DCEB0" w14:textId="53C02454"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6C74FA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355A" w14:textId="2526089F" w:rsidR="009B0474" w:rsidRDefault="00F33327" w:rsidP="00245B26">
    <w:pPr>
      <w:pStyle w:val="Sidehoved"/>
      <w:tabs>
        <w:tab w:val="clear" w:pos="4819"/>
        <w:tab w:val="clear" w:pos="9638"/>
        <w:tab w:val="left" w:pos="1005"/>
      </w:tabs>
    </w:pPr>
    <w:r>
      <w:rPr>
        <w:noProof/>
      </w:rPr>
      <w:drawing>
        <wp:anchor distT="0" distB="0" distL="114300" distR="114300" simplePos="0" relativeHeight="251656191" behindDoc="0" locked="0" layoutInCell="1" allowOverlap="1" wp14:anchorId="2B407A71" wp14:editId="3ACEEAB2">
          <wp:simplePos x="0" y="0"/>
          <wp:positionH relativeFrom="page">
            <wp:posOffset>8336915</wp:posOffset>
          </wp:positionH>
          <wp:positionV relativeFrom="page">
            <wp:posOffset>362585</wp:posOffset>
          </wp:positionV>
          <wp:extent cx="1839595" cy="615950"/>
          <wp:effectExtent l="0" t="0" r="8255" b="0"/>
          <wp:wrapNone/>
          <wp:docPr id="1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B26">
      <w:tab/>
    </w:r>
  </w:p>
  <w:p w14:paraId="372BAF96" w14:textId="77777777" w:rsidR="00AD53AC" w:rsidRDefault="00AD53AC" w:rsidP="009B0474">
    <w:pPr>
      <w:pStyle w:val="Sidehoved"/>
    </w:pPr>
    <w:r w:rsidRPr="005440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61635" wp14:editId="286EB6F6">
              <wp:simplePos x="0" y="0"/>
              <wp:positionH relativeFrom="page">
                <wp:posOffset>5771515</wp:posOffset>
              </wp:positionH>
              <wp:positionV relativeFrom="page">
                <wp:posOffset>1476375</wp:posOffset>
              </wp:positionV>
              <wp:extent cx="1497600" cy="2289600"/>
              <wp:effectExtent l="0" t="0" r="7620" b="1587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600" cy="228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78D55" w14:textId="77777777" w:rsidR="00F04247" w:rsidRPr="00E837DF" w:rsidRDefault="00F04247" w:rsidP="00F04247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616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45pt;margin-top:116.25pt;width:117.9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" filled="f" stroked="f">
              <o:lock v:ext="edit" aspectratio="t"/>
              <v:textbox inset="0,0,0,0">
                <w:txbxContent>
                  <w:p w14:paraId="53778D55" w14:textId="77777777" w:rsidR="00F04247" w:rsidRPr="00E837DF" w:rsidRDefault="00F04247" w:rsidP="00F04247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4CB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44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46B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E68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C4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C83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4E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46D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78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DB74448"/>
    <w:multiLevelType w:val="hybridMultilevel"/>
    <w:tmpl w:val="08B084B0"/>
    <w:lvl w:ilvl="0" w:tplc="47CCCC7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D6CB5"/>
    <w:multiLevelType w:val="hybridMultilevel"/>
    <w:tmpl w:val="4F18A50C"/>
    <w:lvl w:ilvl="0" w:tplc="3F24BE3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ACB3B03"/>
    <w:multiLevelType w:val="multilevel"/>
    <w:tmpl w:val="D284B3E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34C7605"/>
    <w:multiLevelType w:val="multilevel"/>
    <w:tmpl w:val="578023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6"/>
  </w:num>
  <w:num w:numId="22">
    <w:abstractNumId w:val="11"/>
  </w:num>
  <w:num w:numId="23">
    <w:abstractNumId w:val="13"/>
  </w:num>
  <w:num w:numId="24">
    <w:abstractNumId w:val="19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1"/>
  </w:num>
  <w:num w:numId="37">
    <w:abstractNumId w:val="20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2533"/>
    <w:rsid w:val="000035B8"/>
    <w:rsid w:val="00015A8E"/>
    <w:rsid w:val="00020BEC"/>
    <w:rsid w:val="00036A8D"/>
    <w:rsid w:val="00037D7B"/>
    <w:rsid w:val="00040733"/>
    <w:rsid w:val="00040FED"/>
    <w:rsid w:val="000421D4"/>
    <w:rsid w:val="000479F1"/>
    <w:rsid w:val="00051A09"/>
    <w:rsid w:val="00066058"/>
    <w:rsid w:val="0006678C"/>
    <w:rsid w:val="00075951"/>
    <w:rsid w:val="00086791"/>
    <w:rsid w:val="00091E1C"/>
    <w:rsid w:val="0009589C"/>
    <w:rsid w:val="000967DF"/>
    <w:rsid w:val="000B0DAA"/>
    <w:rsid w:val="000C6FED"/>
    <w:rsid w:val="000D4BD0"/>
    <w:rsid w:val="000D6E63"/>
    <w:rsid w:val="000E4AD4"/>
    <w:rsid w:val="000F1F1C"/>
    <w:rsid w:val="00115D19"/>
    <w:rsid w:val="00116DA4"/>
    <w:rsid w:val="00123A8F"/>
    <w:rsid w:val="0012489C"/>
    <w:rsid w:val="00135C47"/>
    <w:rsid w:val="00136081"/>
    <w:rsid w:val="00137400"/>
    <w:rsid w:val="0015166E"/>
    <w:rsid w:val="00153477"/>
    <w:rsid w:val="00157192"/>
    <w:rsid w:val="00184008"/>
    <w:rsid w:val="00186F7F"/>
    <w:rsid w:val="0018703F"/>
    <w:rsid w:val="00187E4F"/>
    <w:rsid w:val="00192471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D2C7B"/>
    <w:rsid w:val="001E573E"/>
    <w:rsid w:val="002025BF"/>
    <w:rsid w:val="002130A0"/>
    <w:rsid w:val="00213D2D"/>
    <w:rsid w:val="00214EAE"/>
    <w:rsid w:val="00216BE3"/>
    <w:rsid w:val="002171DE"/>
    <w:rsid w:val="002231B7"/>
    <w:rsid w:val="002253D1"/>
    <w:rsid w:val="002274C3"/>
    <w:rsid w:val="00230B87"/>
    <w:rsid w:val="00242E4E"/>
    <w:rsid w:val="00245897"/>
    <w:rsid w:val="00245A1A"/>
    <w:rsid w:val="00245B26"/>
    <w:rsid w:val="00266EFB"/>
    <w:rsid w:val="00270BA3"/>
    <w:rsid w:val="00275440"/>
    <w:rsid w:val="0028576E"/>
    <w:rsid w:val="00293C5B"/>
    <w:rsid w:val="002978C2"/>
    <w:rsid w:val="002A667B"/>
    <w:rsid w:val="002B04B9"/>
    <w:rsid w:val="002B3F1C"/>
    <w:rsid w:val="002B57E6"/>
    <w:rsid w:val="002C1A23"/>
    <w:rsid w:val="002C69FF"/>
    <w:rsid w:val="002E326D"/>
    <w:rsid w:val="002F186C"/>
    <w:rsid w:val="002F2AF8"/>
    <w:rsid w:val="002F2D9E"/>
    <w:rsid w:val="00313DC4"/>
    <w:rsid w:val="00325024"/>
    <w:rsid w:val="00337BB2"/>
    <w:rsid w:val="00364777"/>
    <w:rsid w:val="00367932"/>
    <w:rsid w:val="0037241B"/>
    <w:rsid w:val="00374E97"/>
    <w:rsid w:val="003768C3"/>
    <w:rsid w:val="00382B23"/>
    <w:rsid w:val="003854AE"/>
    <w:rsid w:val="003866DF"/>
    <w:rsid w:val="00386E16"/>
    <w:rsid w:val="0039391C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551"/>
    <w:rsid w:val="004246AE"/>
    <w:rsid w:val="00425B7A"/>
    <w:rsid w:val="00425C8B"/>
    <w:rsid w:val="0043074C"/>
    <w:rsid w:val="00436D9D"/>
    <w:rsid w:val="004460E2"/>
    <w:rsid w:val="00467F29"/>
    <w:rsid w:val="0047516E"/>
    <w:rsid w:val="00490DFA"/>
    <w:rsid w:val="004926FE"/>
    <w:rsid w:val="0049748D"/>
    <w:rsid w:val="004A4F51"/>
    <w:rsid w:val="004D3775"/>
    <w:rsid w:val="004F042B"/>
    <w:rsid w:val="004F3E1E"/>
    <w:rsid w:val="004F68B5"/>
    <w:rsid w:val="005001B3"/>
    <w:rsid w:val="00504494"/>
    <w:rsid w:val="00506FAB"/>
    <w:rsid w:val="005110EF"/>
    <w:rsid w:val="00514D5D"/>
    <w:rsid w:val="00525989"/>
    <w:rsid w:val="005436B0"/>
    <w:rsid w:val="005440BB"/>
    <w:rsid w:val="00544AB0"/>
    <w:rsid w:val="00545F55"/>
    <w:rsid w:val="005502FF"/>
    <w:rsid w:val="00554C4C"/>
    <w:rsid w:val="00557824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A508D"/>
    <w:rsid w:val="005D0448"/>
    <w:rsid w:val="005D4AAE"/>
    <w:rsid w:val="005E6CB9"/>
    <w:rsid w:val="00601370"/>
    <w:rsid w:val="006078D8"/>
    <w:rsid w:val="00607D38"/>
    <w:rsid w:val="0061510D"/>
    <w:rsid w:val="00623F01"/>
    <w:rsid w:val="006346C0"/>
    <w:rsid w:val="00636F19"/>
    <w:rsid w:val="00650E16"/>
    <w:rsid w:val="0065431A"/>
    <w:rsid w:val="00656D3B"/>
    <w:rsid w:val="00662B16"/>
    <w:rsid w:val="00665819"/>
    <w:rsid w:val="00685007"/>
    <w:rsid w:val="006860DC"/>
    <w:rsid w:val="00686FD0"/>
    <w:rsid w:val="006A2CF8"/>
    <w:rsid w:val="006C1E16"/>
    <w:rsid w:val="006C4753"/>
    <w:rsid w:val="006C74FA"/>
    <w:rsid w:val="006D079F"/>
    <w:rsid w:val="006E0A2F"/>
    <w:rsid w:val="006E351E"/>
    <w:rsid w:val="006E694D"/>
    <w:rsid w:val="006F3026"/>
    <w:rsid w:val="006F6157"/>
    <w:rsid w:val="00723DAC"/>
    <w:rsid w:val="00736658"/>
    <w:rsid w:val="00754667"/>
    <w:rsid w:val="00761D6C"/>
    <w:rsid w:val="007668D5"/>
    <w:rsid w:val="00786AE0"/>
    <w:rsid w:val="007955B4"/>
    <w:rsid w:val="007B2304"/>
    <w:rsid w:val="007B27C1"/>
    <w:rsid w:val="007B7889"/>
    <w:rsid w:val="007C16D3"/>
    <w:rsid w:val="007C70A5"/>
    <w:rsid w:val="007D325D"/>
    <w:rsid w:val="007D46A7"/>
    <w:rsid w:val="007E2006"/>
    <w:rsid w:val="007E4853"/>
    <w:rsid w:val="007E54A9"/>
    <w:rsid w:val="007F2600"/>
    <w:rsid w:val="007F6E8D"/>
    <w:rsid w:val="00811FFD"/>
    <w:rsid w:val="00835F85"/>
    <w:rsid w:val="00841F21"/>
    <w:rsid w:val="008435B2"/>
    <w:rsid w:val="00843AD5"/>
    <w:rsid w:val="008518FD"/>
    <w:rsid w:val="0085625C"/>
    <w:rsid w:val="00863559"/>
    <w:rsid w:val="00865D11"/>
    <w:rsid w:val="008739A3"/>
    <w:rsid w:val="00892753"/>
    <w:rsid w:val="0089697B"/>
    <w:rsid w:val="008A0993"/>
    <w:rsid w:val="008A6F6F"/>
    <w:rsid w:val="008D3DA8"/>
    <w:rsid w:val="008F03DB"/>
    <w:rsid w:val="008F3EFD"/>
    <w:rsid w:val="00900E34"/>
    <w:rsid w:val="009270E7"/>
    <w:rsid w:val="00930E78"/>
    <w:rsid w:val="009373DF"/>
    <w:rsid w:val="009508BA"/>
    <w:rsid w:val="009675DB"/>
    <w:rsid w:val="00973505"/>
    <w:rsid w:val="00981E75"/>
    <w:rsid w:val="009842A2"/>
    <w:rsid w:val="0099242A"/>
    <w:rsid w:val="009A06B6"/>
    <w:rsid w:val="009A1EF5"/>
    <w:rsid w:val="009A1F81"/>
    <w:rsid w:val="009B0474"/>
    <w:rsid w:val="009B63C4"/>
    <w:rsid w:val="009C04EB"/>
    <w:rsid w:val="009C3A4A"/>
    <w:rsid w:val="009D3340"/>
    <w:rsid w:val="009E0C0F"/>
    <w:rsid w:val="009F27A2"/>
    <w:rsid w:val="00A155E3"/>
    <w:rsid w:val="00A35578"/>
    <w:rsid w:val="00A36D24"/>
    <w:rsid w:val="00A53F1F"/>
    <w:rsid w:val="00A603B5"/>
    <w:rsid w:val="00A662E4"/>
    <w:rsid w:val="00A83DE5"/>
    <w:rsid w:val="00A94B6E"/>
    <w:rsid w:val="00AB7782"/>
    <w:rsid w:val="00AC04BE"/>
    <w:rsid w:val="00AC7307"/>
    <w:rsid w:val="00AD53AC"/>
    <w:rsid w:val="00AD5534"/>
    <w:rsid w:val="00AF1BBA"/>
    <w:rsid w:val="00AF6680"/>
    <w:rsid w:val="00B124BC"/>
    <w:rsid w:val="00B1749E"/>
    <w:rsid w:val="00B26E3B"/>
    <w:rsid w:val="00B444BF"/>
    <w:rsid w:val="00B6410C"/>
    <w:rsid w:val="00B8530C"/>
    <w:rsid w:val="00B87F87"/>
    <w:rsid w:val="00B87FD5"/>
    <w:rsid w:val="00B962EF"/>
    <w:rsid w:val="00BA2C8D"/>
    <w:rsid w:val="00BA35BF"/>
    <w:rsid w:val="00BA56DF"/>
    <w:rsid w:val="00BC3C7C"/>
    <w:rsid w:val="00BD582E"/>
    <w:rsid w:val="00BE0D82"/>
    <w:rsid w:val="00BE4DC5"/>
    <w:rsid w:val="00BE7FBE"/>
    <w:rsid w:val="00C059EC"/>
    <w:rsid w:val="00C14931"/>
    <w:rsid w:val="00C16983"/>
    <w:rsid w:val="00C20615"/>
    <w:rsid w:val="00C20903"/>
    <w:rsid w:val="00C25699"/>
    <w:rsid w:val="00C71FEC"/>
    <w:rsid w:val="00C765DB"/>
    <w:rsid w:val="00C769F5"/>
    <w:rsid w:val="00C77CDD"/>
    <w:rsid w:val="00C92A24"/>
    <w:rsid w:val="00C95998"/>
    <w:rsid w:val="00C95CD0"/>
    <w:rsid w:val="00C96BC8"/>
    <w:rsid w:val="00C975CF"/>
    <w:rsid w:val="00CA0509"/>
    <w:rsid w:val="00CB2E97"/>
    <w:rsid w:val="00CC04F4"/>
    <w:rsid w:val="00CD2053"/>
    <w:rsid w:val="00CD5BDE"/>
    <w:rsid w:val="00CE1EEC"/>
    <w:rsid w:val="00CE4F48"/>
    <w:rsid w:val="00CF28D4"/>
    <w:rsid w:val="00CF367C"/>
    <w:rsid w:val="00CF7F30"/>
    <w:rsid w:val="00D2486A"/>
    <w:rsid w:val="00D27834"/>
    <w:rsid w:val="00D31C3E"/>
    <w:rsid w:val="00D3791D"/>
    <w:rsid w:val="00D41411"/>
    <w:rsid w:val="00D416A3"/>
    <w:rsid w:val="00D42BED"/>
    <w:rsid w:val="00D52945"/>
    <w:rsid w:val="00D56BF4"/>
    <w:rsid w:val="00D6125D"/>
    <w:rsid w:val="00D71FCB"/>
    <w:rsid w:val="00D94E7B"/>
    <w:rsid w:val="00D951FF"/>
    <w:rsid w:val="00DC3E1B"/>
    <w:rsid w:val="00DC6A80"/>
    <w:rsid w:val="00DD194E"/>
    <w:rsid w:val="00DD2115"/>
    <w:rsid w:val="00DD4CBF"/>
    <w:rsid w:val="00DE04B6"/>
    <w:rsid w:val="00DE6A38"/>
    <w:rsid w:val="00DF5A3F"/>
    <w:rsid w:val="00DF7BE1"/>
    <w:rsid w:val="00E07B7B"/>
    <w:rsid w:val="00E114F6"/>
    <w:rsid w:val="00E13080"/>
    <w:rsid w:val="00E14B72"/>
    <w:rsid w:val="00E331B4"/>
    <w:rsid w:val="00E4007A"/>
    <w:rsid w:val="00E5599C"/>
    <w:rsid w:val="00E80B11"/>
    <w:rsid w:val="00E837DF"/>
    <w:rsid w:val="00E90F75"/>
    <w:rsid w:val="00E9513F"/>
    <w:rsid w:val="00E96D37"/>
    <w:rsid w:val="00EA336B"/>
    <w:rsid w:val="00EA6CBC"/>
    <w:rsid w:val="00EB08C0"/>
    <w:rsid w:val="00EC2434"/>
    <w:rsid w:val="00ED79B2"/>
    <w:rsid w:val="00EE1C0D"/>
    <w:rsid w:val="00EE1D06"/>
    <w:rsid w:val="00EE75B4"/>
    <w:rsid w:val="00EF1556"/>
    <w:rsid w:val="00EF36FB"/>
    <w:rsid w:val="00F0287F"/>
    <w:rsid w:val="00F04247"/>
    <w:rsid w:val="00F053CE"/>
    <w:rsid w:val="00F32B01"/>
    <w:rsid w:val="00F33327"/>
    <w:rsid w:val="00F40E66"/>
    <w:rsid w:val="00F51504"/>
    <w:rsid w:val="00F56112"/>
    <w:rsid w:val="00F63DEB"/>
    <w:rsid w:val="00F822C0"/>
    <w:rsid w:val="00F82390"/>
    <w:rsid w:val="00F82D3E"/>
    <w:rsid w:val="00F94BCD"/>
    <w:rsid w:val="00F95E18"/>
    <w:rsid w:val="00FB32D9"/>
    <w:rsid w:val="00FC12E5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1FDE6F"/>
  <w15:docId w15:val="{9E6891E7-F372-4D3A-83D3-3A18D70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2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BE"/>
    <w:rPr>
      <w:rFonts w:ascii="Century Schoolbook" w:hAnsi="Century Schoolbook"/>
    </w:rPr>
  </w:style>
  <w:style w:type="paragraph" w:styleId="Overskrift1">
    <w:name w:val="heading 1"/>
    <w:basedOn w:val="Normal"/>
    <w:next w:val="Normal"/>
    <w:uiPriority w:val="1"/>
    <w:qFormat/>
    <w:rsid w:val="00AC04BE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AC04BE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AC04BE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AC04BE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AC04B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AC04B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AC04B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AC04B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AC04B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AC04B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AC04B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AC04B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AC04B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AC04BE"/>
    <w:pPr>
      <w:spacing w:after="120"/>
    </w:pPr>
  </w:style>
  <w:style w:type="paragraph" w:styleId="Brdtekst2">
    <w:name w:val="Body Text 2"/>
    <w:basedOn w:val="Normal"/>
    <w:uiPriority w:val="99"/>
    <w:semiHidden/>
    <w:rsid w:val="00AC04B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AC04B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AC04B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AC04B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AC04B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AC04B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AC04B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386E16"/>
    <w:pPr>
      <w:keepNext/>
      <w:keepLines/>
      <w:spacing w:before="160"/>
      <w:ind w:left="227" w:right="227"/>
    </w:pPr>
    <w:rPr>
      <w:rFonts w:ascii="Franklin Gothic Book" w:hAnsi="Franklin Gothic Book"/>
      <w:b/>
      <w:bCs/>
      <w:sz w:val="16"/>
    </w:rPr>
  </w:style>
  <w:style w:type="paragraph" w:styleId="Sluthilsen">
    <w:name w:val="Closing"/>
    <w:basedOn w:val="Normal"/>
    <w:uiPriority w:val="99"/>
    <w:semiHidden/>
    <w:rsid w:val="00AC04B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AC04BE"/>
  </w:style>
  <w:style w:type="paragraph" w:styleId="Mailsignatur">
    <w:name w:val="E-mail Signature"/>
    <w:basedOn w:val="Normal"/>
    <w:uiPriority w:val="99"/>
    <w:semiHidden/>
    <w:rsid w:val="00AC04BE"/>
  </w:style>
  <w:style w:type="character" w:styleId="Fremhv">
    <w:name w:val="Emphasis"/>
    <w:basedOn w:val="Standardskrifttypeiafsnit"/>
    <w:uiPriority w:val="4"/>
    <w:semiHidden/>
    <w:qFormat/>
    <w:rsid w:val="00AC04B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AC04B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AC04B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AC04BE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AC04B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AC04BE"/>
  </w:style>
  <w:style w:type="paragraph" w:styleId="HTML-adresse">
    <w:name w:val="HTML Address"/>
    <w:basedOn w:val="Normal"/>
    <w:uiPriority w:val="99"/>
    <w:semiHidden/>
    <w:rsid w:val="00AC04B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AC04BE"/>
    <w:rPr>
      <w:i/>
      <w:iCs/>
    </w:rPr>
  </w:style>
  <w:style w:type="character" w:styleId="HTML-kode">
    <w:name w:val="HTML Code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AC04B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AC04B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AC04B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AC04B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AC04B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AC04BE"/>
  </w:style>
  <w:style w:type="paragraph" w:styleId="Liste">
    <w:name w:val="List"/>
    <w:basedOn w:val="Normal"/>
    <w:uiPriority w:val="99"/>
    <w:semiHidden/>
    <w:rsid w:val="00AC04BE"/>
    <w:pPr>
      <w:ind w:left="283" w:hanging="283"/>
    </w:pPr>
  </w:style>
  <w:style w:type="paragraph" w:styleId="Liste2">
    <w:name w:val="List 2"/>
    <w:basedOn w:val="Normal"/>
    <w:uiPriority w:val="99"/>
    <w:semiHidden/>
    <w:rsid w:val="00AC04BE"/>
    <w:pPr>
      <w:ind w:left="566" w:hanging="283"/>
    </w:pPr>
  </w:style>
  <w:style w:type="paragraph" w:styleId="Liste3">
    <w:name w:val="List 3"/>
    <w:basedOn w:val="Normal"/>
    <w:uiPriority w:val="99"/>
    <w:semiHidden/>
    <w:rsid w:val="00AC04BE"/>
    <w:pPr>
      <w:ind w:left="849" w:hanging="283"/>
    </w:pPr>
  </w:style>
  <w:style w:type="paragraph" w:styleId="Liste4">
    <w:name w:val="List 4"/>
    <w:basedOn w:val="Normal"/>
    <w:uiPriority w:val="99"/>
    <w:semiHidden/>
    <w:rsid w:val="00AC04BE"/>
    <w:pPr>
      <w:ind w:left="1132" w:hanging="283"/>
    </w:pPr>
  </w:style>
  <w:style w:type="paragraph" w:styleId="Liste5">
    <w:name w:val="List 5"/>
    <w:basedOn w:val="Normal"/>
    <w:uiPriority w:val="99"/>
    <w:semiHidden/>
    <w:rsid w:val="00AC04B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E80B11"/>
    <w:pPr>
      <w:numPr>
        <w:numId w:val="36"/>
      </w:numPr>
    </w:pPr>
    <w:rPr>
      <w:rFonts w:eastAsiaTheme="minorHAnsi" w:cs="Verdana"/>
      <w:szCs w:val="18"/>
      <w:lang w:eastAsia="en-US"/>
    </w:rPr>
  </w:style>
  <w:style w:type="paragraph" w:styleId="Opstilling-punkttegn2">
    <w:name w:val="List Bullet 2"/>
    <w:basedOn w:val="Normal"/>
    <w:uiPriority w:val="99"/>
    <w:semiHidden/>
    <w:rsid w:val="00AC04BE"/>
  </w:style>
  <w:style w:type="paragraph" w:styleId="Opstilling-punkttegn3">
    <w:name w:val="List Bullet 3"/>
    <w:basedOn w:val="Normal"/>
    <w:uiPriority w:val="99"/>
    <w:semiHidden/>
    <w:rsid w:val="00AC04BE"/>
  </w:style>
  <w:style w:type="paragraph" w:styleId="Opstilling-punkttegn4">
    <w:name w:val="List Bullet 4"/>
    <w:basedOn w:val="Normal"/>
    <w:uiPriority w:val="99"/>
    <w:semiHidden/>
    <w:rsid w:val="00AC04BE"/>
  </w:style>
  <w:style w:type="paragraph" w:styleId="Opstilling-punkttegn5">
    <w:name w:val="List Bullet 5"/>
    <w:basedOn w:val="Normal"/>
    <w:uiPriority w:val="99"/>
    <w:semiHidden/>
    <w:rsid w:val="00AC04BE"/>
  </w:style>
  <w:style w:type="paragraph" w:styleId="Opstilling-forts">
    <w:name w:val="List Continue"/>
    <w:basedOn w:val="Normal"/>
    <w:uiPriority w:val="99"/>
    <w:semiHidden/>
    <w:rsid w:val="00AC04B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AC04B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AC04B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AC04B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AC04B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80B11"/>
    <w:pPr>
      <w:numPr>
        <w:numId w:val="37"/>
      </w:numPr>
    </w:pPr>
    <w:rPr>
      <w:rFonts w:eastAsiaTheme="minorHAnsi" w:cs="Verdana"/>
      <w:szCs w:val="18"/>
      <w:lang w:eastAsia="en-US"/>
    </w:rPr>
  </w:style>
  <w:style w:type="paragraph" w:styleId="Opstilling-talellerbogst2">
    <w:name w:val="List Number 2"/>
    <w:basedOn w:val="Normal"/>
    <w:uiPriority w:val="99"/>
    <w:semiHidden/>
    <w:rsid w:val="00AC04BE"/>
  </w:style>
  <w:style w:type="paragraph" w:styleId="Opstilling-talellerbogst3">
    <w:name w:val="List Number 3"/>
    <w:basedOn w:val="Normal"/>
    <w:uiPriority w:val="99"/>
    <w:semiHidden/>
    <w:rsid w:val="00AC04BE"/>
  </w:style>
  <w:style w:type="paragraph" w:styleId="Opstilling-talellerbogst4">
    <w:name w:val="List Number 4"/>
    <w:basedOn w:val="Normal"/>
    <w:uiPriority w:val="99"/>
    <w:semiHidden/>
    <w:rsid w:val="00AC04BE"/>
  </w:style>
  <w:style w:type="paragraph" w:styleId="Opstilling-talellerbogst5">
    <w:name w:val="List Number 5"/>
    <w:basedOn w:val="Normal"/>
    <w:uiPriority w:val="99"/>
    <w:semiHidden/>
    <w:rsid w:val="00AC04BE"/>
  </w:style>
  <w:style w:type="paragraph" w:styleId="Brevhoved">
    <w:name w:val="Message Header"/>
    <w:basedOn w:val="Normal"/>
    <w:uiPriority w:val="99"/>
    <w:semiHidden/>
    <w:rsid w:val="00AC04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AC04B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AC04B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AC04BE"/>
  </w:style>
  <w:style w:type="paragraph" w:styleId="Almindeligtekst">
    <w:name w:val="Plain Text"/>
    <w:basedOn w:val="Normal"/>
    <w:uiPriority w:val="99"/>
    <w:semiHidden/>
    <w:rsid w:val="00AC04B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AC04BE"/>
  </w:style>
  <w:style w:type="paragraph" w:styleId="Underskrift">
    <w:name w:val="Signature"/>
    <w:basedOn w:val="Normal"/>
    <w:uiPriority w:val="99"/>
    <w:semiHidden/>
    <w:rsid w:val="00AC04BE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AC04BE"/>
    <w:rPr>
      <w:b/>
      <w:bCs/>
    </w:rPr>
  </w:style>
  <w:style w:type="paragraph" w:styleId="Undertitel">
    <w:name w:val="Subtitle"/>
    <w:basedOn w:val="Normal"/>
    <w:uiPriority w:val="99"/>
    <w:semiHidden/>
    <w:qFormat/>
    <w:rsid w:val="00AC04BE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AC04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AC04B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AC04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AC04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AC04B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AC04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AC04B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AC04B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AC04B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AC04B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AC04B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AC04B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AC04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AC04B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AC04B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AC04B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AC04B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AC04B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AC04B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AC04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AC04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AC04B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AC04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AC04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AC04B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AC04B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AC04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AC04B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AC04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AC04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AC0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AC04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AC04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AC04B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AC04B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AC04B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AC04B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AC04B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AC04B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AC04B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AC04B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C04B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8"/>
    <w:semiHidden/>
    <w:qFormat/>
    <w:rsid w:val="00AC04B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AC04BE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AC04BE"/>
  </w:style>
  <w:style w:type="paragraph" w:styleId="Indholdsfortegnelse6">
    <w:name w:val="toc 6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AC04BE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AC04BE"/>
  </w:style>
  <w:style w:type="paragraph" w:customStyle="1" w:styleId="Tabeltekst">
    <w:name w:val="Tabel tekst"/>
    <w:basedOn w:val="Tabel"/>
    <w:uiPriority w:val="99"/>
    <w:rsid w:val="00AC04BE"/>
    <w:pPr>
      <w:spacing w:after="40" w:line="220" w:lineRule="atLeast"/>
    </w:pPr>
  </w:style>
  <w:style w:type="paragraph" w:customStyle="1" w:styleId="Tabeloverskrift">
    <w:name w:val="Tabel overskrift"/>
    <w:basedOn w:val="Tabeltekst"/>
    <w:uiPriority w:val="99"/>
    <w:rsid w:val="00AC04BE"/>
    <w:rPr>
      <w:b/>
    </w:rPr>
  </w:style>
  <w:style w:type="paragraph" w:customStyle="1" w:styleId="Tabelkolonneoverskrift">
    <w:name w:val="Tabel kolonne overskrift"/>
    <w:basedOn w:val="Tabeltekst"/>
    <w:uiPriority w:val="99"/>
    <w:rsid w:val="00AC04BE"/>
    <w:pPr>
      <w:jc w:val="right"/>
    </w:pPr>
    <w:rPr>
      <w:b/>
    </w:rPr>
  </w:style>
  <w:style w:type="table" w:customStyle="1" w:styleId="Table-Normal">
    <w:name w:val="Table - Normal"/>
    <w:basedOn w:val="Tabel-Normal"/>
    <w:uiPriority w:val="99"/>
    <w:semiHidden/>
    <w:rsid w:val="00AC04BE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AC04BE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AC04BE"/>
    <w:rPr>
      <w:b/>
    </w:rPr>
  </w:style>
  <w:style w:type="paragraph" w:customStyle="1" w:styleId="Template">
    <w:name w:val="Template"/>
    <w:uiPriority w:val="99"/>
    <w:semiHidden/>
    <w:rsid w:val="00AC04BE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AC04BE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AC04BE"/>
    <w:pPr>
      <w:tabs>
        <w:tab w:val="left" w:pos="601"/>
        <w:tab w:val="left" w:pos="782"/>
      </w:tabs>
    </w:pPr>
    <w:rPr>
      <w:rFonts w:ascii="Franklin Gothic Book" w:hAnsi="Franklin Gothic Book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AC04BE"/>
    <w:pPr>
      <w:spacing w:line="280" w:lineRule="atLeast"/>
    </w:pPr>
    <w:rPr>
      <w:sz w:val="20"/>
    </w:rPr>
  </w:style>
  <w:style w:type="table" w:styleId="Tabel-Gitter">
    <w:name w:val="Table Grid"/>
    <w:basedOn w:val="Tabel-Normal"/>
    <w:uiPriority w:val="99"/>
    <w:semiHidden/>
    <w:rsid w:val="00AC04B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99"/>
    <w:semiHidden/>
    <w:rsid w:val="00AC04BE"/>
    <w:rPr>
      <w:b/>
    </w:rPr>
  </w:style>
  <w:style w:type="paragraph" w:customStyle="1" w:styleId="Template-JNr">
    <w:name w:val="Template - J Nr"/>
    <w:basedOn w:val="Template"/>
    <w:uiPriority w:val="99"/>
    <w:semiHidden/>
    <w:rsid w:val="00AC04BE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AC04BE"/>
  </w:style>
  <w:style w:type="paragraph" w:styleId="Markeringsbobletekst">
    <w:name w:val="Balloon Text"/>
    <w:basedOn w:val="Normal"/>
    <w:link w:val="MarkeringsbobletekstTegn"/>
    <w:uiPriority w:val="99"/>
    <w:semiHidden/>
    <w:rsid w:val="00AC0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04B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C04BE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AC04B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AC04BE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AC04BE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AC04BE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AC04BE"/>
  </w:style>
  <w:style w:type="character" w:styleId="Bogenstitel">
    <w:name w:val="Book Title"/>
    <w:basedOn w:val="Standardskrifttypeiafsnit"/>
    <w:uiPriority w:val="99"/>
    <w:semiHidden/>
    <w:qFormat/>
    <w:rsid w:val="00AC04BE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C04B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C04BE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04BE"/>
    <w:rPr>
      <w:rFonts w:ascii="Century Schoolbook" w:hAnsi="Century Schoolboo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04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04BE"/>
    <w:rPr>
      <w:rFonts w:ascii="Century Schoolbook" w:hAnsi="Century Schoolbook"/>
      <w:b/>
      <w:bCs/>
    </w:rPr>
  </w:style>
  <w:style w:type="table" w:styleId="Mrkliste">
    <w:name w:val="Dark List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C04B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04BE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AC04BE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AC04BE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AC04BE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AC04BE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AC04BE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AC04BE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AC04BE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AC04BE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AC04BE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AC0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AC04BE"/>
    <w:rPr>
      <w:rFonts w:ascii="Century Schoolbook" w:hAnsi="Century Schoolbook"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AC04BE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C04B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AC04BE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AC04B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AC04B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AC04B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AC04B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AC04B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AC04B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AC04B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AC04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04BE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C04B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C04B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C04BE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AC04B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AC04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AC04BE"/>
    <w:rPr>
      <w:rFonts w:ascii="Century Schoolbook" w:hAnsi="Century Schoolbook"/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AC04BE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AC04BE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AC04B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AC04BE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04BE"/>
    <w:rPr>
      <w:rFonts w:ascii="Century Schoolbook" w:hAnsi="Century Schoolbook"/>
      <w:sz w:val="14"/>
    </w:rPr>
  </w:style>
  <w:style w:type="paragraph" w:customStyle="1" w:styleId="Template-narrow">
    <w:name w:val="Template - narrow"/>
    <w:basedOn w:val="Normal"/>
    <w:uiPriority w:val="99"/>
    <w:semiHidden/>
    <w:qFormat/>
    <w:rsid w:val="00AC04BE"/>
    <w:pPr>
      <w:spacing w:line="60" w:lineRule="exact"/>
    </w:pPr>
  </w:style>
  <w:style w:type="paragraph" w:customStyle="1" w:styleId="Template-Dokumenttype">
    <w:name w:val="Template - Dokumenttype"/>
    <w:basedOn w:val="Normal"/>
    <w:uiPriority w:val="99"/>
    <w:semiHidden/>
    <w:qFormat/>
    <w:rsid w:val="00AC04BE"/>
    <w:pPr>
      <w:spacing w:before="84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99"/>
    <w:semiHidden/>
    <w:qFormat/>
    <w:rsid w:val="00AC04BE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9"/>
    <w:semiHidden/>
    <w:qFormat/>
    <w:rsid w:val="00AC04BE"/>
    <w:pPr>
      <w:jc w:val="right"/>
    </w:pPr>
  </w:style>
  <w:style w:type="paragraph" w:customStyle="1" w:styleId="HelpText">
    <w:name w:val="HelpText"/>
    <w:uiPriority w:val="99"/>
    <w:semiHidden/>
    <w:rsid w:val="00AC04BE"/>
    <w:rPr>
      <w:rFonts w:ascii="Century Schoolbook" w:hAnsi="Century Schoolbook"/>
      <w:i/>
      <w:szCs w:val="24"/>
      <w:lang w:eastAsia="en-US"/>
    </w:rPr>
  </w:style>
  <w:style w:type="paragraph" w:customStyle="1" w:styleId="BMbrdtekst">
    <w:name w:val="BMbrødtekst"/>
    <w:basedOn w:val="Normal"/>
    <w:next w:val="Normal"/>
    <w:uiPriority w:val="99"/>
    <w:semiHidden/>
    <w:qFormat/>
    <w:rsid w:val="00AC04BE"/>
    <w:pPr>
      <w:spacing w:line="288" w:lineRule="auto"/>
    </w:pPr>
    <w:rPr>
      <w:rFonts w:ascii="Verdana" w:eastAsia="Calibri" w:hAnsi="Verdana" w:cs="Helvetica"/>
      <w:szCs w:val="22"/>
    </w:rPr>
  </w:style>
  <w:style w:type="paragraph" w:customStyle="1" w:styleId="BoksOverskrift">
    <w:name w:val="Boks Overskrift"/>
    <w:basedOn w:val="Normal"/>
    <w:uiPriority w:val="99"/>
    <w:rsid w:val="00386E16"/>
    <w:pPr>
      <w:keepNext/>
      <w:keepLines/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Franklin Gothic Book" w:hAnsi="Franklin Gothic Book"/>
      <w:b/>
      <w:sz w:val="16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99"/>
    <w:rsid w:val="00D52945"/>
    <w:pPr>
      <w:keepLines/>
      <w:spacing w:line="200" w:lineRule="atLeast"/>
      <w:ind w:left="822" w:right="227" w:hanging="595"/>
    </w:pPr>
    <w:rPr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uiPriority w:val="99"/>
    <w:locked/>
    <w:rsid w:val="00D52945"/>
    <w:rPr>
      <w:rFonts w:ascii="Century Schoolbook" w:hAnsi="Century Schoolbook"/>
      <w:sz w:val="14"/>
      <w:szCs w:val="24"/>
      <w:lang w:eastAsia="en-US"/>
    </w:rPr>
  </w:style>
  <w:style w:type="paragraph" w:customStyle="1" w:styleId="Pladsholdertxtfelt">
    <w:name w:val="Pladsholder txtfelt"/>
    <w:uiPriority w:val="99"/>
    <w:rsid w:val="00A35578"/>
    <w:pPr>
      <w:spacing w:line="240" w:lineRule="auto"/>
      <w:ind w:left="227" w:right="227"/>
    </w:pPr>
    <w:rPr>
      <w:rFonts w:ascii="Franklin Gothic Book" w:hAnsi="Franklin Gothic Book"/>
      <w:sz w:val="16"/>
      <w:szCs w:val="24"/>
      <w:lang w:eastAsia="en-US"/>
    </w:rPr>
  </w:style>
  <w:style w:type="paragraph" w:customStyle="1" w:styleId="Tabeltal">
    <w:name w:val="Tabel tal"/>
    <w:basedOn w:val="Tabeltekst"/>
    <w:uiPriority w:val="99"/>
    <w:rsid w:val="00AC04BE"/>
    <w:pPr>
      <w:jc w:val="right"/>
    </w:pPr>
  </w:style>
  <w:style w:type="paragraph" w:customStyle="1" w:styleId="TabeltalTotal">
    <w:name w:val="Tabel tal Total"/>
    <w:basedOn w:val="Tabeltal"/>
    <w:uiPriority w:val="99"/>
    <w:rsid w:val="00AC04BE"/>
    <w:rPr>
      <w:b/>
    </w:rPr>
  </w:style>
  <w:style w:type="paragraph" w:customStyle="1" w:styleId="Tabel">
    <w:name w:val="Tabel"/>
    <w:basedOn w:val="Normal"/>
    <w:uiPriority w:val="99"/>
    <w:rsid w:val="00AC04BE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sdh-slks-pb360:443/biz/v2-pbr/docprod/templates/notat%20slk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492567" gbs:entity="Document" gbs:templateDesignerVersion="3.1 F">
  <gbs:DocumentNumber gbs:loadFromGrowBusiness="OnEdit" gbs:saveInGrowBusiness="True" gbs:connected="true" gbs:recno="" gbs:entity="" gbs:datatype="string" gbs:key="10000" gbs:removeContentControl="0">22/14041-3</gbs:DocumentNumber>
  <gbs:ToActivityContactJOINEX.Name gbs:loadFromGrowBusiness="OnEdit" gbs:saveInGrowBusiness="False" gbs:connected="true" gbs:recno="" gbs:entity="" gbs:datatype="string" gbs:key="10001" gbs:dispatchrecipient="fals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2" gbs:joinex="[JOINEX=[ToRole] {!OJEX!}=6]" gbs:dispatchrecipient="false" gbs:removeContentControl="0">
  </gbs:ToActivityContactJOINEX.Address>
  <gbs:ToActivityContactJOINEX.Zip gbs:loadFromGrowBusiness="OnEdit" gbs:saveInGrowBusiness="False" gbs:connected="true" gbs:recno="" gbs:entity="" gbs:datatype="string" gbs:key="10003" gbs:dispatchrecipient="false" gbs:removeContentControl="0" gbs:joinex="[JOINEX=[ToRole] {!OJEX!}=6]">
  </gbs:ToActivityContactJOINEX.Zip>
</gbs:GrowBusinessDocument>
</file>

<file path=customXml/itemProps1.xml><?xml version="1.0" encoding="utf-8"?>
<ds:datastoreItem xmlns:ds="http://schemas.openxmlformats.org/officeDocument/2006/customXml" ds:itemID="{3F8C058F-B857-443E-AE28-3D5A070DEDE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notat%20slks.docx</Template>
  <TotalTime>0</TotalTime>
  <Pages>3</Pages>
  <Words>440</Words>
  <Characters>2934</Characters>
  <Application>Microsoft Office Word</Application>
  <DocSecurity>0</DocSecurity>
  <Lines>163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SLKS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Morten Nybo</dc:creator>
  <cp:lastModifiedBy>Niels Christian Dinesen</cp:lastModifiedBy>
  <cp:revision>2</cp:revision>
  <cp:lastPrinted>2010-02-16T11:56:00Z</cp:lastPrinted>
  <dcterms:created xsi:type="dcterms:W3CDTF">2023-03-02T08:18:00Z</dcterms:created>
  <dcterms:modified xsi:type="dcterms:W3CDTF">2023-03-02T08:18:00Z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c:\windows\system32\inetsrv\notat slks.docx</vt:lpwstr>
  </property>
  <property fmtid="{D5CDD505-2E9C-101B-9397-08002B2CF9AE}" pid="6" name="filePathOneNote">
    <vt:lpwstr>
    </vt:lpwstr>
  </property>
  <property fmtid="{D5CDD505-2E9C-101B-9397-08002B2CF9AE}" pid="7" name="comment">
    <vt:lpwstr>Skabelon for projektbeskrivelse og budget</vt:lpwstr>
  </property>
  <property fmtid="{D5CDD505-2E9C-101B-9397-08002B2CF9AE}" pid="8" name="sourceId">
    <vt:lpwstr>{0(8)}</vt:lpwstr>
  </property>
  <property fmtid="{D5CDD505-2E9C-101B-9397-08002B2CF9AE}" pid="9" name="module">
    <vt:lpwstr>{0(9)}</vt:lpwstr>
  </property>
  <property fmtid="{D5CDD505-2E9C-101B-9397-08002B2CF9AE}" pid="10" name="customParams">
    <vt:lpwstr>
    </vt:lpwstr>
  </property>
  <property fmtid="{D5CDD505-2E9C-101B-9397-08002B2CF9AE}" pid="11" name="server">
    <vt:lpwstr>esdh-slks-pb360</vt:lpwstr>
  </property>
  <property fmtid="{D5CDD505-2E9C-101B-9397-08002B2CF9AE}" pid="12" name="externalUser">
    <vt:lpwstr>
    </vt:lpwstr>
  </property>
  <property fmtid="{D5CDD505-2E9C-101B-9397-08002B2CF9AE}" pid="13" name="option">
    <vt:lpwstr>true</vt:lpwstr>
  </property>
  <property fmtid="{D5CDD505-2E9C-101B-9397-08002B2CF9AE}" pid="14" name="SD_DocumentLanguage">
    <vt:lpwstr>da-DK</vt:lpwstr>
  </property>
  <property fmtid="{D5CDD505-2E9C-101B-9397-08002B2CF9AE}" pid="15" name="sdDocumentDate">
    <vt:lpwstr>44832</vt:lpwstr>
  </property>
  <property fmtid="{D5CDD505-2E9C-101B-9397-08002B2CF9AE}" pid="16" name="sdDocumentDateFormat">
    <vt:lpwstr>da-DK:d. MMMM yyyy</vt:lpwstr>
  </property>
  <property fmtid="{D5CDD505-2E9C-101B-9397-08002B2CF9AE}" pid="17" name="SD_DocumentLanguageString">
    <vt:lpwstr>Dansk</vt:lpwstr>
  </property>
  <property fmtid="{D5CDD505-2E9C-101B-9397-08002B2CF9AE}" pid="18" name="SD_CtlText_Usersettings_Userprofile">
    <vt:lpwstr>MNY</vt:lpwstr>
  </property>
  <property fmtid="{D5CDD505-2E9C-101B-9397-08002B2CF9AE}" pid="19" name="SD_CtlText_Generel_Til">
    <vt:lpwstr>ansøgere</vt:lpwstr>
  </property>
  <property fmtid="{D5CDD505-2E9C-101B-9397-08002B2CF9AE}" pid="20" name="SD_UserprofileName">
    <vt:lpwstr>MNY</vt:lpwstr>
  </property>
  <property fmtid="{D5CDD505-2E9C-101B-9397-08002B2CF9AE}" pid="21" name="SD_Office_OFF_ID">
    <vt:lpwstr>4</vt:lpwstr>
  </property>
  <property fmtid="{D5CDD505-2E9C-101B-9397-08002B2CF9AE}" pid="22" name="CurrentOfficeID">
    <vt:lpwstr>4</vt:lpwstr>
  </property>
  <property fmtid="{D5CDD505-2E9C-101B-9397-08002B2CF9AE}" pid="23" name="SD_Office_OFF_Display">
    <vt:lpwstr>Slots- og Kulturstyrelsen</vt:lpwstr>
  </property>
  <property fmtid="{D5CDD505-2E9C-101B-9397-08002B2CF9AE}" pid="24" name="SD_Office_OFF_Designmaster">
    <vt:lpwstr>
    </vt:lpwstr>
  </property>
  <property fmtid="{D5CDD505-2E9C-101B-9397-08002B2CF9AE}" pid="25" name="SD_Office_OFF_Name">
    <vt:lpwstr>Slots- og Kulturstyrelsen</vt:lpwstr>
  </property>
  <property fmtid="{D5CDD505-2E9C-101B-9397-08002B2CF9AE}" pid="26" name="SD_Office_OFF_Name_EN">
    <vt:lpwstr>
    </vt:lpwstr>
  </property>
  <property fmtid="{D5CDD505-2E9C-101B-9397-08002B2CF9AE}" pid="27" name="SD_Office_OFF_Sekretariatet">
    <vt:lpwstr>
    </vt:lpwstr>
  </property>
  <property fmtid="{D5CDD505-2E9C-101B-9397-08002B2CF9AE}" pid="28" name="SD_Office_OFF_Sekretariatet_EN">
    <vt:lpwstr>
    </vt:lpwstr>
  </property>
  <property fmtid="{D5CDD505-2E9C-101B-9397-08002B2CF9AE}" pid="29" name="SD_Office_OFF_Ministeriet">
    <vt:lpwstr>
    </vt:lpwstr>
  </property>
  <property fmtid="{D5CDD505-2E9C-101B-9397-08002B2CF9AE}" pid="30" name="SD_Office_OFF_Ministeriet_EN">
    <vt:lpwstr>
    </vt:lpwstr>
  </property>
  <property fmtid="{D5CDD505-2E9C-101B-9397-08002B2CF9AE}" pid="31" name="SD_Office_OFF_Address">
    <vt:lpwstr>Hammerichsgade 14¤1611 København V¤Telefon 33 95 42 00</vt:lpwstr>
  </property>
  <property fmtid="{D5CDD505-2E9C-101B-9397-08002B2CF9AE}" pid="32" name="SD_Office_OFF_Address_EN">
    <vt:lpwstr>Hammerichsgade 14¤DK-1611 Copenhagen V¤Phone +45 33 95 42 00</vt:lpwstr>
  </property>
  <property fmtid="{D5CDD505-2E9C-101B-9397-08002B2CF9AE}" pid="33" name="SD_Office_OFF_Footeradress">
    <vt:lpwstr>
    </vt:lpwstr>
  </property>
  <property fmtid="{D5CDD505-2E9C-101B-9397-08002B2CF9AE}" pid="34" name="SD_Office_OFF_Footeradress_EN">
    <vt:lpwstr>
    </vt:lpwstr>
  </property>
  <property fmtid="{D5CDD505-2E9C-101B-9397-08002B2CF9AE}" pid="35" name="SD_Office_OFF_Tel">
    <vt:lpwstr>
    </vt:lpwstr>
  </property>
  <property fmtid="{D5CDD505-2E9C-101B-9397-08002B2CF9AE}" pid="36" name="SD_Office_OFF_Tel_EN">
    <vt:lpwstr>
    </vt:lpwstr>
  </property>
  <property fmtid="{D5CDD505-2E9C-101B-9397-08002B2CF9AE}" pid="37" name="SD_Office_OFF_Fax">
    <vt:lpwstr>
    </vt:lpwstr>
  </property>
  <property fmtid="{D5CDD505-2E9C-101B-9397-08002B2CF9AE}" pid="38" name="SD_Office_OFF_Fax_EN">
    <vt:lpwstr>
    </vt:lpwstr>
  </property>
  <property fmtid="{D5CDD505-2E9C-101B-9397-08002B2CF9AE}" pid="39" name="SD_Office_OFF_Email">
    <vt:lpwstr>post@slks.dk</vt:lpwstr>
  </property>
  <property fmtid="{D5CDD505-2E9C-101B-9397-08002B2CF9AE}" pid="40" name="SD_Office_OFF_Web">
    <vt:lpwstr>www.slks.dk</vt:lpwstr>
  </property>
  <property fmtid="{D5CDD505-2E9C-101B-9397-08002B2CF9AE}" pid="41" name="SD_Office_OFF_ShowTitleInDocument">
    <vt:lpwstr>
    </vt:lpwstr>
  </property>
  <property fmtid="{D5CDD505-2E9C-101B-9397-08002B2CF9AE}" pid="42" name="SD_Office_OFF_Salutation">
    <vt:lpwstr>Venlig hilsen</vt:lpwstr>
  </property>
  <property fmtid="{D5CDD505-2E9C-101B-9397-08002B2CF9AE}" pid="43" name="SD_Office_OFF_Salutation_EN">
    <vt:lpwstr>Best regards</vt:lpwstr>
  </property>
  <property fmtid="{D5CDD505-2E9C-101B-9397-08002B2CF9AE}" pid="44" name="SD_Office_OFF_SalutationName">
    <vt:lpwstr>
    </vt:lpwstr>
  </property>
  <property fmtid="{D5CDD505-2E9C-101B-9397-08002B2CF9AE}" pid="45" name="SD_Office_OFF_ImageDefinition">
    <vt:lpwstr>Logo_KS</vt:lpwstr>
  </property>
  <property fmtid="{D5CDD505-2E9C-101B-9397-08002B2CF9AE}" pid="46" name="USR_Name">
    <vt:lpwstr>Morten Nybo</vt:lpwstr>
  </property>
  <property fmtid="{D5CDD505-2E9C-101B-9397-08002B2CF9AE}" pid="47" name="SD_USR_Title">
    <vt:lpwstr>Specialkonsulent</vt:lpwstr>
  </property>
  <property fmtid="{D5CDD505-2E9C-101B-9397-08002B2CF9AE}" pid="48" name="SD_USR_Enhedsnavn">
    <vt:lpwstr>Center for Kunst og Biblioteker</vt:lpwstr>
  </property>
  <property fmtid="{D5CDD505-2E9C-101B-9397-08002B2CF9AE}" pid="49" name="SD_USR_Fagomraade">
    <vt:lpwstr>Driftsinstitutioner, internationale opgaver &amp; EU</vt:lpwstr>
  </property>
  <property fmtid="{D5CDD505-2E9C-101B-9397-08002B2CF9AE}" pid="50" name="SD_USR_Phone">
    <vt:lpwstr>+45 33 74 50 45</vt:lpwstr>
  </property>
  <property fmtid="{D5CDD505-2E9C-101B-9397-08002B2CF9AE}" pid="51" name="SD_USR_Email">
    <vt:lpwstr>mny@slks.dk</vt:lpwstr>
  </property>
  <property fmtid="{D5CDD505-2E9C-101B-9397-08002B2CF9AE}" pid="52" name="DocumentInfoFinished">
    <vt:lpwstr>True</vt:lpwstr>
  </property>
  <property fmtid="{D5CDD505-2E9C-101B-9397-08002B2CF9AE}" pid="53" name="ContentRemapped">
    <vt:lpwstr>true</vt:lpwstr>
  </property>
  <property fmtid="{D5CDD505-2E9C-101B-9397-08002B2CF9AE}" pid="54" name="docId">
    <vt:lpwstr>1492567</vt:lpwstr>
  </property>
  <property fmtid="{D5CDD505-2E9C-101B-9397-08002B2CF9AE}" pid="55" name="verId">
    <vt:lpwstr>1377542</vt:lpwstr>
  </property>
  <property fmtid="{D5CDD505-2E9C-101B-9397-08002B2CF9AE}" pid="56" name="templateId">
    <vt:lpwstr>200243</vt:lpwstr>
  </property>
  <property fmtid="{D5CDD505-2E9C-101B-9397-08002B2CF9AE}" pid="57" name="createdBy">
    <vt:lpwstr>Morten Nybo</vt:lpwstr>
  </property>
  <property fmtid="{D5CDD505-2E9C-101B-9397-08002B2CF9AE}" pid="58" name="modifiedBy">
    <vt:lpwstr>Niels Christian Dinesen</vt:lpwstr>
  </property>
  <property fmtid="{D5CDD505-2E9C-101B-9397-08002B2CF9AE}" pid="59" name="serverName">
    <vt:lpwstr>
    </vt:lpwstr>
  </property>
  <property fmtid="{D5CDD505-2E9C-101B-9397-08002B2CF9AE}" pid="60" name="protocol">
    <vt:lpwstr>
    </vt:lpwstr>
  </property>
  <property fmtid="{D5CDD505-2E9C-101B-9397-08002B2CF9AE}" pid="61" name="site">
    <vt:lpwstr>
    </vt:lpwstr>
  </property>
  <property fmtid="{D5CDD505-2E9C-101B-9397-08002B2CF9AE}" pid="62" name="currentVerId">
    <vt:lpwstr>1377542</vt:lpwstr>
  </property>
  <property fmtid="{D5CDD505-2E9C-101B-9397-08002B2CF9AE}" pid="63" name="filePath">
    <vt:lpwstr>
    </vt:lpwstr>
  </property>
  <property fmtid="{D5CDD505-2E9C-101B-9397-08002B2CF9AE}" pid="64" name="fileName">
    <vt:lpwstr>0e8baa44-68d7-4ca4-92c0-54c47a4fb262.DOCX</vt:lpwstr>
  </property>
  <property fmtid="{D5CDD505-2E9C-101B-9397-08002B2CF9AE}" pid="65" name="fileId">
    <vt:lpwstr>3174558</vt:lpwstr>
  </property>
  <property fmtid="{D5CDD505-2E9C-101B-9397-08002B2CF9AE}" pid="66" name="Operation">
    <vt:lpwstr>OpenFile</vt:lpwstr>
  </property>
  <property fmtid="{D5CDD505-2E9C-101B-9397-08002B2CF9AE}" pid="67" name="sipTrackRevision">
    <vt:lpwstr>false</vt:lpwstr>
  </property>
</Properties>
</file>