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89CA" w14:textId="77777777" w:rsidR="00C95998" w:rsidRPr="00AD5534" w:rsidRDefault="00C95998" w:rsidP="00040733">
      <w:pPr>
        <w:pStyle w:val="Template-narrow"/>
      </w:pPr>
    </w:p>
    <w:tbl>
      <w:tblPr>
        <w:tblW w:w="7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3"/>
      </w:tblGrid>
      <w:tr w:rsidR="002171DE" w:rsidRPr="00AD5534" w14:paraId="4B3D5992" w14:textId="77777777" w:rsidTr="00F33327">
        <w:trPr>
          <w:trHeight w:val="313"/>
        </w:trPr>
        <w:tc>
          <w:tcPr>
            <w:tcW w:w="7273" w:type="dxa"/>
          </w:tcPr>
          <w:p w14:paraId="5F689C34" w14:textId="77777777" w:rsidR="00293C5B" w:rsidRPr="00AD5534" w:rsidRDefault="00293C5B" w:rsidP="00AD5534"/>
        </w:tc>
      </w:tr>
    </w:tbl>
    <w:p w14:paraId="0BA21859" w14:textId="53E7A70D" w:rsidR="0018703F" w:rsidRDefault="00F95E18" w:rsidP="004926FE">
      <w:pPr>
        <w:pStyle w:val="Overskrift1"/>
      </w:pPr>
      <w:r>
        <w:t xml:space="preserve">Skabelon </w:t>
      </w:r>
      <w:r w:rsidR="00AD5534">
        <w:t>for projektbeskrivelse</w:t>
      </w:r>
      <w:r>
        <w:t>(r)</w:t>
      </w:r>
      <w:r w:rsidR="00AD5534">
        <w:t xml:space="preserve"> / </w:t>
      </w:r>
      <w:r>
        <w:t>T</w:t>
      </w:r>
      <w:r w:rsidRPr="00F95E18">
        <w:t xml:space="preserve">emplate </w:t>
      </w:r>
      <w:r>
        <w:t xml:space="preserve">for </w:t>
      </w:r>
      <w:proofErr w:type="spellStart"/>
      <w:r w:rsidR="00AD5534">
        <w:t>project</w:t>
      </w:r>
      <w:proofErr w:type="spellEnd"/>
      <w:r w:rsidR="00AD5534">
        <w:t xml:space="preserve"> </w:t>
      </w:r>
      <w:proofErr w:type="spellStart"/>
      <w:r w:rsidR="00AD5534">
        <w:t>description</w:t>
      </w:r>
      <w:proofErr w:type="spellEnd"/>
      <w:r>
        <w:t xml:space="preserve">(s) </w:t>
      </w:r>
    </w:p>
    <w:p w14:paraId="608974CF" w14:textId="514375CF" w:rsidR="009904C8" w:rsidRDefault="00F95E18" w:rsidP="00F95E18">
      <w:r>
        <w:t>Bemærk venligst: ved flere separate projekter i samme ansøgning</w:t>
      </w:r>
      <w:r w:rsidR="009904C8">
        <w:t>, bedes du kopiere nedenstående tekstboks og udfylde en projektbeskrivelse per projekt</w:t>
      </w:r>
    </w:p>
    <w:p w14:paraId="48C2F389" w14:textId="54B70CE8" w:rsidR="00F95E18" w:rsidRPr="00F95E18" w:rsidRDefault="00F95E18" w:rsidP="00F95E18">
      <w:pPr>
        <w:rPr>
          <w:lang w:val="en-US"/>
        </w:rPr>
      </w:pPr>
      <w:r w:rsidRPr="00F95E18">
        <w:rPr>
          <w:lang w:val="en-US"/>
        </w:rPr>
        <w:t xml:space="preserve">Please note: If you have </w:t>
      </w:r>
      <w:r>
        <w:rPr>
          <w:lang w:val="en-US"/>
        </w:rPr>
        <w:t>several separate projects in the same application</w:t>
      </w:r>
      <w:r w:rsidR="009904C8">
        <w:rPr>
          <w:lang w:val="en-US"/>
        </w:rPr>
        <w:t>, please copy the text box below and write one project description per project</w:t>
      </w:r>
    </w:p>
    <w:p w14:paraId="7FDA8DBC" w14:textId="675ED91F" w:rsidR="0018703F" w:rsidRPr="00F95E18" w:rsidRDefault="0018703F" w:rsidP="005436B0">
      <w:pPr>
        <w:rPr>
          <w:lang w:val="en-US" w:eastAsia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8495"/>
      </w:tblGrid>
      <w:tr w:rsidR="00AD5534" w:rsidRPr="009904C8" w14:paraId="18A29A9B" w14:textId="77777777" w:rsidTr="00123A8F">
        <w:trPr>
          <w:trHeight w:val="601"/>
        </w:trPr>
        <w:tc>
          <w:tcPr>
            <w:tcW w:w="5000" w:type="pct"/>
          </w:tcPr>
          <w:p w14:paraId="0D8DEBFA" w14:textId="28E1E360" w:rsidR="00AD5534" w:rsidRPr="00245B26" w:rsidRDefault="00AD5534" w:rsidP="009904C8">
            <w:pPr>
              <w:rPr>
                <w:b/>
                <w:lang w:val="en-US" w:eastAsia="en-US"/>
              </w:rPr>
            </w:pPr>
            <w:proofErr w:type="spellStart"/>
            <w:r w:rsidRPr="00245B26">
              <w:rPr>
                <w:b/>
                <w:lang w:val="en-US" w:eastAsia="en-US"/>
              </w:rPr>
              <w:t>Projekttitel</w:t>
            </w:r>
            <w:proofErr w:type="spellEnd"/>
            <w:r w:rsidR="009904C8">
              <w:rPr>
                <w:b/>
                <w:lang w:val="en-US" w:eastAsia="en-US"/>
              </w:rPr>
              <w:t xml:space="preserve"> </w:t>
            </w:r>
            <w:r w:rsidRPr="00245B26">
              <w:rPr>
                <w:b/>
                <w:lang w:val="en-US" w:eastAsia="en-US"/>
              </w:rPr>
              <w:t>/ Title of project</w:t>
            </w:r>
            <w:r w:rsidR="00245B26" w:rsidRPr="00245B26">
              <w:rPr>
                <w:b/>
                <w:lang w:val="en-US" w:eastAsia="en-US"/>
              </w:rPr>
              <w:t xml:space="preserve"> </w:t>
            </w:r>
          </w:p>
        </w:tc>
      </w:tr>
      <w:tr w:rsidR="00AD5534" w:rsidRPr="009904C8" w14:paraId="1A0D024B" w14:textId="77777777" w:rsidTr="00123A8F">
        <w:trPr>
          <w:trHeight w:val="5878"/>
        </w:trPr>
        <w:tc>
          <w:tcPr>
            <w:tcW w:w="5000" w:type="pct"/>
          </w:tcPr>
          <w:p w14:paraId="1775A2BA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2265E215" w14:textId="5DDDFDC3" w:rsidR="00AD5534" w:rsidRPr="000967DF" w:rsidRDefault="00425C8B" w:rsidP="005436B0">
            <w:pPr>
              <w:rPr>
                <w:i/>
                <w:lang w:val="en-US" w:eastAsia="en-US"/>
              </w:rPr>
            </w:pPr>
            <w:r w:rsidRPr="000967DF">
              <w:rPr>
                <w:i/>
                <w:lang w:val="en-US" w:eastAsia="en-US"/>
              </w:rPr>
              <w:t xml:space="preserve">Short project description answering: </w:t>
            </w:r>
            <w:r w:rsidR="000967DF" w:rsidRPr="000967DF">
              <w:rPr>
                <w:i/>
                <w:lang w:val="en-US" w:eastAsia="en-US"/>
              </w:rPr>
              <w:t xml:space="preserve">what is the project, </w:t>
            </w:r>
            <w:r w:rsidR="000967DF">
              <w:rPr>
                <w:i/>
                <w:lang w:val="en-US" w:eastAsia="en-US"/>
              </w:rPr>
              <w:t>when is the project, with which Danish and local</w:t>
            </w:r>
            <w:r w:rsidR="009904C8">
              <w:rPr>
                <w:i/>
                <w:lang w:val="en-US" w:eastAsia="en-US"/>
              </w:rPr>
              <w:t>/international</w:t>
            </w:r>
            <w:r w:rsidR="000967DF">
              <w:rPr>
                <w:i/>
                <w:lang w:val="en-US" w:eastAsia="en-US"/>
              </w:rPr>
              <w:t xml:space="preserve"> professional partners, and what are their r</w:t>
            </w:r>
            <w:r w:rsidR="009904C8">
              <w:rPr>
                <w:i/>
                <w:lang w:val="en-US" w:eastAsia="en-US"/>
              </w:rPr>
              <w:t xml:space="preserve">oles / resources in the project </w:t>
            </w:r>
            <w:r w:rsidR="009904C8" w:rsidRPr="009904C8">
              <w:rPr>
                <w:i/>
                <w:lang w:val="en-US" w:eastAsia="en-US"/>
              </w:rPr>
              <w:t xml:space="preserve">(max. 2400 </w:t>
            </w:r>
            <w:proofErr w:type="spellStart"/>
            <w:r w:rsidR="009904C8" w:rsidRPr="009904C8">
              <w:rPr>
                <w:i/>
                <w:lang w:val="en-US" w:eastAsia="en-US"/>
              </w:rPr>
              <w:t>anslag</w:t>
            </w:r>
            <w:proofErr w:type="spellEnd"/>
            <w:r w:rsidR="009904C8" w:rsidRPr="009904C8">
              <w:rPr>
                <w:i/>
                <w:lang w:val="en-US" w:eastAsia="en-US"/>
              </w:rPr>
              <w:t xml:space="preserve"> / max. 2400 characters)</w:t>
            </w:r>
            <w:r w:rsidR="009904C8">
              <w:rPr>
                <w:i/>
                <w:lang w:val="en-US" w:eastAsia="en-US"/>
              </w:rPr>
              <w:t>.</w:t>
            </w:r>
            <w:r w:rsidR="000967DF">
              <w:rPr>
                <w:i/>
                <w:lang w:val="en-US" w:eastAsia="en-US"/>
              </w:rPr>
              <w:t xml:space="preserve"> </w:t>
            </w:r>
          </w:p>
          <w:p w14:paraId="253F7DAF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24E40FF6" w14:textId="77777777" w:rsidR="00AD5534" w:rsidRPr="000967DF" w:rsidRDefault="00AD5534" w:rsidP="005436B0">
            <w:pPr>
              <w:rPr>
                <w:lang w:val="en-US" w:eastAsia="en-US"/>
              </w:rPr>
            </w:pPr>
            <w:bookmarkStart w:id="0" w:name="_GoBack"/>
            <w:bookmarkEnd w:id="0"/>
          </w:p>
          <w:p w14:paraId="5F3B40EE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77DE188C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000FAF90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3CFFFC53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1C46ABAB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20DD3E10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1466A451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4A7BB366" w14:textId="77777777" w:rsidR="00AD5534" w:rsidRPr="000967DF" w:rsidRDefault="00AD5534" w:rsidP="005436B0">
            <w:pPr>
              <w:rPr>
                <w:lang w:val="en-US" w:eastAsia="en-US"/>
              </w:rPr>
            </w:pPr>
          </w:p>
          <w:p w14:paraId="3111FC68" w14:textId="183FC01E" w:rsidR="00F33327" w:rsidRPr="000967DF" w:rsidRDefault="00F33327" w:rsidP="005436B0">
            <w:pPr>
              <w:rPr>
                <w:lang w:val="en-US" w:eastAsia="en-US"/>
              </w:rPr>
            </w:pPr>
          </w:p>
        </w:tc>
      </w:tr>
    </w:tbl>
    <w:p w14:paraId="6A81E841" w14:textId="000217D3" w:rsidR="00F33327" w:rsidRDefault="00F33327" w:rsidP="005436B0">
      <w:pPr>
        <w:rPr>
          <w:b/>
          <w:lang w:val="en-US" w:eastAsia="en-US"/>
        </w:rPr>
      </w:pPr>
    </w:p>
    <w:p w14:paraId="6B58AC87" w14:textId="77777777" w:rsidR="009904C8" w:rsidRPr="000967DF" w:rsidRDefault="009904C8" w:rsidP="005436B0">
      <w:pPr>
        <w:rPr>
          <w:b/>
          <w:lang w:val="en-US" w:eastAsia="en-US"/>
        </w:rPr>
      </w:pPr>
    </w:p>
    <w:sectPr w:rsidR="009904C8" w:rsidRPr="000967DF" w:rsidSect="00123A8F">
      <w:headerReference w:type="default" r:id="rId8"/>
      <w:headerReference w:type="first" r:id="rId9"/>
      <w:endnotePr>
        <w:numFmt w:val="decimal"/>
      </w:endnotePr>
      <w:pgSz w:w="11907" w:h="16840" w:code="9"/>
      <w:pgMar w:top="1134" w:right="1701" w:bottom="1134" w:left="170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5C39" w14:textId="77777777" w:rsidR="00846D59" w:rsidRDefault="00846D59">
      <w:r>
        <w:separator/>
      </w:r>
    </w:p>
  </w:endnote>
  <w:endnote w:type="continuationSeparator" w:id="0">
    <w:p w14:paraId="5A5712D9" w14:textId="77777777" w:rsidR="00846D59" w:rsidRDefault="0084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F6E2" w14:textId="77777777" w:rsidR="00846D59" w:rsidRDefault="00846D59">
      <w:r>
        <w:separator/>
      </w:r>
    </w:p>
  </w:footnote>
  <w:footnote w:type="continuationSeparator" w:id="0">
    <w:p w14:paraId="39029DAC" w14:textId="77777777" w:rsidR="00846D59" w:rsidRDefault="0084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2183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3131FF" wp14:editId="0457BFCF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DCEB0" w14:textId="37CC2AC7"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9904C8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131FF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3A6DCEB0" w14:textId="37CC2AC7"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9904C8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355A" w14:textId="2526089F" w:rsidR="009B0474" w:rsidRDefault="00F33327" w:rsidP="00245B26">
    <w:pPr>
      <w:pStyle w:val="Sidehoved"/>
      <w:tabs>
        <w:tab w:val="clear" w:pos="4819"/>
        <w:tab w:val="clear" w:pos="9638"/>
        <w:tab w:val="left" w:pos="1005"/>
      </w:tabs>
    </w:pPr>
    <w:r>
      <w:rPr>
        <w:noProof/>
      </w:rPr>
      <w:drawing>
        <wp:anchor distT="0" distB="0" distL="114300" distR="114300" simplePos="0" relativeHeight="251656191" behindDoc="0" locked="0" layoutInCell="1" allowOverlap="1" wp14:anchorId="2B407A71" wp14:editId="3ACEEAB2">
          <wp:simplePos x="0" y="0"/>
          <wp:positionH relativeFrom="page">
            <wp:posOffset>8336915</wp:posOffset>
          </wp:positionH>
          <wp:positionV relativeFrom="page">
            <wp:posOffset>362585</wp:posOffset>
          </wp:positionV>
          <wp:extent cx="1839595" cy="61595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B26">
      <w:tab/>
    </w:r>
  </w:p>
  <w:p w14:paraId="372BAF96" w14:textId="77777777" w:rsidR="00AD53AC" w:rsidRDefault="00AD53AC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61635" wp14:editId="286EB6F6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78D55" w14:textId="77777777" w:rsidR="00F04247" w:rsidRPr="00E837DF" w:rsidRDefault="00F04247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616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14:paraId="53778D55" w14:textId="77777777" w:rsidR="00F04247" w:rsidRPr="00E837DF" w:rsidRDefault="00F04247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C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44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6B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68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C4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C8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4E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D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8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D284B3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578023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4"/>
  </w:num>
  <w:num w:numId="22">
    <w:abstractNumId w:val="11"/>
  </w:num>
  <w:num w:numId="23">
    <w:abstractNumId w:val="13"/>
  </w:num>
  <w:num w:numId="24">
    <w:abstractNumId w:val="1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2533"/>
    <w:rsid w:val="000035B8"/>
    <w:rsid w:val="00015A8E"/>
    <w:rsid w:val="00020BEC"/>
    <w:rsid w:val="00036A8D"/>
    <w:rsid w:val="00037D7B"/>
    <w:rsid w:val="00040733"/>
    <w:rsid w:val="00040FED"/>
    <w:rsid w:val="000421D4"/>
    <w:rsid w:val="000479F1"/>
    <w:rsid w:val="00051A09"/>
    <w:rsid w:val="00066058"/>
    <w:rsid w:val="0006678C"/>
    <w:rsid w:val="00075951"/>
    <w:rsid w:val="00086791"/>
    <w:rsid w:val="00091E1C"/>
    <w:rsid w:val="0009589C"/>
    <w:rsid w:val="000967DF"/>
    <w:rsid w:val="000B0DAA"/>
    <w:rsid w:val="000C6FED"/>
    <w:rsid w:val="000D6E63"/>
    <w:rsid w:val="000E4AD4"/>
    <w:rsid w:val="000F1F1C"/>
    <w:rsid w:val="00115D19"/>
    <w:rsid w:val="00116DA4"/>
    <w:rsid w:val="00123A8F"/>
    <w:rsid w:val="0012489C"/>
    <w:rsid w:val="00135C47"/>
    <w:rsid w:val="00136081"/>
    <w:rsid w:val="00137400"/>
    <w:rsid w:val="0015166E"/>
    <w:rsid w:val="00153477"/>
    <w:rsid w:val="00157192"/>
    <w:rsid w:val="00184008"/>
    <w:rsid w:val="00186F7F"/>
    <w:rsid w:val="0018703F"/>
    <w:rsid w:val="00187E4F"/>
    <w:rsid w:val="00192471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130A0"/>
    <w:rsid w:val="00213D2D"/>
    <w:rsid w:val="00214EAE"/>
    <w:rsid w:val="00216BE3"/>
    <w:rsid w:val="002171DE"/>
    <w:rsid w:val="002274C3"/>
    <w:rsid w:val="00242E4E"/>
    <w:rsid w:val="00245897"/>
    <w:rsid w:val="00245A1A"/>
    <w:rsid w:val="00245B26"/>
    <w:rsid w:val="00266EFB"/>
    <w:rsid w:val="00270BA3"/>
    <w:rsid w:val="00275440"/>
    <w:rsid w:val="0028576E"/>
    <w:rsid w:val="00293C5B"/>
    <w:rsid w:val="002978C2"/>
    <w:rsid w:val="002A667B"/>
    <w:rsid w:val="002B3F1C"/>
    <w:rsid w:val="002B57E6"/>
    <w:rsid w:val="002C1A23"/>
    <w:rsid w:val="002C69FF"/>
    <w:rsid w:val="002E326D"/>
    <w:rsid w:val="002F186C"/>
    <w:rsid w:val="002F2AF8"/>
    <w:rsid w:val="002F2D9E"/>
    <w:rsid w:val="00313DC4"/>
    <w:rsid w:val="00337BB2"/>
    <w:rsid w:val="00367932"/>
    <w:rsid w:val="0037241B"/>
    <w:rsid w:val="00374E97"/>
    <w:rsid w:val="003768C3"/>
    <w:rsid w:val="00382B23"/>
    <w:rsid w:val="003854AE"/>
    <w:rsid w:val="003866DF"/>
    <w:rsid w:val="00386E16"/>
    <w:rsid w:val="003A2AD9"/>
    <w:rsid w:val="003A2B34"/>
    <w:rsid w:val="003B19D6"/>
    <w:rsid w:val="003D2E35"/>
    <w:rsid w:val="003E02E0"/>
    <w:rsid w:val="003E6170"/>
    <w:rsid w:val="0040214B"/>
    <w:rsid w:val="00412F1D"/>
    <w:rsid w:val="0042136C"/>
    <w:rsid w:val="00424551"/>
    <w:rsid w:val="004246AE"/>
    <w:rsid w:val="00425B7A"/>
    <w:rsid w:val="00425C8B"/>
    <w:rsid w:val="0043074C"/>
    <w:rsid w:val="00436D9D"/>
    <w:rsid w:val="004460E2"/>
    <w:rsid w:val="00467F29"/>
    <w:rsid w:val="0047516E"/>
    <w:rsid w:val="00490DFA"/>
    <w:rsid w:val="004926FE"/>
    <w:rsid w:val="0049748D"/>
    <w:rsid w:val="004A4F51"/>
    <w:rsid w:val="004D3775"/>
    <w:rsid w:val="004F042B"/>
    <w:rsid w:val="004F3E1E"/>
    <w:rsid w:val="004F68B5"/>
    <w:rsid w:val="005001B3"/>
    <w:rsid w:val="00504494"/>
    <w:rsid w:val="00506FAB"/>
    <w:rsid w:val="005110EF"/>
    <w:rsid w:val="00525989"/>
    <w:rsid w:val="005436B0"/>
    <w:rsid w:val="005440BB"/>
    <w:rsid w:val="00544AB0"/>
    <w:rsid w:val="00545F55"/>
    <w:rsid w:val="005502FF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A508D"/>
    <w:rsid w:val="005D0448"/>
    <w:rsid w:val="005D4AAE"/>
    <w:rsid w:val="005E6CB9"/>
    <w:rsid w:val="005F4582"/>
    <w:rsid w:val="00601370"/>
    <w:rsid w:val="006078D8"/>
    <w:rsid w:val="00607D38"/>
    <w:rsid w:val="0061510D"/>
    <w:rsid w:val="00623F01"/>
    <w:rsid w:val="006346C0"/>
    <w:rsid w:val="00636F19"/>
    <w:rsid w:val="00650E16"/>
    <w:rsid w:val="0065431A"/>
    <w:rsid w:val="00656D3B"/>
    <w:rsid w:val="00662B16"/>
    <w:rsid w:val="00665819"/>
    <w:rsid w:val="00685007"/>
    <w:rsid w:val="006860DC"/>
    <w:rsid w:val="00686FD0"/>
    <w:rsid w:val="006A2CF8"/>
    <w:rsid w:val="006C1E16"/>
    <w:rsid w:val="006C4753"/>
    <w:rsid w:val="006D079F"/>
    <w:rsid w:val="006E0A2F"/>
    <w:rsid w:val="006E351E"/>
    <w:rsid w:val="006E694D"/>
    <w:rsid w:val="006F3026"/>
    <w:rsid w:val="006F6157"/>
    <w:rsid w:val="00723DAC"/>
    <w:rsid w:val="00736658"/>
    <w:rsid w:val="00754667"/>
    <w:rsid w:val="00761D6C"/>
    <w:rsid w:val="007668D5"/>
    <w:rsid w:val="00786AE0"/>
    <w:rsid w:val="007955B4"/>
    <w:rsid w:val="007B27C1"/>
    <w:rsid w:val="007B7889"/>
    <w:rsid w:val="007C16D3"/>
    <w:rsid w:val="007C70A5"/>
    <w:rsid w:val="007D325D"/>
    <w:rsid w:val="007D46A7"/>
    <w:rsid w:val="007E2006"/>
    <w:rsid w:val="007E4853"/>
    <w:rsid w:val="007E54A9"/>
    <w:rsid w:val="007F2600"/>
    <w:rsid w:val="007F6E8D"/>
    <w:rsid w:val="00811FFD"/>
    <w:rsid w:val="00835F85"/>
    <w:rsid w:val="00841F21"/>
    <w:rsid w:val="008435B2"/>
    <w:rsid w:val="00843AD5"/>
    <w:rsid w:val="00846D59"/>
    <w:rsid w:val="008518FD"/>
    <w:rsid w:val="0085625C"/>
    <w:rsid w:val="00863559"/>
    <w:rsid w:val="00865D11"/>
    <w:rsid w:val="008739A3"/>
    <w:rsid w:val="0089697B"/>
    <w:rsid w:val="008A0993"/>
    <w:rsid w:val="008D3DA8"/>
    <w:rsid w:val="008F03DB"/>
    <w:rsid w:val="00900E34"/>
    <w:rsid w:val="009270E7"/>
    <w:rsid w:val="00930E78"/>
    <w:rsid w:val="009373DF"/>
    <w:rsid w:val="009508BA"/>
    <w:rsid w:val="009675DB"/>
    <w:rsid w:val="00973505"/>
    <w:rsid w:val="00981E75"/>
    <w:rsid w:val="009904C8"/>
    <w:rsid w:val="0099242A"/>
    <w:rsid w:val="009A06B6"/>
    <w:rsid w:val="009A1EF5"/>
    <w:rsid w:val="009A1F81"/>
    <w:rsid w:val="009B0474"/>
    <w:rsid w:val="009B63C4"/>
    <w:rsid w:val="009C04EB"/>
    <w:rsid w:val="009C3A4A"/>
    <w:rsid w:val="009D2C7F"/>
    <w:rsid w:val="009D3340"/>
    <w:rsid w:val="009E0C0F"/>
    <w:rsid w:val="009F27A2"/>
    <w:rsid w:val="00A155E3"/>
    <w:rsid w:val="00A35578"/>
    <w:rsid w:val="00A36D24"/>
    <w:rsid w:val="00A53F1F"/>
    <w:rsid w:val="00A603B5"/>
    <w:rsid w:val="00A662E4"/>
    <w:rsid w:val="00A83DE5"/>
    <w:rsid w:val="00A94B6E"/>
    <w:rsid w:val="00AB7782"/>
    <w:rsid w:val="00AC04BE"/>
    <w:rsid w:val="00AC7307"/>
    <w:rsid w:val="00AD53AC"/>
    <w:rsid w:val="00AD5534"/>
    <w:rsid w:val="00AF1BBA"/>
    <w:rsid w:val="00AF6680"/>
    <w:rsid w:val="00B124BC"/>
    <w:rsid w:val="00B444BF"/>
    <w:rsid w:val="00B6410C"/>
    <w:rsid w:val="00B8530C"/>
    <w:rsid w:val="00B87F87"/>
    <w:rsid w:val="00B87FD5"/>
    <w:rsid w:val="00B962EF"/>
    <w:rsid w:val="00BA2C8D"/>
    <w:rsid w:val="00BA35BF"/>
    <w:rsid w:val="00BA56DF"/>
    <w:rsid w:val="00BC3C7C"/>
    <w:rsid w:val="00BD582E"/>
    <w:rsid w:val="00BE0D82"/>
    <w:rsid w:val="00BE4DC5"/>
    <w:rsid w:val="00BE7FBE"/>
    <w:rsid w:val="00C059EC"/>
    <w:rsid w:val="00C14931"/>
    <w:rsid w:val="00C16983"/>
    <w:rsid w:val="00C20615"/>
    <w:rsid w:val="00C25699"/>
    <w:rsid w:val="00C71FEC"/>
    <w:rsid w:val="00C765DB"/>
    <w:rsid w:val="00C769F5"/>
    <w:rsid w:val="00C77CDD"/>
    <w:rsid w:val="00C92A24"/>
    <w:rsid w:val="00C95998"/>
    <w:rsid w:val="00C95CD0"/>
    <w:rsid w:val="00C96BC8"/>
    <w:rsid w:val="00C975CF"/>
    <w:rsid w:val="00CA0509"/>
    <w:rsid w:val="00CB2E97"/>
    <w:rsid w:val="00CC04F4"/>
    <w:rsid w:val="00CD2053"/>
    <w:rsid w:val="00CD5BDE"/>
    <w:rsid w:val="00CE1EEC"/>
    <w:rsid w:val="00CE4F48"/>
    <w:rsid w:val="00CF28D4"/>
    <w:rsid w:val="00CF367C"/>
    <w:rsid w:val="00CF7F30"/>
    <w:rsid w:val="00D2486A"/>
    <w:rsid w:val="00D27834"/>
    <w:rsid w:val="00D3791D"/>
    <w:rsid w:val="00D41411"/>
    <w:rsid w:val="00D416A3"/>
    <w:rsid w:val="00D42BED"/>
    <w:rsid w:val="00D52945"/>
    <w:rsid w:val="00D56BF4"/>
    <w:rsid w:val="00D6125D"/>
    <w:rsid w:val="00D71FCB"/>
    <w:rsid w:val="00D94E7B"/>
    <w:rsid w:val="00DC3E1B"/>
    <w:rsid w:val="00DD194E"/>
    <w:rsid w:val="00DD2115"/>
    <w:rsid w:val="00DE04B6"/>
    <w:rsid w:val="00DE6A38"/>
    <w:rsid w:val="00DF5A3F"/>
    <w:rsid w:val="00DF7BE1"/>
    <w:rsid w:val="00E07B7B"/>
    <w:rsid w:val="00E114F6"/>
    <w:rsid w:val="00E13080"/>
    <w:rsid w:val="00E14B72"/>
    <w:rsid w:val="00E4007A"/>
    <w:rsid w:val="00E5599C"/>
    <w:rsid w:val="00E80B11"/>
    <w:rsid w:val="00E837DF"/>
    <w:rsid w:val="00E90F75"/>
    <w:rsid w:val="00E9513F"/>
    <w:rsid w:val="00E96D37"/>
    <w:rsid w:val="00EA336B"/>
    <w:rsid w:val="00EC2434"/>
    <w:rsid w:val="00ED79B2"/>
    <w:rsid w:val="00EE1C0D"/>
    <w:rsid w:val="00EE1D06"/>
    <w:rsid w:val="00EF1556"/>
    <w:rsid w:val="00EF36FB"/>
    <w:rsid w:val="00F0287F"/>
    <w:rsid w:val="00F04247"/>
    <w:rsid w:val="00F053CE"/>
    <w:rsid w:val="00F32B01"/>
    <w:rsid w:val="00F33327"/>
    <w:rsid w:val="00F40E66"/>
    <w:rsid w:val="00F51504"/>
    <w:rsid w:val="00F56112"/>
    <w:rsid w:val="00F822C0"/>
    <w:rsid w:val="00F82390"/>
    <w:rsid w:val="00F82D3E"/>
    <w:rsid w:val="00F94BCD"/>
    <w:rsid w:val="00F95E18"/>
    <w:rsid w:val="00FB32D9"/>
    <w:rsid w:val="00FC12E5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FDE6F"/>
  <w15:docId w15:val="{9E6891E7-F372-4D3A-83D3-3A18D7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BE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AC04BE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AC04BE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AC04BE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AC04BE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AC04B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AC04B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AC04B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AC04B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AC04B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C04B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AC04B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AC04B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AC04B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C04BE"/>
    <w:pPr>
      <w:spacing w:after="120"/>
    </w:pPr>
  </w:style>
  <w:style w:type="paragraph" w:styleId="Brdtekst2">
    <w:name w:val="Body Text 2"/>
    <w:basedOn w:val="Normal"/>
    <w:uiPriority w:val="99"/>
    <w:semiHidden/>
    <w:rsid w:val="00AC04B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C04B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AC04B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AC04B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AC04B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AC04B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AC04B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386E16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AC04B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AC04BE"/>
  </w:style>
  <w:style w:type="paragraph" w:styleId="Mailsignatur">
    <w:name w:val="E-mail Signature"/>
    <w:basedOn w:val="Normal"/>
    <w:uiPriority w:val="99"/>
    <w:semiHidden/>
    <w:rsid w:val="00AC04BE"/>
  </w:style>
  <w:style w:type="character" w:styleId="Fremhv">
    <w:name w:val="Emphasis"/>
    <w:basedOn w:val="Standardskrifttypeiafsnit"/>
    <w:uiPriority w:val="4"/>
    <w:semiHidden/>
    <w:qFormat/>
    <w:rsid w:val="00AC04B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AC04B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AC04B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AC04BE"/>
  </w:style>
  <w:style w:type="paragraph" w:styleId="HTML-adresse">
    <w:name w:val="HTML Address"/>
    <w:basedOn w:val="Normal"/>
    <w:uiPriority w:val="99"/>
    <w:semiHidden/>
    <w:rsid w:val="00AC04B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AC04BE"/>
    <w:rPr>
      <w:i/>
      <w:iCs/>
    </w:rPr>
  </w:style>
  <w:style w:type="character" w:styleId="HTML-kode">
    <w:name w:val="HTML Code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C04B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AC04B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AC04B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C04B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AC04BE"/>
  </w:style>
  <w:style w:type="paragraph" w:styleId="Liste">
    <w:name w:val="List"/>
    <w:basedOn w:val="Normal"/>
    <w:uiPriority w:val="99"/>
    <w:semiHidden/>
    <w:rsid w:val="00AC04BE"/>
    <w:pPr>
      <w:ind w:left="283" w:hanging="283"/>
    </w:pPr>
  </w:style>
  <w:style w:type="paragraph" w:styleId="Liste2">
    <w:name w:val="List 2"/>
    <w:basedOn w:val="Normal"/>
    <w:uiPriority w:val="99"/>
    <w:semiHidden/>
    <w:rsid w:val="00AC04BE"/>
    <w:pPr>
      <w:ind w:left="566" w:hanging="283"/>
    </w:pPr>
  </w:style>
  <w:style w:type="paragraph" w:styleId="Liste3">
    <w:name w:val="List 3"/>
    <w:basedOn w:val="Normal"/>
    <w:uiPriority w:val="99"/>
    <w:semiHidden/>
    <w:rsid w:val="00AC04BE"/>
    <w:pPr>
      <w:ind w:left="849" w:hanging="283"/>
    </w:pPr>
  </w:style>
  <w:style w:type="paragraph" w:styleId="Liste4">
    <w:name w:val="List 4"/>
    <w:basedOn w:val="Normal"/>
    <w:uiPriority w:val="99"/>
    <w:semiHidden/>
    <w:rsid w:val="00AC04BE"/>
    <w:pPr>
      <w:ind w:left="1132" w:hanging="283"/>
    </w:pPr>
  </w:style>
  <w:style w:type="paragraph" w:styleId="Liste5">
    <w:name w:val="List 5"/>
    <w:basedOn w:val="Normal"/>
    <w:uiPriority w:val="99"/>
    <w:semiHidden/>
    <w:rsid w:val="00AC04B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80B11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AC04BE"/>
  </w:style>
  <w:style w:type="paragraph" w:styleId="Opstilling-punkttegn3">
    <w:name w:val="List Bullet 3"/>
    <w:basedOn w:val="Normal"/>
    <w:uiPriority w:val="99"/>
    <w:semiHidden/>
    <w:rsid w:val="00AC04BE"/>
  </w:style>
  <w:style w:type="paragraph" w:styleId="Opstilling-punkttegn4">
    <w:name w:val="List Bullet 4"/>
    <w:basedOn w:val="Normal"/>
    <w:uiPriority w:val="99"/>
    <w:semiHidden/>
    <w:rsid w:val="00AC04BE"/>
  </w:style>
  <w:style w:type="paragraph" w:styleId="Opstilling-punkttegn5">
    <w:name w:val="List Bullet 5"/>
    <w:basedOn w:val="Normal"/>
    <w:uiPriority w:val="99"/>
    <w:semiHidden/>
    <w:rsid w:val="00AC04BE"/>
  </w:style>
  <w:style w:type="paragraph" w:styleId="Opstilling-forts">
    <w:name w:val="List Continue"/>
    <w:basedOn w:val="Normal"/>
    <w:uiPriority w:val="99"/>
    <w:semiHidden/>
    <w:rsid w:val="00AC04B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AC04B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AC04B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AC04B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AC04B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80B11"/>
    <w:pPr>
      <w:numPr>
        <w:numId w:val="37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AC04BE"/>
  </w:style>
  <w:style w:type="paragraph" w:styleId="Opstilling-talellerbogst3">
    <w:name w:val="List Number 3"/>
    <w:basedOn w:val="Normal"/>
    <w:uiPriority w:val="99"/>
    <w:semiHidden/>
    <w:rsid w:val="00AC04BE"/>
  </w:style>
  <w:style w:type="paragraph" w:styleId="Opstilling-talellerbogst4">
    <w:name w:val="List Number 4"/>
    <w:basedOn w:val="Normal"/>
    <w:uiPriority w:val="99"/>
    <w:semiHidden/>
    <w:rsid w:val="00AC04BE"/>
  </w:style>
  <w:style w:type="paragraph" w:styleId="Opstilling-talellerbogst5">
    <w:name w:val="List Number 5"/>
    <w:basedOn w:val="Normal"/>
    <w:uiPriority w:val="99"/>
    <w:semiHidden/>
    <w:rsid w:val="00AC04BE"/>
  </w:style>
  <w:style w:type="paragraph" w:styleId="Brevhoved">
    <w:name w:val="Message Header"/>
    <w:basedOn w:val="Normal"/>
    <w:uiPriority w:val="99"/>
    <w:semiHidden/>
    <w:rsid w:val="00AC04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AC04B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C04B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AC04BE"/>
  </w:style>
  <w:style w:type="paragraph" w:styleId="Almindeligtekst">
    <w:name w:val="Plain Text"/>
    <w:basedOn w:val="Normal"/>
    <w:uiPriority w:val="99"/>
    <w:semiHidden/>
    <w:rsid w:val="00AC04B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AC04BE"/>
  </w:style>
  <w:style w:type="paragraph" w:styleId="Underskrift">
    <w:name w:val="Signature"/>
    <w:basedOn w:val="Normal"/>
    <w:uiPriority w:val="99"/>
    <w:semiHidden/>
    <w:rsid w:val="00AC04BE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AC04BE"/>
    <w:rPr>
      <w:b/>
      <w:bCs/>
    </w:rPr>
  </w:style>
  <w:style w:type="paragraph" w:styleId="Undertitel">
    <w:name w:val="Subtitle"/>
    <w:basedOn w:val="Normal"/>
    <w:uiPriority w:val="99"/>
    <w:semiHidden/>
    <w:qFormat/>
    <w:rsid w:val="00AC04BE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AC04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C04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C04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C04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C04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C04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C04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C04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C04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C04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C04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C04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C04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C04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C04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C04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C04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C04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C04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C04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C04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C04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C04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C04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C04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C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C04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C04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C04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AC04B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AC04B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AC04B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AC04B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AC04B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AC04B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AC04B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AC04B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AC04BE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AC04BE"/>
  </w:style>
  <w:style w:type="paragraph" w:styleId="Indholdsfortegnelse6">
    <w:name w:val="toc 6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AC04BE"/>
  </w:style>
  <w:style w:type="paragraph" w:customStyle="1" w:styleId="Tabeltekst">
    <w:name w:val="Tabel tekst"/>
    <w:basedOn w:val="Tabel"/>
    <w:uiPriority w:val="99"/>
    <w:rsid w:val="00AC04BE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AC04BE"/>
    <w:rPr>
      <w:b/>
    </w:rPr>
  </w:style>
  <w:style w:type="paragraph" w:customStyle="1" w:styleId="Tabelkolonneoverskrift">
    <w:name w:val="Tabel kolonne overskrift"/>
    <w:basedOn w:val="Tabeltekst"/>
    <w:uiPriority w:val="99"/>
    <w:rsid w:val="00AC04BE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AC04BE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AC04BE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AC04BE"/>
    <w:rPr>
      <w:b/>
    </w:rPr>
  </w:style>
  <w:style w:type="paragraph" w:customStyle="1" w:styleId="Template">
    <w:name w:val="Template"/>
    <w:uiPriority w:val="99"/>
    <w:semiHidden/>
    <w:rsid w:val="00AC04BE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AC04BE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AC04BE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AC04BE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AC04B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semiHidden/>
    <w:rsid w:val="00AC04BE"/>
    <w:rPr>
      <w:b/>
    </w:rPr>
  </w:style>
  <w:style w:type="paragraph" w:customStyle="1" w:styleId="Template-JNr">
    <w:name w:val="Template - J Nr"/>
    <w:basedOn w:val="Template"/>
    <w:uiPriority w:val="99"/>
    <w:semiHidden/>
    <w:rsid w:val="00AC04BE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AC04BE"/>
  </w:style>
  <w:style w:type="paragraph" w:styleId="Markeringsbobletekst">
    <w:name w:val="Balloon Text"/>
    <w:basedOn w:val="Normal"/>
    <w:link w:val="MarkeringsbobletekstTegn"/>
    <w:uiPriority w:val="99"/>
    <w:semiHidden/>
    <w:rsid w:val="00AC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4B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C04BE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AC04B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AC04BE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AC04BE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AC04BE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AC04BE"/>
  </w:style>
  <w:style w:type="character" w:styleId="Bogenstitel">
    <w:name w:val="Book Title"/>
    <w:basedOn w:val="Standardskrifttypeiafsnit"/>
    <w:uiPriority w:val="99"/>
    <w:semiHidden/>
    <w:qFormat/>
    <w:rsid w:val="00AC04BE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C04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C04B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4BE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04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4BE"/>
    <w:rPr>
      <w:rFonts w:ascii="Century Schoolbook" w:hAnsi="Century Schoolbook"/>
      <w:b/>
      <w:bCs/>
    </w:rPr>
  </w:style>
  <w:style w:type="table" w:styleId="Mrkliste">
    <w:name w:val="Dark List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C04B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04BE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AC04BE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C04BE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C04BE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C04BE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C04BE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C04BE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C04BE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C04BE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AC04BE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C04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C04BE"/>
    <w:rPr>
      <w:rFonts w:ascii="Century Schoolbook" w:hAnsi="Century Schoolbook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AC04BE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C04B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AC04BE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C04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04BE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C04BE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AC04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C04BE"/>
    <w:rPr>
      <w:rFonts w:ascii="Century Schoolbook" w:hAnsi="Century Schoolbook"/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AC04B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AC04BE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AC04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AC04BE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04BE"/>
    <w:rPr>
      <w:rFonts w:ascii="Century Schoolbook" w:hAnsi="Century Schoolbook"/>
      <w:sz w:val="14"/>
    </w:rPr>
  </w:style>
  <w:style w:type="paragraph" w:customStyle="1" w:styleId="Template-narrow">
    <w:name w:val="Template - narrow"/>
    <w:basedOn w:val="Normal"/>
    <w:uiPriority w:val="99"/>
    <w:semiHidden/>
    <w:qFormat/>
    <w:rsid w:val="00AC04BE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AC04BE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AC04BE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semiHidden/>
    <w:qFormat/>
    <w:rsid w:val="00AC04BE"/>
    <w:pPr>
      <w:jc w:val="right"/>
    </w:pPr>
  </w:style>
  <w:style w:type="paragraph" w:customStyle="1" w:styleId="HelpText">
    <w:name w:val="HelpText"/>
    <w:uiPriority w:val="99"/>
    <w:semiHidden/>
    <w:rsid w:val="00AC04BE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AC04BE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BoksOverskrift">
    <w:name w:val="Boks Overskrift"/>
    <w:basedOn w:val="Normal"/>
    <w:uiPriority w:val="99"/>
    <w:rsid w:val="00386E16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D52945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D52945"/>
    <w:rPr>
      <w:rFonts w:ascii="Century Schoolbook" w:hAnsi="Century Schoolbook"/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A35578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AC04BE"/>
    <w:pPr>
      <w:jc w:val="right"/>
    </w:pPr>
  </w:style>
  <w:style w:type="paragraph" w:customStyle="1" w:styleId="TabeltalTotal">
    <w:name w:val="Tabel tal Total"/>
    <w:basedOn w:val="Tabeltal"/>
    <w:uiPriority w:val="99"/>
    <w:rsid w:val="00AC04BE"/>
    <w:rPr>
      <w:b/>
    </w:rPr>
  </w:style>
  <w:style w:type="paragraph" w:customStyle="1" w:styleId="Tabel">
    <w:name w:val="Tabel"/>
    <w:basedOn w:val="Normal"/>
    <w:uiPriority w:val="99"/>
    <w:rsid w:val="00AC04BE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sdh-slks-pb360:443/biz/v2-pbr/docprod/templates/notat%20sl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492567" gbs:entity="Document" gbs:templateDesignerVersion="3.1 F">
  <gbs:DocumentNumber gbs:loadFromGrowBusiness="OnEdit" gbs:saveInGrowBusiness="True" gbs:connected="true" gbs:recno="" gbs:entity="" gbs:datatype="string" gbs:key="10000" gbs:removeContentControl="0">22/14041-3</gbs:DocumentNumber>
  <gbs:ToActivityContactJOINEX.Name gbs:loadFromGrowBusiness="OnEdit" gbs:saveInGrowBusiness="False" gbs:connected="true" gbs:recno="" gbs:entity="" gbs:datatype="string" gbs:key="10001" gbs:dispatchrecipient="fals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2" gbs:joinex="[JOINEX=[ToRole] {!OJEX!}=6]" gbs:dispatchrecipient="false" gbs:removeContentControl="0">
  </gbs:ToActivityContactJOINEX.Address>
  <gbs:ToActivityContactJOINEX.Zip gbs:loadFromGrowBusiness="OnEdit" gbs:saveInGrowBusiness="False" gbs:connected="true" gbs:recno="" gbs:entity="" gbs:datatype="string" gbs:key="10003" gbs:dispatchrecipient="false" gbs:removeContentControl="0" gbs:joinex="[JOINEX=[ToRole] {!OJEX!}=6]">
  </gbs:ToActivityContactJOINEX.Zip>
</gbs:GrowBusinessDocument>
</file>

<file path=customXml/itemProps1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notat%20slks.docx</Template>
  <TotalTime>0</TotalTime>
  <Pages>1</Pages>
  <Words>98</Words>
  <Characters>572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SLKS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Morten Nybo</dc:creator>
  <cp:lastModifiedBy>Niels Christian Dinesen</cp:lastModifiedBy>
  <cp:revision>2</cp:revision>
  <cp:lastPrinted>2010-02-16T11:56:00Z</cp:lastPrinted>
  <dcterms:created xsi:type="dcterms:W3CDTF">2023-08-01T08:22:00Z</dcterms:created>
  <dcterms:modified xsi:type="dcterms:W3CDTF">2023-08-01T08:22:00Z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templateFilePath">
    <vt:lpwstr>c:\windows\system32\inetsrv\notat slks.docx</vt:lpwstr>
  </property>
  <property fmtid="{D5CDD505-2E9C-101B-9397-08002B2CF9AE}" pid="6" name="filePathOneNote">
    <vt:lpwstr>
    </vt:lpwstr>
  </property>
  <property fmtid="{D5CDD505-2E9C-101B-9397-08002B2CF9AE}" pid="7" name="comment">
    <vt:lpwstr>Skabelon for projektbeskrivelse og budget</vt:lpwstr>
  </property>
  <property fmtid="{D5CDD505-2E9C-101B-9397-08002B2CF9AE}" pid="8" name="sourceId">
    <vt:lpwstr>{0(8)}</vt:lpwstr>
  </property>
  <property fmtid="{D5CDD505-2E9C-101B-9397-08002B2CF9AE}" pid="9" name="module">
    <vt:lpwstr>{0(9)}</vt:lpwstr>
  </property>
  <property fmtid="{D5CDD505-2E9C-101B-9397-08002B2CF9AE}" pid="10" name="customParams">
    <vt:lpwstr>
    </vt:lpwstr>
  </property>
  <property fmtid="{D5CDD505-2E9C-101B-9397-08002B2CF9AE}" pid="11" name="server">
    <vt:lpwstr>esdh-slks-pb360</vt:lpwstr>
  </property>
  <property fmtid="{D5CDD505-2E9C-101B-9397-08002B2CF9AE}" pid="12" name="externalUser">
    <vt:lpwstr>
    </vt:lpwstr>
  </property>
  <property fmtid="{D5CDD505-2E9C-101B-9397-08002B2CF9AE}" pid="13" name="option">
    <vt:lpwstr>true</vt:lpwstr>
  </property>
  <property fmtid="{D5CDD505-2E9C-101B-9397-08002B2CF9AE}" pid="14" name="SD_DocumentLanguage">
    <vt:lpwstr>da-DK</vt:lpwstr>
  </property>
  <property fmtid="{D5CDD505-2E9C-101B-9397-08002B2CF9AE}" pid="15" name="sdDocumentDate">
    <vt:lpwstr>44832</vt:lpwstr>
  </property>
  <property fmtid="{D5CDD505-2E9C-101B-9397-08002B2CF9AE}" pid="16" name="sdDocumentDateFormat">
    <vt:lpwstr>da-DK:d. MMMM yyyy</vt:lpwstr>
  </property>
  <property fmtid="{D5CDD505-2E9C-101B-9397-08002B2CF9AE}" pid="17" name="SD_DocumentLanguageString">
    <vt:lpwstr>Dansk</vt:lpwstr>
  </property>
  <property fmtid="{D5CDD505-2E9C-101B-9397-08002B2CF9AE}" pid="18" name="SD_CtlText_Usersettings_Userprofile">
    <vt:lpwstr>MNY</vt:lpwstr>
  </property>
  <property fmtid="{D5CDD505-2E9C-101B-9397-08002B2CF9AE}" pid="19" name="SD_CtlText_Generel_Til">
    <vt:lpwstr>ansøgere</vt:lpwstr>
  </property>
  <property fmtid="{D5CDD505-2E9C-101B-9397-08002B2CF9AE}" pid="20" name="SD_UserprofileName">
    <vt:lpwstr>MNY</vt:lpwstr>
  </property>
  <property fmtid="{D5CDD505-2E9C-101B-9397-08002B2CF9AE}" pid="21" name="SD_Office_OFF_ID">
    <vt:lpwstr>4</vt:lpwstr>
  </property>
  <property fmtid="{D5CDD505-2E9C-101B-9397-08002B2CF9AE}" pid="22" name="CurrentOfficeID">
    <vt:lpwstr>4</vt:lpwstr>
  </property>
  <property fmtid="{D5CDD505-2E9C-101B-9397-08002B2CF9AE}" pid="23" name="SD_Office_OFF_Display">
    <vt:lpwstr>Slots- og Kulturstyrelsen</vt:lpwstr>
  </property>
  <property fmtid="{D5CDD505-2E9C-101B-9397-08002B2CF9AE}" pid="24" name="SD_Office_OFF_Designmaster">
    <vt:lpwstr>
    </vt:lpwstr>
  </property>
  <property fmtid="{D5CDD505-2E9C-101B-9397-08002B2CF9AE}" pid="25" name="SD_Office_OFF_Name">
    <vt:lpwstr>Slots- og Kulturstyrelsen</vt:lpwstr>
  </property>
  <property fmtid="{D5CDD505-2E9C-101B-9397-08002B2CF9AE}" pid="26" name="SD_Office_OFF_Name_EN">
    <vt:lpwstr>
    </vt:lpwstr>
  </property>
  <property fmtid="{D5CDD505-2E9C-101B-9397-08002B2CF9AE}" pid="27" name="SD_Office_OFF_Sekretariatet">
    <vt:lpwstr>
    </vt:lpwstr>
  </property>
  <property fmtid="{D5CDD505-2E9C-101B-9397-08002B2CF9AE}" pid="28" name="SD_Office_OFF_Sekretariatet_EN">
    <vt:lpwstr>
    </vt:lpwstr>
  </property>
  <property fmtid="{D5CDD505-2E9C-101B-9397-08002B2CF9AE}" pid="29" name="SD_Office_OFF_Ministeriet">
    <vt:lpwstr>
    </vt:lpwstr>
  </property>
  <property fmtid="{D5CDD505-2E9C-101B-9397-08002B2CF9AE}" pid="30" name="SD_Office_OFF_Ministeriet_EN">
    <vt:lpwstr>
    </vt:lpwstr>
  </property>
  <property fmtid="{D5CDD505-2E9C-101B-9397-08002B2CF9AE}" pid="31" name="SD_Office_OFF_Address">
    <vt:lpwstr>Hammerichsgade 14¤1611 København V¤Telefon 33 95 42 00</vt:lpwstr>
  </property>
  <property fmtid="{D5CDD505-2E9C-101B-9397-08002B2CF9AE}" pid="32" name="SD_Office_OFF_Address_EN">
    <vt:lpwstr>Hammerichsgade 14¤DK-1611 Copenhagen V¤Phone +45 33 95 42 00</vt:lpwstr>
  </property>
  <property fmtid="{D5CDD505-2E9C-101B-9397-08002B2CF9AE}" pid="33" name="SD_Office_OFF_Footeradress">
    <vt:lpwstr>
    </vt:lpwstr>
  </property>
  <property fmtid="{D5CDD505-2E9C-101B-9397-08002B2CF9AE}" pid="34" name="SD_Office_OFF_Footeradress_EN">
    <vt:lpwstr>
    </vt:lpwstr>
  </property>
  <property fmtid="{D5CDD505-2E9C-101B-9397-08002B2CF9AE}" pid="35" name="SD_Office_OFF_Tel">
    <vt:lpwstr>
    </vt:lpwstr>
  </property>
  <property fmtid="{D5CDD505-2E9C-101B-9397-08002B2CF9AE}" pid="36" name="SD_Office_OFF_Tel_EN">
    <vt:lpwstr>
    </vt:lpwstr>
  </property>
  <property fmtid="{D5CDD505-2E9C-101B-9397-08002B2CF9AE}" pid="37" name="SD_Office_OFF_Fax">
    <vt:lpwstr>
    </vt:lpwstr>
  </property>
  <property fmtid="{D5CDD505-2E9C-101B-9397-08002B2CF9AE}" pid="38" name="SD_Office_OFF_Fax_EN">
    <vt:lpwstr>
    </vt:lpwstr>
  </property>
  <property fmtid="{D5CDD505-2E9C-101B-9397-08002B2CF9AE}" pid="39" name="SD_Office_OFF_Email">
    <vt:lpwstr>post@slks.dk</vt:lpwstr>
  </property>
  <property fmtid="{D5CDD505-2E9C-101B-9397-08002B2CF9AE}" pid="40" name="SD_Office_OFF_Web">
    <vt:lpwstr>www.slks.dk</vt:lpwstr>
  </property>
  <property fmtid="{D5CDD505-2E9C-101B-9397-08002B2CF9AE}" pid="41" name="SD_Office_OFF_ShowTitleInDocument">
    <vt:lpwstr>
    </vt:lpwstr>
  </property>
  <property fmtid="{D5CDD505-2E9C-101B-9397-08002B2CF9AE}" pid="42" name="SD_Office_OFF_Salutation">
    <vt:lpwstr>Venlig hilsen</vt:lpwstr>
  </property>
  <property fmtid="{D5CDD505-2E9C-101B-9397-08002B2CF9AE}" pid="43" name="SD_Office_OFF_Salutation_EN">
    <vt:lpwstr>Best regards</vt:lpwstr>
  </property>
  <property fmtid="{D5CDD505-2E9C-101B-9397-08002B2CF9AE}" pid="44" name="SD_Office_OFF_SalutationName">
    <vt:lpwstr>
    </vt:lpwstr>
  </property>
  <property fmtid="{D5CDD505-2E9C-101B-9397-08002B2CF9AE}" pid="45" name="SD_Office_OFF_ImageDefinition">
    <vt:lpwstr>Logo_KS</vt:lpwstr>
  </property>
  <property fmtid="{D5CDD505-2E9C-101B-9397-08002B2CF9AE}" pid="46" name="USR_Name">
    <vt:lpwstr>Morten Nybo</vt:lpwstr>
  </property>
  <property fmtid="{D5CDD505-2E9C-101B-9397-08002B2CF9AE}" pid="47" name="SD_USR_Title">
    <vt:lpwstr>Specialkonsulent</vt:lpwstr>
  </property>
  <property fmtid="{D5CDD505-2E9C-101B-9397-08002B2CF9AE}" pid="48" name="SD_USR_Enhedsnavn">
    <vt:lpwstr>Center for Kunst og Biblioteker</vt:lpwstr>
  </property>
  <property fmtid="{D5CDD505-2E9C-101B-9397-08002B2CF9AE}" pid="49" name="SD_USR_Fagomraade">
    <vt:lpwstr>Driftsinstitutioner, internationale opgaver &amp; EU</vt:lpwstr>
  </property>
  <property fmtid="{D5CDD505-2E9C-101B-9397-08002B2CF9AE}" pid="50" name="SD_USR_Phone">
    <vt:lpwstr>+45 33 74 50 45</vt:lpwstr>
  </property>
  <property fmtid="{D5CDD505-2E9C-101B-9397-08002B2CF9AE}" pid="51" name="SD_USR_Email">
    <vt:lpwstr>mny@slks.dk</vt:lpwstr>
  </property>
  <property fmtid="{D5CDD505-2E9C-101B-9397-08002B2CF9AE}" pid="52" name="DocumentInfoFinished">
    <vt:lpwstr>True</vt:lpwstr>
  </property>
  <property fmtid="{D5CDD505-2E9C-101B-9397-08002B2CF9AE}" pid="53" name="ContentRemapped">
    <vt:lpwstr>true</vt:lpwstr>
  </property>
  <property fmtid="{D5CDD505-2E9C-101B-9397-08002B2CF9AE}" pid="54" name="docId">
    <vt:lpwstr>1492567</vt:lpwstr>
  </property>
  <property fmtid="{D5CDD505-2E9C-101B-9397-08002B2CF9AE}" pid="55" name="verId">
    <vt:lpwstr>1377542</vt:lpwstr>
  </property>
  <property fmtid="{D5CDD505-2E9C-101B-9397-08002B2CF9AE}" pid="56" name="templateId">
    <vt:lpwstr>200243</vt:lpwstr>
  </property>
  <property fmtid="{D5CDD505-2E9C-101B-9397-08002B2CF9AE}" pid="57" name="createdBy">
    <vt:lpwstr>Morten Nybo</vt:lpwstr>
  </property>
  <property fmtid="{D5CDD505-2E9C-101B-9397-08002B2CF9AE}" pid="58" name="modifiedBy">
    <vt:lpwstr>Niels Christian Dinesen</vt:lpwstr>
  </property>
  <property fmtid="{D5CDD505-2E9C-101B-9397-08002B2CF9AE}" pid="59" name="serverName">
    <vt:lpwstr>
    </vt:lpwstr>
  </property>
  <property fmtid="{D5CDD505-2E9C-101B-9397-08002B2CF9AE}" pid="60" name="protocol">
    <vt:lpwstr>
    </vt:lpwstr>
  </property>
  <property fmtid="{D5CDD505-2E9C-101B-9397-08002B2CF9AE}" pid="61" name="site">
    <vt:lpwstr>
    </vt:lpwstr>
  </property>
  <property fmtid="{D5CDD505-2E9C-101B-9397-08002B2CF9AE}" pid="62" name="fileId">
    <vt:lpwstr>3174558</vt:lpwstr>
  </property>
  <property fmtid="{D5CDD505-2E9C-101B-9397-08002B2CF9AE}" pid="63" name="currentVerId">
    <vt:lpwstr>1377542</vt:lpwstr>
  </property>
  <property fmtid="{D5CDD505-2E9C-101B-9397-08002B2CF9AE}" pid="64" name="fileName">
    <vt:lpwstr>22_14041-3 Skabelon for projektbeskrivelse og budget 3174558_1377542_0.DOCX</vt:lpwstr>
  </property>
  <property fmtid="{D5CDD505-2E9C-101B-9397-08002B2CF9AE}" pid="65" name="filePath">
    <vt:lpwstr>
    </vt:lpwstr>
  </property>
  <property fmtid="{D5CDD505-2E9C-101B-9397-08002B2CF9AE}" pid="66" name="Operation">
    <vt:lpwstr>CheckoutFile</vt:lpwstr>
  </property>
</Properties>
</file>