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6" w:rsidRPr="003E1C5F" w:rsidRDefault="00262696" w:rsidP="00262696"/>
    <w:p w:rsidR="003E1C5F" w:rsidRPr="003570D7" w:rsidRDefault="0019419B" w:rsidP="003570D7">
      <w:pPr>
        <w:pStyle w:val="Overskrift1"/>
        <w:rPr>
          <w:sz w:val="28"/>
          <w:szCs w:val="28"/>
        </w:rPr>
      </w:pPr>
      <w:bookmarkStart w:id="0" w:name="SD_USR_Enhedsnavn"/>
      <w:bookmarkEnd w:id="0"/>
      <w:r w:rsidRPr="003570D7">
        <w:rPr>
          <w:sz w:val="28"/>
          <w:szCs w:val="28"/>
        </w:rPr>
        <w:t>Bilag 3. S</w:t>
      </w:r>
      <w:r w:rsidR="003E1C5F" w:rsidRPr="003570D7">
        <w:rPr>
          <w:sz w:val="28"/>
          <w:szCs w:val="28"/>
        </w:rPr>
        <w:t>amarbejdsbeskrivelse</w:t>
      </w:r>
    </w:p>
    <w:p w:rsidR="00D100CF" w:rsidRDefault="00D100CF" w:rsidP="00262696">
      <w:pPr>
        <w:keepNext/>
      </w:pPr>
    </w:p>
    <w:p w:rsidR="003E1C5F" w:rsidRDefault="003E1C5F" w:rsidP="00262696">
      <w:pPr>
        <w:keepNext/>
      </w:pPr>
    </w:p>
    <w:p w:rsidR="003E1C5F" w:rsidRPr="003570D7" w:rsidRDefault="003E1C5F" w:rsidP="003570D7">
      <w:pPr>
        <w:pStyle w:val="Overskrift2"/>
        <w:rPr>
          <w:sz w:val="24"/>
          <w:szCs w:val="24"/>
        </w:rPr>
      </w:pPr>
      <w:r w:rsidRPr="003570D7">
        <w:rPr>
          <w:sz w:val="24"/>
          <w:szCs w:val="24"/>
        </w:rPr>
        <w:t>Samarbejdsbeskrivelse</w:t>
      </w:r>
    </w:p>
    <w:p w:rsidR="000A0D77" w:rsidRDefault="00FF6625" w:rsidP="003E1C5F">
      <w:pPr>
        <w:keepNext/>
        <w:rPr>
          <w:i/>
        </w:rPr>
      </w:pPr>
      <w:r w:rsidRPr="003E1C5F">
        <w:rPr>
          <w:i/>
        </w:rPr>
        <w:t xml:space="preserve">Ansøgerkredsen skal lave en samarbejdsbeskrivelse, hvor ansøgerkredsen kortfattet beskriver og dokumenterer projektets samarbejde, herunder opgave-, ressource- og ansvarsfordeling samt organisering. </w:t>
      </w:r>
      <w:r w:rsidRPr="00FF6625">
        <w:rPr>
          <w:i/>
        </w:rPr>
        <w:t>Læs om krav til indhold i bilaget ’Uddybning af tildelingskriterier samt krav til budget’</w:t>
      </w:r>
    </w:p>
    <w:p w:rsidR="00FF6625" w:rsidRPr="00FF6625" w:rsidRDefault="00FF6625" w:rsidP="003E1C5F">
      <w:pPr>
        <w:keepNext/>
        <w:rPr>
          <w:i/>
        </w:rPr>
      </w:pPr>
    </w:p>
    <w:p w:rsidR="00517C5F" w:rsidRDefault="00517C5F" w:rsidP="003E1C5F">
      <w:pPr>
        <w:keepNext/>
      </w:pPr>
      <w:bookmarkStart w:id="1" w:name="_GoBack"/>
      <w:bookmarkEnd w:id="1"/>
    </w:p>
    <w:p w:rsidR="003E1C5F" w:rsidRPr="00517C5F" w:rsidRDefault="0019419B" w:rsidP="003E1C5F">
      <w:pPr>
        <w:keepNext/>
        <w:rPr>
          <w:b/>
        </w:rPr>
      </w:pPr>
      <w:r>
        <w:rPr>
          <w:b/>
        </w:rPr>
        <w:t>Dato</w:t>
      </w:r>
    </w:p>
    <w:p w:rsidR="003E1C5F" w:rsidRDefault="003E1C5F" w:rsidP="003E1C5F">
      <w:pPr>
        <w:keepNext/>
      </w:pPr>
    </w:p>
    <w:p w:rsidR="003E1C5F" w:rsidRPr="003E1C5F" w:rsidRDefault="008F13F9" w:rsidP="003E1C5F">
      <w:pPr>
        <w:keepNext/>
      </w:pPr>
      <w:r>
        <w:t>NAVN (</w:t>
      </w:r>
      <w:r w:rsidR="003E1C5F" w:rsidRPr="003E1C5F">
        <w:t>Hovedansøger</w:t>
      </w:r>
      <w:r>
        <w:t>) _______________________________________________________</w:t>
      </w:r>
    </w:p>
    <w:p w:rsidR="003E1C5F" w:rsidRDefault="003E1C5F" w:rsidP="003E1C5F">
      <w:pPr>
        <w:keepNext/>
      </w:pPr>
    </w:p>
    <w:p w:rsidR="003E1C5F" w:rsidRDefault="008F13F9" w:rsidP="003E1C5F">
      <w:pPr>
        <w:keepNext/>
      </w:pPr>
      <w:r>
        <w:t>NAVN (</w:t>
      </w:r>
      <w:r w:rsidR="003E1C5F">
        <w:t>Medansøger 1</w:t>
      </w:r>
      <w:r>
        <w:t xml:space="preserve">) _______________________________________________________ </w:t>
      </w:r>
    </w:p>
    <w:p w:rsidR="003E1C5F" w:rsidRDefault="003E1C5F" w:rsidP="003E1C5F">
      <w:pPr>
        <w:keepNext/>
      </w:pPr>
    </w:p>
    <w:p w:rsidR="003E1C5F" w:rsidRDefault="008F13F9" w:rsidP="003E1C5F">
      <w:pPr>
        <w:keepNext/>
      </w:pPr>
      <w:r>
        <w:t>NAVN (</w:t>
      </w:r>
      <w:r w:rsidR="003E1C5F">
        <w:t>Medansøger 2</w:t>
      </w:r>
      <w:r>
        <w:t>) _______________________________________________________</w:t>
      </w:r>
    </w:p>
    <w:p w:rsidR="003E1C5F" w:rsidRDefault="003E1C5F" w:rsidP="003E1C5F">
      <w:pPr>
        <w:keepNext/>
      </w:pPr>
    </w:p>
    <w:p w:rsidR="003E1C5F" w:rsidRDefault="003E1C5F" w:rsidP="003E1C5F">
      <w:pPr>
        <w:keepNext/>
      </w:pPr>
    </w:p>
    <w:sectPr w:rsidR="003E1C5F" w:rsidSect="00517C5F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18" w:right="2931" w:bottom="1701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5F" w:rsidRDefault="003E1C5F">
      <w:r>
        <w:separator/>
      </w:r>
    </w:p>
  </w:endnote>
  <w:endnote w:type="continuationSeparator" w:id="0">
    <w:p w:rsidR="003E1C5F" w:rsidRDefault="003E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2A" w:rsidRDefault="00F717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0897D0" wp14:editId="56946165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>
                      <w:rPr>
                        <w:rStyle w:val="Sidetal"/>
                        <w:rFonts w:ascii="Franklin Gothic Book" w:hAnsi="Franklin Gothic Book"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B7" w:rsidRDefault="00C877B7" w:rsidP="00C877B7">
    <w:pPr>
      <w:pStyle w:val="Sidefod"/>
      <w:rPr>
        <w:lang w:val="en-US"/>
      </w:rPr>
    </w:pPr>
  </w:p>
  <w:p w:rsidR="00C877B7" w:rsidRPr="00433FD9" w:rsidRDefault="00C877B7" w:rsidP="00C877B7">
    <w:pPr>
      <w:pStyle w:val="Sidefo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83B034" wp14:editId="5A0BA51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77B7" w:rsidRPr="00F65788" w:rsidRDefault="00C877B7" w:rsidP="00F7172A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7" type="#_x0000_t202" style="position:absolute;margin-left:73.5pt;margin-top:0;width:124.7pt;height:37.4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iC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Yd23fi&#10;RpbP0KBaQuNAjxlFixruXhNj74iG9wybMKPsLSwVl9Atsrcw2kr97Xf7Lh5EBi9GB5gPGTZfd0Qz&#10;jPhHAQ8QUtrB0IOxGQyxa1YS5IRHBdV4Ew5oywez0rJ5hNG1dLeAiwgKd2XYDubKdlMKRh9ly6UP&#10;gpGhiF2Le0Vdaqe/4/ihfSRa9Q/HAms3cpgcJH3zfrpYd1LI5c7KqvaPy/HasQgKuB8YN16LfjS6&#10;eXb676NeBvjiJwA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4liYgt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:rsidR="00C877B7" w:rsidRPr="00F65788" w:rsidRDefault="00C877B7" w:rsidP="00F7172A">
                    <w:pPr>
                      <w:pStyle w:val="Template-JNr0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bookmarkStart w:id="2" w:name="_Hlk878006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5F" w:rsidRDefault="003E1C5F">
      <w:r>
        <w:separator/>
      </w:r>
    </w:p>
  </w:footnote>
  <w:footnote w:type="continuationSeparator" w:id="0">
    <w:p w:rsidR="003E1C5F" w:rsidRDefault="003E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60475" w:rsidP="00D7739E">
    <w:pPr>
      <w:pStyle w:val="Sidehoved"/>
    </w:pPr>
  </w:p>
  <w:p w:rsidR="00B60475" w:rsidRDefault="003E1C5F">
    <w:pPr>
      <w:pStyle w:val="Sidehoved"/>
    </w:pPr>
    <w:r>
      <w:rPr>
        <w:noProof/>
      </w:rPr>
      <w:drawing>
        <wp:anchor distT="0" distB="0" distL="114300" distR="114300" simplePos="0" relativeHeight="251658751" behindDoc="0" locked="0" layoutInCell="1" allowOverlap="1">
          <wp:simplePos x="0" y="0"/>
          <wp:positionH relativeFrom="page">
            <wp:posOffset>5230495</wp:posOffset>
          </wp:positionH>
          <wp:positionV relativeFrom="page">
            <wp:posOffset>410210</wp:posOffset>
          </wp:positionV>
          <wp:extent cx="1839595" cy="450215"/>
          <wp:effectExtent l="0" t="0" r="8255" b="6985"/>
          <wp:wrapNone/>
          <wp:docPr id="8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47C80"/>
    <w:rsid w:val="00051A09"/>
    <w:rsid w:val="0005459F"/>
    <w:rsid w:val="00066058"/>
    <w:rsid w:val="00070181"/>
    <w:rsid w:val="00073C09"/>
    <w:rsid w:val="00075951"/>
    <w:rsid w:val="00082046"/>
    <w:rsid w:val="000842DF"/>
    <w:rsid w:val="000935C4"/>
    <w:rsid w:val="000A0D77"/>
    <w:rsid w:val="000A116A"/>
    <w:rsid w:val="000B09C6"/>
    <w:rsid w:val="000B0DAA"/>
    <w:rsid w:val="000C4B63"/>
    <w:rsid w:val="000D6E63"/>
    <w:rsid w:val="001010AF"/>
    <w:rsid w:val="00111D96"/>
    <w:rsid w:val="0012489C"/>
    <w:rsid w:val="00134FA0"/>
    <w:rsid w:val="0014322B"/>
    <w:rsid w:val="00153477"/>
    <w:rsid w:val="00162275"/>
    <w:rsid w:val="00184008"/>
    <w:rsid w:val="001851EB"/>
    <w:rsid w:val="00186F7F"/>
    <w:rsid w:val="00192812"/>
    <w:rsid w:val="0019419B"/>
    <w:rsid w:val="001A11C9"/>
    <w:rsid w:val="001A3AE2"/>
    <w:rsid w:val="001A59C9"/>
    <w:rsid w:val="001B007C"/>
    <w:rsid w:val="001B015F"/>
    <w:rsid w:val="001B7852"/>
    <w:rsid w:val="001F1E22"/>
    <w:rsid w:val="002062DF"/>
    <w:rsid w:val="00211F27"/>
    <w:rsid w:val="0021452E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B1695"/>
    <w:rsid w:val="002B1C25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570D7"/>
    <w:rsid w:val="00384947"/>
    <w:rsid w:val="003A32EE"/>
    <w:rsid w:val="003B6E1A"/>
    <w:rsid w:val="003D2E35"/>
    <w:rsid w:val="003E1C0D"/>
    <w:rsid w:val="003E1C5F"/>
    <w:rsid w:val="003E5F15"/>
    <w:rsid w:val="003E6170"/>
    <w:rsid w:val="003F6B6D"/>
    <w:rsid w:val="004025CF"/>
    <w:rsid w:val="0043074C"/>
    <w:rsid w:val="00431462"/>
    <w:rsid w:val="0043270A"/>
    <w:rsid w:val="00436EDF"/>
    <w:rsid w:val="00441F08"/>
    <w:rsid w:val="004B7D82"/>
    <w:rsid w:val="004C3C58"/>
    <w:rsid w:val="004C6BDC"/>
    <w:rsid w:val="004F1530"/>
    <w:rsid w:val="004F6EB6"/>
    <w:rsid w:val="004F755C"/>
    <w:rsid w:val="005001B3"/>
    <w:rsid w:val="00504494"/>
    <w:rsid w:val="00505BA5"/>
    <w:rsid w:val="00517081"/>
    <w:rsid w:val="00517C5F"/>
    <w:rsid w:val="00535644"/>
    <w:rsid w:val="00540F65"/>
    <w:rsid w:val="00545F55"/>
    <w:rsid w:val="00554E08"/>
    <w:rsid w:val="00561D9D"/>
    <w:rsid w:val="00562901"/>
    <w:rsid w:val="00563890"/>
    <w:rsid w:val="00564020"/>
    <w:rsid w:val="00570BB3"/>
    <w:rsid w:val="005802EE"/>
    <w:rsid w:val="00587206"/>
    <w:rsid w:val="005906F2"/>
    <w:rsid w:val="005B3D03"/>
    <w:rsid w:val="005B75E8"/>
    <w:rsid w:val="005C10DC"/>
    <w:rsid w:val="005D0448"/>
    <w:rsid w:val="005D316B"/>
    <w:rsid w:val="005E6CB9"/>
    <w:rsid w:val="005E7B46"/>
    <w:rsid w:val="00603CC5"/>
    <w:rsid w:val="0060630D"/>
    <w:rsid w:val="00610F52"/>
    <w:rsid w:val="006546E0"/>
    <w:rsid w:val="006748E1"/>
    <w:rsid w:val="00697893"/>
    <w:rsid w:val="006A77E6"/>
    <w:rsid w:val="006C0DD2"/>
    <w:rsid w:val="006C65EF"/>
    <w:rsid w:val="006D079F"/>
    <w:rsid w:val="006D438B"/>
    <w:rsid w:val="006D5EB5"/>
    <w:rsid w:val="006D7F37"/>
    <w:rsid w:val="006E4090"/>
    <w:rsid w:val="006E694D"/>
    <w:rsid w:val="006E7DAC"/>
    <w:rsid w:val="006F2B1B"/>
    <w:rsid w:val="00735637"/>
    <w:rsid w:val="00736658"/>
    <w:rsid w:val="007668D5"/>
    <w:rsid w:val="007955B4"/>
    <w:rsid w:val="007A6BCD"/>
    <w:rsid w:val="007C675E"/>
    <w:rsid w:val="007D1DA5"/>
    <w:rsid w:val="007F5042"/>
    <w:rsid w:val="007F5A8F"/>
    <w:rsid w:val="007F5AE9"/>
    <w:rsid w:val="008004D6"/>
    <w:rsid w:val="00811A30"/>
    <w:rsid w:val="00841F21"/>
    <w:rsid w:val="008579F3"/>
    <w:rsid w:val="00863559"/>
    <w:rsid w:val="00880B17"/>
    <w:rsid w:val="00890309"/>
    <w:rsid w:val="008A72B5"/>
    <w:rsid w:val="008B5A7E"/>
    <w:rsid w:val="008D6E22"/>
    <w:rsid w:val="008F13F9"/>
    <w:rsid w:val="008F723B"/>
    <w:rsid w:val="009024E6"/>
    <w:rsid w:val="009033F4"/>
    <w:rsid w:val="00912D69"/>
    <w:rsid w:val="00916D28"/>
    <w:rsid w:val="00930E78"/>
    <w:rsid w:val="009339E2"/>
    <w:rsid w:val="00941CB8"/>
    <w:rsid w:val="009508BA"/>
    <w:rsid w:val="00975A6B"/>
    <w:rsid w:val="009863FD"/>
    <w:rsid w:val="009A06B6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437D8"/>
    <w:rsid w:val="00A62F4D"/>
    <w:rsid w:val="00A70152"/>
    <w:rsid w:val="00A83DE5"/>
    <w:rsid w:val="00AA47E3"/>
    <w:rsid w:val="00AD31AB"/>
    <w:rsid w:val="00AE5B3E"/>
    <w:rsid w:val="00B03352"/>
    <w:rsid w:val="00B3169F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4514"/>
    <w:rsid w:val="00C37716"/>
    <w:rsid w:val="00C67247"/>
    <w:rsid w:val="00C72C01"/>
    <w:rsid w:val="00C765DB"/>
    <w:rsid w:val="00C769F5"/>
    <w:rsid w:val="00C76A83"/>
    <w:rsid w:val="00C877B7"/>
    <w:rsid w:val="00CA0509"/>
    <w:rsid w:val="00CA7413"/>
    <w:rsid w:val="00CA76D0"/>
    <w:rsid w:val="00CB2E97"/>
    <w:rsid w:val="00CD0266"/>
    <w:rsid w:val="00CE4F48"/>
    <w:rsid w:val="00CF367C"/>
    <w:rsid w:val="00CF4A61"/>
    <w:rsid w:val="00CF6D12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A15F4"/>
    <w:rsid w:val="00DB3917"/>
    <w:rsid w:val="00DC11E3"/>
    <w:rsid w:val="00DC18CD"/>
    <w:rsid w:val="00DC3E1B"/>
    <w:rsid w:val="00DC5FE3"/>
    <w:rsid w:val="00DD5C31"/>
    <w:rsid w:val="00DE6A38"/>
    <w:rsid w:val="00DF13A4"/>
    <w:rsid w:val="00E0337E"/>
    <w:rsid w:val="00E03D72"/>
    <w:rsid w:val="00E062EF"/>
    <w:rsid w:val="00E12641"/>
    <w:rsid w:val="00E14B72"/>
    <w:rsid w:val="00E15DEE"/>
    <w:rsid w:val="00E41C7A"/>
    <w:rsid w:val="00E4365E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3D2E"/>
    <w:rsid w:val="00F12BA8"/>
    <w:rsid w:val="00F4507A"/>
    <w:rsid w:val="00F46078"/>
    <w:rsid w:val="00F60E0D"/>
    <w:rsid w:val="00F7172A"/>
    <w:rsid w:val="00F770CC"/>
    <w:rsid w:val="00F822C0"/>
    <w:rsid w:val="00F82D3E"/>
    <w:rsid w:val="00F94BCD"/>
    <w:rsid w:val="00FB6376"/>
    <w:rsid w:val="00FD2E19"/>
    <w:rsid w:val="00FD3B19"/>
    <w:rsid w:val="00FE636F"/>
    <w:rsid w:val="00FE6719"/>
    <w:rsid w:val="00FF377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7"/>
  </w:style>
  <w:style w:type="paragraph" w:styleId="Overskrift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D27DF7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D27DF7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D27DF7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27DF7"/>
    <w:pPr>
      <w:spacing w:after="120"/>
    </w:pPr>
  </w:style>
  <w:style w:type="paragraph" w:styleId="Brdteks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27DF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27DF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D27DF7"/>
    <w:pPr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D27DF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27DF7"/>
  </w:style>
  <w:style w:type="paragraph" w:styleId="Mailsignatur">
    <w:name w:val="E-mail Signature"/>
    <w:basedOn w:val="Normal"/>
    <w:uiPriority w:val="99"/>
    <w:semiHidden/>
    <w:rsid w:val="00D27DF7"/>
  </w:style>
  <w:style w:type="character" w:styleId="Fremhv">
    <w:name w:val="Emphasis"/>
    <w:basedOn w:val="Standardskrifttypeiafsnit"/>
    <w:uiPriority w:val="4"/>
    <w:qFormat/>
    <w:rsid w:val="00D27DF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D27DF7"/>
  </w:style>
  <w:style w:type="paragraph" w:styleId="HTML-adresse">
    <w:name w:val="HTML Address"/>
    <w:basedOn w:val="Normal"/>
    <w:uiPriority w:val="99"/>
    <w:semiHidden/>
    <w:rsid w:val="00D27D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27DF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DF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D27DF7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DF7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D27DF7"/>
  </w:style>
  <w:style w:type="paragraph" w:styleId="Liste">
    <w:name w:val="List"/>
    <w:basedOn w:val="Normal"/>
    <w:uiPriority w:val="99"/>
    <w:semiHidden/>
    <w:rsid w:val="00D27DF7"/>
    <w:pPr>
      <w:ind w:left="283" w:hanging="283"/>
    </w:pPr>
  </w:style>
  <w:style w:type="paragraph" w:styleId="Liste2">
    <w:name w:val="List 2"/>
    <w:basedOn w:val="Normal"/>
    <w:uiPriority w:val="99"/>
    <w:semiHidden/>
    <w:rsid w:val="00D27DF7"/>
    <w:pPr>
      <w:ind w:left="566" w:hanging="283"/>
    </w:pPr>
  </w:style>
  <w:style w:type="paragraph" w:styleId="Liste3">
    <w:name w:val="List 3"/>
    <w:basedOn w:val="Normal"/>
    <w:uiPriority w:val="99"/>
    <w:semiHidden/>
    <w:rsid w:val="00D27DF7"/>
    <w:pPr>
      <w:ind w:left="849" w:hanging="283"/>
    </w:pPr>
  </w:style>
  <w:style w:type="paragraph" w:styleId="Liste4">
    <w:name w:val="List 4"/>
    <w:basedOn w:val="Normal"/>
    <w:uiPriority w:val="99"/>
    <w:semiHidden/>
    <w:rsid w:val="00D27DF7"/>
    <w:pPr>
      <w:ind w:left="1132" w:hanging="283"/>
    </w:pPr>
  </w:style>
  <w:style w:type="paragraph" w:styleId="Liste5">
    <w:name w:val="List 5"/>
    <w:basedOn w:val="Normal"/>
    <w:uiPriority w:val="99"/>
    <w:semiHidden/>
    <w:rsid w:val="00D27DF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062DF"/>
    <w:pPr>
      <w:numPr>
        <w:numId w:val="35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D27DF7"/>
  </w:style>
  <w:style w:type="paragraph" w:styleId="Opstilling-punkttegn3">
    <w:name w:val="List Bullet 3"/>
    <w:basedOn w:val="Normal"/>
    <w:uiPriority w:val="99"/>
    <w:semiHidden/>
    <w:rsid w:val="00D27DF7"/>
  </w:style>
  <w:style w:type="paragraph" w:styleId="Opstilling-punkttegn4">
    <w:name w:val="List Bullet 4"/>
    <w:basedOn w:val="Normal"/>
    <w:uiPriority w:val="99"/>
    <w:semiHidden/>
    <w:rsid w:val="00D27DF7"/>
  </w:style>
  <w:style w:type="paragraph" w:styleId="Opstilling-punkttegn5">
    <w:name w:val="List Bullet 5"/>
    <w:basedOn w:val="Normal"/>
    <w:uiPriority w:val="99"/>
    <w:semiHidden/>
    <w:rsid w:val="00D27DF7"/>
  </w:style>
  <w:style w:type="paragraph" w:styleId="Opstilling-forts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D27DF7"/>
  </w:style>
  <w:style w:type="paragraph" w:styleId="Opstilling-talellerbogst3">
    <w:name w:val="List Number 3"/>
    <w:basedOn w:val="Normal"/>
    <w:uiPriority w:val="99"/>
    <w:semiHidden/>
    <w:rsid w:val="00D27DF7"/>
  </w:style>
  <w:style w:type="paragraph" w:styleId="Opstilling-talellerbogst4">
    <w:name w:val="List Number 4"/>
    <w:basedOn w:val="Normal"/>
    <w:uiPriority w:val="99"/>
    <w:semiHidden/>
    <w:rsid w:val="00D27DF7"/>
  </w:style>
  <w:style w:type="paragraph" w:styleId="Opstilling-talellerbogst5">
    <w:name w:val="List Number 5"/>
    <w:basedOn w:val="Normal"/>
    <w:uiPriority w:val="99"/>
    <w:semiHidden/>
    <w:rsid w:val="00D27DF7"/>
  </w:style>
  <w:style w:type="paragraph" w:styleId="Brevhoved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27DF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27DF7"/>
  </w:style>
  <w:style w:type="paragraph" w:styleId="Almindeligteks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D27DF7"/>
  </w:style>
  <w:style w:type="paragraph" w:styleId="Underskrift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D27DF7"/>
    <w:rPr>
      <w:b/>
      <w:bCs/>
    </w:rPr>
  </w:style>
  <w:style w:type="paragraph" w:styleId="Undertitel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D27DF7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D27DF7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Indholdsfortegnelse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D27DF7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D27DF7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505BA5"/>
    <w:pPr>
      <w:spacing w:line="280" w:lineRule="atLeast"/>
      <w:jc w:val="right"/>
    </w:pPr>
    <w:rPr>
      <w:sz w:val="20"/>
    </w:rPr>
  </w:style>
  <w:style w:type="table" w:styleId="Tabel-Gitter">
    <w:name w:val="Table Grid"/>
    <w:basedOn w:val="Tabel-Normal"/>
    <w:uiPriority w:val="9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27DF7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27DF7"/>
    <w:pPr>
      <w:spacing w:line="200" w:lineRule="atLeast"/>
      <w:ind w:left="822" w:right="227" w:hanging="595"/>
    </w:pPr>
    <w:rPr>
      <w:sz w:val="18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27DF7"/>
    <w:rPr>
      <w:sz w:val="18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D27DF7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fi">
    <w:name w:val="Bibliography"/>
    <w:basedOn w:val="Normal"/>
    <w:next w:val="Normal"/>
    <w:uiPriority w:val="99"/>
    <w:semiHidden/>
    <w:rsid w:val="00D27DF7"/>
  </w:style>
  <w:style w:type="character" w:styleId="Bogenstitel">
    <w:name w:val="Book Title"/>
    <w:basedOn w:val="Standardskrifttypeiafsnit"/>
    <w:uiPriority w:val="99"/>
    <w:semiHidden/>
    <w:qFormat/>
    <w:rsid w:val="00D27DF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DF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D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DF7"/>
    <w:rPr>
      <w:b/>
      <w:bCs/>
    </w:rPr>
  </w:style>
  <w:style w:type="table" w:styleId="Mrkliste">
    <w:name w:val="Dark List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27DF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27DF7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27DF7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DF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27DF7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27DF7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3894133319"/>
  <gbs:Title gbs:loadFromGrowBusiness="OnProduce" gbs:saveInGrowBusiness="False" gbs:connected="true" gbs:recno="" gbs:entity="" gbs:datatype="string" gbs:key="1105067808">Skriv en sigende overskrift, der er dækkende for sagen</gbs:Title>
  <gbs:DocumentNumber gbs:loadFromGrowBusiness="OnProduce" gbs:saveInGrowBusiness="False" gbs:connected="true" gbs:recno="" gbs:entity="" gbs:datatype="string" gbs:key="3079075240"/>
</gbs:GrowBusinessDocument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</Words>
  <Characters>536</Characters>
  <Application>Microsoft Office Word</Application>
  <DocSecurity>0</DocSecurity>
  <Lines>16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Kulturministeriet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3. Samarbejdsbeskrivelse</dc:title>
  <dc:creator>Lasse Hoffmann Kirkelund</dc:creator>
  <cp:lastModifiedBy>Mette Udesen</cp:lastModifiedBy>
  <cp:revision>10</cp:revision>
  <dcterms:created xsi:type="dcterms:W3CDTF">2019-10-09T13:34:00Z</dcterms:created>
  <dcterms:modified xsi:type="dcterms:W3CDTF">2019-10-25T10:43:00Z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43747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Lasse Dansk</vt:lpwstr>
  </property>
  <property fmtid="{D5CDD505-2E9C-101B-9397-08002B2CF9AE}" pid="11" name="SD_CtlText_Generel_Heading">
    <vt:lpwstr>Bilag 3. Underskrevet samarbejdsbeskrivelse</vt:lpwstr>
  </property>
  <property fmtid="{D5CDD505-2E9C-101B-9397-08002B2CF9AE}" pid="12" name="SD_CtlText_Generel_Til">
    <vt:lpwstr>.</vt:lpwstr>
  </property>
  <property fmtid="{D5CDD505-2E9C-101B-9397-08002B2CF9AE}" pid="13" name="SD_UserprofileName">
    <vt:lpwstr>Lasse Dansk</vt:lpwstr>
  </property>
  <property fmtid="{D5CDD505-2E9C-101B-9397-08002B2CF9AE}" pid="14" name="SD_Office_OFF_ID">
    <vt:lpwstr>3</vt:lpwstr>
  </property>
  <property fmtid="{D5CDD505-2E9C-101B-9397-08002B2CF9AE}" pid="15" name="CurrentOfficeID">
    <vt:lpwstr>3</vt:lpwstr>
  </property>
  <property fmtid="{D5CDD505-2E9C-101B-9397-08002B2CF9AE}" pid="16" name="SD_Office_OFF_Display">
    <vt:lpwstr>Kulturministeriet</vt:lpwstr>
  </property>
  <property fmtid="{D5CDD505-2E9C-101B-9397-08002B2CF9AE}" pid="17" name="SD_Office_OFF_Designmaster">
    <vt:lpwstr>KUM</vt:lpwstr>
  </property>
  <property fmtid="{D5CDD505-2E9C-101B-9397-08002B2CF9AE}" pid="18" name="SD_Office_OFF_Name">
    <vt:lpwstr/>
  </property>
  <property fmtid="{D5CDD505-2E9C-101B-9397-08002B2CF9AE}" pid="19" name="SD_Office_OFF_Name_EN">
    <vt:lpwstr/>
  </property>
  <property fmtid="{D5CDD505-2E9C-101B-9397-08002B2CF9AE}" pid="20" name="SD_Office_OFF_Sekretariatet">
    <vt:lpwstr/>
  </property>
  <property fmtid="{D5CDD505-2E9C-101B-9397-08002B2CF9AE}" pid="21" name="SD_Office_OFF_Sekretariatet_EN">
    <vt:lpwstr/>
  </property>
  <property fmtid="{D5CDD505-2E9C-101B-9397-08002B2CF9AE}" pid="22" name="SD_Office_OFF_Ministeriet">
    <vt:lpwstr>Kulturministeriet</vt:lpwstr>
  </property>
  <property fmtid="{D5CDD505-2E9C-101B-9397-08002B2CF9AE}" pid="23" name="SD_Office_OFF_Ministeriet_EN">
    <vt:lpwstr>Ministry of Culture</vt:lpwstr>
  </property>
  <property fmtid="{D5CDD505-2E9C-101B-9397-08002B2CF9AE}" pid="24" name="SD_Office_OFF_Address">
    <vt:lpwstr>Nybrogade 2¤1203 København K</vt:lpwstr>
  </property>
  <property fmtid="{D5CDD505-2E9C-101B-9397-08002B2CF9AE}" pid="25" name="SD_Office_OFF_Address_EN">
    <vt:lpwstr>2 Nybrogade¤DK-1203 Copenhagen K</vt:lpwstr>
  </property>
  <property fmtid="{D5CDD505-2E9C-101B-9397-08002B2CF9AE}" pid="26" name="SD_Office_OFF_Tel">
    <vt:lpwstr>33 92 33 70</vt:lpwstr>
  </property>
  <property fmtid="{D5CDD505-2E9C-101B-9397-08002B2CF9AE}" pid="27" name="SD_Office_OFF_Tel_EN">
    <vt:lpwstr>+45 33 92 33 70</vt:lpwstr>
  </property>
  <property fmtid="{D5CDD505-2E9C-101B-9397-08002B2CF9AE}" pid="28" name="SD_Office_OFF_Fax">
    <vt:lpwstr>33 91 33 88</vt:lpwstr>
  </property>
  <property fmtid="{D5CDD505-2E9C-101B-9397-08002B2CF9AE}" pid="29" name="SD_Office_OFF_Fax_EN">
    <vt:lpwstr>+45 33 91 33 88</vt:lpwstr>
  </property>
  <property fmtid="{D5CDD505-2E9C-101B-9397-08002B2CF9AE}" pid="30" name="SD_Office_OFF_Email">
    <vt:lpwstr>E-mail#:#kum@kum.dk</vt:lpwstr>
  </property>
  <property fmtid="{D5CDD505-2E9C-101B-9397-08002B2CF9AE}" pid="31" name="SD_Office_OFF_Web">
    <vt:lpwstr>Web#:#www.kum.dk</vt:lpwstr>
  </property>
  <property fmtid="{D5CDD505-2E9C-101B-9397-08002B2CF9AE}" pid="32" name="SD_Office_OFF_ShowTitleInDocument">
    <vt:lpwstr>TRUE</vt:lpwstr>
  </property>
  <property fmtid="{D5CDD505-2E9C-101B-9397-08002B2CF9AE}" pid="33" name="SD_Office_OFF_Salutation">
    <vt:lpwstr>Med venlig hilsen</vt:lpwstr>
  </property>
  <property fmtid="{D5CDD505-2E9C-101B-9397-08002B2CF9AE}" pid="34" name="SD_Office_OFF_Salutation_EN">
    <vt:lpwstr>Best regards</vt:lpwstr>
  </property>
  <property fmtid="{D5CDD505-2E9C-101B-9397-08002B2CF9AE}" pid="35" name="SD_Office_OFF_SalutationName">
    <vt:lpwstr/>
  </property>
  <property fmtid="{D5CDD505-2E9C-101B-9397-08002B2CF9AE}" pid="36" name="SD_Office_OFF_ImageDefinition">
    <vt:lpwstr>Logo_KUM</vt:lpwstr>
  </property>
  <property fmtid="{D5CDD505-2E9C-101B-9397-08002B2CF9AE}" pid="37" name="SD_Office_OFF_Footeradress">
    <vt:lpwstr/>
  </property>
  <property fmtid="{D5CDD505-2E9C-101B-9397-08002B2CF9AE}" pid="38" name="SD_Office_OFF_Footeradress_EN">
    <vt:lpwstr/>
  </property>
  <property fmtid="{D5CDD505-2E9C-101B-9397-08002B2CF9AE}" pid="39" name="USR_Name">
    <vt:lpwstr>Lasse Hoffmann Kirkelund</vt:lpwstr>
  </property>
  <property fmtid="{D5CDD505-2E9C-101B-9397-08002B2CF9AE}" pid="40" name="SD_USR_Title">
    <vt:lpwstr>Fuldmægtig</vt:lpwstr>
  </property>
  <property fmtid="{D5CDD505-2E9C-101B-9397-08002B2CF9AE}" pid="41" name="SD_USR_Enhedsnavn">
    <vt:lpwstr/>
  </property>
  <property fmtid="{D5CDD505-2E9C-101B-9397-08002B2CF9AE}" pid="42" name="SD_USR_Phone">
    <vt:lpwstr>+45 41 39 38 77</vt:lpwstr>
  </property>
  <property fmtid="{D5CDD505-2E9C-101B-9397-08002B2CF9AE}" pid="43" name="SD_USR_Email">
    <vt:lpwstr>LHK@kum.dk</vt:lpwstr>
  </property>
  <property fmtid="{D5CDD505-2E9C-101B-9397-08002B2CF9AE}" pid="44" name="DocumentInfoFinished">
    <vt:lpwstr>True</vt:lpwstr>
  </property>
  <property fmtid="{D5CDD505-2E9C-101B-9397-08002B2CF9AE}" pid="45" name="Title">
    <vt:lpwstr>Bilag 3. Underskrevet samarbejdsbeskrivelse</vt:lpwstr>
  </property>
</Properties>
</file>