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F6" w:rsidRPr="00722777" w:rsidRDefault="001A4EF6" w:rsidP="00722777"/>
    <w:p w:rsidR="00D100CF" w:rsidRPr="00722777" w:rsidRDefault="00D100CF" w:rsidP="00722777">
      <w:bookmarkStart w:id="0" w:name="SD_USR_Enhedsnavn"/>
      <w:bookmarkEnd w:id="0"/>
    </w:p>
    <w:p w:rsidR="001A4EF6" w:rsidRPr="000547B4" w:rsidRDefault="001A4EF6" w:rsidP="000547B4">
      <w:pPr>
        <w:pStyle w:val="Overskrift1"/>
        <w:rPr>
          <w:sz w:val="28"/>
          <w:szCs w:val="28"/>
        </w:rPr>
      </w:pPr>
      <w:r w:rsidRPr="000547B4">
        <w:rPr>
          <w:sz w:val="28"/>
          <w:szCs w:val="28"/>
        </w:rPr>
        <w:t xml:space="preserve">Bilag 1. Projektbeskrivelse </w:t>
      </w:r>
    </w:p>
    <w:p w:rsidR="001A4EF6" w:rsidRPr="00722777" w:rsidRDefault="001A4EF6" w:rsidP="00722777">
      <w:pPr>
        <w:rPr>
          <w:b/>
        </w:rPr>
      </w:pPr>
    </w:p>
    <w:p w:rsidR="001A4EF6" w:rsidRPr="000547B4" w:rsidRDefault="001A4EF6" w:rsidP="000547B4">
      <w:pPr>
        <w:pStyle w:val="Overskrift2"/>
        <w:rPr>
          <w:sz w:val="24"/>
          <w:szCs w:val="24"/>
        </w:rPr>
      </w:pPr>
      <w:r w:rsidRPr="000547B4">
        <w:rPr>
          <w:sz w:val="24"/>
          <w:szCs w:val="24"/>
        </w:rPr>
        <w:t>'Pulje til inklusion i lokale fællesskaber gennem idræt'</w:t>
      </w:r>
    </w:p>
    <w:p w:rsidR="001A4EF6" w:rsidRPr="00722777" w:rsidRDefault="001A4EF6" w:rsidP="00722777"/>
    <w:p w:rsidR="001A4EF6" w:rsidRPr="00722777" w:rsidRDefault="001A4EF6" w:rsidP="00722777">
      <w:r w:rsidRPr="00722777">
        <w:t xml:space="preserve">Dette bilag består af to dele, </w:t>
      </w:r>
      <w:r w:rsidR="006F685F" w:rsidRPr="00722777">
        <w:t xml:space="preserve">Generelle oplysninger </w:t>
      </w:r>
      <w:r w:rsidR="006F685F">
        <w:t xml:space="preserve">og </w:t>
      </w:r>
      <w:r w:rsidR="006F685F" w:rsidRPr="00722777">
        <w:t>Projektbeskrivelse</w:t>
      </w:r>
      <w:r w:rsidR="006F685F">
        <w:t xml:space="preserve">, </w:t>
      </w:r>
      <w:r w:rsidRPr="00722777">
        <w:t>som skal udfyldes:</w:t>
      </w:r>
    </w:p>
    <w:p w:rsidR="001A4EF6" w:rsidRPr="00722777" w:rsidRDefault="001A4EF6" w:rsidP="00722777"/>
    <w:p w:rsidR="001A4EF6" w:rsidRPr="000547B4" w:rsidRDefault="001A4EF6" w:rsidP="000547B4">
      <w:pPr>
        <w:pStyle w:val="Overskrift2"/>
        <w:rPr>
          <w:sz w:val="24"/>
          <w:szCs w:val="24"/>
        </w:rPr>
      </w:pPr>
      <w:r w:rsidRPr="000547B4">
        <w:rPr>
          <w:sz w:val="24"/>
          <w:szCs w:val="24"/>
        </w:rPr>
        <w:t>Generelle oplysninger</w:t>
      </w:r>
    </w:p>
    <w:p w:rsidR="001A4EF6" w:rsidRPr="00722777" w:rsidRDefault="001A4EF6" w:rsidP="00722777">
      <w:pPr>
        <w:rPr>
          <w:b/>
        </w:rPr>
      </w:pPr>
    </w:p>
    <w:p w:rsidR="001A4EF6" w:rsidRPr="00722777" w:rsidRDefault="001A4EF6" w:rsidP="00722777">
      <w:pPr>
        <w:rPr>
          <w:b/>
          <w:color w:val="FF0000"/>
        </w:rPr>
      </w:pPr>
      <w:r w:rsidRPr="00722777">
        <w:rPr>
          <w:b/>
        </w:rPr>
        <w:t>Projektets titel</w:t>
      </w:r>
    </w:p>
    <w:p w:rsidR="001A4EF6" w:rsidRPr="00722777" w:rsidRDefault="001A4EF6" w:rsidP="00722777">
      <w:r w:rsidRPr="00722777">
        <w:rPr>
          <w:i/>
        </w:rPr>
        <w:t>Skriv titel på projektet. Samme som i ansøgningsskema</w:t>
      </w:r>
    </w:p>
    <w:p w:rsidR="001A4EF6" w:rsidRPr="00722777" w:rsidRDefault="001A4EF6" w:rsidP="00722777"/>
    <w:p w:rsidR="001A4EF6" w:rsidRPr="00722777" w:rsidRDefault="001A4EF6" w:rsidP="00722777">
      <w:pPr>
        <w:rPr>
          <w:b/>
        </w:rPr>
      </w:pPr>
      <w:r w:rsidRPr="00722777">
        <w:rPr>
          <w:b/>
        </w:rPr>
        <w:t>Navn, adresse</w:t>
      </w:r>
      <w:r w:rsidR="00722777" w:rsidRPr="00722777">
        <w:rPr>
          <w:b/>
        </w:rPr>
        <w:t xml:space="preserve"> og e-mailadresse</w:t>
      </w:r>
      <w:r w:rsidRPr="00722777">
        <w:rPr>
          <w:b/>
        </w:rPr>
        <w:t xml:space="preserve"> på tilskudsansvarlig</w:t>
      </w:r>
    </w:p>
    <w:p w:rsidR="001A4EF6" w:rsidRPr="00722777" w:rsidRDefault="001A4EF6" w:rsidP="00722777">
      <w:pPr>
        <w:rPr>
          <w:i/>
        </w:rPr>
      </w:pPr>
      <w:r w:rsidRPr="00722777">
        <w:rPr>
          <w:i/>
        </w:rPr>
        <w:t>Skriv navn, adresse og e-mail adresse for den tilskudsansvarlige i projektet</w:t>
      </w:r>
    </w:p>
    <w:p w:rsidR="001A4EF6" w:rsidRPr="00722777" w:rsidRDefault="001A4EF6" w:rsidP="00722777"/>
    <w:p w:rsidR="001A4EF6" w:rsidRPr="00722777" w:rsidRDefault="001A4EF6" w:rsidP="00722777">
      <w:pPr>
        <w:rPr>
          <w:rFonts w:cs="Arial"/>
          <w:b/>
          <w:color w:val="000000"/>
        </w:rPr>
      </w:pPr>
      <w:r w:rsidRPr="00722777">
        <w:rPr>
          <w:rFonts w:cs="Arial"/>
          <w:b/>
          <w:color w:val="000000"/>
        </w:rPr>
        <w:t>Projektets ansøgerkreds</w:t>
      </w:r>
    </w:p>
    <w:p w:rsidR="001A4EF6" w:rsidRPr="00722777" w:rsidRDefault="001A4EF6" w:rsidP="00722777">
      <w:pPr>
        <w:rPr>
          <w:rFonts w:cs="Arial"/>
          <w:i/>
          <w:color w:val="000000"/>
        </w:rPr>
      </w:pPr>
      <w:r w:rsidRPr="00722777">
        <w:rPr>
          <w:rFonts w:cs="Arial"/>
          <w:i/>
          <w:color w:val="000000"/>
        </w:rPr>
        <w:t>Skriv navn og kontaktoplysninger på alle medansøger(e)</w:t>
      </w:r>
    </w:p>
    <w:p w:rsidR="001A4EF6" w:rsidRPr="00722777" w:rsidRDefault="001A4EF6" w:rsidP="00722777">
      <w:pPr>
        <w:rPr>
          <w:rFonts w:cs="Arial"/>
          <w:b/>
          <w:color w:val="000000"/>
        </w:rPr>
      </w:pPr>
    </w:p>
    <w:p w:rsidR="001A4EF6" w:rsidRPr="00722777" w:rsidRDefault="001A4EF6" w:rsidP="00722777">
      <w:pPr>
        <w:rPr>
          <w:rFonts w:cs="Arial"/>
          <w:color w:val="000000"/>
        </w:rPr>
      </w:pPr>
      <w:r w:rsidRPr="00722777">
        <w:rPr>
          <w:rFonts w:cs="Arial"/>
          <w:b/>
          <w:color w:val="000000"/>
        </w:rPr>
        <w:t>Projektperiode*</w:t>
      </w:r>
      <w:r w:rsidRPr="00722777">
        <w:rPr>
          <w:rFonts w:cs="Arial"/>
          <w:color w:val="000000"/>
        </w:rPr>
        <w:t xml:space="preserve"> </w:t>
      </w:r>
    </w:p>
    <w:p w:rsidR="001A4EF6" w:rsidRPr="00722777" w:rsidRDefault="001A4EF6" w:rsidP="00722777">
      <w:pPr>
        <w:rPr>
          <w:i/>
        </w:rPr>
      </w:pPr>
      <w:r w:rsidRPr="00722777">
        <w:rPr>
          <w:i/>
        </w:rPr>
        <w:t>Angiv start- og slutdato</w:t>
      </w:r>
    </w:p>
    <w:p w:rsidR="001A4EF6" w:rsidRPr="00722777" w:rsidRDefault="001A4EF6" w:rsidP="00722777">
      <w:pPr>
        <w:rPr>
          <w:b/>
        </w:rPr>
      </w:pPr>
    </w:p>
    <w:p w:rsidR="006F685F" w:rsidRDefault="006F685F" w:rsidP="00722777">
      <w:pPr>
        <w:rPr>
          <w:b/>
          <w:sz w:val="24"/>
          <w:szCs w:val="24"/>
        </w:rPr>
      </w:pPr>
    </w:p>
    <w:p w:rsidR="006F685F" w:rsidRDefault="006F685F" w:rsidP="00722777">
      <w:pPr>
        <w:rPr>
          <w:b/>
          <w:sz w:val="24"/>
          <w:szCs w:val="24"/>
        </w:rPr>
      </w:pPr>
    </w:p>
    <w:p w:rsidR="001A4EF6" w:rsidRPr="000547B4" w:rsidRDefault="001A4EF6" w:rsidP="000547B4">
      <w:pPr>
        <w:pStyle w:val="Overskrift2"/>
        <w:rPr>
          <w:sz w:val="24"/>
          <w:szCs w:val="24"/>
        </w:rPr>
      </w:pPr>
      <w:r w:rsidRPr="000547B4">
        <w:rPr>
          <w:sz w:val="24"/>
          <w:szCs w:val="24"/>
        </w:rPr>
        <w:t>Projektbeskrivelse</w:t>
      </w:r>
    </w:p>
    <w:p w:rsidR="001A4EF6" w:rsidRPr="00722777" w:rsidRDefault="001A4EF6" w:rsidP="00722777">
      <w:pPr>
        <w:rPr>
          <w:b/>
        </w:rPr>
      </w:pPr>
    </w:p>
    <w:p w:rsidR="007E0E72" w:rsidRDefault="007E0E72" w:rsidP="00722777">
      <w:pPr>
        <w:rPr>
          <w:b/>
        </w:rPr>
      </w:pPr>
      <w:r>
        <w:rPr>
          <w:b/>
        </w:rPr>
        <w:t>Overordnet projektbeskrivelse</w:t>
      </w:r>
    </w:p>
    <w:p w:rsidR="001A4EF6" w:rsidRPr="00722777" w:rsidRDefault="007E0E72" w:rsidP="00722777">
      <w:pPr>
        <w:rPr>
          <w:i/>
        </w:rPr>
      </w:pPr>
      <w:r>
        <w:rPr>
          <w:i/>
        </w:rPr>
        <w:t>Bes</w:t>
      </w:r>
      <w:r w:rsidR="001A4EF6" w:rsidRPr="00722777">
        <w:rPr>
          <w:i/>
        </w:rPr>
        <w:t>kriv projektet kort og præcist (</w:t>
      </w:r>
      <w:r w:rsidR="001A4EF6" w:rsidRPr="00722777">
        <w:rPr>
          <w:i/>
          <w:u w:val="single"/>
        </w:rPr>
        <w:t>max 500 tegn uden mellemrum</w:t>
      </w:r>
      <w:r w:rsidR="001A4EF6" w:rsidRPr="00722777">
        <w:rPr>
          <w:i/>
        </w:rPr>
        <w:t xml:space="preserve">). Hvad er formålet, hvem er målgruppen, og hvilken forandring skal det medføre for målgruppen? </w:t>
      </w:r>
    </w:p>
    <w:p w:rsidR="006F685F" w:rsidRPr="00722777" w:rsidRDefault="006F685F" w:rsidP="006F685F"/>
    <w:p w:rsidR="001A4EF6" w:rsidRPr="00722777" w:rsidRDefault="001A4EF6" w:rsidP="00722777">
      <w:pPr>
        <w:rPr>
          <w:b/>
        </w:rPr>
      </w:pPr>
      <w:r w:rsidRPr="00722777">
        <w:rPr>
          <w:b/>
        </w:rPr>
        <w:t>Detaljeret projektbeskrivelse</w:t>
      </w:r>
    </w:p>
    <w:p w:rsidR="001A4EF6" w:rsidRPr="00722777" w:rsidRDefault="006F685F" w:rsidP="00722777">
      <w:pPr>
        <w:rPr>
          <w:i/>
        </w:rPr>
      </w:pPr>
      <w:r>
        <w:rPr>
          <w:i/>
        </w:rPr>
        <w:t xml:space="preserve">Lav en detaljeret projektbeskrivelse (max 4000 tegn uden mellemrum). Læs </w:t>
      </w:r>
      <w:r w:rsidR="007E0E72">
        <w:rPr>
          <w:i/>
        </w:rPr>
        <w:t>om krav til indhold i bilaget</w:t>
      </w:r>
      <w:r>
        <w:rPr>
          <w:i/>
        </w:rPr>
        <w:t xml:space="preserve"> </w:t>
      </w:r>
      <w:r w:rsidR="007E0E72">
        <w:rPr>
          <w:i/>
        </w:rPr>
        <w:t>’</w:t>
      </w:r>
      <w:r>
        <w:rPr>
          <w:i/>
        </w:rPr>
        <w:t>Uddybning af tildelingskrite</w:t>
      </w:r>
      <w:r w:rsidR="007E0E72">
        <w:rPr>
          <w:i/>
        </w:rPr>
        <w:t>rier samt krav til budget’</w:t>
      </w:r>
    </w:p>
    <w:p w:rsidR="001A4EF6" w:rsidRPr="00722777" w:rsidRDefault="001A4EF6" w:rsidP="00722777"/>
    <w:p w:rsidR="001A4EF6" w:rsidRPr="00722777" w:rsidRDefault="001A4EF6" w:rsidP="00722777">
      <w:pPr>
        <w:rPr>
          <w:b/>
        </w:rPr>
      </w:pPr>
    </w:p>
    <w:p w:rsidR="001A4EF6" w:rsidRPr="00722777" w:rsidRDefault="001A4EF6" w:rsidP="00722777">
      <w:pPr>
        <w:rPr>
          <w:b/>
        </w:rPr>
      </w:pPr>
    </w:p>
    <w:p w:rsidR="001A4EF6" w:rsidRPr="00722777" w:rsidRDefault="001A4EF6" w:rsidP="00722777">
      <w:bookmarkStart w:id="1" w:name="_GoBack"/>
      <w:bookmarkEnd w:id="1"/>
    </w:p>
    <w:p w:rsidR="001A4EF6" w:rsidRPr="00722777" w:rsidRDefault="001A4EF6" w:rsidP="00722777"/>
    <w:sectPr w:rsidR="001A4EF6" w:rsidRPr="00722777" w:rsidSect="006F685F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70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F6" w:rsidRDefault="001A4EF6">
      <w:r>
        <w:separator/>
      </w:r>
    </w:p>
  </w:endnote>
  <w:endnote w:type="continuationSeparator" w:id="0">
    <w:p w:rsidR="001A4EF6" w:rsidRDefault="001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6F685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6F685F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B7" w:rsidRDefault="00C877B7" w:rsidP="00C877B7">
    <w:pPr>
      <w:pStyle w:val="Sidefod"/>
      <w:rPr>
        <w:lang w:val="en-US"/>
      </w:rPr>
    </w:pPr>
  </w:p>
  <w:p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F6" w:rsidRDefault="001A4EF6">
      <w:r>
        <w:separator/>
      </w:r>
    </w:p>
  </w:footnote>
  <w:footnote w:type="continuationSeparator" w:id="0">
    <w:p w:rsidR="001A4EF6" w:rsidRDefault="001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 w:rsidP="00D7739E">
    <w:pPr>
      <w:pStyle w:val="Sidehoved"/>
    </w:pPr>
  </w:p>
  <w:p w:rsidR="00B60475" w:rsidRDefault="001A4EF6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215"/>
          <wp:effectExtent l="0" t="0" r="8255" b="6985"/>
          <wp:wrapNone/>
          <wp:docPr id="1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547B4"/>
    <w:rsid w:val="00066058"/>
    <w:rsid w:val="00070181"/>
    <w:rsid w:val="00073C09"/>
    <w:rsid w:val="00075951"/>
    <w:rsid w:val="00082046"/>
    <w:rsid w:val="000842DF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4EF6"/>
    <w:rsid w:val="001A59C9"/>
    <w:rsid w:val="001B007C"/>
    <w:rsid w:val="001B015F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6E1A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41F08"/>
    <w:rsid w:val="004B7D82"/>
    <w:rsid w:val="004C3C58"/>
    <w:rsid w:val="004C6BDC"/>
    <w:rsid w:val="004F1530"/>
    <w:rsid w:val="004F6EB6"/>
    <w:rsid w:val="004F755C"/>
    <w:rsid w:val="005001B3"/>
    <w:rsid w:val="00504494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D0448"/>
    <w:rsid w:val="005D316B"/>
    <w:rsid w:val="005E1123"/>
    <w:rsid w:val="005E6CB9"/>
    <w:rsid w:val="005E7B46"/>
    <w:rsid w:val="00603CC5"/>
    <w:rsid w:val="0060630D"/>
    <w:rsid w:val="00610F52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6F685F"/>
    <w:rsid w:val="00722777"/>
    <w:rsid w:val="00735637"/>
    <w:rsid w:val="00736658"/>
    <w:rsid w:val="007668D5"/>
    <w:rsid w:val="007955B4"/>
    <w:rsid w:val="007A6BCD"/>
    <w:rsid w:val="007C675E"/>
    <w:rsid w:val="007D1DA5"/>
    <w:rsid w:val="007E0E72"/>
    <w:rsid w:val="007F5042"/>
    <w:rsid w:val="007F5A8F"/>
    <w:rsid w:val="007F5AE9"/>
    <w:rsid w:val="008004D6"/>
    <w:rsid w:val="00811A30"/>
    <w:rsid w:val="00841F21"/>
    <w:rsid w:val="008579F3"/>
    <w:rsid w:val="00863559"/>
    <w:rsid w:val="00880B17"/>
    <w:rsid w:val="00890309"/>
    <w:rsid w:val="008A72B5"/>
    <w:rsid w:val="008B5A7E"/>
    <w:rsid w:val="008D6E22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3AE4"/>
    <w:rsid w:val="00975A6B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437D8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4F64"/>
    <w:rsid w:val="00BE7FBE"/>
    <w:rsid w:val="00C02025"/>
    <w:rsid w:val="00C03AAF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4507A"/>
    <w:rsid w:val="00F60E0D"/>
    <w:rsid w:val="00F7172A"/>
    <w:rsid w:val="00F770CC"/>
    <w:rsid w:val="00F822C0"/>
    <w:rsid w:val="00F82D3E"/>
    <w:rsid w:val="00F94BCD"/>
    <w:rsid w:val="00FB6376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D27DF7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D27DF7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D27DF7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5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27DF7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27DF7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27DF7"/>
    <w:rPr>
      <w:sz w:val="18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D27DF7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799</Characters>
  <Application>Microsoft Office Word</Application>
  <DocSecurity>0</DocSecurity>
  <Lines>38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1. Projektbeskrivelse</dc:title>
  <dc:creator>Lasse Hoffmann Kirkelund</dc:creator>
  <cp:lastModifiedBy>Mette Udesen</cp:lastModifiedBy>
  <cp:revision>6</cp:revision>
  <dcterms:created xsi:type="dcterms:W3CDTF">2019-10-09T13:44:00Z</dcterms:created>
  <dcterms:modified xsi:type="dcterms:W3CDTF">2019-10-17T06:47:00Z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43747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Lasse Dansk</vt:lpwstr>
  </property>
  <property fmtid="{D5CDD505-2E9C-101B-9397-08002B2CF9AE}" pid="11" name="SD_CtlText_Generel_Heading">
    <vt:lpwstr>.</vt:lpwstr>
  </property>
  <property fmtid="{D5CDD505-2E9C-101B-9397-08002B2CF9AE}" pid="12" name="SD_CtlText_Generel_Til">
    <vt:lpwstr>.</vt:lpwstr>
  </property>
  <property fmtid="{D5CDD505-2E9C-101B-9397-08002B2CF9AE}" pid="13" name="SD_UserprofileName">
    <vt:lpwstr>Lasse Dansk</vt:lpwstr>
  </property>
  <property fmtid="{D5CDD505-2E9C-101B-9397-08002B2CF9AE}" pid="14" name="SD_Office_OFF_ID">
    <vt:lpwstr>3</vt:lpwstr>
  </property>
  <property fmtid="{D5CDD505-2E9C-101B-9397-08002B2CF9AE}" pid="15" name="CurrentOfficeID">
    <vt:lpwstr>3</vt:lpwstr>
  </property>
  <property fmtid="{D5CDD505-2E9C-101B-9397-08002B2CF9AE}" pid="16" name="SD_Office_OFF_Display">
    <vt:lpwstr>Kulturministeriet</vt:lpwstr>
  </property>
  <property fmtid="{D5CDD505-2E9C-101B-9397-08002B2CF9AE}" pid="17" name="SD_Office_OFF_Designmaster">
    <vt:lpwstr>KUM</vt:lpwstr>
  </property>
  <property fmtid="{D5CDD505-2E9C-101B-9397-08002B2CF9AE}" pid="18" name="SD_Office_OFF_Name">
    <vt:lpwstr/>
  </property>
  <property fmtid="{D5CDD505-2E9C-101B-9397-08002B2CF9AE}" pid="19" name="SD_Office_OFF_Name_EN">
    <vt:lpwstr/>
  </property>
  <property fmtid="{D5CDD505-2E9C-101B-9397-08002B2CF9AE}" pid="20" name="SD_Office_OFF_Sekretariatet">
    <vt:lpwstr/>
  </property>
  <property fmtid="{D5CDD505-2E9C-101B-9397-08002B2CF9AE}" pid="21" name="SD_Office_OFF_Sekretariatet_EN">
    <vt:lpwstr/>
  </property>
  <property fmtid="{D5CDD505-2E9C-101B-9397-08002B2CF9AE}" pid="22" name="SD_Office_OFF_Ministeriet">
    <vt:lpwstr>Kulturministeriet</vt:lpwstr>
  </property>
  <property fmtid="{D5CDD505-2E9C-101B-9397-08002B2CF9AE}" pid="23" name="SD_Office_OFF_Ministeriet_EN">
    <vt:lpwstr>Ministry of Culture</vt:lpwstr>
  </property>
  <property fmtid="{D5CDD505-2E9C-101B-9397-08002B2CF9AE}" pid="24" name="SD_Office_OFF_Address">
    <vt:lpwstr>Nybrogade 2¤1203 København K</vt:lpwstr>
  </property>
  <property fmtid="{D5CDD505-2E9C-101B-9397-08002B2CF9AE}" pid="25" name="SD_Office_OFF_Address_EN">
    <vt:lpwstr>2 Nybrogade¤DK-1203 Copenhagen K</vt:lpwstr>
  </property>
  <property fmtid="{D5CDD505-2E9C-101B-9397-08002B2CF9AE}" pid="26" name="SD_Office_OFF_Tel">
    <vt:lpwstr>33 92 33 70</vt:lpwstr>
  </property>
  <property fmtid="{D5CDD505-2E9C-101B-9397-08002B2CF9AE}" pid="27" name="SD_Office_OFF_Tel_EN">
    <vt:lpwstr>+45 33 92 33 70</vt:lpwstr>
  </property>
  <property fmtid="{D5CDD505-2E9C-101B-9397-08002B2CF9AE}" pid="28" name="SD_Office_OFF_Fax">
    <vt:lpwstr>33 91 33 88</vt:lpwstr>
  </property>
  <property fmtid="{D5CDD505-2E9C-101B-9397-08002B2CF9AE}" pid="29" name="SD_Office_OFF_Fax_EN">
    <vt:lpwstr>+45 33 91 33 88</vt:lpwstr>
  </property>
  <property fmtid="{D5CDD505-2E9C-101B-9397-08002B2CF9AE}" pid="30" name="SD_Office_OFF_Email">
    <vt:lpwstr>E-mail#:#kum@kum.dk</vt:lpwstr>
  </property>
  <property fmtid="{D5CDD505-2E9C-101B-9397-08002B2CF9AE}" pid="31" name="SD_Office_OFF_Web">
    <vt:lpwstr>Web#:#www.kum.dk</vt:lpwstr>
  </property>
  <property fmtid="{D5CDD505-2E9C-101B-9397-08002B2CF9AE}" pid="32" name="SD_Office_OFF_ShowTitleInDocument">
    <vt:lpwstr>TRUE</vt:lpwstr>
  </property>
  <property fmtid="{D5CDD505-2E9C-101B-9397-08002B2CF9AE}" pid="33" name="SD_Office_OFF_Salutation">
    <vt:lpwstr>Med venlig hilsen</vt:lpwstr>
  </property>
  <property fmtid="{D5CDD505-2E9C-101B-9397-08002B2CF9AE}" pid="34" name="SD_Office_OFF_Salutation_EN">
    <vt:lpwstr>Best regards</vt:lpwstr>
  </property>
  <property fmtid="{D5CDD505-2E9C-101B-9397-08002B2CF9AE}" pid="35" name="SD_Office_OFF_SalutationName">
    <vt:lpwstr/>
  </property>
  <property fmtid="{D5CDD505-2E9C-101B-9397-08002B2CF9AE}" pid="36" name="SD_Office_OFF_ImageDefinition">
    <vt:lpwstr>Logo_KUM</vt:lpwstr>
  </property>
  <property fmtid="{D5CDD505-2E9C-101B-9397-08002B2CF9AE}" pid="37" name="SD_Office_OFF_Footeradress">
    <vt:lpwstr/>
  </property>
  <property fmtid="{D5CDD505-2E9C-101B-9397-08002B2CF9AE}" pid="38" name="SD_Office_OFF_Footeradress_EN">
    <vt:lpwstr/>
  </property>
  <property fmtid="{D5CDD505-2E9C-101B-9397-08002B2CF9AE}" pid="39" name="USR_Name">
    <vt:lpwstr>Lasse Hoffmann Kirkelund</vt:lpwstr>
  </property>
  <property fmtid="{D5CDD505-2E9C-101B-9397-08002B2CF9AE}" pid="40" name="SD_USR_Title">
    <vt:lpwstr>Fuldmægtig</vt:lpwstr>
  </property>
  <property fmtid="{D5CDD505-2E9C-101B-9397-08002B2CF9AE}" pid="41" name="SD_USR_Enhedsnavn">
    <vt:lpwstr/>
  </property>
  <property fmtid="{D5CDD505-2E9C-101B-9397-08002B2CF9AE}" pid="42" name="SD_USR_Phone">
    <vt:lpwstr>+45 41 39 38 77</vt:lpwstr>
  </property>
  <property fmtid="{D5CDD505-2E9C-101B-9397-08002B2CF9AE}" pid="43" name="SD_USR_Email">
    <vt:lpwstr>LHK@kum.dk</vt:lpwstr>
  </property>
  <property fmtid="{D5CDD505-2E9C-101B-9397-08002B2CF9AE}" pid="44" name="DocumentInfoFinished">
    <vt:lpwstr>True</vt:lpwstr>
  </property>
  <property fmtid="{D5CDD505-2E9C-101B-9397-08002B2CF9AE}" pid="45" name="Title">
    <vt:lpwstr>.</vt:lpwstr>
  </property>
</Properties>
</file>