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3FD4" w14:textId="25B11104" w:rsidR="00964F11" w:rsidRPr="00534D39" w:rsidRDefault="005227CA" w:rsidP="005A1DA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Tro- og lovee</w:t>
      </w:r>
      <w:r w:rsidR="00F415FB">
        <w:rPr>
          <w:rFonts w:ascii="Verdana" w:hAnsi="Verdana"/>
          <w:b/>
          <w:sz w:val="22"/>
          <w:szCs w:val="22"/>
        </w:rPr>
        <w:t>rklæring</w:t>
      </w:r>
      <w:r w:rsidR="00AF17E3">
        <w:rPr>
          <w:rFonts w:ascii="Verdana" w:hAnsi="Verdana"/>
          <w:b/>
          <w:sz w:val="22"/>
          <w:szCs w:val="22"/>
        </w:rPr>
        <w:t xml:space="preserve"> for ansøgere</w:t>
      </w:r>
      <w:r w:rsidR="00BE75FD">
        <w:rPr>
          <w:rFonts w:ascii="Verdana" w:hAnsi="Verdana"/>
          <w:b/>
          <w:sz w:val="22"/>
          <w:szCs w:val="22"/>
        </w:rPr>
        <w:t xml:space="preserve"> </w:t>
      </w:r>
      <w:r w:rsidR="00964F11" w:rsidRPr="00534D39">
        <w:rPr>
          <w:rFonts w:ascii="Verdana" w:hAnsi="Verdana"/>
          <w:b/>
          <w:sz w:val="22"/>
          <w:szCs w:val="22"/>
        </w:rPr>
        <w:t xml:space="preserve">til </w:t>
      </w:r>
      <w:r w:rsidR="00A744DB" w:rsidRPr="00534D39">
        <w:rPr>
          <w:rFonts w:ascii="Verdana" w:hAnsi="Verdana"/>
          <w:b/>
          <w:sz w:val="22"/>
          <w:szCs w:val="22"/>
        </w:rPr>
        <w:t>”</w:t>
      </w:r>
      <w:r w:rsidR="00BE75FD">
        <w:rPr>
          <w:rFonts w:ascii="Verdana" w:hAnsi="Verdana"/>
          <w:b/>
          <w:sz w:val="22"/>
          <w:szCs w:val="22"/>
        </w:rPr>
        <w:t>Midlertidig kunststøtteordning for kunstnere med kombinationsindkomster</w:t>
      </w:r>
      <w:r w:rsidR="00534D39" w:rsidRPr="00534D39">
        <w:rPr>
          <w:rFonts w:ascii="Verdana" w:hAnsi="Verdana"/>
          <w:b/>
          <w:sz w:val="22"/>
          <w:szCs w:val="22"/>
        </w:rPr>
        <w:t>”</w:t>
      </w:r>
      <w:r w:rsidR="00E0369A">
        <w:rPr>
          <w:rFonts w:ascii="Verdana" w:hAnsi="Verdana"/>
          <w:b/>
          <w:sz w:val="22"/>
          <w:szCs w:val="22"/>
        </w:rPr>
        <w:t xml:space="preserve"> der vælger beregning på baggrund af referenceperiode.</w:t>
      </w:r>
    </w:p>
    <w:p w14:paraId="1B91477A" w14:textId="2A7A31E7" w:rsidR="00964F11" w:rsidRPr="002479FC" w:rsidRDefault="00964F11" w:rsidP="005A1DA5">
      <w:pPr>
        <w:rPr>
          <w:rFonts w:ascii="Verdana" w:hAnsi="Verdana"/>
        </w:rPr>
      </w:pPr>
    </w:p>
    <w:p w14:paraId="4F098C8C" w14:textId="77777777" w:rsidR="00F415FB" w:rsidRPr="00F415FB" w:rsidRDefault="00F415FB" w:rsidP="00F415FB">
      <w:pPr>
        <w:rPr>
          <w:rFonts w:ascii="Verdana" w:hAnsi="Verdana"/>
        </w:rPr>
      </w:pPr>
      <w:r w:rsidRPr="00F415FB">
        <w:rPr>
          <w:rFonts w:ascii="Verdana" w:hAnsi="Verdana"/>
        </w:rPr>
        <w:t>Ved ansøgning på baggrund af en referenceperiode i 2019, 2018 eller 2017, erklærer jeg hermed, at de indtægter, jeg havde forventet at have i de ansøgte perioder, ikke har været mulige som en konsekvens af mindst én af restriktionerne beskrevet i puljebeskrivelsen.</w:t>
      </w:r>
    </w:p>
    <w:p w14:paraId="334A1A38" w14:textId="391B25EF" w:rsidR="002479FC" w:rsidRPr="00C10E51" w:rsidRDefault="002479FC" w:rsidP="005A1DA5">
      <w:pPr>
        <w:rPr>
          <w:rFonts w:ascii="Verdana" w:hAnsi="Verdana" w:cs="Arial"/>
        </w:rPr>
      </w:pPr>
    </w:p>
    <w:p w14:paraId="0474026B" w14:textId="0D47404C" w:rsidR="005A1DA5" w:rsidRPr="00C10E51" w:rsidRDefault="00964F11" w:rsidP="005A1DA5">
      <w:pPr>
        <w:rPr>
          <w:rFonts w:ascii="Verdana" w:hAnsi="Verdana"/>
        </w:rPr>
      </w:pPr>
      <w:r w:rsidRPr="00C10E51">
        <w:rPr>
          <w:rFonts w:ascii="Verdana" w:hAnsi="Verdana"/>
        </w:rPr>
        <w:t>Jeg er endvidere bekendt med, at det er str</w:t>
      </w:r>
      <w:bookmarkStart w:id="0" w:name="_GoBack"/>
      <w:bookmarkEnd w:id="0"/>
      <w:r w:rsidRPr="00C10E51">
        <w:rPr>
          <w:rFonts w:ascii="Verdana" w:hAnsi="Verdana"/>
        </w:rPr>
        <w:t>afbart at afgive en urigtig erklæring til en offentlig myndighed.</w:t>
      </w:r>
    </w:p>
    <w:p w14:paraId="3DB565B4" w14:textId="073532B6" w:rsidR="00C10E51" w:rsidRPr="00C10E51" w:rsidRDefault="00C10E51" w:rsidP="005A1DA5">
      <w:pPr>
        <w:rPr>
          <w:rFonts w:ascii="Verdana" w:hAnsi="Verdana"/>
          <w:sz w:val="22"/>
          <w:szCs w:val="22"/>
        </w:rPr>
      </w:pPr>
    </w:p>
    <w:p w14:paraId="651C4F08" w14:textId="0A10C837" w:rsidR="00A744DB" w:rsidRDefault="00A744DB" w:rsidP="005A1DA5">
      <w:pPr>
        <w:rPr>
          <w:rFonts w:ascii="Verdana" w:hAnsi="Verdana"/>
          <w:sz w:val="22"/>
          <w:szCs w:val="22"/>
        </w:rPr>
      </w:pPr>
    </w:p>
    <w:p w14:paraId="116A993F" w14:textId="74CDA08A" w:rsidR="00A744DB" w:rsidRDefault="00A744DB" w:rsidP="005A1DA5">
      <w:pPr>
        <w:rPr>
          <w:rFonts w:ascii="Verdana" w:hAnsi="Verdana"/>
          <w:sz w:val="22"/>
          <w:szCs w:val="22"/>
        </w:rPr>
      </w:pPr>
    </w:p>
    <w:p w14:paraId="7C690A5F" w14:textId="64BFCE87" w:rsidR="006D0F28" w:rsidRDefault="006D0F28" w:rsidP="005A1DA5">
      <w:pPr>
        <w:rPr>
          <w:rFonts w:ascii="Verdana" w:hAnsi="Verdana"/>
          <w:sz w:val="22"/>
          <w:szCs w:val="22"/>
        </w:rPr>
      </w:pPr>
    </w:p>
    <w:p w14:paraId="2D63002A" w14:textId="77777777" w:rsidR="006D0F28" w:rsidRDefault="006D0F28" w:rsidP="005A1DA5">
      <w:pPr>
        <w:rPr>
          <w:rFonts w:ascii="Verdana" w:hAnsi="Verdana"/>
          <w:sz w:val="22"/>
          <w:szCs w:val="22"/>
        </w:rPr>
      </w:pPr>
    </w:p>
    <w:p w14:paraId="5B63C19B" w14:textId="77777777" w:rsidR="005A1DA5" w:rsidRPr="002479FC" w:rsidRDefault="005A1DA5" w:rsidP="005A1DA5">
      <w:pPr>
        <w:rPr>
          <w:rFonts w:ascii="Verdana" w:hAnsi="Verdana"/>
        </w:rPr>
      </w:pPr>
    </w:p>
    <w:p w14:paraId="4A7E1974" w14:textId="62A3653F" w:rsidR="005A1DA5" w:rsidRPr="002479FC" w:rsidRDefault="005A1DA5" w:rsidP="005A1DA5">
      <w:pPr>
        <w:rPr>
          <w:rFonts w:ascii="Verdana" w:hAnsi="Verdana"/>
        </w:rPr>
      </w:pPr>
    </w:p>
    <w:p w14:paraId="31700BD6" w14:textId="15F8E387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>……………………………………….          ………………………………………………...</w:t>
      </w:r>
    </w:p>
    <w:p w14:paraId="62827267" w14:textId="2687AE3B" w:rsidR="005A1DA5" w:rsidRPr="002479FC" w:rsidRDefault="005A1DA5" w:rsidP="005A1DA5">
      <w:pPr>
        <w:rPr>
          <w:rFonts w:ascii="Verdana" w:hAnsi="Verdana"/>
        </w:rPr>
      </w:pPr>
      <w:r w:rsidRPr="002479FC">
        <w:rPr>
          <w:rFonts w:ascii="Verdana" w:hAnsi="Verdana"/>
        </w:rPr>
        <w:t xml:space="preserve">Dato                                       Ansøgers underskrift </w:t>
      </w:r>
    </w:p>
    <w:p w14:paraId="3C9BBBEF" w14:textId="0BCC21D0" w:rsidR="005A1DA5" w:rsidRDefault="005A1DA5" w:rsidP="005436B0"/>
    <w:p w14:paraId="3139E0C3" w14:textId="32B0C159" w:rsidR="005A1DA5" w:rsidRDefault="005A1DA5" w:rsidP="005436B0"/>
    <w:p w14:paraId="39E3BA3C" w14:textId="77777777" w:rsidR="005A1DA5" w:rsidRDefault="005A1DA5" w:rsidP="005436B0"/>
    <w:p w14:paraId="074EC439" w14:textId="77777777" w:rsidR="005A1DA5" w:rsidRDefault="005A1DA5" w:rsidP="005436B0"/>
    <w:p w14:paraId="37A55118" w14:textId="77777777" w:rsidR="005A1DA5" w:rsidRDefault="005A1DA5" w:rsidP="005436B0"/>
    <w:p w14:paraId="347FC1D7" w14:textId="7637E56E" w:rsidR="005A1DA5" w:rsidRDefault="005A1DA5" w:rsidP="005436B0"/>
    <w:p w14:paraId="2B8F36FA" w14:textId="77777777" w:rsidR="005A1DA5" w:rsidRDefault="005A1DA5" w:rsidP="005436B0"/>
    <w:p w14:paraId="2FEDF91C" w14:textId="0AE7A402" w:rsidR="005A1DA5" w:rsidRPr="00D94F89" w:rsidRDefault="005A1DA5" w:rsidP="005436B0"/>
    <w:sectPr w:rsidR="005A1DA5" w:rsidRPr="00D94F89" w:rsidSect="00214EAE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2A8F" w14:textId="77777777" w:rsidR="000659C0" w:rsidRDefault="000659C0">
      <w:r>
        <w:separator/>
      </w:r>
    </w:p>
  </w:endnote>
  <w:endnote w:type="continuationSeparator" w:id="0">
    <w:p w14:paraId="5E2EC747" w14:textId="77777777" w:rsidR="000659C0" w:rsidRDefault="000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4E1A" w14:textId="77777777" w:rsidR="000659C0" w:rsidRDefault="000659C0">
      <w:r>
        <w:separator/>
      </w:r>
    </w:p>
  </w:footnote>
  <w:footnote w:type="continuationSeparator" w:id="0">
    <w:p w14:paraId="02B26E93" w14:textId="77777777" w:rsidR="000659C0" w:rsidRDefault="0006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98BA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239FC" wp14:editId="20C753D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1A4C" w14:textId="031928A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A1DA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39F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4E11A4C" w14:textId="031928A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A1DA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0F61" w14:textId="77777777" w:rsidR="009B0474" w:rsidRDefault="009B0474" w:rsidP="009B0474">
    <w:pPr>
      <w:pStyle w:val="Sidehoved"/>
    </w:pPr>
  </w:p>
  <w:p w14:paraId="6E7AD8C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0F2F" wp14:editId="503E2F87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CBB8" w14:textId="77777777" w:rsidR="005A1DA5" w:rsidRPr="00C27FEE" w:rsidRDefault="005A1DA5" w:rsidP="005A1DA5">
                          <w:pPr>
                            <w:pStyle w:val="Template-Virksomhedsnavn"/>
                          </w:pPr>
                          <w:bookmarkStart w:id="1" w:name="SD_OFF_Name"/>
                          <w:bookmarkStart w:id="2" w:name="HIF_SD_OFF_Name"/>
                          <w:r>
                            <w:t>Slots- og Kulturstyrelsen</w:t>
                          </w:r>
                          <w:bookmarkEnd w:id="1"/>
                        </w:p>
                        <w:p w14:paraId="455A2371" w14:textId="77777777" w:rsidR="005A1DA5" w:rsidRDefault="005A1DA5" w:rsidP="005A1DA5">
                          <w:pPr>
                            <w:pStyle w:val="Template-Adresse"/>
                          </w:pPr>
                          <w:bookmarkStart w:id="3" w:name="SD_OFF_Address"/>
                          <w:bookmarkEnd w:id="2"/>
                        </w:p>
                        <w:p w14:paraId="2E0E7879" w14:textId="77777777" w:rsidR="005A1DA5" w:rsidRDefault="005A1DA5" w:rsidP="005A1DA5">
                          <w:pPr>
                            <w:pStyle w:val="Template-Adresse"/>
                          </w:pPr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bookmarkEnd w:id="3"/>
                        </w:p>
                        <w:p w14:paraId="7C308C4D" w14:textId="77777777" w:rsidR="005A1DA5" w:rsidRDefault="005A1DA5" w:rsidP="005A1DA5">
                          <w:pPr>
                            <w:pStyle w:val="Template-Adresse"/>
                          </w:pPr>
                        </w:p>
                        <w:p w14:paraId="6D8357B6" w14:textId="77777777" w:rsidR="005A1DA5" w:rsidRPr="00636F19" w:rsidRDefault="005A1DA5" w:rsidP="005A1DA5">
                          <w:pPr>
                            <w:pStyle w:val="Template-Adresse"/>
                          </w:pPr>
                          <w:bookmarkStart w:id="4" w:name="SD_LAN_Phone"/>
                          <w:r>
                            <w:t>Telefon</w:t>
                          </w:r>
                          <w:bookmarkEnd w:id="4"/>
                          <w:r w:rsidRPr="00636F19">
                            <w:tab/>
                          </w:r>
                          <w:bookmarkStart w:id="5" w:name="SD_OFF_Tel"/>
                          <w:r>
                            <w:t>33</w:t>
                          </w:r>
                          <w:bookmarkEnd w:id="5"/>
                          <w:r>
                            <w:t>95 4200</w:t>
                          </w:r>
                        </w:p>
                        <w:p w14:paraId="62C8D721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6" w:name="SD_LAN_Fax"/>
                          <w:r>
                            <w:t>Fax</w:t>
                          </w:r>
                          <w:bookmarkEnd w:id="6"/>
                          <w:r w:rsidRPr="00252619">
                            <w:tab/>
                          </w:r>
                          <w:bookmarkStart w:id="7" w:name="SD_OFF_Fax"/>
                          <w:r>
                            <w:t>3391 7741</w:t>
                          </w:r>
                          <w:bookmarkEnd w:id="7"/>
                        </w:p>
                        <w:p w14:paraId="4DF1EA20" w14:textId="77777777" w:rsidR="005A1DA5" w:rsidRPr="00252619" w:rsidRDefault="005A1DA5" w:rsidP="005A1DA5">
                          <w:pPr>
                            <w:pStyle w:val="Template-Adresse"/>
                          </w:pPr>
                        </w:p>
                        <w:p w14:paraId="54AF9EFF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8" w:name="SD_OFF_Email"/>
                          <w:r>
                            <w:t>post@slks.dk</w:t>
                          </w:r>
                          <w:bookmarkEnd w:id="8"/>
                        </w:p>
                        <w:p w14:paraId="70738083" w14:textId="77777777" w:rsidR="005A1DA5" w:rsidRDefault="005A1DA5" w:rsidP="005A1DA5">
                          <w:pPr>
                            <w:pStyle w:val="Template-Adresse"/>
                          </w:pPr>
                          <w:bookmarkStart w:id="9" w:name="SD_OFF_Web"/>
                          <w:r>
                            <w:t>www.slks.dk</w:t>
                          </w:r>
                          <w:bookmarkEnd w:id="9"/>
                        </w:p>
                        <w:p w14:paraId="06932E41" w14:textId="77777777" w:rsidR="00F04247" w:rsidRPr="00882DD2" w:rsidRDefault="00F04247" w:rsidP="00116DA4">
                          <w:pPr>
                            <w:pStyle w:val="Template-Adresse"/>
                          </w:pPr>
                        </w:p>
                        <w:p w14:paraId="6C15086E" w14:textId="6070D64C" w:rsidR="00F04247" w:rsidRPr="00882DD2" w:rsidRDefault="00F04247" w:rsidP="00116DA4">
                          <w:pPr>
                            <w:pStyle w:val="Template-Adresse"/>
                          </w:pPr>
                          <w:bookmarkStart w:id="10" w:name="HIF_SD_USR_Fagomraade"/>
                        </w:p>
                        <w:bookmarkEnd w:id="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327ECBB8" w14:textId="77777777" w:rsidR="005A1DA5" w:rsidRPr="00C27FEE" w:rsidRDefault="005A1DA5" w:rsidP="005A1DA5">
                    <w:pPr>
                      <w:pStyle w:val="Template-Virksomhedsnavn"/>
                    </w:pPr>
                    <w:bookmarkStart w:id="11" w:name="SD_OFF_Name"/>
                    <w:bookmarkStart w:id="12" w:name="HIF_SD_OFF_Name"/>
                    <w:r>
                      <w:t>Slots- og Kulturstyrelsen</w:t>
                    </w:r>
                    <w:bookmarkEnd w:id="11"/>
                  </w:p>
                  <w:p w14:paraId="455A2371" w14:textId="77777777" w:rsidR="005A1DA5" w:rsidRDefault="005A1DA5" w:rsidP="005A1DA5">
                    <w:pPr>
                      <w:pStyle w:val="Template-Adresse"/>
                    </w:pPr>
                    <w:bookmarkStart w:id="13" w:name="SD_OFF_Address"/>
                    <w:bookmarkEnd w:id="12"/>
                  </w:p>
                  <w:p w14:paraId="2E0E7879" w14:textId="77777777" w:rsidR="005A1DA5" w:rsidRDefault="005A1DA5" w:rsidP="005A1DA5">
                    <w:pPr>
                      <w:pStyle w:val="Template-Adresse"/>
                    </w:pPr>
                    <w:r>
                      <w:t>Hammerichsgade 14</w:t>
                    </w:r>
                    <w:r>
                      <w:br/>
                      <w:t>1611 København V</w:t>
                    </w:r>
                    <w:bookmarkEnd w:id="13"/>
                  </w:p>
                  <w:p w14:paraId="7C308C4D" w14:textId="77777777" w:rsidR="005A1DA5" w:rsidRDefault="005A1DA5" w:rsidP="005A1DA5">
                    <w:pPr>
                      <w:pStyle w:val="Template-Adresse"/>
                    </w:pPr>
                  </w:p>
                  <w:p w14:paraId="6D8357B6" w14:textId="77777777" w:rsidR="005A1DA5" w:rsidRPr="00636F19" w:rsidRDefault="005A1DA5" w:rsidP="005A1DA5">
                    <w:pPr>
                      <w:pStyle w:val="Template-Adresse"/>
                    </w:pPr>
                    <w:bookmarkStart w:id="14" w:name="SD_LAN_Phone"/>
                    <w:r>
                      <w:t>Telefon</w:t>
                    </w:r>
                    <w:bookmarkEnd w:id="14"/>
                    <w:r w:rsidRPr="00636F19">
                      <w:tab/>
                    </w:r>
                    <w:bookmarkStart w:id="15" w:name="SD_OFF_Tel"/>
                    <w:r>
                      <w:t>33</w:t>
                    </w:r>
                    <w:bookmarkEnd w:id="15"/>
                    <w:r>
                      <w:t>95 4200</w:t>
                    </w:r>
                  </w:p>
                  <w:p w14:paraId="62C8D721" w14:textId="77777777" w:rsidR="005A1DA5" w:rsidRPr="00252619" w:rsidRDefault="005A1DA5" w:rsidP="005A1DA5">
                    <w:pPr>
                      <w:pStyle w:val="Template-Adresse"/>
                    </w:pPr>
                    <w:bookmarkStart w:id="16" w:name="SD_LAN_Fax"/>
                    <w:r>
                      <w:t>Fax</w:t>
                    </w:r>
                    <w:bookmarkEnd w:id="16"/>
                    <w:r w:rsidRPr="00252619">
                      <w:tab/>
                    </w:r>
                    <w:bookmarkStart w:id="17" w:name="SD_OFF_Fax"/>
                    <w:r>
                      <w:t>3391 7741</w:t>
                    </w:r>
                    <w:bookmarkEnd w:id="17"/>
                  </w:p>
                  <w:p w14:paraId="4DF1EA20" w14:textId="77777777" w:rsidR="005A1DA5" w:rsidRPr="00252619" w:rsidRDefault="005A1DA5" w:rsidP="005A1DA5">
                    <w:pPr>
                      <w:pStyle w:val="Template-Adresse"/>
                    </w:pPr>
                  </w:p>
                  <w:p w14:paraId="54AF9EFF" w14:textId="77777777" w:rsidR="005A1DA5" w:rsidRPr="00252619" w:rsidRDefault="005A1DA5" w:rsidP="005A1DA5">
                    <w:pPr>
                      <w:pStyle w:val="Template-Adresse"/>
                    </w:pPr>
                    <w:bookmarkStart w:id="18" w:name="SD_OFF_Email"/>
                    <w:r>
                      <w:t>post@slks.dk</w:t>
                    </w:r>
                    <w:bookmarkEnd w:id="18"/>
                  </w:p>
                  <w:p w14:paraId="70738083" w14:textId="77777777" w:rsidR="005A1DA5" w:rsidRDefault="005A1DA5" w:rsidP="005A1DA5">
                    <w:pPr>
                      <w:pStyle w:val="Template-Adresse"/>
                    </w:pPr>
                    <w:bookmarkStart w:id="19" w:name="SD_OFF_Web"/>
                    <w:r>
                      <w:t>www.slks.dk</w:t>
                    </w:r>
                    <w:bookmarkEnd w:id="19"/>
                  </w:p>
                  <w:p w14:paraId="06932E41" w14:textId="77777777" w:rsidR="00F04247" w:rsidRPr="00882DD2" w:rsidRDefault="00F04247" w:rsidP="00116DA4">
                    <w:pPr>
                      <w:pStyle w:val="Template-Adresse"/>
                    </w:pPr>
                  </w:p>
                  <w:p w14:paraId="6C15086E" w14:textId="6070D64C" w:rsidR="00F04247" w:rsidRPr="00882DD2" w:rsidRDefault="00F04247" w:rsidP="00116DA4">
                    <w:pPr>
                      <w:pStyle w:val="Template-Adresse"/>
                    </w:pPr>
                    <w:bookmarkStart w:id="20" w:name="HIF_SD_USR_Fagomraade"/>
                  </w:p>
                  <w:bookmarkEnd w:id="20"/>
                </w:txbxContent>
              </v:textbox>
              <w10:wrap anchorx="page" anchory="page"/>
            </v:shape>
          </w:pict>
        </mc:Fallback>
      </mc:AlternateContent>
    </w:r>
  </w:p>
  <w:p w14:paraId="79DB0A47" w14:textId="58946495" w:rsidR="00564020" w:rsidRDefault="00882DD2" w:rsidP="00367932">
    <w:pPr>
      <w:pStyle w:val="Template-Dokumenttype"/>
    </w:pPr>
    <w:r>
      <w:rPr>
        <w:noProof/>
      </w:rPr>
      <w:drawing>
        <wp:anchor distT="0" distB="0" distL="114300" distR="114300" simplePos="0" relativeHeight="251656191" behindDoc="0" locked="0" layoutInCell="1" allowOverlap="1" wp14:anchorId="12805AF1" wp14:editId="612D978E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468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0920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2A1B"/>
    <w:rsid w:val="000479F1"/>
    <w:rsid w:val="000517E2"/>
    <w:rsid w:val="00051A09"/>
    <w:rsid w:val="000659C0"/>
    <w:rsid w:val="00066019"/>
    <w:rsid w:val="00066058"/>
    <w:rsid w:val="0006678C"/>
    <w:rsid w:val="00074F89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17E52"/>
    <w:rsid w:val="002274C3"/>
    <w:rsid w:val="00242E4E"/>
    <w:rsid w:val="00245897"/>
    <w:rsid w:val="00245A1A"/>
    <w:rsid w:val="002479FC"/>
    <w:rsid w:val="00266EFB"/>
    <w:rsid w:val="00270BA3"/>
    <w:rsid w:val="00275440"/>
    <w:rsid w:val="0028576E"/>
    <w:rsid w:val="00293C5B"/>
    <w:rsid w:val="00293D1A"/>
    <w:rsid w:val="002978C2"/>
    <w:rsid w:val="002A667B"/>
    <w:rsid w:val="002B3F1C"/>
    <w:rsid w:val="002B57E6"/>
    <w:rsid w:val="002C1A23"/>
    <w:rsid w:val="002C69FF"/>
    <w:rsid w:val="002D39BE"/>
    <w:rsid w:val="002E2CFA"/>
    <w:rsid w:val="002E326D"/>
    <w:rsid w:val="002E7181"/>
    <w:rsid w:val="002F186C"/>
    <w:rsid w:val="002F2AF8"/>
    <w:rsid w:val="002F2D9E"/>
    <w:rsid w:val="0030713A"/>
    <w:rsid w:val="00313DC4"/>
    <w:rsid w:val="00337BB2"/>
    <w:rsid w:val="0036777D"/>
    <w:rsid w:val="00367932"/>
    <w:rsid w:val="00367A6B"/>
    <w:rsid w:val="0037241B"/>
    <w:rsid w:val="00374E97"/>
    <w:rsid w:val="003768C3"/>
    <w:rsid w:val="00382B23"/>
    <w:rsid w:val="003854AE"/>
    <w:rsid w:val="003866DF"/>
    <w:rsid w:val="00386E16"/>
    <w:rsid w:val="0039662D"/>
    <w:rsid w:val="003A2AD9"/>
    <w:rsid w:val="003A2B34"/>
    <w:rsid w:val="003B19D6"/>
    <w:rsid w:val="003C5E50"/>
    <w:rsid w:val="003D2E35"/>
    <w:rsid w:val="003D6ED8"/>
    <w:rsid w:val="003E02E0"/>
    <w:rsid w:val="003E6170"/>
    <w:rsid w:val="0040214B"/>
    <w:rsid w:val="00407755"/>
    <w:rsid w:val="00412F1D"/>
    <w:rsid w:val="0042136C"/>
    <w:rsid w:val="00423689"/>
    <w:rsid w:val="00424551"/>
    <w:rsid w:val="004246AE"/>
    <w:rsid w:val="00425B7A"/>
    <w:rsid w:val="0043074C"/>
    <w:rsid w:val="00436D9D"/>
    <w:rsid w:val="00467F29"/>
    <w:rsid w:val="00482800"/>
    <w:rsid w:val="00490DFA"/>
    <w:rsid w:val="004926FE"/>
    <w:rsid w:val="0049748D"/>
    <w:rsid w:val="004A4F51"/>
    <w:rsid w:val="004B25AF"/>
    <w:rsid w:val="004B36A4"/>
    <w:rsid w:val="004D3775"/>
    <w:rsid w:val="004E41BF"/>
    <w:rsid w:val="004E481B"/>
    <w:rsid w:val="004E5B37"/>
    <w:rsid w:val="004F042B"/>
    <w:rsid w:val="004F3E1E"/>
    <w:rsid w:val="005001B3"/>
    <w:rsid w:val="00504494"/>
    <w:rsid w:val="00506FAB"/>
    <w:rsid w:val="005110EF"/>
    <w:rsid w:val="005227CA"/>
    <w:rsid w:val="00534D39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90266"/>
    <w:rsid w:val="005A1DA5"/>
    <w:rsid w:val="005A508D"/>
    <w:rsid w:val="005D0448"/>
    <w:rsid w:val="005D21FA"/>
    <w:rsid w:val="005D4AAE"/>
    <w:rsid w:val="005E6CB9"/>
    <w:rsid w:val="00601370"/>
    <w:rsid w:val="006078D8"/>
    <w:rsid w:val="00607D38"/>
    <w:rsid w:val="0061510D"/>
    <w:rsid w:val="00623F01"/>
    <w:rsid w:val="00633CD6"/>
    <w:rsid w:val="006346C0"/>
    <w:rsid w:val="00636F19"/>
    <w:rsid w:val="00650E16"/>
    <w:rsid w:val="0065431A"/>
    <w:rsid w:val="00656D3B"/>
    <w:rsid w:val="00662B16"/>
    <w:rsid w:val="00663017"/>
    <w:rsid w:val="00665819"/>
    <w:rsid w:val="006670A4"/>
    <w:rsid w:val="006752BF"/>
    <w:rsid w:val="00685007"/>
    <w:rsid w:val="006860DC"/>
    <w:rsid w:val="00686FD0"/>
    <w:rsid w:val="006A2CF8"/>
    <w:rsid w:val="006C1E16"/>
    <w:rsid w:val="006C4753"/>
    <w:rsid w:val="006D079F"/>
    <w:rsid w:val="006D0F28"/>
    <w:rsid w:val="006E0A2F"/>
    <w:rsid w:val="006E351E"/>
    <w:rsid w:val="006E694D"/>
    <w:rsid w:val="006F3026"/>
    <w:rsid w:val="006F32A2"/>
    <w:rsid w:val="006F6157"/>
    <w:rsid w:val="00702208"/>
    <w:rsid w:val="00717DD5"/>
    <w:rsid w:val="00723DAC"/>
    <w:rsid w:val="00736658"/>
    <w:rsid w:val="00754667"/>
    <w:rsid w:val="00761D6C"/>
    <w:rsid w:val="007668D5"/>
    <w:rsid w:val="00773C3E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44B52"/>
    <w:rsid w:val="008518FD"/>
    <w:rsid w:val="0085625C"/>
    <w:rsid w:val="0086066F"/>
    <w:rsid w:val="00863559"/>
    <w:rsid w:val="00865D11"/>
    <w:rsid w:val="008739A3"/>
    <w:rsid w:val="00876A49"/>
    <w:rsid w:val="00882165"/>
    <w:rsid w:val="00882DD2"/>
    <w:rsid w:val="00895AD8"/>
    <w:rsid w:val="0089697B"/>
    <w:rsid w:val="0089789E"/>
    <w:rsid w:val="008A0993"/>
    <w:rsid w:val="008D3DA8"/>
    <w:rsid w:val="008F03DB"/>
    <w:rsid w:val="008F2B3F"/>
    <w:rsid w:val="00900E34"/>
    <w:rsid w:val="009270E7"/>
    <w:rsid w:val="00930E78"/>
    <w:rsid w:val="009373DF"/>
    <w:rsid w:val="009508BA"/>
    <w:rsid w:val="00964F11"/>
    <w:rsid w:val="009675DB"/>
    <w:rsid w:val="00973505"/>
    <w:rsid w:val="009738F5"/>
    <w:rsid w:val="00980947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D3941"/>
    <w:rsid w:val="009E0C0F"/>
    <w:rsid w:val="009F27A2"/>
    <w:rsid w:val="00A13758"/>
    <w:rsid w:val="00A155E3"/>
    <w:rsid w:val="00A35578"/>
    <w:rsid w:val="00A36D24"/>
    <w:rsid w:val="00A374D9"/>
    <w:rsid w:val="00A53F1F"/>
    <w:rsid w:val="00A56B1D"/>
    <w:rsid w:val="00A603B5"/>
    <w:rsid w:val="00A662E4"/>
    <w:rsid w:val="00A744DB"/>
    <w:rsid w:val="00A83DE5"/>
    <w:rsid w:val="00A94B6E"/>
    <w:rsid w:val="00AB31E6"/>
    <w:rsid w:val="00AB7782"/>
    <w:rsid w:val="00AC04BE"/>
    <w:rsid w:val="00AC7307"/>
    <w:rsid w:val="00AD53AC"/>
    <w:rsid w:val="00AF17E3"/>
    <w:rsid w:val="00AF1BBA"/>
    <w:rsid w:val="00AF6680"/>
    <w:rsid w:val="00B124BC"/>
    <w:rsid w:val="00B364FC"/>
    <w:rsid w:val="00B444BF"/>
    <w:rsid w:val="00B6410C"/>
    <w:rsid w:val="00B8440F"/>
    <w:rsid w:val="00B87F87"/>
    <w:rsid w:val="00B87FD5"/>
    <w:rsid w:val="00B962EF"/>
    <w:rsid w:val="00BA2C8D"/>
    <w:rsid w:val="00BA35BF"/>
    <w:rsid w:val="00BA56DF"/>
    <w:rsid w:val="00BA6CD6"/>
    <w:rsid w:val="00BB61D7"/>
    <w:rsid w:val="00BC3C7C"/>
    <w:rsid w:val="00BD00A3"/>
    <w:rsid w:val="00BD582E"/>
    <w:rsid w:val="00BE0D82"/>
    <w:rsid w:val="00BE4DC5"/>
    <w:rsid w:val="00BE75FD"/>
    <w:rsid w:val="00BE7FBE"/>
    <w:rsid w:val="00C04A72"/>
    <w:rsid w:val="00C059EC"/>
    <w:rsid w:val="00C10E51"/>
    <w:rsid w:val="00C115CB"/>
    <w:rsid w:val="00C14931"/>
    <w:rsid w:val="00C16983"/>
    <w:rsid w:val="00C45E36"/>
    <w:rsid w:val="00C479CB"/>
    <w:rsid w:val="00C71D78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3983"/>
    <w:rsid w:val="00CD5BDE"/>
    <w:rsid w:val="00CE1EEC"/>
    <w:rsid w:val="00CE4F48"/>
    <w:rsid w:val="00CF28D4"/>
    <w:rsid w:val="00CF367C"/>
    <w:rsid w:val="00CF7F30"/>
    <w:rsid w:val="00D17D98"/>
    <w:rsid w:val="00D2486A"/>
    <w:rsid w:val="00D27834"/>
    <w:rsid w:val="00D3791D"/>
    <w:rsid w:val="00D40310"/>
    <w:rsid w:val="00D41411"/>
    <w:rsid w:val="00D416A3"/>
    <w:rsid w:val="00D42BED"/>
    <w:rsid w:val="00D52945"/>
    <w:rsid w:val="00D56BF4"/>
    <w:rsid w:val="00D6125D"/>
    <w:rsid w:val="00D71FCB"/>
    <w:rsid w:val="00D94E7B"/>
    <w:rsid w:val="00D94F89"/>
    <w:rsid w:val="00DB071B"/>
    <w:rsid w:val="00DC3E1B"/>
    <w:rsid w:val="00DD194E"/>
    <w:rsid w:val="00DE04B6"/>
    <w:rsid w:val="00DE6A38"/>
    <w:rsid w:val="00DF5A3F"/>
    <w:rsid w:val="00DF7BE1"/>
    <w:rsid w:val="00E0369A"/>
    <w:rsid w:val="00E07B7B"/>
    <w:rsid w:val="00E103AF"/>
    <w:rsid w:val="00E114F6"/>
    <w:rsid w:val="00E13080"/>
    <w:rsid w:val="00E14B72"/>
    <w:rsid w:val="00E24049"/>
    <w:rsid w:val="00E4007A"/>
    <w:rsid w:val="00E42470"/>
    <w:rsid w:val="00E5599C"/>
    <w:rsid w:val="00E7206D"/>
    <w:rsid w:val="00E80B11"/>
    <w:rsid w:val="00E837DF"/>
    <w:rsid w:val="00E840DD"/>
    <w:rsid w:val="00E90F75"/>
    <w:rsid w:val="00E9513F"/>
    <w:rsid w:val="00E96D37"/>
    <w:rsid w:val="00EA336B"/>
    <w:rsid w:val="00EA78B4"/>
    <w:rsid w:val="00EC2434"/>
    <w:rsid w:val="00ED6050"/>
    <w:rsid w:val="00ED79B2"/>
    <w:rsid w:val="00EE1C0D"/>
    <w:rsid w:val="00EE1D06"/>
    <w:rsid w:val="00EE1D8A"/>
    <w:rsid w:val="00EF1556"/>
    <w:rsid w:val="00EF36FB"/>
    <w:rsid w:val="00EF59CD"/>
    <w:rsid w:val="00F0287F"/>
    <w:rsid w:val="00F04247"/>
    <w:rsid w:val="00F053CE"/>
    <w:rsid w:val="00F32B01"/>
    <w:rsid w:val="00F40E66"/>
    <w:rsid w:val="00F415FB"/>
    <w:rsid w:val="00F51504"/>
    <w:rsid w:val="00F56112"/>
    <w:rsid w:val="00F71562"/>
    <w:rsid w:val="00F764B1"/>
    <w:rsid w:val="00F822C0"/>
    <w:rsid w:val="00F82390"/>
    <w:rsid w:val="00F82D3E"/>
    <w:rsid w:val="00F94BCD"/>
    <w:rsid w:val="00FB32D9"/>
    <w:rsid w:val="00FB5621"/>
    <w:rsid w:val="00FC12E5"/>
    <w:rsid w:val="00FC3236"/>
    <w:rsid w:val="00FD2E19"/>
    <w:rsid w:val="00FE0AE4"/>
    <w:rsid w:val="00FE243D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D1063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16BE8D-95DC-4CA8-BC68-E4C2444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Lyngsø</dc:creator>
  <cp:lastModifiedBy>Asmus Nøhr Vestergaard</cp:lastModifiedBy>
  <cp:revision>3</cp:revision>
  <cp:lastPrinted>2010-02-16T11:56:00Z</cp:lastPrinted>
  <dcterms:created xsi:type="dcterms:W3CDTF">2020-12-16T09:39:00Z</dcterms:created>
  <dcterms:modified xsi:type="dcterms:W3CDTF">2020-12-17T14:56:00Z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43958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 TLY</vt:lpwstr>
  </property>
  <property fmtid="{D5CDD505-2E9C-101B-9397-08002B2CF9AE}" pid="11" name="SD_CtlText_Generel_Til">
    <vt:lpwstr>Intern</vt:lpwstr>
  </property>
  <property fmtid="{D5CDD505-2E9C-101B-9397-08002B2CF9AE}" pid="12" name="SD_UserprofileName">
    <vt:lpwstr>SLKS TLY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Hammerichsgade 14¤1611 København V¤Telefon 33 95 42 00</vt:lpwstr>
  </property>
  <property fmtid="{D5CDD505-2E9C-101B-9397-08002B2CF9AE}" pid="24" name="SD_Office_OFF_Address_EN">
    <vt:lpwstr>Hammerichsgade 14¤DK-1611 Copenhagen V¤Phone +45 33 95 42 00</vt:lpwstr>
  </property>
  <property fmtid="{D5CDD505-2E9C-101B-9397-08002B2CF9AE}" pid="25" name="SD_Office_OFF_Footeradress">
    <vt:lpwstr/>
  </property>
  <property fmtid="{D5CDD505-2E9C-101B-9397-08002B2CF9AE}" pid="26" name="SD_Office_OFF_Footeradress_EN">
    <vt:lpwstr/>
  </property>
  <property fmtid="{D5CDD505-2E9C-101B-9397-08002B2CF9AE}" pid="27" name="SD_Office_OFF_Tel">
    <vt:lpwstr/>
  </property>
  <property fmtid="{D5CDD505-2E9C-101B-9397-08002B2CF9AE}" pid="28" name="SD_Office_OFF_Tel_EN">
    <vt:lpwstr/>
  </property>
  <property fmtid="{D5CDD505-2E9C-101B-9397-08002B2CF9AE}" pid="29" name="SD_Office_OFF_Fax">
    <vt:lpwstr/>
  </property>
  <property fmtid="{D5CDD505-2E9C-101B-9397-08002B2CF9AE}" pid="30" name="SD_Office_OFF_Fax_EN">
    <vt:lpwstr/>
  </property>
  <property fmtid="{D5CDD505-2E9C-101B-9397-08002B2CF9AE}" pid="31" name="SD_Office_OFF_Email">
    <vt:lpwstr>post@slks.dk</vt:lpwstr>
  </property>
  <property fmtid="{D5CDD505-2E9C-101B-9397-08002B2CF9AE}" pid="32" name="SD_Office_OFF_Web">
    <vt:lpwstr>www.slks.dk</vt:lpwstr>
  </property>
  <property fmtid="{D5CDD505-2E9C-101B-9397-08002B2CF9AE}" pid="33" name="SD_Office_OFF_ShowTitleInDocument">
    <vt:lpwstr/>
  </property>
  <property fmtid="{D5CDD505-2E9C-101B-9397-08002B2CF9AE}" pid="34" name="SD_Office_OFF_Salutation">
    <vt:lpwstr>Venlig hilsen</vt:lpwstr>
  </property>
  <property fmtid="{D5CDD505-2E9C-101B-9397-08002B2CF9AE}" pid="35" name="SD_Office_OFF_Salutation_EN">
    <vt:lpwstr>Best regards</vt:lpwstr>
  </property>
  <property fmtid="{D5CDD505-2E9C-101B-9397-08002B2CF9AE}" pid="36" name="SD_Office_OFF_SalutationName">
    <vt:lpwstr/>
  </property>
  <property fmtid="{D5CDD505-2E9C-101B-9397-08002B2CF9AE}" pid="37" name="SD_Office_OFF_ImageDefinition">
    <vt:lpwstr>Logo_KS</vt:lpwstr>
  </property>
  <property fmtid="{D5CDD505-2E9C-101B-9397-08002B2CF9AE}" pid="38" name="USR_Name">
    <vt:lpwstr>Torben Lyngsø</vt:lpwstr>
  </property>
  <property fmtid="{D5CDD505-2E9C-101B-9397-08002B2CF9AE}" pid="39" name="SD_USR_Title">
    <vt:lpwstr>Fuldmægtig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Internationalt samarbejde</vt:lpwstr>
  </property>
  <property fmtid="{D5CDD505-2E9C-101B-9397-08002B2CF9AE}" pid="42" name="SD_USR_Phone">
    <vt:lpwstr>+45 40 24 96 76</vt:lpwstr>
  </property>
  <property fmtid="{D5CDD505-2E9C-101B-9397-08002B2CF9AE}" pid="43" name="SD_USR_Email">
    <vt:lpwstr>tly@slks.dk</vt:lpwstr>
  </property>
  <property fmtid="{D5CDD505-2E9C-101B-9397-08002B2CF9AE}" pid="44" name="DocumentInfoFinished">
    <vt:lpwstr>True</vt:lpwstr>
  </property>
</Properties>
</file>