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4C1" w:rsidRDefault="00A924C1" w:rsidP="005058D1">
      <w:r w:rsidRPr="005058D1">
        <w:t xml:space="preserve"> </w:t>
      </w:r>
    </w:p>
    <w:p w:rsidR="005058D1" w:rsidRDefault="005058D1" w:rsidP="005058D1"/>
    <w:p w:rsidR="005058D1" w:rsidRDefault="005058D1" w:rsidP="005058D1"/>
    <w:p w:rsidR="005058D1" w:rsidRDefault="005058D1" w:rsidP="005058D1"/>
    <w:p w:rsidR="005058D1" w:rsidRDefault="005058D1" w:rsidP="005058D1">
      <w:pPr>
        <w:rPr>
          <w:b/>
          <w:sz w:val="24"/>
        </w:rPr>
      </w:pPr>
      <w:r w:rsidRPr="00F06AAC">
        <w:rPr>
          <w:b/>
          <w:sz w:val="24"/>
        </w:rPr>
        <w:t>Projektbeskrivelse</w:t>
      </w:r>
      <w:r w:rsidRPr="00F06AAC">
        <w:rPr>
          <w:b/>
          <w:sz w:val="24"/>
        </w:rPr>
        <w:br/>
      </w:r>
    </w:p>
    <w:p w:rsidR="005058D1" w:rsidRPr="005058D1" w:rsidRDefault="005058D1" w:rsidP="005058D1">
      <w:pPr>
        <w:rPr>
          <w:b/>
          <w:sz w:val="24"/>
        </w:rPr>
      </w:pPr>
      <w:r w:rsidRPr="005058D1">
        <w:rPr>
          <w:b/>
          <w:sz w:val="24"/>
        </w:rPr>
        <w:t>Læselyst og læsefællesskaber for børn i indskolingens fritidstilbud</w:t>
      </w:r>
    </w:p>
    <w:p w:rsidR="005058D1" w:rsidRDefault="005058D1" w:rsidP="005058D1">
      <w:pPr>
        <w:rPr>
          <w:b/>
          <w:sz w:val="24"/>
        </w:rPr>
      </w:pPr>
    </w:p>
    <w:p w:rsidR="005058D1" w:rsidRDefault="005058D1" w:rsidP="005058D1">
      <w:pPr>
        <w:rPr>
          <w:b/>
          <w:sz w:val="24"/>
        </w:rPr>
      </w:pPr>
      <w:r w:rsidRPr="00F06AAC">
        <w:t xml:space="preserve">De nedenfor angivne </w:t>
      </w:r>
      <w:r w:rsidR="00F670A8">
        <w:t xml:space="preserve">antal </w:t>
      </w:r>
      <w:r w:rsidRPr="00F06AAC">
        <w:t xml:space="preserve">tegn er inkl. </w:t>
      </w:r>
      <w:r>
        <w:t>m</w:t>
      </w:r>
      <w:r w:rsidRPr="00F06AAC">
        <w:t>ellemrum.</w:t>
      </w:r>
    </w:p>
    <w:p w:rsidR="005058D1" w:rsidRDefault="005058D1" w:rsidP="005058D1">
      <w:pPr>
        <w:rPr>
          <w:b/>
          <w:sz w:val="24"/>
        </w:rPr>
      </w:pPr>
    </w:p>
    <w:tbl>
      <w:tblPr>
        <w:tblStyle w:val="Tabel-Gitter"/>
        <w:tblpPr w:leftFromText="141" w:rightFromText="141" w:vertAnchor="page" w:horzAnchor="margin" w:tblpY="5566"/>
        <w:tblW w:w="8424" w:type="dxa"/>
        <w:tblLook w:val="04A0" w:firstRow="1" w:lastRow="0" w:firstColumn="1" w:lastColumn="0" w:noHBand="0" w:noVBand="1"/>
      </w:tblPr>
      <w:tblGrid>
        <w:gridCol w:w="8424"/>
      </w:tblGrid>
      <w:tr w:rsidR="005058D1" w:rsidRPr="00F06AAC" w:rsidTr="00AF502F">
        <w:trPr>
          <w:trHeight w:hRule="exact" w:val="298"/>
        </w:trPr>
        <w:tc>
          <w:tcPr>
            <w:tcW w:w="8424" w:type="dxa"/>
          </w:tcPr>
          <w:p w:rsidR="005058D1" w:rsidRPr="00F06AAC" w:rsidRDefault="005058D1" w:rsidP="005058D1">
            <w:pPr>
              <w:tabs>
                <w:tab w:val="center" w:pos="4781"/>
                <w:tab w:val="left" w:pos="6327"/>
              </w:tabs>
              <w:jc w:val="center"/>
              <w:rPr>
                <w:rFonts w:ascii="Century Schoolbook" w:hAnsi="Century Schoolbook"/>
                <w:b/>
              </w:rPr>
            </w:pPr>
            <w:r w:rsidRPr="00F06AAC">
              <w:rPr>
                <w:rFonts w:ascii="Century Schoolbook" w:hAnsi="Century Schoolbook"/>
                <w:b/>
              </w:rPr>
              <w:t>Ansøger:</w:t>
            </w:r>
          </w:p>
        </w:tc>
      </w:tr>
      <w:tr w:rsidR="005058D1" w:rsidRPr="00F06AAC" w:rsidTr="00AF502F">
        <w:trPr>
          <w:trHeight w:hRule="exact" w:val="596"/>
        </w:trPr>
        <w:tc>
          <w:tcPr>
            <w:tcW w:w="8424" w:type="dxa"/>
          </w:tcPr>
          <w:p w:rsidR="005058D1" w:rsidRPr="00F06AAC" w:rsidRDefault="005058D1" w:rsidP="005058D1">
            <w:pPr>
              <w:jc w:val="center"/>
              <w:rPr>
                <w:rFonts w:ascii="Century Schoolbook" w:hAnsi="Century Schoolbook"/>
              </w:rPr>
            </w:pPr>
          </w:p>
          <w:p w:rsidR="005058D1" w:rsidRPr="00F06AAC" w:rsidRDefault="005058D1" w:rsidP="005058D1">
            <w:pPr>
              <w:jc w:val="center"/>
              <w:rPr>
                <w:rFonts w:ascii="Century Schoolbook" w:hAnsi="Century Schoolbook"/>
              </w:rPr>
            </w:pPr>
          </w:p>
        </w:tc>
      </w:tr>
      <w:tr w:rsidR="005058D1" w:rsidRPr="00F06AAC" w:rsidTr="00AF502F">
        <w:trPr>
          <w:trHeight w:val="298"/>
        </w:trPr>
        <w:tc>
          <w:tcPr>
            <w:tcW w:w="8424" w:type="dxa"/>
          </w:tcPr>
          <w:p w:rsidR="005058D1" w:rsidRPr="00F06AAC" w:rsidRDefault="005058D1" w:rsidP="005058D1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Projekttitel:</w:t>
            </w:r>
          </w:p>
        </w:tc>
      </w:tr>
      <w:tr w:rsidR="005058D1" w:rsidRPr="00F06AAC" w:rsidTr="00AF502F">
        <w:trPr>
          <w:trHeight w:hRule="exact" w:val="596"/>
        </w:trPr>
        <w:tc>
          <w:tcPr>
            <w:tcW w:w="8424" w:type="dxa"/>
          </w:tcPr>
          <w:p w:rsidR="005058D1" w:rsidRPr="00F06AAC" w:rsidRDefault="005058D1" w:rsidP="005058D1">
            <w:pPr>
              <w:jc w:val="center"/>
              <w:rPr>
                <w:rFonts w:ascii="Century Schoolbook" w:hAnsi="Century Schoolbook"/>
              </w:rPr>
            </w:pPr>
          </w:p>
          <w:p w:rsidR="005058D1" w:rsidRPr="00F06AAC" w:rsidRDefault="005058D1" w:rsidP="005058D1">
            <w:pPr>
              <w:jc w:val="center"/>
              <w:rPr>
                <w:rFonts w:ascii="Century Schoolbook" w:hAnsi="Century Schoolbook"/>
              </w:rPr>
            </w:pPr>
          </w:p>
          <w:p w:rsidR="005058D1" w:rsidRPr="00F06AAC" w:rsidRDefault="005058D1" w:rsidP="005058D1">
            <w:pPr>
              <w:jc w:val="center"/>
              <w:rPr>
                <w:rFonts w:ascii="Century Schoolbook" w:hAnsi="Century Schoolbook"/>
              </w:rPr>
            </w:pPr>
          </w:p>
        </w:tc>
      </w:tr>
    </w:tbl>
    <w:p w:rsidR="005058D1" w:rsidRDefault="005058D1" w:rsidP="005058D1"/>
    <w:p w:rsidR="005058D1" w:rsidRDefault="005058D1" w:rsidP="005058D1"/>
    <w:tbl>
      <w:tblPr>
        <w:tblStyle w:val="Tabel-Gitter"/>
        <w:tblW w:w="8426" w:type="dxa"/>
        <w:tblLook w:val="04A0" w:firstRow="1" w:lastRow="0" w:firstColumn="1" w:lastColumn="0" w:noHBand="0" w:noVBand="1"/>
      </w:tblPr>
      <w:tblGrid>
        <w:gridCol w:w="8426"/>
      </w:tblGrid>
      <w:tr w:rsidR="005058D1" w:rsidRPr="00F06AAC" w:rsidTr="005058D1">
        <w:trPr>
          <w:trHeight w:hRule="exact" w:val="1121"/>
        </w:trPr>
        <w:tc>
          <w:tcPr>
            <w:tcW w:w="8426" w:type="dxa"/>
          </w:tcPr>
          <w:p w:rsidR="005058D1" w:rsidRPr="00B474F4" w:rsidRDefault="005058D1" w:rsidP="00AA1155">
            <w:pPr>
              <w:rPr>
                <w:rFonts w:ascii="Century Schoolbook" w:hAnsi="Century Schoolbook"/>
              </w:rPr>
            </w:pPr>
            <w:r w:rsidRPr="00F06AAC">
              <w:rPr>
                <w:rFonts w:ascii="Century Schoolbook" w:hAnsi="Century Schoolbook"/>
                <w:b/>
              </w:rPr>
              <w:t xml:space="preserve">Resumé af projekt: </w:t>
            </w:r>
            <w:r w:rsidRPr="00F06AAC">
              <w:rPr>
                <w:rFonts w:ascii="Century Schoolbook" w:hAnsi="Century Schoolbook"/>
              </w:rPr>
              <w:t xml:space="preserve">(Max. 500 tegn) </w:t>
            </w:r>
            <w:r w:rsidRPr="00F06AAC">
              <w:rPr>
                <w:rFonts w:ascii="Century Schoolbook" w:hAnsi="Century Schoolbook"/>
              </w:rPr>
              <w:br/>
              <w:t>Kort resumé af projektet</w:t>
            </w:r>
            <w:r>
              <w:rPr>
                <w:rFonts w:ascii="Century Schoolbook" w:hAnsi="Century Schoolbook"/>
              </w:rPr>
              <w:t xml:space="preserve">. </w:t>
            </w:r>
            <w:r w:rsidRPr="00F06AAC">
              <w:rPr>
                <w:rFonts w:ascii="Century Schoolbook" w:hAnsi="Century Schoolbook"/>
                <w:u w:val="single"/>
              </w:rPr>
              <w:t xml:space="preserve">Vær opmærksom på, </w:t>
            </w:r>
            <w:r>
              <w:rPr>
                <w:rFonts w:ascii="Century Schoolbook" w:hAnsi="Century Schoolbook"/>
                <w:u w:val="single"/>
              </w:rPr>
              <w:t>at dette resumé skal</w:t>
            </w:r>
            <w:r w:rsidRPr="00F06AAC">
              <w:rPr>
                <w:rFonts w:ascii="Century Schoolbook" w:hAnsi="Century Schoolbook"/>
                <w:u w:val="single"/>
              </w:rPr>
              <w:t xml:space="preserve"> genanvendes, når den digitale ansøgning skal udfyldes.</w:t>
            </w:r>
          </w:p>
        </w:tc>
      </w:tr>
      <w:tr w:rsidR="005058D1" w:rsidRPr="00F06AAC" w:rsidTr="005058D1">
        <w:trPr>
          <w:trHeight w:hRule="exact" w:val="2939"/>
        </w:trPr>
        <w:tc>
          <w:tcPr>
            <w:tcW w:w="8426" w:type="dxa"/>
          </w:tcPr>
          <w:p w:rsidR="005058D1" w:rsidRPr="00F06AAC" w:rsidRDefault="005058D1" w:rsidP="00AA1155">
            <w:pPr>
              <w:rPr>
                <w:rFonts w:ascii="Century Schoolbook" w:hAnsi="Century Schoolbook"/>
              </w:rPr>
            </w:pPr>
          </w:p>
          <w:p w:rsidR="005058D1" w:rsidRPr="00F06AAC" w:rsidRDefault="005058D1" w:rsidP="00AA1155">
            <w:pPr>
              <w:rPr>
                <w:rFonts w:ascii="Century Schoolbook" w:hAnsi="Century Schoolbook"/>
              </w:rPr>
            </w:pPr>
          </w:p>
        </w:tc>
      </w:tr>
    </w:tbl>
    <w:p w:rsidR="005058D1" w:rsidRDefault="005058D1" w:rsidP="005058D1"/>
    <w:p w:rsidR="005058D1" w:rsidRDefault="005058D1">
      <w:r>
        <w:br w:type="page"/>
      </w:r>
    </w:p>
    <w:tbl>
      <w:tblPr>
        <w:tblStyle w:val="Tabel-Gitter"/>
        <w:tblW w:w="8290" w:type="dxa"/>
        <w:tblLook w:val="04A0" w:firstRow="1" w:lastRow="0" w:firstColumn="1" w:lastColumn="0" w:noHBand="0" w:noVBand="1"/>
      </w:tblPr>
      <w:tblGrid>
        <w:gridCol w:w="8290"/>
      </w:tblGrid>
      <w:tr w:rsidR="005058D1" w:rsidRPr="00F06AAC" w:rsidTr="00AF502F">
        <w:trPr>
          <w:trHeight w:hRule="exact" w:val="1851"/>
        </w:trPr>
        <w:tc>
          <w:tcPr>
            <w:tcW w:w="8290" w:type="dxa"/>
          </w:tcPr>
          <w:p w:rsidR="00AF502F" w:rsidRDefault="005058D1" w:rsidP="00AF502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b/>
              </w:rPr>
              <w:lastRenderedPageBreak/>
              <w:t>Beskrivelse af projektideen</w:t>
            </w:r>
            <w:r w:rsidRPr="00F06AAC">
              <w:rPr>
                <w:rFonts w:ascii="Century Schoolbook" w:hAnsi="Century Schoolbook"/>
                <w:b/>
              </w:rPr>
              <w:t xml:space="preserve">: </w:t>
            </w:r>
            <w:r>
              <w:rPr>
                <w:rFonts w:ascii="Century Schoolbook" w:hAnsi="Century Schoolbook"/>
              </w:rPr>
              <w:t>(Max. 15</w:t>
            </w:r>
            <w:r w:rsidRPr="00F06AAC">
              <w:rPr>
                <w:rFonts w:ascii="Century Schoolbook" w:hAnsi="Century Schoolbook"/>
              </w:rPr>
              <w:t xml:space="preserve">00 tegn) </w:t>
            </w:r>
            <w:r w:rsidRPr="00F06AAC">
              <w:rPr>
                <w:rFonts w:ascii="Century Schoolbook" w:hAnsi="Century Schoolbook"/>
              </w:rPr>
              <w:br/>
            </w:r>
            <w:r w:rsidRPr="005058D1">
              <w:rPr>
                <w:rFonts w:ascii="Century Schoolbook" w:hAnsi="Century Schoolbook"/>
              </w:rPr>
              <w:t>Kort beskrivelse af projekt</w:t>
            </w:r>
            <w:r w:rsidR="00AF502F">
              <w:rPr>
                <w:rFonts w:ascii="Century Schoolbook" w:hAnsi="Century Schoolbook"/>
              </w:rPr>
              <w:t xml:space="preserve">ideen. Herunder hvilke overvejelser gør I jer i forhold til, </w:t>
            </w:r>
            <w:r w:rsidRPr="005058D1">
              <w:rPr>
                <w:rFonts w:ascii="Century Schoolbook" w:hAnsi="Century Schoolbook"/>
              </w:rPr>
              <w:t>at arbejde med læselyst og læsefællesskaber i fritidstilbuddet</w:t>
            </w:r>
            <w:r w:rsidR="00AF502F">
              <w:rPr>
                <w:rFonts w:ascii="Century Schoolbook" w:hAnsi="Century Schoolbook"/>
              </w:rPr>
              <w:t xml:space="preserve">. </w:t>
            </w:r>
          </w:p>
          <w:p w:rsidR="00AF502F" w:rsidRDefault="00AF502F" w:rsidP="00AF502F">
            <w:pPr>
              <w:rPr>
                <w:rFonts w:ascii="Century Schoolbook" w:hAnsi="Century Schoolbook"/>
              </w:rPr>
            </w:pPr>
          </w:p>
          <w:p w:rsidR="005058D1" w:rsidRPr="00AF502F" w:rsidRDefault="005058D1" w:rsidP="00AF502F">
            <w:pPr>
              <w:rPr>
                <w:rFonts w:ascii="Century Schoolbook" w:hAnsi="Century Schoolbook"/>
                <w:i/>
              </w:rPr>
            </w:pPr>
            <w:r w:rsidRPr="00AF502F">
              <w:rPr>
                <w:rFonts w:ascii="Century Schoolbook" w:hAnsi="Century Schoolbook"/>
                <w:i/>
              </w:rPr>
              <w:t xml:space="preserve">Bemærk, at det konkrete projekt </w:t>
            </w:r>
            <w:r w:rsidR="00AF502F">
              <w:rPr>
                <w:rFonts w:ascii="Century Schoolbook" w:hAnsi="Century Schoolbook"/>
                <w:i/>
              </w:rPr>
              <w:t xml:space="preserve">først </w:t>
            </w:r>
            <w:r w:rsidRPr="00AF502F">
              <w:rPr>
                <w:rFonts w:ascii="Century Schoolbook" w:hAnsi="Century Schoolbook"/>
                <w:i/>
              </w:rPr>
              <w:t>skal udvikles i løbet af 1. halvår af 2020 i det forløb, der gennemføres i centralbiblioteksregi.</w:t>
            </w:r>
            <w:r w:rsidR="00AF502F">
              <w:rPr>
                <w:rFonts w:ascii="Century Schoolbook" w:hAnsi="Century Schoolbook"/>
                <w:i/>
              </w:rPr>
              <w:t xml:space="preserve"> Dette er således en beskrivelse af de foreløbige overvejelser. </w:t>
            </w:r>
          </w:p>
        </w:tc>
      </w:tr>
      <w:tr w:rsidR="005058D1" w:rsidRPr="00F06AAC" w:rsidTr="00AF502F">
        <w:trPr>
          <w:trHeight w:hRule="exact" w:val="5523"/>
        </w:trPr>
        <w:tc>
          <w:tcPr>
            <w:tcW w:w="8290" w:type="dxa"/>
          </w:tcPr>
          <w:p w:rsidR="005058D1" w:rsidRPr="00F06AAC" w:rsidRDefault="005058D1" w:rsidP="00AA1155">
            <w:pPr>
              <w:rPr>
                <w:rFonts w:ascii="Century Schoolbook" w:hAnsi="Century Schoolbook"/>
              </w:rPr>
            </w:pPr>
          </w:p>
          <w:p w:rsidR="005058D1" w:rsidRPr="00F06AAC" w:rsidRDefault="005058D1" w:rsidP="00AA1155">
            <w:pPr>
              <w:rPr>
                <w:rFonts w:ascii="Century Schoolbook" w:hAnsi="Century Schoolbook"/>
              </w:rPr>
            </w:pPr>
          </w:p>
          <w:p w:rsidR="005058D1" w:rsidRPr="00F06AAC" w:rsidRDefault="005058D1" w:rsidP="00AA1155">
            <w:pPr>
              <w:rPr>
                <w:rFonts w:ascii="Century Schoolbook" w:hAnsi="Century Schoolbook"/>
              </w:rPr>
            </w:pPr>
          </w:p>
          <w:p w:rsidR="005058D1" w:rsidRPr="00F06AAC" w:rsidRDefault="005058D1" w:rsidP="00AA1155">
            <w:pPr>
              <w:rPr>
                <w:rFonts w:ascii="Century Schoolbook" w:hAnsi="Century Schoolbook"/>
              </w:rPr>
            </w:pPr>
          </w:p>
          <w:p w:rsidR="005058D1" w:rsidRPr="00F06AAC" w:rsidRDefault="005058D1" w:rsidP="00AA1155">
            <w:pPr>
              <w:rPr>
                <w:rFonts w:ascii="Century Schoolbook" w:hAnsi="Century Schoolbook"/>
              </w:rPr>
            </w:pPr>
          </w:p>
          <w:p w:rsidR="005058D1" w:rsidRDefault="005058D1" w:rsidP="00AA1155">
            <w:pPr>
              <w:rPr>
                <w:rFonts w:ascii="Century Schoolbook" w:hAnsi="Century Schoolbook"/>
              </w:rPr>
            </w:pPr>
          </w:p>
          <w:p w:rsidR="005058D1" w:rsidRDefault="005058D1" w:rsidP="00AA1155">
            <w:pPr>
              <w:rPr>
                <w:rFonts w:ascii="Century Schoolbook" w:hAnsi="Century Schoolbook"/>
              </w:rPr>
            </w:pPr>
          </w:p>
          <w:p w:rsidR="005058D1" w:rsidRDefault="005058D1" w:rsidP="00AA1155">
            <w:pPr>
              <w:rPr>
                <w:rFonts w:ascii="Century Schoolbook" w:hAnsi="Century Schoolbook"/>
              </w:rPr>
            </w:pPr>
          </w:p>
          <w:p w:rsidR="005058D1" w:rsidRPr="00F06AAC" w:rsidRDefault="005058D1" w:rsidP="00AA1155">
            <w:pPr>
              <w:rPr>
                <w:rFonts w:ascii="Century Schoolbook" w:hAnsi="Century Schoolbook"/>
              </w:rPr>
            </w:pPr>
          </w:p>
          <w:p w:rsidR="005058D1" w:rsidRPr="00F06AAC" w:rsidRDefault="005058D1" w:rsidP="00AA1155">
            <w:pPr>
              <w:rPr>
                <w:rFonts w:ascii="Century Schoolbook" w:hAnsi="Century Schoolbook"/>
              </w:rPr>
            </w:pPr>
          </w:p>
          <w:p w:rsidR="005058D1" w:rsidRPr="00F06AAC" w:rsidRDefault="005058D1" w:rsidP="00AA1155">
            <w:pPr>
              <w:rPr>
                <w:rFonts w:ascii="Century Schoolbook" w:hAnsi="Century Schoolbook"/>
              </w:rPr>
            </w:pPr>
          </w:p>
          <w:p w:rsidR="005058D1" w:rsidRPr="00F06AAC" w:rsidRDefault="005058D1" w:rsidP="00AA1155">
            <w:pPr>
              <w:rPr>
                <w:rFonts w:ascii="Century Schoolbook" w:hAnsi="Century Schoolbook"/>
              </w:rPr>
            </w:pPr>
          </w:p>
          <w:p w:rsidR="005058D1" w:rsidRPr="00F06AAC" w:rsidRDefault="005058D1" w:rsidP="00AA1155">
            <w:pPr>
              <w:rPr>
                <w:rFonts w:ascii="Century Schoolbook" w:hAnsi="Century Schoolbook"/>
              </w:rPr>
            </w:pPr>
          </w:p>
          <w:p w:rsidR="005058D1" w:rsidRPr="00F06AAC" w:rsidRDefault="005058D1" w:rsidP="00AA1155">
            <w:pPr>
              <w:rPr>
                <w:rFonts w:ascii="Century Schoolbook" w:hAnsi="Century Schoolbook"/>
              </w:rPr>
            </w:pPr>
          </w:p>
          <w:p w:rsidR="005058D1" w:rsidRPr="00F06AAC" w:rsidRDefault="005058D1" w:rsidP="00AA1155">
            <w:pPr>
              <w:rPr>
                <w:rFonts w:ascii="Century Schoolbook" w:hAnsi="Century Schoolbook"/>
              </w:rPr>
            </w:pPr>
          </w:p>
          <w:p w:rsidR="005058D1" w:rsidRPr="00F06AAC" w:rsidRDefault="005058D1" w:rsidP="00AA1155">
            <w:pPr>
              <w:rPr>
                <w:rFonts w:ascii="Century Schoolbook" w:hAnsi="Century Schoolbook"/>
              </w:rPr>
            </w:pPr>
          </w:p>
          <w:p w:rsidR="005058D1" w:rsidRPr="00F06AAC" w:rsidRDefault="005058D1" w:rsidP="00AA1155">
            <w:pPr>
              <w:rPr>
                <w:rFonts w:ascii="Century Schoolbook" w:hAnsi="Century Schoolbook"/>
              </w:rPr>
            </w:pPr>
          </w:p>
          <w:p w:rsidR="005058D1" w:rsidRPr="00F06AAC" w:rsidRDefault="005058D1" w:rsidP="00AA1155">
            <w:pPr>
              <w:rPr>
                <w:rFonts w:ascii="Century Schoolbook" w:hAnsi="Century Schoolbook"/>
              </w:rPr>
            </w:pPr>
          </w:p>
          <w:p w:rsidR="005058D1" w:rsidRPr="00F06AAC" w:rsidRDefault="005058D1" w:rsidP="00AA1155">
            <w:pPr>
              <w:rPr>
                <w:rFonts w:ascii="Century Schoolbook" w:hAnsi="Century Schoolbook"/>
              </w:rPr>
            </w:pPr>
          </w:p>
          <w:p w:rsidR="005058D1" w:rsidRPr="00F06AAC" w:rsidRDefault="005058D1" w:rsidP="00AA1155">
            <w:pPr>
              <w:rPr>
                <w:rFonts w:ascii="Century Schoolbook" w:hAnsi="Century Schoolbook"/>
              </w:rPr>
            </w:pPr>
          </w:p>
          <w:p w:rsidR="005058D1" w:rsidRPr="00F06AAC" w:rsidRDefault="005058D1" w:rsidP="00AA1155">
            <w:pPr>
              <w:rPr>
                <w:rFonts w:ascii="Century Schoolbook" w:hAnsi="Century Schoolbook"/>
              </w:rPr>
            </w:pPr>
          </w:p>
        </w:tc>
      </w:tr>
    </w:tbl>
    <w:p w:rsidR="005058D1" w:rsidRDefault="005058D1" w:rsidP="005058D1"/>
    <w:tbl>
      <w:tblPr>
        <w:tblStyle w:val="Tabel-Gitter"/>
        <w:tblpPr w:leftFromText="141" w:rightFromText="141" w:vertAnchor="text" w:horzAnchor="margin" w:tblpY="41"/>
        <w:tblW w:w="8303" w:type="dxa"/>
        <w:tblLook w:val="04A0" w:firstRow="1" w:lastRow="0" w:firstColumn="1" w:lastColumn="0" w:noHBand="0" w:noVBand="1"/>
      </w:tblPr>
      <w:tblGrid>
        <w:gridCol w:w="8303"/>
      </w:tblGrid>
      <w:tr w:rsidR="005058D1" w:rsidRPr="00F06AAC" w:rsidTr="002D61BB">
        <w:trPr>
          <w:trHeight w:hRule="exact" w:val="1091"/>
        </w:trPr>
        <w:tc>
          <w:tcPr>
            <w:tcW w:w="8303" w:type="dxa"/>
          </w:tcPr>
          <w:p w:rsidR="005058D1" w:rsidRPr="00F06AAC" w:rsidRDefault="005058D1" w:rsidP="005058D1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b/>
              </w:rPr>
              <w:t>Samarbejdspartnere</w:t>
            </w:r>
            <w:r w:rsidRPr="00F06AAC">
              <w:rPr>
                <w:rFonts w:ascii="Century Schoolbook" w:hAnsi="Century Schoolbook"/>
                <w:b/>
              </w:rPr>
              <w:t xml:space="preserve">: </w:t>
            </w:r>
            <w:r>
              <w:rPr>
                <w:rFonts w:ascii="Century Schoolbook" w:hAnsi="Century Schoolbook"/>
              </w:rPr>
              <w:t>(Max. 1000</w:t>
            </w:r>
            <w:r w:rsidRPr="00F06AAC">
              <w:rPr>
                <w:rFonts w:ascii="Century Schoolbook" w:hAnsi="Century Schoolbook"/>
              </w:rPr>
              <w:t xml:space="preserve"> tegn) </w:t>
            </w:r>
            <w:r w:rsidRPr="00F06AAC">
              <w:rPr>
                <w:rFonts w:ascii="Century Schoolbook" w:hAnsi="Century Schoolbook"/>
              </w:rPr>
              <w:br/>
            </w:r>
            <w:r w:rsidRPr="005058D1">
              <w:rPr>
                <w:rFonts w:ascii="Century Schoolbook" w:hAnsi="Century Schoolbook"/>
              </w:rPr>
              <w:t>Beskrivelse af projektets samarbejdspartnere (de deltagende institutioner), herunder hvordan samarbejdet mellem bibliotek og fritidsordning tænkes udfoldet, så alle får ejerskab til projektet.</w:t>
            </w:r>
          </w:p>
        </w:tc>
      </w:tr>
      <w:tr w:rsidR="005058D1" w:rsidRPr="00F06AAC" w:rsidTr="002D61BB">
        <w:trPr>
          <w:trHeight w:hRule="exact" w:val="4133"/>
        </w:trPr>
        <w:tc>
          <w:tcPr>
            <w:tcW w:w="8303" w:type="dxa"/>
          </w:tcPr>
          <w:p w:rsidR="005058D1" w:rsidRPr="00F06AAC" w:rsidRDefault="005058D1" w:rsidP="00AA1155">
            <w:pPr>
              <w:rPr>
                <w:rFonts w:ascii="Century Schoolbook" w:hAnsi="Century Schoolbook"/>
              </w:rPr>
            </w:pPr>
          </w:p>
          <w:p w:rsidR="005058D1" w:rsidRPr="00F06AAC" w:rsidRDefault="005058D1" w:rsidP="00AA1155">
            <w:pPr>
              <w:rPr>
                <w:rFonts w:ascii="Century Schoolbook" w:hAnsi="Century Schoolbook"/>
              </w:rPr>
            </w:pPr>
          </w:p>
          <w:p w:rsidR="005058D1" w:rsidRPr="00F06AAC" w:rsidRDefault="005058D1" w:rsidP="00AA1155">
            <w:pPr>
              <w:rPr>
                <w:rFonts w:ascii="Century Schoolbook" w:hAnsi="Century Schoolbook"/>
              </w:rPr>
            </w:pPr>
          </w:p>
          <w:p w:rsidR="005058D1" w:rsidRPr="00F06AAC" w:rsidRDefault="005058D1" w:rsidP="00AA1155">
            <w:pPr>
              <w:rPr>
                <w:rFonts w:ascii="Century Schoolbook" w:hAnsi="Century Schoolbook"/>
              </w:rPr>
            </w:pPr>
          </w:p>
          <w:p w:rsidR="005058D1" w:rsidRPr="00F06AAC" w:rsidRDefault="005058D1" w:rsidP="00AA1155">
            <w:pPr>
              <w:rPr>
                <w:rFonts w:ascii="Century Schoolbook" w:hAnsi="Century Schoolbook"/>
              </w:rPr>
            </w:pPr>
          </w:p>
          <w:p w:rsidR="005058D1" w:rsidRPr="00F06AAC" w:rsidRDefault="005058D1" w:rsidP="00AA1155">
            <w:pPr>
              <w:rPr>
                <w:rFonts w:ascii="Century Schoolbook" w:hAnsi="Century Schoolbook"/>
              </w:rPr>
            </w:pPr>
          </w:p>
          <w:p w:rsidR="005058D1" w:rsidRPr="00F06AAC" w:rsidRDefault="005058D1" w:rsidP="00AA1155">
            <w:pPr>
              <w:rPr>
                <w:rFonts w:ascii="Century Schoolbook" w:hAnsi="Century Schoolbook"/>
              </w:rPr>
            </w:pPr>
          </w:p>
          <w:p w:rsidR="005058D1" w:rsidRPr="00F06AAC" w:rsidRDefault="005058D1" w:rsidP="00AA1155">
            <w:pPr>
              <w:rPr>
                <w:rFonts w:ascii="Century Schoolbook" w:hAnsi="Century Schoolbook"/>
              </w:rPr>
            </w:pPr>
          </w:p>
          <w:p w:rsidR="005058D1" w:rsidRPr="00F06AAC" w:rsidRDefault="005058D1" w:rsidP="00AA1155">
            <w:pPr>
              <w:rPr>
                <w:rFonts w:ascii="Century Schoolbook" w:hAnsi="Century Schoolbook"/>
              </w:rPr>
            </w:pPr>
          </w:p>
          <w:p w:rsidR="005058D1" w:rsidRPr="00F06AAC" w:rsidRDefault="005058D1" w:rsidP="00AA1155">
            <w:pPr>
              <w:rPr>
                <w:rFonts w:ascii="Century Schoolbook" w:hAnsi="Century Schoolbook"/>
              </w:rPr>
            </w:pPr>
          </w:p>
          <w:p w:rsidR="005058D1" w:rsidRPr="00F06AAC" w:rsidRDefault="005058D1" w:rsidP="00AA1155">
            <w:pPr>
              <w:rPr>
                <w:rFonts w:ascii="Century Schoolbook" w:hAnsi="Century Schoolbook"/>
              </w:rPr>
            </w:pPr>
          </w:p>
          <w:p w:rsidR="005058D1" w:rsidRPr="00F06AAC" w:rsidRDefault="005058D1" w:rsidP="00AA1155">
            <w:pPr>
              <w:rPr>
                <w:rFonts w:ascii="Century Schoolbook" w:hAnsi="Century Schoolbook"/>
              </w:rPr>
            </w:pPr>
          </w:p>
          <w:p w:rsidR="005058D1" w:rsidRPr="00F06AAC" w:rsidRDefault="005058D1" w:rsidP="00AA1155">
            <w:pPr>
              <w:rPr>
                <w:rFonts w:ascii="Century Schoolbook" w:hAnsi="Century Schoolbook"/>
              </w:rPr>
            </w:pPr>
          </w:p>
          <w:p w:rsidR="005058D1" w:rsidRPr="00F06AAC" w:rsidRDefault="005058D1" w:rsidP="00AA1155">
            <w:pPr>
              <w:rPr>
                <w:rFonts w:ascii="Century Schoolbook" w:hAnsi="Century Schoolbook"/>
              </w:rPr>
            </w:pPr>
          </w:p>
          <w:p w:rsidR="005058D1" w:rsidRPr="00F06AAC" w:rsidRDefault="005058D1" w:rsidP="00AA1155">
            <w:pPr>
              <w:rPr>
                <w:rFonts w:ascii="Century Schoolbook" w:hAnsi="Century Schoolbook"/>
              </w:rPr>
            </w:pPr>
          </w:p>
        </w:tc>
      </w:tr>
    </w:tbl>
    <w:p w:rsidR="00F918C8" w:rsidRDefault="00F918C8" w:rsidP="005058D1"/>
    <w:p w:rsidR="00F918C8" w:rsidRDefault="00F918C8" w:rsidP="005058D1"/>
    <w:p w:rsidR="00F918C8" w:rsidRDefault="00F918C8" w:rsidP="005058D1"/>
    <w:tbl>
      <w:tblPr>
        <w:tblStyle w:val="Tabel-Gitter"/>
        <w:tblpPr w:leftFromText="141" w:rightFromText="141" w:vertAnchor="text" w:horzAnchor="margin" w:tblpY="41"/>
        <w:tblW w:w="8214" w:type="dxa"/>
        <w:tblLook w:val="04A0" w:firstRow="1" w:lastRow="0" w:firstColumn="1" w:lastColumn="0" w:noHBand="0" w:noVBand="1"/>
      </w:tblPr>
      <w:tblGrid>
        <w:gridCol w:w="8214"/>
      </w:tblGrid>
      <w:tr w:rsidR="00F918C8" w:rsidRPr="00F06AAC" w:rsidTr="00AF502F">
        <w:trPr>
          <w:trHeight w:hRule="exact" w:val="1249"/>
        </w:trPr>
        <w:tc>
          <w:tcPr>
            <w:tcW w:w="8214" w:type="dxa"/>
          </w:tcPr>
          <w:p w:rsidR="00F918C8" w:rsidRDefault="00F918C8" w:rsidP="00AA1155">
            <w:pPr>
              <w:rPr>
                <w:rFonts w:ascii="Century Schoolbook" w:hAnsi="Century Schoolbook"/>
              </w:rPr>
            </w:pPr>
          </w:p>
          <w:p w:rsidR="00F918C8" w:rsidRPr="00F918C8" w:rsidRDefault="00F918C8" w:rsidP="00AA1155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b/>
              </w:rPr>
              <w:t xml:space="preserve">Målgruppe: </w:t>
            </w:r>
            <w:r>
              <w:rPr>
                <w:rFonts w:ascii="Century Schoolbook" w:hAnsi="Century Schoolbook"/>
              </w:rPr>
              <w:t>(Max. 1000 tegn)</w:t>
            </w:r>
          </w:p>
          <w:p w:rsidR="00F918C8" w:rsidRPr="00F918C8" w:rsidRDefault="00F918C8" w:rsidP="00F670A8">
            <w:pPr>
              <w:rPr>
                <w:rFonts w:ascii="Century Schoolbook" w:hAnsi="Century Schoolbook"/>
              </w:rPr>
            </w:pPr>
            <w:r w:rsidRPr="00F918C8">
              <w:rPr>
                <w:rFonts w:ascii="Century Schoolbook" w:hAnsi="Century Schoolbook"/>
              </w:rPr>
              <w:t>Beskrivelse af projektets målgruppe, herunder foreløbige overvejelser om inddragelse af de deltagende børn i projektet</w:t>
            </w:r>
            <w:r w:rsidR="00F670A8">
              <w:rPr>
                <w:rFonts w:ascii="Century Schoolbook" w:hAnsi="Century Schoolbook"/>
              </w:rPr>
              <w:t>,</w:t>
            </w:r>
            <w:r w:rsidRPr="00F918C8">
              <w:rPr>
                <w:rFonts w:ascii="Century Schoolbook" w:hAnsi="Century Schoolbook"/>
              </w:rPr>
              <w:t xml:space="preserve"> samt hvor mange børn der forventes at kunne få tilbuddet.</w:t>
            </w:r>
          </w:p>
        </w:tc>
      </w:tr>
      <w:tr w:rsidR="00F918C8" w:rsidRPr="00F06AAC" w:rsidTr="00AF502F">
        <w:trPr>
          <w:trHeight w:hRule="exact" w:val="3293"/>
        </w:trPr>
        <w:tc>
          <w:tcPr>
            <w:tcW w:w="8214" w:type="dxa"/>
          </w:tcPr>
          <w:p w:rsidR="00F918C8" w:rsidRPr="00F06AAC" w:rsidRDefault="00F918C8" w:rsidP="00AA1155">
            <w:pPr>
              <w:rPr>
                <w:rFonts w:ascii="Century Schoolbook" w:hAnsi="Century Schoolbook"/>
              </w:rPr>
            </w:pPr>
          </w:p>
          <w:p w:rsidR="00F918C8" w:rsidRPr="00F06AAC" w:rsidRDefault="00F918C8" w:rsidP="00AA1155">
            <w:pPr>
              <w:rPr>
                <w:rFonts w:ascii="Century Schoolbook" w:hAnsi="Century Schoolbook"/>
              </w:rPr>
            </w:pPr>
          </w:p>
          <w:p w:rsidR="00F918C8" w:rsidRPr="00F06AAC" w:rsidRDefault="00F918C8" w:rsidP="00AA1155">
            <w:pPr>
              <w:rPr>
                <w:rFonts w:ascii="Century Schoolbook" w:hAnsi="Century Schoolbook"/>
              </w:rPr>
            </w:pPr>
          </w:p>
          <w:p w:rsidR="00F918C8" w:rsidRPr="00F06AAC" w:rsidRDefault="00F918C8" w:rsidP="00AA1155">
            <w:pPr>
              <w:rPr>
                <w:rFonts w:ascii="Century Schoolbook" w:hAnsi="Century Schoolbook"/>
              </w:rPr>
            </w:pPr>
          </w:p>
          <w:p w:rsidR="00F918C8" w:rsidRPr="00F06AAC" w:rsidRDefault="00F918C8" w:rsidP="00AA1155">
            <w:pPr>
              <w:rPr>
                <w:rFonts w:ascii="Century Schoolbook" w:hAnsi="Century Schoolbook"/>
              </w:rPr>
            </w:pPr>
          </w:p>
          <w:p w:rsidR="00F918C8" w:rsidRPr="00F06AAC" w:rsidRDefault="00F918C8" w:rsidP="00AA1155">
            <w:pPr>
              <w:rPr>
                <w:rFonts w:ascii="Century Schoolbook" w:hAnsi="Century Schoolbook"/>
              </w:rPr>
            </w:pPr>
          </w:p>
          <w:p w:rsidR="00F918C8" w:rsidRPr="00F06AAC" w:rsidRDefault="00F918C8" w:rsidP="00AA1155">
            <w:pPr>
              <w:rPr>
                <w:rFonts w:ascii="Century Schoolbook" w:hAnsi="Century Schoolbook"/>
              </w:rPr>
            </w:pPr>
          </w:p>
          <w:p w:rsidR="00F918C8" w:rsidRPr="00F06AAC" w:rsidRDefault="00F918C8" w:rsidP="00AA1155">
            <w:pPr>
              <w:rPr>
                <w:rFonts w:ascii="Century Schoolbook" w:hAnsi="Century Schoolbook"/>
              </w:rPr>
            </w:pPr>
          </w:p>
          <w:p w:rsidR="00F918C8" w:rsidRPr="00F06AAC" w:rsidRDefault="00F918C8" w:rsidP="00AA1155">
            <w:pPr>
              <w:rPr>
                <w:rFonts w:ascii="Century Schoolbook" w:hAnsi="Century Schoolbook"/>
              </w:rPr>
            </w:pPr>
          </w:p>
          <w:p w:rsidR="00F918C8" w:rsidRPr="00F06AAC" w:rsidRDefault="00F918C8" w:rsidP="00AA1155">
            <w:pPr>
              <w:rPr>
                <w:rFonts w:ascii="Century Schoolbook" w:hAnsi="Century Schoolbook"/>
              </w:rPr>
            </w:pPr>
          </w:p>
          <w:p w:rsidR="00F918C8" w:rsidRPr="00F06AAC" w:rsidRDefault="00F918C8" w:rsidP="00AA1155">
            <w:pPr>
              <w:rPr>
                <w:rFonts w:ascii="Century Schoolbook" w:hAnsi="Century Schoolbook"/>
              </w:rPr>
            </w:pPr>
          </w:p>
          <w:p w:rsidR="00F918C8" w:rsidRPr="00F06AAC" w:rsidRDefault="00F918C8" w:rsidP="00AA1155">
            <w:pPr>
              <w:rPr>
                <w:rFonts w:ascii="Century Schoolbook" w:hAnsi="Century Schoolbook"/>
              </w:rPr>
            </w:pPr>
          </w:p>
          <w:p w:rsidR="00F918C8" w:rsidRPr="00F06AAC" w:rsidRDefault="00F918C8" w:rsidP="00AA1155">
            <w:pPr>
              <w:rPr>
                <w:rFonts w:ascii="Century Schoolbook" w:hAnsi="Century Schoolbook"/>
              </w:rPr>
            </w:pPr>
          </w:p>
          <w:p w:rsidR="00F918C8" w:rsidRPr="00F06AAC" w:rsidRDefault="00F918C8" w:rsidP="00AA1155">
            <w:pPr>
              <w:rPr>
                <w:rFonts w:ascii="Century Schoolbook" w:hAnsi="Century Schoolbook"/>
              </w:rPr>
            </w:pPr>
          </w:p>
          <w:p w:rsidR="00F918C8" w:rsidRPr="00F06AAC" w:rsidRDefault="00F918C8" w:rsidP="00AA1155">
            <w:pPr>
              <w:rPr>
                <w:rFonts w:ascii="Century Schoolbook" w:hAnsi="Century Schoolbook"/>
              </w:rPr>
            </w:pPr>
          </w:p>
        </w:tc>
      </w:tr>
    </w:tbl>
    <w:p w:rsidR="00F918C8" w:rsidRDefault="00F918C8" w:rsidP="005058D1"/>
    <w:p w:rsidR="00F918C8" w:rsidRDefault="00F918C8" w:rsidP="005058D1"/>
    <w:tbl>
      <w:tblPr>
        <w:tblStyle w:val="Tabel-Gitter"/>
        <w:tblpPr w:leftFromText="141" w:rightFromText="141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8155"/>
      </w:tblGrid>
      <w:tr w:rsidR="00F918C8" w:rsidRPr="00F06AAC" w:rsidTr="00F918C8">
        <w:trPr>
          <w:trHeight w:hRule="exact" w:val="1150"/>
        </w:trPr>
        <w:tc>
          <w:tcPr>
            <w:tcW w:w="9628" w:type="dxa"/>
          </w:tcPr>
          <w:p w:rsidR="00F918C8" w:rsidRDefault="00F918C8" w:rsidP="00AA1155">
            <w:pPr>
              <w:rPr>
                <w:rFonts w:ascii="Century Schoolbook" w:hAnsi="Century Schoolbook"/>
                <w:b/>
              </w:rPr>
            </w:pPr>
          </w:p>
          <w:p w:rsidR="00F918C8" w:rsidRDefault="00F918C8" w:rsidP="00AA1155">
            <w:pPr>
              <w:rPr>
                <w:rFonts w:ascii="Century Schoolbook" w:hAnsi="Century Schoolbook"/>
              </w:rPr>
            </w:pPr>
            <w:r w:rsidRPr="00F918C8">
              <w:rPr>
                <w:rFonts w:ascii="Century Schoolbook" w:hAnsi="Century Schoolbook"/>
                <w:b/>
              </w:rPr>
              <w:t>Demografiske og geografiske forhold:</w:t>
            </w:r>
            <w:r>
              <w:rPr>
                <w:rFonts w:ascii="Century Schoolbook" w:hAnsi="Century Schoolbook"/>
              </w:rPr>
              <w:t xml:space="preserve"> (Max. 1000 tegn)</w:t>
            </w:r>
          </w:p>
          <w:p w:rsidR="00F918C8" w:rsidRPr="00F918C8" w:rsidRDefault="00F918C8" w:rsidP="00AA1155">
            <w:pPr>
              <w:rPr>
                <w:rFonts w:ascii="Century Schoolbook" w:hAnsi="Century Schoolbook"/>
              </w:rPr>
            </w:pPr>
            <w:r w:rsidRPr="00F918C8">
              <w:rPr>
                <w:rFonts w:ascii="Century Schoolbook" w:hAnsi="Century Schoolbook"/>
              </w:rPr>
              <w:t>Beskrivelse af evt. særlige demografiske eller geografiske udfordringer i projektet, f.eks. hvad angår elevsammensætning, afstand fra skole til bibliotek mv.</w:t>
            </w:r>
          </w:p>
        </w:tc>
      </w:tr>
      <w:tr w:rsidR="00F918C8" w:rsidRPr="00F06AAC" w:rsidTr="00AA1155">
        <w:trPr>
          <w:trHeight w:hRule="exact" w:val="3402"/>
        </w:trPr>
        <w:tc>
          <w:tcPr>
            <w:tcW w:w="9628" w:type="dxa"/>
          </w:tcPr>
          <w:p w:rsidR="00F918C8" w:rsidRPr="00F06AAC" w:rsidRDefault="00F918C8" w:rsidP="00AA1155">
            <w:pPr>
              <w:rPr>
                <w:rFonts w:ascii="Century Schoolbook" w:hAnsi="Century Schoolbook"/>
              </w:rPr>
            </w:pPr>
          </w:p>
          <w:p w:rsidR="00F918C8" w:rsidRPr="00F06AAC" w:rsidRDefault="00F918C8" w:rsidP="00AA1155">
            <w:pPr>
              <w:rPr>
                <w:rFonts w:ascii="Century Schoolbook" w:hAnsi="Century Schoolbook"/>
              </w:rPr>
            </w:pPr>
          </w:p>
          <w:p w:rsidR="00F918C8" w:rsidRPr="00F06AAC" w:rsidRDefault="00F918C8" w:rsidP="00AA1155">
            <w:pPr>
              <w:rPr>
                <w:rFonts w:ascii="Century Schoolbook" w:hAnsi="Century Schoolbook"/>
              </w:rPr>
            </w:pPr>
          </w:p>
          <w:p w:rsidR="00F918C8" w:rsidRPr="00F06AAC" w:rsidRDefault="00F918C8" w:rsidP="00AA1155">
            <w:pPr>
              <w:rPr>
                <w:rFonts w:ascii="Century Schoolbook" w:hAnsi="Century Schoolbook"/>
              </w:rPr>
            </w:pPr>
          </w:p>
          <w:p w:rsidR="00F918C8" w:rsidRPr="00F06AAC" w:rsidRDefault="00F918C8" w:rsidP="00AA1155">
            <w:pPr>
              <w:rPr>
                <w:rFonts w:ascii="Century Schoolbook" w:hAnsi="Century Schoolbook"/>
              </w:rPr>
            </w:pPr>
          </w:p>
          <w:p w:rsidR="00F918C8" w:rsidRPr="00F06AAC" w:rsidRDefault="00F918C8" w:rsidP="00AA1155">
            <w:pPr>
              <w:rPr>
                <w:rFonts w:ascii="Century Schoolbook" w:hAnsi="Century Schoolbook"/>
              </w:rPr>
            </w:pPr>
            <w:bookmarkStart w:id="0" w:name="_GoBack"/>
            <w:bookmarkEnd w:id="0"/>
          </w:p>
          <w:p w:rsidR="00F918C8" w:rsidRPr="00F06AAC" w:rsidRDefault="00F918C8" w:rsidP="00AA1155">
            <w:pPr>
              <w:rPr>
                <w:rFonts w:ascii="Century Schoolbook" w:hAnsi="Century Schoolbook"/>
              </w:rPr>
            </w:pPr>
          </w:p>
          <w:p w:rsidR="00F918C8" w:rsidRPr="00F06AAC" w:rsidRDefault="00F918C8" w:rsidP="00AA1155">
            <w:pPr>
              <w:rPr>
                <w:rFonts w:ascii="Century Schoolbook" w:hAnsi="Century Schoolbook"/>
              </w:rPr>
            </w:pPr>
          </w:p>
          <w:p w:rsidR="00F918C8" w:rsidRPr="00F06AAC" w:rsidRDefault="00F918C8" w:rsidP="00AA1155">
            <w:pPr>
              <w:rPr>
                <w:rFonts w:ascii="Century Schoolbook" w:hAnsi="Century Schoolbook"/>
              </w:rPr>
            </w:pPr>
          </w:p>
          <w:p w:rsidR="00F918C8" w:rsidRPr="00F06AAC" w:rsidRDefault="00F918C8" w:rsidP="00AA1155">
            <w:pPr>
              <w:rPr>
                <w:rFonts w:ascii="Century Schoolbook" w:hAnsi="Century Schoolbook"/>
              </w:rPr>
            </w:pPr>
          </w:p>
          <w:p w:rsidR="00F918C8" w:rsidRPr="00F06AAC" w:rsidRDefault="00F918C8" w:rsidP="00AA1155">
            <w:pPr>
              <w:rPr>
                <w:rFonts w:ascii="Century Schoolbook" w:hAnsi="Century Schoolbook"/>
              </w:rPr>
            </w:pPr>
          </w:p>
          <w:p w:rsidR="00F918C8" w:rsidRPr="00F06AAC" w:rsidRDefault="00F918C8" w:rsidP="00AA1155">
            <w:pPr>
              <w:rPr>
                <w:rFonts w:ascii="Century Schoolbook" w:hAnsi="Century Schoolbook"/>
              </w:rPr>
            </w:pPr>
          </w:p>
          <w:p w:rsidR="00F918C8" w:rsidRPr="00F06AAC" w:rsidRDefault="00F918C8" w:rsidP="00AA1155">
            <w:pPr>
              <w:rPr>
                <w:rFonts w:ascii="Century Schoolbook" w:hAnsi="Century Schoolbook"/>
              </w:rPr>
            </w:pPr>
          </w:p>
          <w:p w:rsidR="00F918C8" w:rsidRPr="00F06AAC" w:rsidRDefault="00F918C8" w:rsidP="00AA1155">
            <w:pPr>
              <w:rPr>
                <w:rFonts w:ascii="Century Schoolbook" w:hAnsi="Century Schoolbook"/>
              </w:rPr>
            </w:pPr>
          </w:p>
          <w:p w:rsidR="00F918C8" w:rsidRPr="00F06AAC" w:rsidRDefault="00F918C8" w:rsidP="00AA1155">
            <w:pPr>
              <w:rPr>
                <w:rFonts w:ascii="Century Schoolbook" w:hAnsi="Century Schoolbook"/>
              </w:rPr>
            </w:pPr>
          </w:p>
        </w:tc>
      </w:tr>
    </w:tbl>
    <w:p w:rsidR="00F918C8" w:rsidRDefault="00F918C8" w:rsidP="005058D1"/>
    <w:sectPr w:rsidR="00F918C8" w:rsidSect="002B5AA9">
      <w:headerReference w:type="default" r:id="rId8"/>
      <w:headerReference w:type="first" r:id="rId9"/>
      <w:endnotePr>
        <w:numFmt w:val="decimal"/>
      </w:endnotePr>
      <w:pgSz w:w="11907" w:h="16840" w:code="9"/>
      <w:pgMar w:top="2155" w:right="2495" w:bottom="1701" w:left="1247" w:header="56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8D1" w:rsidRDefault="005058D1">
      <w:r>
        <w:separator/>
      </w:r>
    </w:p>
  </w:endnote>
  <w:endnote w:type="continuationSeparator" w:id="0">
    <w:p w:rsidR="005058D1" w:rsidRDefault="0050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A0000AAF" w:usb1="4000204A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8D1" w:rsidRDefault="005058D1">
      <w:r>
        <w:separator/>
      </w:r>
    </w:p>
  </w:footnote>
  <w:footnote w:type="continuationSeparator" w:id="0">
    <w:p w:rsidR="005058D1" w:rsidRDefault="00505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448" w:rsidRDefault="00811FFD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0E74E43" wp14:editId="14B226A0">
              <wp:simplePos x="0" y="0"/>
              <wp:positionH relativeFrom="page">
                <wp:posOffset>5976620</wp:posOffset>
              </wp:positionH>
              <wp:positionV relativeFrom="page">
                <wp:posOffset>720090</wp:posOffset>
              </wp:positionV>
              <wp:extent cx="890270" cy="287655"/>
              <wp:effectExtent l="4445" t="0" r="635" b="1905"/>
              <wp:wrapNone/>
              <wp:docPr id="3" name="Pag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65DB" w:rsidRPr="00E5599C" w:rsidRDefault="005058D1" w:rsidP="005D0448">
                          <w:pPr>
                            <w:rPr>
                              <w:rStyle w:val="Sidetal"/>
                              <w:rFonts w:ascii="Franklin Gothic Book" w:hAnsi="Franklin Gothic Book"/>
                            </w:rPr>
                          </w:pPr>
                          <w:bookmarkStart w:id="1" w:name="SD_LAN_Page"/>
                          <w:r>
                            <w:rPr>
                              <w:rStyle w:val="Sidetal"/>
                              <w:rFonts w:ascii="Franklin Gothic Book" w:hAnsi="Franklin Gothic Book"/>
                            </w:rPr>
                            <w:t>Side</w:t>
                          </w:r>
                          <w:bookmarkEnd w:id="1"/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 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PAGE </w:instrTex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 w:rsidR="00F670A8">
                            <w:rPr>
                              <w:rStyle w:val="Sidetal"/>
                              <w:rFonts w:ascii="Franklin Gothic Book" w:hAnsi="Franklin Gothic Book"/>
                              <w:noProof/>
                            </w:rPr>
                            <w:t>2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E74E43" id="_x0000_t202" coordsize="21600,21600" o:spt="202" path="m,l,21600r21600,l21600,xe">
              <v:stroke joinstyle="miter"/>
              <v:path gradientshapeok="t" o:connecttype="rect"/>
            </v:shapetype>
            <v:shape id="Pagenr" o:spid="_x0000_s1026" type="#_x0000_t202" style="position:absolute;margin-left:470.6pt;margin-top:56.7pt;width:70.1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" filled="f" stroked="f">
              <v:textbox inset="0,0,0,0">
                <w:txbxContent>
                  <w:p w:rsidR="00C765DB" w:rsidRPr="00E5599C" w:rsidRDefault="005058D1" w:rsidP="005D0448">
                    <w:pPr>
                      <w:rPr>
                        <w:rStyle w:val="Sidetal"/>
                        <w:rFonts w:ascii="Franklin Gothic Book" w:hAnsi="Franklin Gothic Book"/>
                      </w:rPr>
                    </w:pPr>
                    <w:bookmarkStart w:id="2" w:name="SD_LAN_Page"/>
                    <w:r>
                      <w:rPr>
                        <w:rStyle w:val="Sidetal"/>
                        <w:rFonts w:ascii="Franklin Gothic Book" w:hAnsi="Franklin Gothic Book"/>
                      </w:rPr>
                      <w:t>Side</w:t>
                    </w:r>
                    <w:bookmarkEnd w:id="2"/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t xml:space="preserve"> 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instrText xml:space="preserve">PAGE </w:instrTex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 w:rsidR="00F670A8">
                      <w:rPr>
                        <w:rStyle w:val="Sidetal"/>
                        <w:rFonts w:ascii="Franklin Gothic Book" w:hAnsi="Franklin Gothic Book"/>
                        <w:noProof/>
                      </w:rPr>
                      <w:t>2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474" w:rsidRDefault="00811FFD" w:rsidP="009B0474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1808A24" wp14:editId="0B403B88">
              <wp:simplePos x="0" y="0"/>
              <wp:positionH relativeFrom="page">
                <wp:posOffset>5771515</wp:posOffset>
              </wp:positionH>
              <wp:positionV relativeFrom="page">
                <wp:posOffset>1487170</wp:posOffset>
              </wp:positionV>
              <wp:extent cx="1497600" cy="2289600"/>
              <wp:effectExtent l="0" t="0" r="7620" b="1587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7600" cy="228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4020" w:rsidRPr="006346C0" w:rsidRDefault="005058D1" w:rsidP="003D2E35">
                          <w:pPr>
                            <w:pStyle w:val="Template-Virksomhedsnavn"/>
                          </w:pPr>
                          <w:bookmarkStart w:id="3" w:name="SD_OFF_Name"/>
                          <w:r>
                            <w:t>Slots- og Kulturstyrelsen</w:t>
                          </w:r>
                          <w:bookmarkEnd w:id="3"/>
                        </w:p>
                        <w:p w:rsidR="00564020" w:rsidRPr="00374E97" w:rsidRDefault="00564020" w:rsidP="003D2E35">
                          <w:pPr>
                            <w:pStyle w:val="Template-Adresse"/>
                          </w:pPr>
                          <w:bookmarkStart w:id="4" w:name="SD_OFF_Sekretariatet"/>
                          <w:bookmarkEnd w:id="4"/>
                        </w:p>
                        <w:p w:rsidR="003D2E35" w:rsidRPr="005D4AAE" w:rsidRDefault="003D2E35" w:rsidP="006346C0">
                          <w:pPr>
                            <w:pStyle w:val="Template-Virksomhedsnavn"/>
                          </w:pPr>
                          <w:bookmarkStart w:id="5" w:name="SD_OFF_Ministeriet"/>
                          <w:bookmarkEnd w:id="5"/>
                        </w:p>
                        <w:p w:rsidR="003D2E35" w:rsidRDefault="005058D1" w:rsidP="003D2E35">
                          <w:pPr>
                            <w:pStyle w:val="Template-Adresse"/>
                          </w:pPr>
                          <w:bookmarkStart w:id="6" w:name="SD_OFF_Address"/>
                          <w:r>
                            <w:t>H.C. Andersens Boulevard 2</w:t>
                          </w:r>
                          <w:r>
                            <w:br/>
                            <w:t>1553 København V</w:t>
                          </w:r>
                          <w:r>
                            <w:br/>
                            <w:t>Telefon 33 95 42 00</w:t>
                          </w:r>
                          <w:bookmarkEnd w:id="6"/>
                        </w:p>
                        <w:p w:rsidR="003D2E35" w:rsidRDefault="003D2E35" w:rsidP="003D2E35">
                          <w:pPr>
                            <w:pStyle w:val="Template-Adresse"/>
                          </w:pPr>
                        </w:p>
                        <w:p w:rsidR="003D2E35" w:rsidRPr="005058D1" w:rsidRDefault="005058D1" w:rsidP="003D2E35">
                          <w:pPr>
                            <w:pStyle w:val="Template-Adresse"/>
                            <w:rPr>
                              <w:vanish/>
                            </w:rPr>
                          </w:pPr>
                          <w:bookmarkStart w:id="7" w:name="SD_LAN_Tel"/>
                          <w:bookmarkStart w:id="8" w:name="HIF_SD_OFF_Tel"/>
                          <w:r>
                            <w:rPr>
                              <w:vanish/>
                            </w:rPr>
                            <w:t>Tel</w:t>
                          </w:r>
                          <w:bookmarkEnd w:id="7"/>
                          <w:r w:rsidR="003D2E35" w:rsidRPr="005058D1">
                            <w:rPr>
                              <w:vanish/>
                            </w:rPr>
                            <w:tab/>
                            <w:t>:</w:t>
                          </w:r>
                          <w:r w:rsidR="003D2E35" w:rsidRPr="005058D1">
                            <w:rPr>
                              <w:vanish/>
                            </w:rPr>
                            <w:tab/>
                          </w:r>
                          <w:bookmarkStart w:id="9" w:name="SD_OFF_Tel"/>
                          <w:bookmarkEnd w:id="9"/>
                        </w:p>
                        <w:p w:rsidR="003D2E35" w:rsidRPr="005058D1" w:rsidRDefault="003D2E35" w:rsidP="003D2E35">
                          <w:pPr>
                            <w:pStyle w:val="Template-Adresse"/>
                            <w:rPr>
                              <w:vanish/>
                              <w:lang w:val="fr-FR"/>
                            </w:rPr>
                          </w:pPr>
                          <w:bookmarkStart w:id="10" w:name="HIF_SD_OFF_Fax"/>
                          <w:bookmarkEnd w:id="8"/>
                          <w:r w:rsidRPr="005058D1">
                            <w:rPr>
                              <w:vanish/>
                              <w:lang w:val="fr-FR"/>
                            </w:rPr>
                            <w:t>Fax</w:t>
                          </w:r>
                          <w:r w:rsidRPr="005058D1">
                            <w:rPr>
                              <w:vanish/>
                              <w:lang w:val="fr-FR"/>
                            </w:rPr>
                            <w:tab/>
                            <w:t>:</w:t>
                          </w:r>
                          <w:r w:rsidRPr="005058D1">
                            <w:rPr>
                              <w:vanish/>
                              <w:lang w:val="fr-FR"/>
                            </w:rPr>
                            <w:tab/>
                          </w:r>
                          <w:bookmarkStart w:id="11" w:name="SD_OFF_Fax"/>
                          <w:bookmarkEnd w:id="11"/>
                        </w:p>
                        <w:p w:rsidR="003D2E35" w:rsidRPr="005058D1" w:rsidRDefault="005058D1" w:rsidP="003D2E35">
                          <w:pPr>
                            <w:pStyle w:val="Template-Adresse"/>
                            <w:rPr>
                              <w:lang w:val="fr-FR"/>
                            </w:rPr>
                          </w:pPr>
                          <w:bookmarkStart w:id="12" w:name="SD_OFF_Email"/>
                          <w:bookmarkStart w:id="13" w:name="HIF_SD_OFF_Email"/>
                          <w:bookmarkEnd w:id="10"/>
                          <w:r w:rsidRPr="005058D1">
                            <w:rPr>
                              <w:lang w:val="fr-FR"/>
                            </w:rPr>
                            <w:t>post@slks.dk</w:t>
                          </w:r>
                          <w:bookmarkEnd w:id="12"/>
                        </w:p>
                        <w:p w:rsidR="00564020" w:rsidRPr="005058D1" w:rsidRDefault="005058D1" w:rsidP="00425B7A">
                          <w:pPr>
                            <w:pStyle w:val="Template-Adresse"/>
                            <w:rPr>
                              <w:lang w:val="fr-FR"/>
                            </w:rPr>
                          </w:pPr>
                          <w:bookmarkStart w:id="14" w:name="SD_OFF_Web"/>
                          <w:bookmarkEnd w:id="13"/>
                          <w:r w:rsidRPr="005058D1">
                            <w:rPr>
                              <w:lang w:val="fr-FR"/>
                            </w:rPr>
                            <w:t>www.slks.dk</w:t>
                          </w:r>
                          <w:bookmarkEnd w:id="14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808A2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54.45pt;margin-top:117.1pt;width:117.9pt;height:180.3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RU1rQIAALE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" filled="f" stroked="f">
              <v:textbox inset="0,0,0,0">
                <w:txbxContent>
                  <w:p w:rsidR="00564020" w:rsidRPr="006346C0" w:rsidRDefault="005058D1" w:rsidP="003D2E35">
                    <w:pPr>
                      <w:pStyle w:val="Template-Virksomhedsnavn"/>
                    </w:pPr>
                    <w:bookmarkStart w:id="15" w:name="SD_OFF_Name"/>
                    <w:r>
                      <w:t>Slots- og Kulturstyrelsen</w:t>
                    </w:r>
                    <w:bookmarkEnd w:id="15"/>
                  </w:p>
                  <w:p w:rsidR="00564020" w:rsidRPr="00374E97" w:rsidRDefault="00564020" w:rsidP="003D2E35">
                    <w:pPr>
                      <w:pStyle w:val="Template-Adresse"/>
                    </w:pPr>
                    <w:bookmarkStart w:id="16" w:name="SD_OFF_Sekretariatet"/>
                    <w:bookmarkEnd w:id="16"/>
                  </w:p>
                  <w:p w:rsidR="003D2E35" w:rsidRPr="005D4AAE" w:rsidRDefault="003D2E35" w:rsidP="006346C0">
                    <w:pPr>
                      <w:pStyle w:val="Template-Virksomhedsnavn"/>
                    </w:pPr>
                    <w:bookmarkStart w:id="17" w:name="SD_OFF_Ministeriet"/>
                    <w:bookmarkEnd w:id="17"/>
                  </w:p>
                  <w:p w:rsidR="003D2E35" w:rsidRDefault="005058D1" w:rsidP="003D2E35">
                    <w:pPr>
                      <w:pStyle w:val="Template-Adresse"/>
                    </w:pPr>
                    <w:bookmarkStart w:id="18" w:name="SD_OFF_Address"/>
                    <w:r>
                      <w:t>H.C. Andersens Boulevard 2</w:t>
                    </w:r>
                    <w:r>
                      <w:br/>
                      <w:t>1553 København V</w:t>
                    </w:r>
                    <w:r>
                      <w:br/>
                      <w:t>Telefon 33 95 42 00</w:t>
                    </w:r>
                    <w:bookmarkEnd w:id="18"/>
                  </w:p>
                  <w:p w:rsidR="003D2E35" w:rsidRDefault="003D2E35" w:rsidP="003D2E35">
                    <w:pPr>
                      <w:pStyle w:val="Template-Adresse"/>
                    </w:pPr>
                  </w:p>
                  <w:p w:rsidR="003D2E35" w:rsidRPr="005058D1" w:rsidRDefault="005058D1" w:rsidP="003D2E35">
                    <w:pPr>
                      <w:pStyle w:val="Template-Adresse"/>
                      <w:rPr>
                        <w:vanish/>
                      </w:rPr>
                    </w:pPr>
                    <w:bookmarkStart w:id="19" w:name="HIF_SD_OFF_Tel"/>
                    <w:bookmarkStart w:id="20" w:name="SD_LAN_Tel"/>
                    <w:r>
                      <w:rPr>
                        <w:vanish/>
                      </w:rPr>
                      <w:t>Tel</w:t>
                    </w:r>
                    <w:bookmarkEnd w:id="20"/>
                    <w:r w:rsidR="003D2E35" w:rsidRPr="005058D1">
                      <w:rPr>
                        <w:vanish/>
                      </w:rPr>
                      <w:tab/>
                      <w:t>:</w:t>
                    </w:r>
                    <w:r w:rsidR="003D2E35" w:rsidRPr="005058D1">
                      <w:rPr>
                        <w:vanish/>
                      </w:rPr>
                      <w:tab/>
                    </w:r>
                    <w:bookmarkStart w:id="21" w:name="SD_OFF_Tel"/>
                    <w:bookmarkEnd w:id="21"/>
                  </w:p>
                  <w:p w:rsidR="003D2E35" w:rsidRPr="005058D1" w:rsidRDefault="003D2E35" w:rsidP="003D2E35">
                    <w:pPr>
                      <w:pStyle w:val="Template-Adresse"/>
                      <w:rPr>
                        <w:vanish/>
                        <w:lang w:val="fr-FR"/>
                      </w:rPr>
                    </w:pPr>
                    <w:bookmarkStart w:id="22" w:name="HIF_SD_OFF_Fax"/>
                    <w:bookmarkEnd w:id="19"/>
                    <w:r w:rsidRPr="005058D1">
                      <w:rPr>
                        <w:vanish/>
                        <w:lang w:val="fr-FR"/>
                      </w:rPr>
                      <w:t>Fax</w:t>
                    </w:r>
                    <w:r w:rsidRPr="005058D1">
                      <w:rPr>
                        <w:vanish/>
                        <w:lang w:val="fr-FR"/>
                      </w:rPr>
                      <w:tab/>
                      <w:t>:</w:t>
                    </w:r>
                    <w:r w:rsidRPr="005058D1">
                      <w:rPr>
                        <w:vanish/>
                        <w:lang w:val="fr-FR"/>
                      </w:rPr>
                      <w:tab/>
                    </w:r>
                    <w:bookmarkStart w:id="23" w:name="SD_OFF_Fax"/>
                    <w:bookmarkEnd w:id="23"/>
                  </w:p>
                  <w:p w:rsidR="003D2E35" w:rsidRPr="005058D1" w:rsidRDefault="005058D1" w:rsidP="003D2E35">
                    <w:pPr>
                      <w:pStyle w:val="Template-Adresse"/>
                      <w:rPr>
                        <w:lang w:val="fr-FR"/>
                      </w:rPr>
                    </w:pPr>
                    <w:bookmarkStart w:id="24" w:name="HIF_SD_OFF_Email"/>
                    <w:bookmarkStart w:id="25" w:name="SD_OFF_Email"/>
                    <w:bookmarkEnd w:id="22"/>
                    <w:r w:rsidRPr="005058D1">
                      <w:rPr>
                        <w:lang w:val="fr-FR"/>
                      </w:rPr>
                      <w:t>post@slks.dk</w:t>
                    </w:r>
                    <w:bookmarkEnd w:id="25"/>
                  </w:p>
                  <w:p w:rsidR="00564020" w:rsidRPr="005058D1" w:rsidRDefault="005058D1" w:rsidP="00425B7A">
                    <w:pPr>
                      <w:pStyle w:val="Template-Adresse"/>
                      <w:rPr>
                        <w:lang w:val="fr-FR"/>
                      </w:rPr>
                    </w:pPr>
                    <w:bookmarkStart w:id="26" w:name="SD_OFF_Web"/>
                    <w:bookmarkEnd w:id="24"/>
                    <w:r w:rsidRPr="005058D1">
                      <w:rPr>
                        <w:lang w:val="fr-FR"/>
                      </w:rPr>
                      <w:t>www.slks.dk</w:t>
                    </w:r>
                    <w:bookmarkEnd w:id="26"/>
                  </w:p>
                </w:txbxContent>
              </v:textbox>
              <w10:wrap anchorx="page" anchory="page"/>
            </v:shape>
          </w:pict>
        </mc:Fallback>
      </mc:AlternateContent>
    </w:r>
  </w:p>
  <w:p w:rsidR="00564020" w:rsidRDefault="00564020">
    <w:pPr>
      <w:pStyle w:val="Sidehoved"/>
    </w:pPr>
  </w:p>
  <w:p w:rsidR="00A924C1" w:rsidRDefault="005058D1" w:rsidP="00A924C1">
    <w:pPr>
      <w:pStyle w:val="Template-Dokumenttype"/>
    </w:pPr>
    <w:r>
      <w:rPr>
        <w:noProof/>
      </w:rPr>
      <w:drawing>
        <wp:anchor distT="0" distB="0" distL="114300" distR="114300" simplePos="0" relativeHeight="251655167" behindDoc="0" locked="0" layoutInCell="1" allowOverlap="1">
          <wp:simplePos x="0" y="0"/>
          <wp:positionH relativeFrom="page">
            <wp:posOffset>5241290</wp:posOffset>
          </wp:positionH>
          <wp:positionV relativeFrom="page">
            <wp:posOffset>410210</wp:posOffset>
          </wp:positionV>
          <wp:extent cx="1839595" cy="615315"/>
          <wp:effectExtent l="0" t="0" r="8255" b="0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AAB7A8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70767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F4D4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CC373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B40CC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FC38F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AEF7A0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B6CA18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5E5CE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70EC8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3F93CBC"/>
    <w:multiLevelType w:val="hybridMultilevel"/>
    <w:tmpl w:val="E44498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6" w15:restartNumberingAfterBreak="0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ACB3B03"/>
    <w:multiLevelType w:val="multilevel"/>
    <w:tmpl w:val="79EA7DB4"/>
    <w:lvl w:ilvl="0">
      <w:start w:val="1"/>
      <w:numFmt w:val="bullet"/>
      <w:pStyle w:val="Punkt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734C7605"/>
    <w:multiLevelType w:val="multilevel"/>
    <w:tmpl w:val="261EA37C"/>
    <w:lvl w:ilvl="0">
      <w:start w:val="1"/>
      <w:numFmt w:val="decimal"/>
      <w:pStyle w:val="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8"/>
  </w:num>
  <w:num w:numId="16">
    <w:abstractNumId w:val="16"/>
  </w:num>
  <w:num w:numId="17">
    <w:abstractNumId w:val="10"/>
  </w:num>
  <w:num w:numId="18">
    <w:abstractNumId w:val="12"/>
  </w:num>
  <w:num w:numId="19">
    <w:abstractNumId w:val="9"/>
  </w:num>
  <w:num w:numId="20">
    <w:abstractNumId w:val="8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8"/>
  </w:num>
  <w:num w:numId="32">
    <w:abstractNumId w:val="17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4A"/>
    <w:rsid w:val="000035B8"/>
    <w:rsid w:val="0000505D"/>
    <w:rsid w:val="00020BEC"/>
    <w:rsid w:val="000421D4"/>
    <w:rsid w:val="000479F1"/>
    <w:rsid w:val="00051A09"/>
    <w:rsid w:val="000609B9"/>
    <w:rsid w:val="00060A4D"/>
    <w:rsid w:val="00066058"/>
    <w:rsid w:val="00075951"/>
    <w:rsid w:val="00086791"/>
    <w:rsid w:val="00091E1C"/>
    <w:rsid w:val="0009589C"/>
    <w:rsid w:val="000B0DAA"/>
    <w:rsid w:val="000D6E63"/>
    <w:rsid w:val="000F43B7"/>
    <w:rsid w:val="00116B48"/>
    <w:rsid w:val="00120AA9"/>
    <w:rsid w:val="0012489C"/>
    <w:rsid w:val="00136081"/>
    <w:rsid w:val="00153477"/>
    <w:rsid w:val="00157192"/>
    <w:rsid w:val="00184008"/>
    <w:rsid w:val="00186F7F"/>
    <w:rsid w:val="00187E4F"/>
    <w:rsid w:val="00192812"/>
    <w:rsid w:val="001959FA"/>
    <w:rsid w:val="00196EA5"/>
    <w:rsid w:val="001B007C"/>
    <w:rsid w:val="001B60D9"/>
    <w:rsid w:val="001E573E"/>
    <w:rsid w:val="002025BF"/>
    <w:rsid w:val="002130A0"/>
    <w:rsid w:val="00213D2D"/>
    <w:rsid w:val="00216BE3"/>
    <w:rsid w:val="002171DE"/>
    <w:rsid w:val="00245897"/>
    <w:rsid w:val="002510C6"/>
    <w:rsid w:val="0026120C"/>
    <w:rsid w:val="00270BA3"/>
    <w:rsid w:val="0028576E"/>
    <w:rsid w:val="00293C5B"/>
    <w:rsid w:val="002A667B"/>
    <w:rsid w:val="002B5AA9"/>
    <w:rsid w:val="002D61BB"/>
    <w:rsid w:val="002E326D"/>
    <w:rsid w:val="002F186C"/>
    <w:rsid w:val="002F2D9E"/>
    <w:rsid w:val="002F4BA0"/>
    <w:rsid w:val="00313DC4"/>
    <w:rsid w:val="00337BB2"/>
    <w:rsid w:val="0035615D"/>
    <w:rsid w:val="00366763"/>
    <w:rsid w:val="00374E97"/>
    <w:rsid w:val="003756E9"/>
    <w:rsid w:val="00382B23"/>
    <w:rsid w:val="003854AE"/>
    <w:rsid w:val="003946B1"/>
    <w:rsid w:val="003962C2"/>
    <w:rsid w:val="003A2AD9"/>
    <w:rsid w:val="003B19D6"/>
    <w:rsid w:val="003D2E35"/>
    <w:rsid w:val="003E02E0"/>
    <w:rsid w:val="003E6170"/>
    <w:rsid w:val="00412F1D"/>
    <w:rsid w:val="004246AE"/>
    <w:rsid w:val="00425B7A"/>
    <w:rsid w:val="0043074C"/>
    <w:rsid w:val="00436D9D"/>
    <w:rsid w:val="00463637"/>
    <w:rsid w:val="00467F29"/>
    <w:rsid w:val="004B6658"/>
    <w:rsid w:val="004D3775"/>
    <w:rsid w:val="004F042B"/>
    <w:rsid w:val="004F3E1E"/>
    <w:rsid w:val="005001B3"/>
    <w:rsid w:val="00504494"/>
    <w:rsid w:val="005058D1"/>
    <w:rsid w:val="00545F55"/>
    <w:rsid w:val="005502FF"/>
    <w:rsid w:val="00554C4C"/>
    <w:rsid w:val="00560C7A"/>
    <w:rsid w:val="00563890"/>
    <w:rsid w:val="00564020"/>
    <w:rsid w:val="00570BB3"/>
    <w:rsid w:val="00573AF7"/>
    <w:rsid w:val="005802EE"/>
    <w:rsid w:val="00582D02"/>
    <w:rsid w:val="00586DA4"/>
    <w:rsid w:val="00587EE3"/>
    <w:rsid w:val="005D0448"/>
    <w:rsid w:val="005D4AAE"/>
    <w:rsid w:val="005E0F17"/>
    <w:rsid w:val="005E6CB9"/>
    <w:rsid w:val="0061510D"/>
    <w:rsid w:val="00621E9E"/>
    <w:rsid w:val="006346C0"/>
    <w:rsid w:val="00636F19"/>
    <w:rsid w:val="006454AA"/>
    <w:rsid w:val="00665819"/>
    <w:rsid w:val="00685007"/>
    <w:rsid w:val="00686DE9"/>
    <w:rsid w:val="006C1E16"/>
    <w:rsid w:val="006D079F"/>
    <w:rsid w:val="006E0A2F"/>
    <w:rsid w:val="006E351E"/>
    <w:rsid w:val="006E694D"/>
    <w:rsid w:val="007113F2"/>
    <w:rsid w:val="00736658"/>
    <w:rsid w:val="0074746F"/>
    <w:rsid w:val="00751D59"/>
    <w:rsid w:val="007668D5"/>
    <w:rsid w:val="007955B4"/>
    <w:rsid w:val="007A7020"/>
    <w:rsid w:val="007B27C1"/>
    <w:rsid w:val="007B7889"/>
    <w:rsid w:val="007D155B"/>
    <w:rsid w:val="007F2600"/>
    <w:rsid w:val="007F6E8D"/>
    <w:rsid w:val="00811FFD"/>
    <w:rsid w:val="008151CB"/>
    <w:rsid w:val="008158C5"/>
    <w:rsid w:val="00822FE1"/>
    <w:rsid w:val="00841F21"/>
    <w:rsid w:val="00843AD5"/>
    <w:rsid w:val="008518FD"/>
    <w:rsid w:val="00863559"/>
    <w:rsid w:val="008739A3"/>
    <w:rsid w:val="008D3DA8"/>
    <w:rsid w:val="008D6E34"/>
    <w:rsid w:val="008F03DB"/>
    <w:rsid w:val="008F5473"/>
    <w:rsid w:val="00900E34"/>
    <w:rsid w:val="00930E78"/>
    <w:rsid w:val="009373DF"/>
    <w:rsid w:val="009508BA"/>
    <w:rsid w:val="009675DB"/>
    <w:rsid w:val="00973B06"/>
    <w:rsid w:val="0099242A"/>
    <w:rsid w:val="009A06B6"/>
    <w:rsid w:val="009A1EF5"/>
    <w:rsid w:val="009A1F81"/>
    <w:rsid w:val="009B0474"/>
    <w:rsid w:val="009B63C4"/>
    <w:rsid w:val="009C04EB"/>
    <w:rsid w:val="009C3A4A"/>
    <w:rsid w:val="009D2CA2"/>
    <w:rsid w:val="009D3340"/>
    <w:rsid w:val="009F27A2"/>
    <w:rsid w:val="00A155E3"/>
    <w:rsid w:val="00A53F1F"/>
    <w:rsid w:val="00A603B5"/>
    <w:rsid w:val="00A717D8"/>
    <w:rsid w:val="00A83DE5"/>
    <w:rsid w:val="00A9022E"/>
    <w:rsid w:val="00A924C1"/>
    <w:rsid w:val="00A94B6E"/>
    <w:rsid w:val="00AA6677"/>
    <w:rsid w:val="00AF502F"/>
    <w:rsid w:val="00AF6680"/>
    <w:rsid w:val="00B124BC"/>
    <w:rsid w:val="00B6410C"/>
    <w:rsid w:val="00B75FF8"/>
    <w:rsid w:val="00B962EF"/>
    <w:rsid w:val="00BA2C8D"/>
    <w:rsid w:val="00BA56DF"/>
    <w:rsid w:val="00BC3C7C"/>
    <w:rsid w:val="00BD582E"/>
    <w:rsid w:val="00BE0E9F"/>
    <w:rsid w:val="00BE7FBE"/>
    <w:rsid w:val="00C14931"/>
    <w:rsid w:val="00C17DDD"/>
    <w:rsid w:val="00C765DB"/>
    <w:rsid w:val="00C769F5"/>
    <w:rsid w:val="00C95998"/>
    <w:rsid w:val="00C95CD0"/>
    <w:rsid w:val="00CA0509"/>
    <w:rsid w:val="00CA7CD1"/>
    <w:rsid w:val="00CB2E97"/>
    <w:rsid w:val="00CD5BDE"/>
    <w:rsid w:val="00CE1EEC"/>
    <w:rsid w:val="00CE4F48"/>
    <w:rsid w:val="00CF0818"/>
    <w:rsid w:val="00CF367C"/>
    <w:rsid w:val="00CF7F30"/>
    <w:rsid w:val="00D27834"/>
    <w:rsid w:val="00D3791D"/>
    <w:rsid w:val="00D416A3"/>
    <w:rsid w:val="00D42BED"/>
    <w:rsid w:val="00D52AD2"/>
    <w:rsid w:val="00D724E0"/>
    <w:rsid w:val="00DA0F26"/>
    <w:rsid w:val="00DA2555"/>
    <w:rsid w:val="00DC3E1B"/>
    <w:rsid w:val="00DD194E"/>
    <w:rsid w:val="00DE6A38"/>
    <w:rsid w:val="00DF7BE1"/>
    <w:rsid w:val="00E07B7B"/>
    <w:rsid w:val="00E114F6"/>
    <w:rsid w:val="00E13080"/>
    <w:rsid w:val="00E14B72"/>
    <w:rsid w:val="00E4007A"/>
    <w:rsid w:val="00E5599C"/>
    <w:rsid w:val="00E678D9"/>
    <w:rsid w:val="00E71DF1"/>
    <w:rsid w:val="00E85DE7"/>
    <w:rsid w:val="00E9513F"/>
    <w:rsid w:val="00E96D37"/>
    <w:rsid w:val="00EA336B"/>
    <w:rsid w:val="00ED1B76"/>
    <w:rsid w:val="00ED3555"/>
    <w:rsid w:val="00ED79B2"/>
    <w:rsid w:val="00EE1C0D"/>
    <w:rsid w:val="00EF1556"/>
    <w:rsid w:val="00EF36FB"/>
    <w:rsid w:val="00F053CE"/>
    <w:rsid w:val="00F21531"/>
    <w:rsid w:val="00F32B01"/>
    <w:rsid w:val="00F40E66"/>
    <w:rsid w:val="00F670A8"/>
    <w:rsid w:val="00F72228"/>
    <w:rsid w:val="00F822C0"/>
    <w:rsid w:val="00F82D3E"/>
    <w:rsid w:val="00F9156A"/>
    <w:rsid w:val="00F918C8"/>
    <w:rsid w:val="00F94BCD"/>
    <w:rsid w:val="00FB1470"/>
    <w:rsid w:val="00FB32D9"/>
    <w:rsid w:val="00FD2E19"/>
    <w:rsid w:val="00FE0AE4"/>
    <w:rsid w:val="00FF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7AE48B8"/>
  <w15:docId w15:val="{9E6891E7-F372-4D3A-83D3-3A18D709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Schoolbook" w:eastAsia="Times New Roman" w:hAnsi="Century Schoolbook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2" w:qFormat="1"/>
    <w:lsdException w:name="List Number" w:uiPriority="2" w:unhideWhenUsed="1" w:qFormat="1"/>
    <w:lsdException w:name="List 2" w:semiHidden="1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 w:qFormat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470"/>
  </w:style>
  <w:style w:type="paragraph" w:styleId="Overskrift1">
    <w:name w:val="heading 1"/>
    <w:basedOn w:val="Normal"/>
    <w:next w:val="Normal"/>
    <w:uiPriority w:val="1"/>
    <w:qFormat/>
    <w:rsid w:val="00A924C1"/>
    <w:pPr>
      <w:spacing w:before="36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qFormat/>
    <w:rsid w:val="00A924C1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semiHidden/>
    <w:qFormat/>
    <w:rsid w:val="00A924C1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rsid w:val="00A924C1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rsid w:val="00A924C1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rsid w:val="00A924C1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rsid w:val="00A924C1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rsid w:val="00A924C1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rsid w:val="00A924C1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A924C1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A924C1"/>
    <w:pPr>
      <w:spacing w:after="120"/>
    </w:pPr>
  </w:style>
  <w:style w:type="paragraph" w:styleId="Brdtekst2">
    <w:name w:val="Body Text 2"/>
    <w:basedOn w:val="Normal"/>
    <w:uiPriority w:val="99"/>
    <w:semiHidden/>
    <w:rsid w:val="00A924C1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A924C1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A924C1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A924C1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A924C1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A924C1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A924C1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qFormat/>
    <w:rsid w:val="006454AA"/>
    <w:pPr>
      <w:keepNext/>
      <w:keepLines/>
      <w:spacing w:before="160"/>
      <w:ind w:left="227" w:right="227"/>
    </w:pPr>
    <w:rPr>
      <w:rFonts w:ascii="Franklin Gothic Book" w:hAnsi="Franklin Gothic Book"/>
      <w:b/>
      <w:bCs/>
      <w:sz w:val="16"/>
    </w:rPr>
  </w:style>
  <w:style w:type="paragraph" w:styleId="Sluthilsen">
    <w:name w:val="Closing"/>
    <w:basedOn w:val="Normal"/>
    <w:uiPriority w:val="99"/>
    <w:semiHidden/>
    <w:rsid w:val="00A924C1"/>
    <w:pPr>
      <w:ind w:left="4252"/>
    </w:pPr>
  </w:style>
  <w:style w:type="paragraph" w:styleId="Dato">
    <w:name w:val="Date"/>
    <w:basedOn w:val="Normal"/>
    <w:next w:val="Normal"/>
    <w:uiPriority w:val="99"/>
    <w:semiHidden/>
    <w:rsid w:val="00A924C1"/>
  </w:style>
  <w:style w:type="paragraph" w:styleId="Mailsignatur">
    <w:name w:val="E-mail Signature"/>
    <w:basedOn w:val="Normal"/>
    <w:uiPriority w:val="99"/>
    <w:semiHidden/>
    <w:rsid w:val="00A924C1"/>
  </w:style>
  <w:style w:type="character" w:styleId="Fremhv">
    <w:name w:val="Emphasis"/>
    <w:basedOn w:val="Standardskrifttypeiafsnit"/>
    <w:uiPriority w:val="4"/>
    <w:semiHidden/>
    <w:qFormat/>
    <w:rsid w:val="00A924C1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A924C1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A924C1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A924C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senderadresse">
    <w:name w:val="envelope return"/>
    <w:basedOn w:val="Normal"/>
    <w:uiPriority w:val="99"/>
    <w:semiHidden/>
    <w:rsid w:val="00A924C1"/>
    <w:rPr>
      <w:rFonts w:ascii="Arial" w:hAnsi="Arial" w:cs="Arial"/>
    </w:rPr>
  </w:style>
  <w:style w:type="character" w:styleId="Fodnotehenvisning">
    <w:name w:val="footnote reference"/>
    <w:basedOn w:val="Standardskrifttypeiafsnit"/>
    <w:uiPriority w:val="99"/>
    <w:semiHidden/>
    <w:rsid w:val="00A924C1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A924C1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A924C1"/>
  </w:style>
  <w:style w:type="paragraph" w:styleId="HTML-adresse">
    <w:name w:val="HTML Address"/>
    <w:basedOn w:val="Normal"/>
    <w:uiPriority w:val="99"/>
    <w:semiHidden/>
    <w:rsid w:val="00A924C1"/>
    <w:rPr>
      <w:i/>
      <w:iCs/>
    </w:rPr>
  </w:style>
  <w:style w:type="character" w:styleId="HTML-citat">
    <w:name w:val="HTML Cite"/>
    <w:basedOn w:val="Standardskrifttypeiafsnit"/>
    <w:uiPriority w:val="99"/>
    <w:semiHidden/>
    <w:rsid w:val="00A924C1"/>
    <w:rPr>
      <w:i/>
      <w:iCs/>
    </w:rPr>
  </w:style>
  <w:style w:type="character" w:styleId="HTML-kode">
    <w:name w:val="HTML Code"/>
    <w:basedOn w:val="Standardskrifttypeiafsnit"/>
    <w:uiPriority w:val="99"/>
    <w:semiHidden/>
    <w:rsid w:val="00A924C1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A924C1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A924C1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A924C1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A924C1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A924C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A924C1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A924C1"/>
  </w:style>
  <w:style w:type="paragraph" w:styleId="Liste">
    <w:name w:val="List"/>
    <w:basedOn w:val="Normal"/>
    <w:uiPriority w:val="99"/>
    <w:semiHidden/>
    <w:rsid w:val="00A924C1"/>
    <w:pPr>
      <w:ind w:left="283" w:hanging="283"/>
    </w:pPr>
  </w:style>
  <w:style w:type="paragraph" w:styleId="Liste2">
    <w:name w:val="List 2"/>
    <w:basedOn w:val="Normal"/>
    <w:uiPriority w:val="99"/>
    <w:semiHidden/>
    <w:rsid w:val="00A924C1"/>
    <w:pPr>
      <w:ind w:left="566" w:hanging="283"/>
    </w:pPr>
  </w:style>
  <w:style w:type="paragraph" w:styleId="Liste3">
    <w:name w:val="List 3"/>
    <w:basedOn w:val="Normal"/>
    <w:uiPriority w:val="99"/>
    <w:semiHidden/>
    <w:rsid w:val="00A924C1"/>
    <w:pPr>
      <w:ind w:left="849" w:hanging="283"/>
    </w:pPr>
  </w:style>
  <w:style w:type="paragraph" w:styleId="Liste4">
    <w:name w:val="List 4"/>
    <w:basedOn w:val="Normal"/>
    <w:uiPriority w:val="99"/>
    <w:semiHidden/>
    <w:rsid w:val="00A924C1"/>
    <w:pPr>
      <w:ind w:left="1132" w:hanging="283"/>
    </w:pPr>
  </w:style>
  <w:style w:type="paragraph" w:styleId="Liste5">
    <w:name w:val="List 5"/>
    <w:basedOn w:val="Normal"/>
    <w:uiPriority w:val="99"/>
    <w:semiHidden/>
    <w:rsid w:val="00A924C1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A924C1"/>
    <w:pPr>
      <w:numPr>
        <w:numId w:val="21"/>
      </w:numPr>
    </w:pPr>
  </w:style>
  <w:style w:type="paragraph" w:styleId="Opstilling-punkttegn2">
    <w:name w:val="List Bullet 2"/>
    <w:basedOn w:val="Normal"/>
    <w:uiPriority w:val="99"/>
    <w:semiHidden/>
    <w:rsid w:val="00A924C1"/>
    <w:pPr>
      <w:numPr>
        <w:numId w:val="22"/>
      </w:numPr>
    </w:pPr>
  </w:style>
  <w:style w:type="paragraph" w:styleId="Opstilling-punkttegn3">
    <w:name w:val="List Bullet 3"/>
    <w:basedOn w:val="Normal"/>
    <w:uiPriority w:val="99"/>
    <w:semiHidden/>
    <w:rsid w:val="00A924C1"/>
    <w:pPr>
      <w:numPr>
        <w:numId w:val="23"/>
      </w:numPr>
    </w:pPr>
  </w:style>
  <w:style w:type="paragraph" w:styleId="Opstilling-punkttegn4">
    <w:name w:val="List Bullet 4"/>
    <w:basedOn w:val="Normal"/>
    <w:uiPriority w:val="99"/>
    <w:semiHidden/>
    <w:rsid w:val="00A924C1"/>
    <w:pPr>
      <w:numPr>
        <w:numId w:val="24"/>
      </w:numPr>
    </w:pPr>
  </w:style>
  <w:style w:type="paragraph" w:styleId="Opstilling-punkttegn5">
    <w:name w:val="List Bullet 5"/>
    <w:basedOn w:val="Normal"/>
    <w:uiPriority w:val="99"/>
    <w:semiHidden/>
    <w:rsid w:val="00A924C1"/>
    <w:pPr>
      <w:numPr>
        <w:numId w:val="25"/>
      </w:numPr>
    </w:pPr>
  </w:style>
  <w:style w:type="paragraph" w:styleId="Opstilling-forts">
    <w:name w:val="List Continue"/>
    <w:basedOn w:val="Normal"/>
    <w:uiPriority w:val="99"/>
    <w:semiHidden/>
    <w:rsid w:val="00A924C1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A924C1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A924C1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A924C1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A924C1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A924C1"/>
    <w:pPr>
      <w:numPr>
        <w:numId w:val="26"/>
      </w:numPr>
    </w:pPr>
  </w:style>
  <w:style w:type="paragraph" w:styleId="Opstilling-talellerbogst2">
    <w:name w:val="List Number 2"/>
    <w:basedOn w:val="Normal"/>
    <w:uiPriority w:val="99"/>
    <w:semiHidden/>
    <w:rsid w:val="00A924C1"/>
    <w:pPr>
      <w:numPr>
        <w:numId w:val="27"/>
      </w:numPr>
    </w:pPr>
  </w:style>
  <w:style w:type="paragraph" w:styleId="Opstilling-talellerbogst3">
    <w:name w:val="List Number 3"/>
    <w:basedOn w:val="Normal"/>
    <w:uiPriority w:val="99"/>
    <w:semiHidden/>
    <w:rsid w:val="00A924C1"/>
    <w:pPr>
      <w:numPr>
        <w:numId w:val="28"/>
      </w:numPr>
    </w:pPr>
  </w:style>
  <w:style w:type="paragraph" w:styleId="Opstilling-talellerbogst4">
    <w:name w:val="List Number 4"/>
    <w:basedOn w:val="Normal"/>
    <w:uiPriority w:val="99"/>
    <w:semiHidden/>
    <w:rsid w:val="00A924C1"/>
    <w:pPr>
      <w:numPr>
        <w:numId w:val="29"/>
      </w:numPr>
    </w:pPr>
  </w:style>
  <w:style w:type="paragraph" w:styleId="Opstilling-talellerbogst5">
    <w:name w:val="List Number 5"/>
    <w:basedOn w:val="Normal"/>
    <w:uiPriority w:val="99"/>
    <w:semiHidden/>
    <w:rsid w:val="00A924C1"/>
    <w:pPr>
      <w:numPr>
        <w:numId w:val="30"/>
      </w:numPr>
    </w:pPr>
  </w:style>
  <w:style w:type="paragraph" w:styleId="Brevhoved">
    <w:name w:val="Message Header"/>
    <w:basedOn w:val="Normal"/>
    <w:uiPriority w:val="99"/>
    <w:semiHidden/>
    <w:rsid w:val="00A924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rsid w:val="00A924C1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A924C1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A924C1"/>
  </w:style>
  <w:style w:type="paragraph" w:styleId="Almindeligtekst">
    <w:name w:val="Plain Text"/>
    <w:basedOn w:val="Normal"/>
    <w:uiPriority w:val="99"/>
    <w:semiHidden/>
    <w:rsid w:val="00A924C1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A924C1"/>
  </w:style>
  <w:style w:type="paragraph" w:styleId="Underskrift">
    <w:name w:val="Signature"/>
    <w:basedOn w:val="Normal"/>
    <w:uiPriority w:val="99"/>
    <w:semiHidden/>
    <w:rsid w:val="00A924C1"/>
    <w:pPr>
      <w:keepNext/>
    </w:pPr>
    <w:rPr>
      <w:b/>
    </w:rPr>
  </w:style>
  <w:style w:type="character" w:styleId="Strk">
    <w:name w:val="Strong"/>
    <w:basedOn w:val="Standardskrifttypeiafsnit"/>
    <w:uiPriority w:val="99"/>
    <w:semiHidden/>
    <w:qFormat/>
    <w:rsid w:val="00A924C1"/>
    <w:rPr>
      <w:b/>
      <w:bCs/>
    </w:rPr>
  </w:style>
  <w:style w:type="paragraph" w:styleId="Undertitel">
    <w:name w:val="Subtitle"/>
    <w:basedOn w:val="Normal"/>
    <w:uiPriority w:val="99"/>
    <w:semiHidden/>
    <w:qFormat/>
    <w:rsid w:val="00A924C1"/>
    <w:pPr>
      <w:spacing w:after="60"/>
      <w:jc w:val="center"/>
    </w:pPr>
    <w:rPr>
      <w:rFonts w:ascii="Arial" w:hAnsi="Arial" w:cs="Arial"/>
      <w:sz w:val="24"/>
    </w:rPr>
  </w:style>
  <w:style w:type="table" w:styleId="Tabel-3D-effekter1">
    <w:name w:val="Table 3D effects 1"/>
    <w:basedOn w:val="Tabel-Normal"/>
    <w:uiPriority w:val="99"/>
    <w:semiHidden/>
    <w:rsid w:val="00A924C1"/>
    <w:rPr>
      <w:rFonts w:ascii="Verdana" w:hAnsi="Verdan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A924C1"/>
    <w:rPr>
      <w:rFonts w:ascii="Verdana" w:hAnsi="Verdan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A924C1"/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A924C1"/>
    <w:rPr>
      <w:rFonts w:ascii="Verdana" w:hAnsi="Verdan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A924C1"/>
    <w:rPr>
      <w:rFonts w:ascii="Verdana" w:hAnsi="Verdan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A924C1"/>
    <w:rPr>
      <w:rFonts w:ascii="Verdana" w:hAnsi="Verdan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A924C1"/>
    <w:rPr>
      <w:rFonts w:ascii="Verdana" w:hAnsi="Verdan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A924C1"/>
    <w:rPr>
      <w:rFonts w:ascii="Verdana" w:hAnsi="Verdan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A924C1"/>
    <w:rPr>
      <w:rFonts w:ascii="Verdana" w:hAnsi="Verdan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A924C1"/>
    <w:rPr>
      <w:rFonts w:ascii="Verdana" w:hAnsi="Verdan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A924C1"/>
    <w:rPr>
      <w:rFonts w:ascii="Verdana" w:hAnsi="Verdan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A924C1"/>
    <w:rPr>
      <w:rFonts w:ascii="Verdana" w:hAnsi="Verdan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A924C1"/>
    <w:rPr>
      <w:rFonts w:ascii="Verdana" w:hAnsi="Verdan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A924C1"/>
    <w:rPr>
      <w:rFonts w:ascii="Verdana" w:hAnsi="Verdan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A924C1"/>
    <w:rPr>
      <w:rFonts w:ascii="Verdana" w:hAnsi="Verdan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A924C1"/>
    <w:rPr>
      <w:rFonts w:ascii="Verdana" w:hAnsi="Verdan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A924C1"/>
    <w:rPr>
      <w:rFonts w:ascii="Verdana" w:hAnsi="Verdan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A924C1"/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A924C1"/>
    <w:rPr>
      <w:rFonts w:ascii="Verdana" w:hAnsi="Verdan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A924C1"/>
    <w:rPr>
      <w:rFonts w:ascii="Verdana" w:hAnsi="Verdan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A924C1"/>
    <w:rPr>
      <w:rFonts w:ascii="Verdana" w:hAnsi="Verdan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A924C1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A924C1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A924C1"/>
    <w:rPr>
      <w:rFonts w:ascii="Verdana" w:hAnsi="Verdan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A924C1"/>
    <w:rPr>
      <w:rFonts w:ascii="Verdana" w:hAnsi="Verdan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A924C1"/>
    <w:rPr>
      <w:rFonts w:ascii="Verdana" w:hAnsi="Verdan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A924C1"/>
    <w:rPr>
      <w:rFonts w:ascii="Verdana" w:hAnsi="Verdan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A924C1"/>
    <w:rPr>
      <w:rFonts w:ascii="Verdana" w:hAnsi="Verdan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A924C1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A924C1"/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A924C1"/>
    <w:rPr>
      <w:rFonts w:ascii="Verdana" w:hAnsi="Verdan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A924C1"/>
    <w:rPr>
      <w:rFonts w:ascii="Verdana" w:hAnsi="Verdan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A924C1"/>
    <w:rPr>
      <w:rFonts w:ascii="Verdana" w:hAnsi="Verdan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A924C1"/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A924C1"/>
    <w:rPr>
      <w:rFonts w:ascii="Verdana" w:hAnsi="Verdan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A924C1"/>
    <w:rPr>
      <w:rFonts w:ascii="Verdana" w:hAnsi="Verdan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A924C1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A924C1"/>
    <w:rPr>
      <w:rFonts w:ascii="Verdana" w:hAnsi="Verdan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A924C1"/>
    <w:rPr>
      <w:rFonts w:ascii="Verdana" w:hAnsi="Verdan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A924C1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A924C1"/>
    <w:rPr>
      <w:rFonts w:ascii="Verdana" w:hAnsi="Verdan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A924C1"/>
    <w:rPr>
      <w:rFonts w:ascii="Verdana" w:hAnsi="Verdan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A924C1"/>
    <w:rPr>
      <w:rFonts w:ascii="Verdana" w:hAnsi="Verdan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A924C1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A924C1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10"/>
    <w:semiHidden/>
    <w:rsid w:val="00A924C1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10"/>
    <w:semiHidden/>
    <w:rsid w:val="00A924C1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10"/>
    <w:semiHidden/>
    <w:rsid w:val="00A924C1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10"/>
    <w:semiHidden/>
    <w:rsid w:val="00A924C1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A924C1"/>
    <w:rPr>
      <w:color w:val="800080"/>
      <w:u w:val="single"/>
    </w:rPr>
  </w:style>
  <w:style w:type="paragraph" w:styleId="Sidefod">
    <w:name w:val="footer"/>
    <w:basedOn w:val="Normal"/>
    <w:link w:val="SidefodTegn"/>
    <w:uiPriority w:val="99"/>
    <w:semiHidden/>
    <w:rsid w:val="00A924C1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link w:val="SidehovedTegn"/>
    <w:uiPriority w:val="99"/>
    <w:semiHidden/>
    <w:rsid w:val="00A924C1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styleId="Hyperlink">
    <w:name w:val="Hyperlink"/>
    <w:basedOn w:val="Standardskrifttypeiafsnit"/>
    <w:uiPriority w:val="8"/>
    <w:semiHidden/>
    <w:qFormat/>
    <w:rsid w:val="00A924C1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A924C1"/>
    <w:rPr>
      <w:rFonts w:ascii="Verdana" w:hAnsi="Verdana"/>
      <w:sz w:val="17"/>
    </w:rPr>
  </w:style>
  <w:style w:type="paragraph" w:customStyle="1" w:styleId="Punktliste">
    <w:name w:val="Punktliste"/>
    <w:basedOn w:val="Normal"/>
    <w:uiPriority w:val="99"/>
    <w:semiHidden/>
    <w:qFormat/>
    <w:rsid w:val="00A924C1"/>
    <w:pPr>
      <w:numPr>
        <w:numId w:val="32"/>
      </w:numPr>
    </w:pPr>
  </w:style>
  <w:style w:type="paragraph" w:styleId="Indholdsfortegnelse6">
    <w:name w:val="toc 6"/>
    <w:basedOn w:val="Normal"/>
    <w:next w:val="Normal"/>
    <w:uiPriority w:val="10"/>
    <w:semiHidden/>
    <w:rsid w:val="00A924C1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10"/>
    <w:semiHidden/>
    <w:rsid w:val="00A924C1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10"/>
    <w:semiHidden/>
    <w:rsid w:val="00A924C1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10"/>
    <w:semiHidden/>
    <w:rsid w:val="00A924C1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99"/>
    <w:semiHidden/>
    <w:qFormat/>
    <w:rsid w:val="00A924C1"/>
    <w:pPr>
      <w:numPr>
        <w:numId w:val="31"/>
      </w:numPr>
    </w:pPr>
  </w:style>
  <w:style w:type="paragraph" w:customStyle="1" w:styleId="Tabeltekst">
    <w:name w:val="Tabel tekst"/>
    <w:basedOn w:val="Tabel"/>
    <w:uiPriority w:val="99"/>
    <w:rsid w:val="009D2CA2"/>
    <w:pPr>
      <w:spacing w:line="220" w:lineRule="atLeast"/>
    </w:pPr>
  </w:style>
  <w:style w:type="paragraph" w:customStyle="1" w:styleId="Tabeloverskrift">
    <w:name w:val="Tabel overskrift"/>
    <w:basedOn w:val="Tabeltekst"/>
    <w:uiPriority w:val="99"/>
    <w:rsid w:val="009D2CA2"/>
    <w:pPr>
      <w:spacing w:line="260" w:lineRule="atLeast"/>
    </w:pPr>
    <w:rPr>
      <w:b/>
    </w:rPr>
  </w:style>
  <w:style w:type="paragraph" w:customStyle="1" w:styleId="Tabelkolonneoverskrift">
    <w:name w:val="Tabel kolonne overskrift"/>
    <w:basedOn w:val="Tabeltekst"/>
    <w:uiPriority w:val="99"/>
    <w:rsid w:val="009D2CA2"/>
    <w:rPr>
      <w:b/>
    </w:rPr>
  </w:style>
  <w:style w:type="table" w:customStyle="1" w:styleId="Table-Normal">
    <w:name w:val="Table - Normal"/>
    <w:basedOn w:val="Tabel-Normal"/>
    <w:uiPriority w:val="99"/>
    <w:rsid w:val="00A924C1"/>
    <w:pPr>
      <w:spacing w:line="220" w:lineRule="atLeast"/>
    </w:pPr>
    <w:rPr>
      <w:rFonts w:ascii="Verdana" w:hAnsi="Verdana"/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99"/>
    <w:semiHidden/>
    <w:qFormat/>
    <w:rsid w:val="00A924C1"/>
    <w:pPr>
      <w:jc w:val="right"/>
    </w:pPr>
  </w:style>
  <w:style w:type="paragraph" w:customStyle="1" w:styleId="TabelnumreTotal">
    <w:name w:val="Tabel numre Total"/>
    <w:basedOn w:val="Tabelnumre"/>
    <w:uiPriority w:val="99"/>
    <w:semiHidden/>
    <w:qFormat/>
    <w:rsid w:val="00A924C1"/>
    <w:rPr>
      <w:b/>
    </w:rPr>
  </w:style>
  <w:style w:type="paragraph" w:customStyle="1" w:styleId="Template">
    <w:name w:val="Template"/>
    <w:uiPriority w:val="99"/>
    <w:semiHidden/>
    <w:rsid w:val="00A924C1"/>
    <w:pPr>
      <w:spacing w:line="220" w:lineRule="atLeast"/>
    </w:pPr>
    <w:rPr>
      <w:rFonts w:ascii="Verdana" w:hAnsi="Verdana"/>
      <w:noProof/>
      <w:sz w:val="17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99"/>
    <w:semiHidden/>
    <w:rsid w:val="003D2E35"/>
    <w:rPr>
      <w:rFonts w:ascii="Franklin Gothic Demi" w:hAnsi="Franklin Gothic Demi"/>
    </w:rPr>
  </w:style>
  <w:style w:type="paragraph" w:customStyle="1" w:styleId="Template-Adresse">
    <w:name w:val="Template - Adresse"/>
    <w:basedOn w:val="Template"/>
    <w:uiPriority w:val="99"/>
    <w:semiHidden/>
    <w:rsid w:val="00A924C1"/>
    <w:pPr>
      <w:tabs>
        <w:tab w:val="left" w:pos="601"/>
        <w:tab w:val="left" w:pos="782"/>
      </w:tabs>
    </w:pPr>
    <w:rPr>
      <w:rFonts w:ascii="Franklin Gothic Book" w:hAnsi="Franklin Gothic Book"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A924C1"/>
    <w:pPr>
      <w:spacing w:line="280" w:lineRule="atLeast"/>
    </w:pPr>
    <w:rPr>
      <w:rFonts w:ascii="Verdana" w:hAnsi="Verdana"/>
      <w:sz w:val="20"/>
    </w:rPr>
  </w:style>
  <w:style w:type="table" w:styleId="Tabel-Gitter">
    <w:name w:val="Table Grid"/>
    <w:basedOn w:val="Tabel-Normal"/>
    <w:uiPriority w:val="59"/>
    <w:rsid w:val="00A924C1"/>
    <w:pPr>
      <w:spacing w:line="240" w:lineRule="atLeast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JNr">
    <w:name w:val="Template - J Nr"/>
    <w:basedOn w:val="Template"/>
    <w:uiPriority w:val="99"/>
    <w:semiHidden/>
    <w:rsid w:val="00A924C1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A924C1"/>
  </w:style>
  <w:style w:type="paragraph" w:styleId="Markeringsbobletekst">
    <w:name w:val="Balloon Text"/>
    <w:basedOn w:val="Normal"/>
    <w:link w:val="MarkeringsbobletekstTegn"/>
    <w:uiPriority w:val="99"/>
    <w:semiHidden/>
    <w:rsid w:val="00A924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1470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A924C1"/>
    <w:rPr>
      <w:color w:val="808080"/>
    </w:rPr>
  </w:style>
  <w:style w:type="paragraph" w:customStyle="1" w:styleId="HelpText">
    <w:name w:val="HelpText"/>
    <w:link w:val="HelpTextTegn"/>
    <w:uiPriority w:val="99"/>
    <w:semiHidden/>
    <w:rsid w:val="00A924C1"/>
    <w:rPr>
      <w:i/>
      <w:color w:val="FF0000"/>
      <w:szCs w:val="24"/>
      <w:lang w:eastAsia="en-US"/>
    </w:rPr>
  </w:style>
  <w:style w:type="paragraph" w:customStyle="1" w:styleId="Template-narrow">
    <w:name w:val="Template - narrow"/>
    <w:basedOn w:val="Normal"/>
    <w:uiPriority w:val="99"/>
    <w:semiHidden/>
    <w:qFormat/>
    <w:rsid w:val="00A924C1"/>
    <w:pPr>
      <w:spacing w:line="60" w:lineRule="exact"/>
    </w:pPr>
  </w:style>
  <w:style w:type="paragraph" w:customStyle="1" w:styleId="Dokumentoverskrift">
    <w:name w:val="Dokumentoverskrift"/>
    <w:basedOn w:val="Normal"/>
    <w:next w:val="Normal"/>
    <w:uiPriority w:val="99"/>
    <w:rsid w:val="00A924C1"/>
    <w:rPr>
      <w:b/>
      <w:sz w:val="32"/>
    </w:rPr>
  </w:style>
  <w:style w:type="paragraph" w:customStyle="1" w:styleId="Template-Dokumenttype">
    <w:name w:val="Template - Dokumenttype"/>
    <w:basedOn w:val="Normal"/>
    <w:uiPriority w:val="99"/>
    <w:semiHidden/>
    <w:qFormat/>
    <w:rsid w:val="00A924C1"/>
    <w:pPr>
      <w:spacing w:before="840"/>
    </w:pPr>
    <w:rPr>
      <w:b/>
      <w:caps/>
      <w:sz w:val="24"/>
    </w:rPr>
  </w:style>
  <w:style w:type="paragraph" w:styleId="Bibliografi">
    <w:name w:val="Bibliography"/>
    <w:basedOn w:val="Normal"/>
    <w:next w:val="Normal"/>
    <w:uiPriority w:val="99"/>
    <w:semiHidden/>
    <w:rsid w:val="00A924C1"/>
  </w:style>
  <w:style w:type="paragraph" w:customStyle="1" w:styleId="BMbrdtekst">
    <w:name w:val="BMbrødtekst"/>
    <w:basedOn w:val="Normal"/>
    <w:next w:val="Normal"/>
    <w:uiPriority w:val="99"/>
    <w:semiHidden/>
    <w:qFormat/>
    <w:rsid w:val="00A924C1"/>
    <w:pPr>
      <w:spacing w:line="288" w:lineRule="auto"/>
    </w:pPr>
    <w:rPr>
      <w:rFonts w:eastAsia="Calibri" w:cs="Helvetica"/>
      <w:szCs w:val="22"/>
    </w:rPr>
  </w:style>
  <w:style w:type="character" w:styleId="Bogenstitel">
    <w:name w:val="Book Title"/>
    <w:basedOn w:val="Standardskrifttypeiafsnit"/>
    <w:uiPriority w:val="99"/>
    <w:semiHidden/>
    <w:qFormat/>
    <w:rsid w:val="00A924C1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rsid w:val="00A924C1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rsid w:val="00A924C1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rsid w:val="00A924C1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A924C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A924C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B1470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A924C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B1470"/>
    <w:rPr>
      <w:b/>
      <w:bCs/>
    </w:rPr>
  </w:style>
  <w:style w:type="table" w:styleId="Mrkliste">
    <w:name w:val="Dark List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rsid w:val="00A924C1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A924C1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FB1470"/>
    <w:rPr>
      <w:rFonts w:ascii="Segoe UI" w:hAnsi="Segoe UI" w:cs="Segoe UI"/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FB1470"/>
    <w:rPr>
      <w:sz w:val="14"/>
    </w:rPr>
  </w:style>
  <w:style w:type="table" w:customStyle="1" w:styleId="GridTable1Light-Accent11">
    <w:name w:val="Grid Table 1 Light - Accent 1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21">
    <w:name w:val="Grid Table 2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-Accent11">
    <w:name w:val="Grid Table 3 - Accent 1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31">
    <w:name w:val="Grid Table 3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4-Accent11">
    <w:name w:val="Grid Table 4 - Accent 1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41">
    <w:name w:val="Grid Table 4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-Accent11">
    <w:name w:val="Grid Table 5 Dark - Accent 1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5Dark1">
    <w:name w:val="Grid Table 5 Dark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6Colorful-Accent11">
    <w:name w:val="Grid Table 6 Colorful - Accent 11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6Colorful1">
    <w:name w:val="Grid Table 6 Colorful1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7Colorful-Accent11">
    <w:name w:val="Grid Table 7 Colorful - Accent 11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7Colorful1">
    <w:name w:val="Grid Table 7 Colorful1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FB1470"/>
    <w:rPr>
      <w:sz w:val="14"/>
    </w:rPr>
  </w:style>
  <w:style w:type="character" w:customStyle="1" w:styleId="HelpTextTegn">
    <w:name w:val="HelpText Tegn"/>
    <w:basedOn w:val="Standardskrifttypeiafsnit"/>
    <w:link w:val="HelpText"/>
    <w:uiPriority w:val="99"/>
    <w:semiHidden/>
    <w:rsid w:val="00FB1470"/>
    <w:rPr>
      <w:i/>
      <w:color w:val="FF0000"/>
      <w:szCs w:val="24"/>
      <w:lang w:eastAsia="en-US"/>
    </w:rPr>
  </w:style>
  <w:style w:type="paragraph" w:styleId="Indeks1">
    <w:name w:val="index 1"/>
    <w:basedOn w:val="Normal"/>
    <w:next w:val="Normal"/>
    <w:autoRedefine/>
    <w:uiPriority w:val="99"/>
    <w:semiHidden/>
    <w:rsid w:val="00A924C1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A924C1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A924C1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A924C1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A924C1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A924C1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A924C1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A924C1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A924C1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A924C1"/>
    <w:rPr>
      <w:rFonts w:eastAsiaTheme="majorEastAsia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A924C1"/>
    <w:rPr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A924C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FB1470"/>
    <w:rPr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99"/>
    <w:semiHidden/>
    <w:qFormat/>
    <w:rsid w:val="00A924C1"/>
    <w:rPr>
      <w:b/>
      <w:bCs/>
      <w:smallCaps/>
      <w:color w:val="4F81BD" w:themeColor="accent1"/>
      <w:spacing w:val="5"/>
    </w:rPr>
  </w:style>
  <w:style w:type="table" w:styleId="Lystgitter">
    <w:name w:val="Light Grid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afsnit">
    <w:name w:val="List Paragraph"/>
    <w:basedOn w:val="Normal"/>
    <w:uiPriority w:val="99"/>
    <w:semiHidden/>
    <w:qFormat/>
    <w:rsid w:val="00A924C1"/>
    <w:pPr>
      <w:ind w:left="720"/>
      <w:contextualSpacing/>
    </w:pPr>
  </w:style>
  <w:style w:type="table" w:customStyle="1" w:styleId="ListTable1Light-Accent11">
    <w:name w:val="List Table 1 Light - Accent 1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1Light1">
    <w:name w:val="List Table 1 Light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-Accent11">
    <w:name w:val="List Table 3 - Accent 1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31">
    <w:name w:val="List Table 3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4-Accent11">
    <w:name w:val="List Table 4 - Accent 1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41">
    <w:name w:val="List Table 4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5Dark-Accent11">
    <w:name w:val="List Table 5 Dark - Accent 11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1">
    <w:name w:val="List Table 5 Dark1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-Accent11">
    <w:name w:val="List Table 6 Colorful - Accent 11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6Colorful1">
    <w:name w:val="List Table 6 Colorful1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7Colorful-Accent11">
    <w:name w:val="List Table 7 Colorful - Accent 11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1">
    <w:name w:val="List Table 7 Colorful1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A924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FB1470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A924C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A924C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A924C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A924C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A924C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A924C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A924C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rsid w:val="00A924C1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A924C1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A924C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A924C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A924C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A924C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A924C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A924C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A924C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Navnogtitel">
    <w:name w:val="Navn og titel"/>
    <w:basedOn w:val="Normal"/>
    <w:uiPriority w:val="99"/>
    <w:semiHidden/>
    <w:qFormat/>
    <w:rsid w:val="00A924C1"/>
    <w:pPr>
      <w:jc w:val="right"/>
    </w:pPr>
  </w:style>
  <w:style w:type="paragraph" w:styleId="Ingenafstand">
    <w:name w:val="No Spacing"/>
    <w:uiPriority w:val="99"/>
    <w:semiHidden/>
    <w:qFormat/>
    <w:rsid w:val="00A924C1"/>
    <w:pPr>
      <w:spacing w:line="240" w:lineRule="auto"/>
    </w:pPr>
    <w:rPr>
      <w:rFonts w:ascii="Verdana" w:hAnsi="Verdana"/>
    </w:rPr>
  </w:style>
  <w:style w:type="table" w:customStyle="1" w:styleId="PlainTable11">
    <w:name w:val="Plain Table 1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semiHidden/>
    <w:qFormat/>
    <w:rsid w:val="00A924C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FB1470"/>
    <w:rPr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99"/>
    <w:semiHidden/>
    <w:qFormat/>
    <w:rsid w:val="00A924C1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A924C1"/>
    <w:rPr>
      <w:smallCaps/>
      <w:color w:val="5A5A5A" w:themeColor="text1" w:themeTint="A5"/>
    </w:rPr>
  </w:style>
  <w:style w:type="table" w:customStyle="1" w:styleId="TableGridLight1">
    <w:name w:val="Table Grid Light1"/>
    <w:basedOn w:val="Tabel-Normal"/>
    <w:uiPriority w:val="99"/>
    <w:semiHidden/>
    <w:rsid w:val="00A924C1"/>
    <w:pPr>
      <w:spacing w:line="240" w:lineRule="auto"/>
    </w:pPr>
    <w:rPr>
      <w:rFonts w:ascii="Verdana" w:hAnsi="Verdan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itatsamling">
    <w:name w:val="table of authorities"/>
    <w:basedOn w:val="Normal"/>
    <w:next w:val="Normal"/>
    <w:uiPriority w:val="99"/>
    <w:semiHidden/>
    <w:rsid w:val="00A924C1"/>
    <w:pPr>
      <w:ind w:left="200" w:hanging="200"/>
    </w:pPr>
  </w:style>
  <w:style w:type="paragraph" w:customStyle="1" w:styleId="Template-Tjekboks">
    <w:name w:val="Template - Tjekboks"/>
    <w:basedOn w:val="Normal"/>
    <w:uiPriority w:val="99"/>
    <w:semiHidden/>
    <w:qFormat/>
    <w:rsid w:val="00A924C1"/>
    <w:pPr>
      <w:jc w:val="center"/>
    </w:pPr>
    <w:rPr>
      <w:sz w:val="24"/>
      <w:szCs w:val="24"/>
    </w:rPr>
  </w:style>
  <w:style w:type="paragraph" w:customStyle="1" w:styleId="Template-Virksomhedsnavn0">
    <w:name w:val="Template - Virksomhedsnavn"/>
    <w:basedOn w:val="Template"/>
    <w:next w:val="Template-Adresse"/>
    <w:uiPriority w:val="99"/>
    <w:semiHidden/>
    <w:rsid w:val="00A924C1"/>
    <w:rPr>
      <w:rFonts w:ascii="Tahoma" w:hAnsi="Tahoma"/>
      <w:b/>
      <w:sz w:val="16"/>
    </w:rPr>
  </w:style>
  <w:style w:type="paragraph" w:styleId="Citatoverskrift">
    <w:name w:val="toa heading"/>
    <w:basedOn w:val="Normal"/>
    <w:next w:val="Normal"/>
    <w:uiPriority w:val="99"/>
    <w:semiHidden/>
    <w:rsid w:val="00A924C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Overskrift">
    <w:name w:val="TOC Heading"/>
    <w:basedOn w:val="Overskrift1"/>
    <w:next w:val="Normal"/>
    <w:uiPriority w:val="99"/>
    <w:semiHidden/>
    <w:qFormat/>
    <w:rsid w:val="00A924C1"/>
    <w:pPr>
      <w:keepNext/>
      <w:keepLines/>
      <w:spacing w:before="240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</w:rPr>
  </w:style>
  <w:style w:type="table" w:customStyle="1" w:styleId="Gittertabel1-lys1">
    <w:name w:val="Gittertabel 1 - lys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21">
    <w:name w:val="Gittertabel 1 - lys - farve 2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ittertabel2-farve21">
    <w:name w:val="Gittertabel 2 - farve 2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ittertabel2-farve31">
    <w:name w:val="Gittertabel 2 - farve 3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ittertabel2-farve41">
    <w:name w:val="Gittertabel 2 - farve 4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ittertabel2-farve51">
    <w:name w:val="Gittertabel 2 - farve 5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ittertabel2-farve61">
    <w:name w:val="Gittertabel 2 - farve 6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ittertabel31">
    <w:name w:val="Gittertabel 3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ittertabel3-farve21">
    <w:name w:val="Gittertabel 3 - farve 2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ittertabel3-farve31">
    <w:name w:val="Gittertabel 3 - farve 3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ittertabel3-farve41">
    <w:name w:val="Gittertabel 3 - farve 4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ittertabel3-farve51">
    <w:name w:val="Gittertabel 3 - farve 5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ittertabel3-farve61">
    <w:name w:val="Gittertabel 3 - farve 6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ittertabel41">
    <w:name w:val="Gittertabel 4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ittertabel4-farve21">
    <w:name w:val="Gittertabel 4 - farve 2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ittertabel4-farve31">
    <w:name w:val="Gittertabel 4 - farve 3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ittertabel4-farve41">
    <w:name w:val="Gittertabel 4 - farve 4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ittertabel4-farve51">
    <w:name w:val="Gittertabel 4 - farve 5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ittertabel4-farve61">
    <w:name w:val="Gittertabel 4 - farve 6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ittertabel5-mrk1">
    <w:name w:val="Gittertabel 5 - mørk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ittertabel5-mrk-farve21">
    <w:name w:val="Gittertabel 5 - mørk - farve 2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ittertabel5-mrk-farve31">
    <w:name w:val="Gittertabel 5 - mørk - farve 3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ittertabel5-mrk-farve41">
    <w:name w:val="Gittertabel 5 - mørk - farve 4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ittertabel5-mrk-farve51">
    <w:name w:val="Gittertabel 5 - mørk - farve 5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ittertabel5-mrk-farve61">
    <w:name w:val="Gittertabel 5 - mørk - farve 6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ittertabel6-farverig1">
    <w:name w:val="Gittertabel 6 - farverig1"/>
    <w:basedOn w:val="Tabel-Normal"/>
    <w:uiPriority w:val="99"/>
    <w:rsid w:val="00AA66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el-Normal"/>
    <w:uiPriority w:val="99"/>
    <w:rsid w:val="00AA6677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ittertabel6-farverig-farve21">
    <w:name w:val="Gittertabel 6 - farverig - farve 21"/>
    <w:basedOn w:val="Tabel-Normal"/>
    <w:uiPriority w:val="99"/>
    <w:rsid w:val="00AA6677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ittertabel6-farverig-farve31">
    <w:name w:val="Gittertabel 6 - farverig - farve 31"/>
    <w:basedOn w:val="Tabel-Normal"/>
    <w:uiPriority w:val="99"/>
    <w:rsid w:val="00AA6677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ittertabel6-farverig-farve41">
    <w:name w:val="Gittertabel 6 - farverig - farve 41"/>
    <w:basedOn w:val="Tabel-Normal"/>
    <w:uiPriority w:val="99"/>
    <w:rsid w:val="00AA6677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ittertabel6-farverig-farve51">
    <w:name w:val="Gittertabel 6 - farverig - farve 51"/>
    <w:basedOn w:val="Tabel-Normal"/>
    <w:uiPriority w:val="99"/>
    <w:rsid w:val="00AA6677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ittertabel6-farverig-farve61">
    <w:name w:val="Gittertabel 6 - farverig - farve 61"/>
    <w:basedOn w:val="Tabel-Normal"/>
    <w:uiPriority w:val="99"/>
    <w:rsid w:val="00AA6677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ittertabel7-farverig1">
    <w:name w:val="Gittertabel 7 - farverig1"/>
    <w:basedOn w:val="Tabel-Normal"/>
    <w:uiPriority w:val="99"/>
    <w:rsid w:val="00AA66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el-Normal"/>
    <w:uiPriority w:val="99"/>
    <w:rsid w:val="00AA6677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el-Normal"/>
    <w:uiPriority w:val="99"/>
    <w:rsid w:val="00AA6677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el-Normal"/>
    <w:uiPriority w:val="99"/>
    <w:rsid w:val="00AA6677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el-Normal"/>
    <w:uiPriority w:val="99"/>
    <w:rsid w:val="00AA6677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el-Normal"/>
    <w:uiPriority w:val="99"/>
    <w:rsid w:val="00AA6677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el-Normal"/>
    <w:uiPriority w:val="99"/>
    <w:rsid w:val="00AA6677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Standardskrifttypeiafsnit"/>
    <w:uiPriority w:val="99"/>
    <w:semiHidden/>
    <w:rsid w:val="00AA6677"/>
    <w:rPr>
      <w:color w:val="2B579A"/>
      <w:shd w:val="clear" w:color="auto" w:fill="E1DFDD"/>
    </w:rPr>
  </w:style>
  <w:style w:type="table" w:customStyle="1" w:styleId="Listetabel1-lys1">
    <w:name w:val="Listetabel 1 - lys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el1-lys-farve21">
    <w:name w:val="Listetabel 1 - lys - farve 2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el1-lys-farve31">
    <w:name w:val="Listetabel 1 - lys - farve 3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el1-lys-farve41">
    <w:name w:val="Listetabel 1 - lys - farve 4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el1-lys-farve51">
    <w:name w:val="Listetabel 1 - lys - farve 5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1-lys-farve61">
    <w:name w:val="Listetabel 1 - lys - farve 6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el21">
    <w:name w:val="Listetabel 2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el2-farve21">
    <w:name w:val="Listetabel 2 - farve 2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el2-farve31">
    <w:name w:val="Listetabel 2 - farve 3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el2-farve41">
    <w:name w:val="Listetabel 2 - farve 4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el2-farve51">
    <w:name w:val="Listetabel 2 - farve 5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2-farve61">
    <w:name w:val="Listetabel 2 - farve 6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el31">
    <w:name w:val="Listetabel 3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etabel41">
    <w:name w:val="Listetabel 4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el4-farve21">
    <w:name w:val="Listetabel 4 - farve 2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el4-farve31">
    <w:name w:val="Listetabel 4 - farve 3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el4-farve41">
    <w:name w:val="Listetabel 4 - farve 4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el4-farve51">
    <w:name w:val="Listetabel 4 - farve 5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4-farve61">
    <w:name w:val="Listetabel 4 - farve 6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el5-mrk1">
    <w:name w:val="Listetabel 5 - mørk1"/>
    <w:basedOn w:val="Tabel-Normal"/>
    <w:uiPriority w:val="99"/>
    <w:rsid w:val="00AA66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el-Normal"/>
    <w:uiPriority w:val="99"/>
    <w:rsid w:val="00AA66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el-Normal"/>
    <w:uiPriority w:val="99"/>
    <w:rsid w:val="00AA66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el-Normal"/>
    <w:uiPriority w:val="99"/>
    <w:rsid w:val="00AA66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el-Normal"/>
    <w:uiPriority w:val="99"/>
    <w:rsid w:val="00AA66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el-Normal"/>
    <w:uiPriority w:val="99"/>
    <w:rsid w:val="00AA66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el-Normal"/>
    <w:uiPriority w:val="99"/>
    <w:rsid w:val="00AA66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el-Normal"/>
    <w:uiPriority w:val="99"/>
    <w:rsid w:val="00AA66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el-Normal"/>
    <w:uiPriority w:val="99"/>
    <w:rsid w:val="00AA6677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el6-farverig-farve21">
    <w:name w:val="Listetabel 6 - farverig - farve 21"/>
    <w:basedOn w:val="Tabel-Normal"/>
    <w:uiPriority w:val="99"/>
    <w:rsid w:val="00AA6677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el6-farverig-farve31">
    <w:name w:val="Listetabel 6 - farverig - farve 31"/>
    <w:basedOn w:val="Tabel-Normal"/>
    <w:uiPriority w:val="99"/>
    <w:rsid w:val="00AA6677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el6-farverig-farve41">
    <w:name w:val="Listetabel 6 - farverig - farve 41"/>
    <w:basedOn w:val="Tabel-Normal"/>
    <w:uiPriority w:val="99"/>
    <w:rsid w:val="00AA6677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el6-farverig-farve51">
    <w:name w:val="Listetabel 6 - farverig - farve 51"/>
    <w:basedOn w:val="Tabel-Normal"/>
    <w:uiPriority w:val="99"/>
    <w:rsid w:val="00AA6677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6-farverig-farve61">
    <w:name w:val="Listetabel 6 - farverig - farve 61"/>
    <w:basedOn w:val="Tabel-Normal"/>
    <w:uiPriority w:val="99"/>
    <w:rsid w:val="00AA6677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el7-farverig1">
    <w:name w:val="Listetabel 7 - farverig1"/>
    <w:basedOn w:val="Tabel-Normal"/>
    <w:uiPriority w:val="99"/>
    <w:rsid w:val="00AA6677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el-Normal"/>
    <w:uiPriority w:val="99"/>
    <w:rsid w:val="00AA6677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el-Normal"/>
    <w:uiPriority w:val="99"/>
    <w:rsid w:val="00AA6677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el-Normal"/>
    <w:uiPriority w:val="99"/>
    <w:rsid w:val="00AA6677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el-Normal"/>
    <w:uiPriority w:val="99"/>
    <w:rsid w:val="00AA6677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el-Normal"/>
    <w:uiPriority w:val="99"/>
    <w:rsid w:val="00AA6677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el-Normal"/>
    <w:uiPriority w:val="99"/>
    <w:rsid w:val="00AA6677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Omtal1">
    <w:name w:val="Omtal1"/>
    <w:basedOn w:val="Standardskrifttypeiafsnit"/>
    <w:uiPriority w:val="99"/>
    <w:semiHidden/>
    <w:rsid w:val="00AA6677"/>
    <w:rPr>
      <w:color w:val="2B579A"/>
      <w:shd w:val="clear" w:color="auto" w:fill="E1DFDD"/>
    </w:rPr>
  </w:style>
  <w:style w:type="table" w:customStyle="1" w:styleId="Almindeligtabel11">
    <w:name w:val="Almindelig tabel 1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el-Normal"/>
    <w:uiPriority w:val="99"/>
    <w:rsid w:val="00AA667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link1">
    <w:name w:val="Smartlink1"/>
    <w:basedOn w:val="Standardskrifttypeiafsnit"/>
    <w:uiPriority w:val="99"/>
    <w:semiHidden/>
    <w:rsid w:val="00AA6677"/>
    <w:rPr>
      <w:u w:val="dotted"/>
    </w:rPr>
  </w:style>
  <w:style w:type="table" w:customStyle="1" w:styleId="Tabelgitter-lys1">
    <w:name w:val="Tabelgitter - lys1"/>
    <w:basedOn w:val="Tabel-Normal"/>
    <w:uiPriority w:val="99"/>
    <w:rsid w:val="00AA6677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lstomtale1">
    <w:name w:val="Uløst omtale1"/>
    <w:basedOn w:val="Standardskrifttypeiafsnit"/>
    <w:uiPriority w:val="99"/>
    <w:semiHidden/>
    <w:rsid w:val="00AA6677"/>
    <w:rPr>
      <w:color w:val="605E5C"/>
      <w:shd w:val="clear" w:color="auto" w:fill="E1DFDD"/>
    </w:rPr>
  </w:style>
  <w:style w:type="paragraph" w:customStyle="1" w:styleId="BoksOverskrift">
    <w:name w:val="Boks Overskrift"/>
    <w:basedOn w:val="Normal"/>
    <w:uiPriority w:val="99"/>
    <w:rsid w:val="006454AA"/>
    <w:pPr>
      <w:keepNext/>
      <w:keepLines/>
      <w:framePr w:hSpace="141" w:wrap="around" w:vAnchor="text" w:hAnchor="text" w:x="227" w:y="1"/>
      <w:tabs>
        <w:tab w:val="left" w:pos="340"/>
      </w:tabs>
      <w:spacing w:after="210" w:line="210" w:lineRule="atLeast"/>
      <w:ind w:left="227" w:right="227"/>
      <w:suppressOverlap/>
    </w:pPr>
    <w:rPr>
      <w:rFonts w:ascii="Franklin Gothic Book" w:hAnsi="Franklin Gothic Book"/>
      <w:b/>
      <w:sz w:val="16"/>
      <w:szCs w:val="24"/>
      <w:lang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99"/>
    <w:rsid w:val="00B75FF8"/>
    <w:pPr>
      <w:keepLines/>
      <w:spacing w:line="200" w:lineRule="atLeast"/>
      <w:ind w:left="822" w:right="227" w:hanging="595"/>
    </w:pPr>
    <w:rPr>
      <w:sz w:val="14"/>
      <w:szCs w:val="24"/>
      <w:lang w:eastAsia="en-US"/>
    </w:rPr>
  </w:style>
  <w:style w:type="character" w:customStyle="1" w:styleId="KildeangivelseChar">
    <w:name w:val="Kildeangivelse Char"/>
    <w:link w:val="Kildeangivelse"/>
    <w:uiPriority w:val="99"/>
    <w:locked/>
    <w:rsid w:val="00B75FF8"/>
    <w:rPr>
      <w:sz w:val="14"/>
      <w:szCs w:val="24"/>
      <w:lang w:eastAsia="en-US"/>
    </w:rPr>
  </w:style>
  <w:style w:type="paragraph" w:customStyle="1" w:styleId="Pladsholdertxtfelt">
    <w:name w:val="Pladsholder txtfelt"/>
    <w:uiPriority w:val="99"/>
    <w:rsid w:val="006454AA"/>
    <w:pPr>
      <w:keepNext/>
      <w:keepLines/>
      <w:spacing w:line="240" w:lineRule="auto"/>
      <w:ind w:left="227" w:right="227"/>
    </w:pPr>
    <w:rPr>
      <w:rFonts w:ascii="Franklin Gothic Book" w:hAnsi="Franklin Gothic Book"/>
      <w:sz w:val="16"/>
      <w:szCs w:val="24"/>
      <w:lang w:eastAsia="en-US"/>
    </w:rPr>
  </w:style>
  <w:style w:type="paragraph" w:customStyle="1" w:styleId="Tabeltal">
    <w:name w:val="Tabel tal"/>
    <w:basedOn w:val="Tabeltekst"/>
    <w:uiPriority w:val="99"/>
    <w:rsid w:val="009D2CA2"/>
    <w:pPr>
      <w:jc w:val="right"/>
    </w:pPr>
  </w:style>
  <w:style w:type="paragraph" w:customStyle="1" w:styleId="TabeltalTotal">
    <w:name w:val="Tabel tal Total"/>
    <w:basedOn w:val="Tabeltal"/>
    <w:uiPriority w:val="99"/>
    <w:rsid w:val="009D2CA2"/>
    <w:rPr>
      <w:b/>
    </w:rPr>
  </w:style>
  <w:style w:type="paragraph" w:customStyle="1" w:styleId="Tabel">
    <w:name w:val="Tabel"/>
    <w:basedOn w:val="Normal"/>
    <w:uiPriority w:val="99"/>
    <w:rsid w:val="009D2CA2"/>
    <w:rPr>
      <w:rFonts w:ascii="Franklin Gothic Book" w:hAnsi="Franklin Gothic Book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Edit" gbs:saveInGrowBusiness="False" gbs:connected="true" gbs:recno="" gbs:entity="" gbs:datatype="string" gbs:key="1990132880" gbs:removeContentControl="0"/>
  <gbs:ToActivityContactJOINEX.Name gbs:loadFromGrowBusiness="OnEdit" gbs:saveInGrowBusiness="False" gbs:connected="true" gbs:recno="" gbs:entity="" gbs:datatype="string" gbs:key="1681400200" gbs:dispatchrecipient="false" gbs:removeContentControl="0" gbs:joinex="[JOINEX=[ToRole] {!OJEX!}=6]"/>
  <gbs:ToActivityContactJOINEX.Address gbs:loadFromGrowBusiness="OnEdit" gbs:saveInGrowBusiness="False" gbs:connected="true" gbs:recno="" gbs:entity="" gbs:datatype="string" gbs:key="4200414785" gbs:joinex="[JOINEX=[ToRole] {!OJEX!}=6]" gbs:dispatchrecipient="false" gbs:removeContentControl="0"/>
  <gbs:ToActivityContactJOINEX.Zip gbs:loadFromGrowBusiness="OnEdit" gbs:saveInGrowBusiness="False" gbs:connected="true" gbs:recno="" gbs:entity="" gbs:datatype="string" gbs:key="98382213" gbs:dispatchrecipient="false" gbs:removeContentControl="0" gbs:joinex="[JOINEX=[ToRole] {!OJEX!}=6]"/>
  <gbs:DocumentNumber gbs:loadFromGrowBusiness="OnProduce" gbs:saveInGrowBusiness="False" gbs:connected="true" gbs:recno="" gbs:entity="" gbs:datatype="string" gbs:key="4046075237"/>
  <gbs:DocumentNumber gbs:loadFromGrowBusiness="OnEdit" gbs:saveInGrowBusiness="True" gbs:connected="true" gbs:recno="" gbs:entity="" gbs:datatype="string" gbs:key="3787679153" gbs:removeContentControl="0"/>
  <gbs:ToActivityContactJOINEX.Name2 gbs:loadFromGrowBusiness="OnProduce" gbs:saveInGrowBusiness="False" gbs:connected="true" gbs:recno="" gbs:entity="" gbs:datatype="string" gbs:key="3419116460" gbs:joinex="[JOINEX=[ToRole] {!OJEX!}=6]" gbs:dispatchrecipient="false" gbs:removeContentControl="1"/>
</gbs:GrowBusinessDocument>
</file>

<file path=customXml/itemProps1.xml><?xml version="1.0" encoding="utf-8"?>
<ds:datastoreItem xmlns:ds="http://schemas.openxmlformats.org/officeDocument/2006/customXml" ds:itemID="{0F63689C-FA3B-429B-8192-F8F8AAC720CB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183</Words>
  <Characters>1293</Characters>
  <Application>Microsoft Office Word</Application>
  <DocSecurity>0</DocSecurity>
  <Lines>143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SLKS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From Jensen</dc:creator>
  <cp:lastModifiedBy>Nina From Jensen</cp:lastModifiedBy>
  <cp:revision>4</cp:revision>
  <cp:lastPrinted>2019-11-04T08:53:00Z</cp:lastPrinted>
  <dcterms:created xsi:type="dcterms:W3CDTF">2019-11-04T08:34:00Z</dcterms:created>
  <dcterms:modified xsi:type="dcterms:W3CDTF">2019-11-05T08:41:00Z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Standard</vt:lpwstr>
  </property>
  <property fmtid="{D5CDD505-2E9C-101B-9397-08002B2CF9AE}" pid="5" name="ContentRemapped">
    <vt:lpwstr>true</vt:lpwstr>
  </property>
  <property fmtid="{D5CDD505-2E9C-101B-9397-08002B2CF9AE}" pid="6" name="SD_DocumentLanguage">
    <vt:lpwstr>da-DK</vt:lpwstr>
  </property>
  <property fmtid="{D5CDD505-2E9C-101B-9397-08002B2CF9AE}" pid="7" name="SD_DocumentLanguageString">
    <vt:lpwstr>Dansk</vt:lpwstr>
  </property>
  <property fmtid="{D5CDD505-2E9C-101B-9397-08002B2CF9AE}" pid="8" name="SD_CtlText_Usersettings_Userprofile">
    <vt:lpwstr>NFJ</vt:lpwstr>
  </property>
  <property fmtid="{D5CDD505-2E9C-101B-9397-08002B2CF9AE}" pid="9" name="SD_UserprofileName">
    <vt:lpwstr>NFJ</vt:lpwstr>
  </property>
  <property fmtid="{D5CDD505-2E9C-101B-9397-08002B2CF9AE}" pid="10" name="SD_Office_SD_OFF_ID">
    <vt:lpwstr>4</vt:lpwstr>
  </property>
  <property fmtid="{D5CDD505-2E9C-101B-9397-08002B2CF9AE}" pid="11" name="CurrentOfficeID">
    <vt:lpwstr>4</vt:lpwstr>
  </property>
  <property fmtid="{D5CDD505-2E9C-101B-9397-08002B2CF9AE}" pid="12" name="SD_Office_SD_OFF_Display">
    <vt:lpwstr>Slots- og Kulturstyrelsen</vt:lpwstr>
  </property>
  <property fmtid="{D5CDD505-2E9C-101B-9397-08002B2CF9AE}" pid="13" name="SD_Office_SD_OFF_Designmaster">
    <vt:lpwstr/>
  </property>
  <property fmtid="{D5CDD505-2E9C-101B-9397-08002B2CF9AE}" pid="14" name="SD_Office_SD_OFF_Name">
    <vt:lpwstr>Slots- og Kulturstyrelsen</vt:lpwstr>
  </property>
  <property fmtid="{D5CDD505-2E9C-101B-9397-08002B2CF9AE}" pid="15" name="SD_Office_SD_OFF_Name_EN">
    <vt:lpwstr/>
  </property>
  <property fmtid="{D5CDD505-2E9C-101B-9397-08002B2CF9AE}" pid="16" name="SD_Office_SD_OFF_Sekretariatet">
    <vt:lpwstr/>
  </property>
  <property fmtid="{D5CDD505-2E9C-101B-9397-08002B2CF9AE}" pid="17" name="SD_Office_SD_OFF_Sekretariatet_EN">
    <vt:lpwstr/>
  </property>
  <property fmtid="{D5CDD505-2E9C-101B-9397-08002B2CF9AE}" pid="18" name="SD_Office_SD_OFF_Ministeriet">
    <vt:lpwstr/>
  </property>
  <property fmtid="{D5CDD505-2E9C-101B-9397-08002B2CF9AE}" pid="19" name="SD_Office_SD_OFF_Ministeriet_EN">
    <vt:lpwstr/>
  </property>
  <property fmtid="{D5CDD505-2E9C-101B-9397-08002B2CF9AE}" pid="20" name="SD_Office_SD_OFF_Address">
    <vt:lpwstr>H.C. Andersens Boulevard 2¤1553 København V¤Telefon 33 95 42 00</vt:lpwstr>
  </property>
  <property fmtid="{D5CDD505-2E9C-101B-9397-08002B2CF9AE}" pid="21" name="SD_Office_SD_OFF_Address_EN">
    <vt:lpwstr>H.C. Andersens Boulevard 2¤DK-1553 Copenhagen V¤Phone +45 33 95 42 00</vt:lpwstr>
  </property>
  <property fmtid="{D5CDD505-2E9C-101B-9397-08002B2CF9AE}" pid="22" name="SD_Office_SD_OFF_Tel">
    <vt:lpwstr/>
  </property>
  <property fmtid="{D5CDD505-2E9C-101B-9397-08002B2CF9AE}" pid="23" name="SD_Office_SD_OFF_Tel_EN">
    <vt:lpwstr/>
  </property>
  <property fmtid="{D5CDD505-2E9C-101B-9397-08002B2CF9AE}" pid="24" name="SD_Office_SD_OFF_Fax">
    <vt:lpwstr/>
  </property>
  <property fmtid="{D5CDD505-2E9C-101B-9397-08002B2CF9AE}" pid="25" name="SD_Office_SD_OFF_Fax_EN">
    <vt:lpwstr/>
  </property>
  <property fmtid="{D5CDD505-2E9C-101B-9397-08002B2CF9AE}" pid="26" name="SD_Office_SD_OFF_Email">
    <vt:lpwstr>post@slks.dk</vt:lpwstr>
  </property>
  <property fmtid="{D5CDD505-2E9C-101B-9397-08002B2CF9AE}" pid="27" name="SD_Office_SD_OFF_Web">
    <vt:lpwstr>www.slks.dk</vt:lpwstr>
  </property>
  <property fmtid="{D5CDD505-2E9C-101B-9397-08002B2CF9AE}" pid="28" name="SD_Office_SD_OFF_ShowTitleInDocument">
    <vt:lpwstr/>
  </property>
  <property fmtid="{D5CDD505-2E9C-101B-9397-08002B2CF9AE}" pid="29" name="SD_Office_SD_OFF_Salutation">
    <vt:lpwstr>Venlig hilsen</vt:lpwstr>
  </property>
  <property fmtid="{D5CDD505-2E9C-101B-9397-08002B2CF9AE}" pid="30" name="SD_Office_SD_OFF_Salutation_EN">
    <vt:lpwstr>Best regards</vt:lpwstr>
  </property>
  <property fmtid="{D5CDD505-2E9C-101B-9397-08002B2CF9AE}" pid="31" name="SD_Office_SD_OFF_SalutationName">
    <vt:lpwstr/>
  </property>
  <property fmtid="{D5CDD505-2E9C-101B-9397-08002B2CF9AE}" pid="32" name="SD_Office_SD_OFF_ImageDefinition">
    <vt:lpwstr>Logo_KS</vt:lpwstr>
  </property>
  <property fmtid="{D5CDD505-2E9C-101B-9397-08002B2CF9AE}" pid="33" name="SD_Office_SD_OFF_Footeradress">
    <vt:lpwstr/>
  </property>
  <property fmtid="{D5CDD505-2E9C-101B-9397-08002B2CF9AE}" pid="34" name="SD_Office_SD_OFF_Footeradress_EN">
    <vt:lpwstr/>
  </property>
  <property fmtid="{D5CDD505-2E9C-101B-9397-08002B2CF9AE}" pid="35" name="USR_Name">
    <vt:lpwstr>Nina From Jensen</vt:lpwstr>
  </property>
  <property fmtid="{D5CDD505-2E9C-101B-9397-08002B2CF9AE}" pid="36" name="SD_USR_Title">
    <vt:lpwstr>Fuldmægtig</vt:lpwstr>
  </property>
  <property fmtid="{D5CDD505-2E9C-101B-9397-08002B2CF9AE}" pid="37" name="SD_USR_Enhedsnavn">
    <vt:lpwstr>Litteratur og Biblioteker</vt:lpwstr>
  </property>
  <property fmtid="{D5CDD505-2E9C-101B-9397-08002B2CF9AE}" pid="38" name="SD_USR_Phone">
    <vt:lpwstr>+45 51 52 86 08</vt:lpwstr>
  </property>
  <property fmtid="{D5CDD505-2E9C-101B-9397-08002B2CF9AE}" pid="39" name="SD_USR_Email">
    <vt:lpwstr>nfj@slks.dk</vt:lpwstr>
  </property>
  <property fmtid="{D5CDD505-2E9C-101B-9397-08002B2CF9AE}" pid="40" name="DocumentInfoFinished">
    <vt:lpwstr>True</vt:lpwstr>
  </property>
</Properties>
</file>