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A" w:rsidRDefault="00DC2DA6" w:rsidP="00DC2DA6">
      <w:pPr>
        <w:jc w:val="right"/>
      </w:pPr>
      <w:r>
        <w:rPr>
          <w:noProof/>
        </w:rPr>
        <w:drawing>
          <wp:inline distT="0" distB="0" distL="0" distR="0" wp14:anchorId="745C0A8E" wp14:editId="0A0DD064">
            <wp:extent cx="2232660" cy="7467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 xml:space="preserve">Bilag til ansøgning om </w:t>
      </w:r>
      <w:r w:rsidR="002C7CB4">
        <w:rPr>
          <w:rFonts w:cs="Arial"/>
          <w:sz w:val="28"/>
          <w:szCs w:val="28"/>
        </w:rPr>
        <w:t>r</w:t>
      </w:r>
      <w:r w:rsidR="002C7CB4" w:rsidRPr="002C7CB4">
        <w:rPr>
          <w:rFonts w:cs="Arial"/>
          <w:sz w:val="28"/>
          <w:szCs w:val="28"/>
        </w:rPr>
        <w:t>efusionsgodkendelse af forestillinger: Børne- og voksen opsøgende teater - sæson 2017/2018 og frem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Navn på </w:t>
      </w:r>
      <w:r w:rsidR="002C7CB4">
        <w:rPr>
          <w:rFonts w:cs="Arial"/>
          <w:b/>
          <w:sz w:val="22"/>
          <w:szCs w:val="22"/>
        </w:rPr>
        <w:t>teater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2C7CB4" w:rsidRDefault="00E8302A" w:rsidP="00E8302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Default="002C7CB4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Hvilket år er teatret etableret?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Pr="00BF53CB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Default="002C7CB4" w:rsidP="00905051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Titel på forestilling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  <w:r w:rsidRPr="002C7CB4">
        <w:rPr>
          <w:rFonts w:cs="Arial"/>
          <w:b/>
          <w:sz w:val="22"/>
          <w:szCs w:val="22"/>
        </w:rPr>
        <w:t>Beskrivelse af forestilling der søges godkendt - herunder kunstnerisk ide, handling, iscenesættelse, relation til publikum og forestillingens kunstneriske nødvendighed (maks. 1 A-4 side)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2C7CB4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9A7B2D" w:rsidRPr="009A7B2D" w:rsidRDefault="007E3392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 w:rsidR="009A7B2D">
        <w:rPr>
          <w:rFonts w:cs="Arial"/>
          <w:sz w:val="22"/>
          <w:szCs w:val="22"/>
        </w:rPr>
        <w:t>-------------------------------</w:t>
      </w:r>
    </w:p>
    <w:p w:rsidR="007E3392" w:rsidRDefault="007E3392" w:rsidP="007E3392">
      <w:pPr>
        <w:ind w:right="-51"/>
        <w:rPr>
          <w:rFonts w:cs="Arial"/>
          <w:b/>
          <w:szCs w:val="18"/>
        </w:rPr>
      </w:pPr>
    </w:p>
    <w:p w:rsidR="002C7CB4" w:rsidRPr="00FC612B" w:rsidRDefault="0054644D" w:rsidP="0054644D">
      <w:pPr>
        <w:ind w:right="-51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Navne på det kunstneriske hold</w:t>
      </w:r>
      <w:bookmarkStart w:id="0" w:name="_GoBack"/>
      <w:bookmarkEnd w:id="0"/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54644D" w:rsidRPr="0054644D" w:rsidRDefault="0054644D" w:rsidP="0054644D">
      <w:pPr>
        <w:ind w:right="-51"/>
        <w:rPr>
          <w:rFonts w:cs="Arial"/>
          <w:i/>
          <w:szCs w:val="18"/>
        </w:rPr>
      </w:pPr>
    </w:p>
    <w:p w:rsidR="0054644D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2C7CB4">
        <w:rPr>
          <w:rFonts w:cs="Arial"/>
          <w:b/>
          <w:sz w:val="22"/>
          <w:szCs w:val="22"/>
        </w:rPr>
        <w:t>Premieredato for forestillingen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Forestillingens varighed i minutter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Målgruppe (alder)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9A7B2D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 xml:space="preserve">Er forestillingen produceret med støtte i </w:t>
      </w:r>
      <w:proofErr w:type="spellStart"/>
      <w:r w:rsidRPr="002C7CB4">
        <w:rPr>
          <w:rFonts w:cs="Arial"/>
          <w:b/>
          <w:sz w:val="22"/>
          <w:szCs w:val="22"/>
        </w:rPr>
        <w:t>hht</w:t>
      </w:r>
      <w:proofErr w:type="spellEnd"/>
      <w:r w:rsidRPr="002C7CB4">
        <w:rPr>
          <w:rFonts w:cs="Arial"/>
          <w:b/>
          <w:sz w:val="22"/>
          <w:szCs w:val="22"/>
        </w:rPr>
        <w:t>. Lov om Scenekunst?</w:t>
      </w:r>
      <w:r w:rsidR="009A7B2D">
        <w:rPr>
          <w:rFonts w:cs="Arial"/>
          <w:b/>
          <w:sz w:val="22"/>
          <w:szCs w:val="22"/>
        </w:rPr>
        <w:t xml:space="preserve"> </w:t>
      </w:r>
    </w:p>
    <w:p w:rsidR="002C7CB4" w:rsidRPr="009A7B2D" w:rsidRDefault="009A7B2D" w:rsidP="002C7CB4">
      <w:pPr>
        <w:ind w:right="-51"/>
        <w:rPr>
          <w:rFonts w:cs="Arial"/>
          <w:i/>
          <w:szCs w:val="22"/>
        </w:rPr>
      </w:pPr>
      <w:r w:rsidRPr="009A7B2D">
        <w:rPr>
          <w:rFonts w:cs="Arial"/>
          <w:i/>
          <w:szCs w:val="22"/>
        </w:rPr>
        <w:t>(sæt x)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Default="009A7B2D" w:rsidP="002C7CB4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Ja __</w:t>
      </w:r>
    </w:p>
    <w:p w:rsidR="009A7B2D" w:rsidRPr="00BF53CB" w:rsidRDefault="009A7B2D" w:rsidP="002C7CB4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Nej __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Hvilken form for støtte er der tale om?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Hvilken sæson blev der givet støtte?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2C7CB4">
        <w:rPr>
          <w:rFonts w:cs="Arial"/>
          <w:b/>
          <w:sz w:val="22"/>
          <w:szCs w:val="22"/>
        </w:rPr>
        <w:t>Hvilke sceniske virkemidler anvendes (kostumer, scenografi, lys/lyd, andre sceniske effekter)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Er forestillingen klar til visning på showcase?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sectPr w:rsidR="002C7CB4" w:rsidRPr="002C7CB4" w:rsidSect="00A2642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24E39" wp14:editId="719FC4A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FC612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FC612B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12D0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C7CB4"/>
    <w:rsid w:val="002D5750"/>
    <w:rsid w:val="002E12D5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4644D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C509E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3392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A7B2D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C530B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592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6726"/>
    <w:rsid w:val="00D57B86"/>
    <w:rsid w:val="00D8069C"/>
    <w:rsid w:val="00D9722D"/>
    <w:rsid w:val="00DA00FC"/>
    <w:rsid w:val="00DA47F7"/>
    <w:rsid w:val="00DB5BCE"/>
    <w:rsid w:val="00DC2DA6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C612B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DDBB994-7E74-4700-9EA1-12EDC740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Lau Tobias Tronegård-Madsen</cp:lastModifiedBy>
  <cp:revision>7</cp:revision>
  <cp:lastPrinted>2010-02-16T11:56:00Z</cp:lastPrinted>
  <dcterms:created xsi:type="dcterms:W3CDTF">2018-08-01T11:16:00Z</dcterms:created>
  <dcterms:modified xsi:type="dcterms:W3CDTF">2018-08-08T11:51:00Z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