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A" w:rsidRDefault="00DC2DA6" w:rsidP="00DC2DA6">
      <w:pPr>
        <w:jc w:val="right"/>
      </w:pPr>
      <w:r>
        <w:rPr>
          <w:noProof/>
        </w:rPr>
        <w:drawing>
          <wp:inline distT="0" distB="0" distL="0" distR="0" wp14:anchorId="745C0A8E" wp14:editId="0A0DD064">
            <wp:extent cx="2232660" cy="7467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2A" w:rsidRDefault="00E8302A" w:rsidP="00E90CAA"/>
    <w:p w:rsidR="00E8302A" w:rsidRDefault="00E8302A" w:rsidP="00E90CAA"/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 xml:space="preserve">Bilag til ansøgning om </w:t>
      </w:r>
      <w:r w:rsidR="002C7CB4">
        <w:rPr>
          <w:rFonts w:cs="Arial"/>
          <w:sz w:val="28"/>
          <w:szCs w:val="28"/>
        </w:rPr>
        <w:t>r</w:t>
      </w:r>
      <w:r w:rsidR="002C7CB4" w:rsidRPr="002C7CB4">
        <w:rPr>
          <w:rFonts w:cs="Arial"/>
          <w:sz w:val="28"/>
          <w:szCs w:val="28"/>
        </w:rPr>
        <w:t xml:space="preserve">efusionsgodkendelse af forestillinger: Børne- og voksen opsøgende teater </w:t>
      </w:r>
      <w:r w:rsidR="00D62CE5">
        <w:rPr>
          <w:rFonts w:cs="Arial"/>
          <w:sz w:val="28"/>
          <w:szCs w:val="28"/>
        </w:rPr>
        <w:t>–</w:t>
      </w:r>
      <w:r w:rsidR="002C7CB4" w:rsidRPr="002C7CB4">
        <w:rPr>
          <w:rFonts w:cs="Arial"/>
          <w:sz w:val="28"/>
          <w:szCs w:val="28"/>
        </w:rPr>
        <w:t xml:space="preserve"> </w:t>
      </w:r>
      <w:r w:rsidR="00D62CE5">
        <w:rPr>
          <w:rFonts w:cs="Arial"/>
          <w:sz w:val="28"/>
          <w:szCs w:val="28"/>
        </w:rPr>
        <w:t xml:space="preserve">Gæstespil </w:t>
      </w:r>
      <w:r w:rsidR="002C7CB4" w:rsidRPr="002C7CB4">
        <w:rPr>
          <w:rFonts w:cs="Arial"/>
          <w:sz w:val="28"/>
          <w:szCs w:val="28"/>
        </w:rPr>
        <w:t xml:space="preserve">sæson </w:t>
      </w:r>
      <w:r w:rsidR="006C7C9D">
        <w:rPr>
          <w:rFonts w:cs="Arial"/>
          <w:sz w:val="28"/>
          <w:szCs w:val="28"/>
        </w:rPr>
        <w:t>2019/20</w:t>
      </w:r>
      <w:bookmarkStart w:id="0" w:name="_GoBack"/>
      <w:bookmarkEnd w:id="0"/>
      <w:r w:rsidR="002C7CB4" w:rsidRPr="002C7CB4">
        <w:rPr>
          <w:rFonts w:cs="Arial"/>
          <w:sz w:val="28"/>
          <w:szCs w:val="28"/>
        </w:rPr>
        <w:t xml:space="preserve"> og frem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Navn på </w:t>
      </w:r>
      <w:r w:rsidR="002C7CB4">
        <w:rPr>
          <w:rFonts w:cs="Arial"/>
          <w:b/>
          <w:sz w:val="22"/>
          <w:szCs w:val="22"/>
        </w:rPr>
        <w:t>teater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Pr="002C7CB4" w:rsidRDefault="00E8302A" w:rsidP="00E8302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05051" w:rsidRDefault="002C7CB4" w:rsidP="00905051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Titel på forestilling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Default="00D62CE5" w:rsidP="00E8302A">
      <w:pPr>
        <w:ind w:right="-51"/>
        <w:rPr>
          <w:rFonts w:cs="Arial"/>
          <w:b/>
          <w:sz w:val="22"/>
          <w:szCs w:val="22"/>
        </w:rPr>
      </w:pPr>
      <w:r w:rsidRPr="00D62CE5">
        <w:rPr>
          <w:rFonts w:cs="Arial"/>
          <w:b/>
          <w:sz w:val="22"/>
          <w:szCs w:val="22"/>
        </w:rPr>
        <w:t>Beskrivelse af forestilling der søges godkendt -samt oplysning om hvilke festivaler forestillingen tidligere har været vist på (max 400 ord).</w:t>
      </w:r>
    </w:p>
    <w:p w:rsidR="00D62CE5" w:rsidRDefault="00D62CE5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2C7CB4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9A7B2D" w:rsidRPr="009A7B2D" w:rsidRDefault="007E3392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 w:rsidR="009A7B2D">
        <w:rPr>
          <w:rFonts w:cs="Arial"/>
          <w:sz w:val="22"/>
          <w:szCs w:val="22"/>
        </w:rPr>
        <w:t>-------------------------------</w:t>
      </w:r>
    </w:p>
    <w:p w:rsidR="007E3392" w:rsidRDefault="007E3392" w:rsidP="007E3392">
      <w:pPr>
        <w:ind w:right="-51"/>
        <w:rPr>
          <w:rFonts w:cs="Arial"/>
          <w:b/>
          <w:szCs w:val="18"/>
        </w:rPr>
      </w:pPr>
    </w:p>
    <w:p w:rsidR="002C7CB4" w:rsidRPr="00D62CE5" w:rsidRDefault="0054644D" w:rsidP="0054644D">
      <w:pPr>
        <w:ind w:right="-51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Navne på det kunstneriske hold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Forestillingens varighed i minutter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Målgruppe (alder)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9A7B2D" w:rsidRDefault="002C7CB4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Teatrets nationalitet samt navn og nationalitet på de udøvende kunstnere</w:t>
      </w: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Kommune - hvor gæstespillet/festivalen foregår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Søges der om godkendelse af en forestilling til en festival eller som et gæstespil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Default="00D62CE5" w:rsidP="002C7CB4">
      <w:pPr>
        <w:ind w:right="-51"/>
        <w:rPr>
          <w:rFonts w:cs="Arial"/>
          <w:b/>
          <w:sz w:val="22"/>
          <w:szCs w:val="22"/>
        </w:rPr>
      </w:pPr>
      <w:r w:rsidRPr="00D62CE5">
        <w:rPr>
          <w:rFonts w:cs="Arial"/>
          <w:b/>
          <w:sz w:val="22"/>
          <w:szCs w:val="22"/>
        </w:rPr>
        <w:t>Hvornår er festivalen etableret (år)</w:t>
      </w:r>
    </w:p>
    <w:p w:rsidR="00D62CE5" w:rsidRPr="00BF53CB" w:rsidRDefault="00D62CE5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Er festivalen en tilbagevendende begivenhed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D62CE5" w:rsidRDefault="002C7CB4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 w:rsidR="00D62CE5"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Beskrivelse af formålet med festivalen/gæ</w:t>
      </w:r>
      <w:r w:rsidR="00213003">
        <w:rPr>
          <w:rFonts w:cs="Arial"/>
          <w:b/>
          <w:sz w:val="22"/>
          <w:szCs w:val="22"/>
        </w:rPr>
        <w:t>ste</w:t>
      </w:r>
      <w:r w:rsidR="00D62CE5" w:rsidRPr="00D62CE5">
        <w:rPr>
          <w:rFonts w:cs="Arial"/>
          <w:b/>
          <w:sz w:val="22"/>
          <w:szCs w:val="22"/>
        </w:rPr>
        <w:t>spillet (max 100 ord) Uddybende beskr</w:t>
      </w:r>
      <w:r w:rsidR="00D62CE5" w:rsidRPr="00D62CE5">
        <w:rPr>
          <w:rFonts w:cs="Arial"/>
          <w:b/>
          <w:sz w:val="22"/>
          <w:szCs w:val="22"/>
        </w:rPr>
        <w:t>i</w:t>
      </w:r>
      <w:r w:rsidR="00D62CE5" w:rsidRPr="00D62CE5">
        <w:rPr>
          <w:rFonts w:cs="Arial"/>
          <w:b/>
          <w:sz w:val="22"/>
          <w:szCs w:val="22"/>
        </w:rPr>
        <w:t>velse kan vedhæftes på sidste side i ansøgningsskemaet</w:t>
      </w: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D62CE5" w:rsidRDefault="00D62CE5" w:rsidP="00D62CE5">
      <w:pPr>
        <w:ind w:right="-51"/>
        <w:rPr>
          <w:rFonts w:cs="Arial"/>
          <w:sz w:val="22"/>
          <w:szCs w:val="22"/>
        </w:rPr>
      </w:pPr>
    </w:p>
    <w:p w:rsidR="00D62CE5" w:rsidRPr="002C7CB4" w:rsidRDefault="00D62CE5" w:rsidP="00D62CE5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D62CE5" w:rsidRDefault="00D62CE5" w:rsidP="00D62CE5">
      <w:pPr>
        <w:ind w:right="-51"/>
        <w:rPr>
          <w:rFonts w:cs="Arial"/>
          <w:b/>
          <w:sz w:val="22"/>
          <w:szCs w:val="22"/>
        </w:rPr>
      </w:pPr>
      <w:r w:rsidRPr="00D62CE5">
        <w:rPr>
          <w:rFonts w:cs="Arial"/>
          <w:b/>
          <w:sz w:val="22"/>
          <w:szCs w:val="22"/>
        </w:rPr>
        <w:t>Hvordan finansieres festivalen/gæstespillet (herunder om den er støttet af Statens Kunstråd)</w:t>
      </w: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D62CE5" w:rsidRDefault="00D62CE5" w:rsidP="00D62CE5">
      <w:pPr>
        <w:ind w:right="-51"/>
        <w:rPr>
          <w:rFonts w:cs="Arial"/>
          <w:sz w:val="22"/>
          <w:szCs w:val="22"/>
        </w:rPr>
      </w:pPr>
    </w:p>
    <w:p w:rsidR="00D62CE5" w:rsidRPr="002C7CB4" w:rsidRDefault="00D62CE5" w:rsidP="00D62CE5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D62CE5" w:rsidRPr="002C7CB4" w:rsidRDefault="00D62CE5" w:rsidP="002C7CB4">
      <w:pPr>
        <w:ind w:right="-51"/>
        <w:rPr>
          <w:rFonts w:cs="Arial"/>
          <w:sz w:val="22"/>
          <w:szCs w:val="22"/>
        </w:rPr>
      </w:pPr>
    </w:p>
    <w:sectPr w:rsidR="00D62CE5" w:rsidRPr="002C7CB4" w:rsidSect="00A2642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24E39" wp14:editId="719FC4A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6C7C9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6C7C9D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12D0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03"/>
    <w:rsid w:val="002130A0"/>
    <w:rsid w:val="00213D2D"/>
    <w:rsid w:val="002154B2"/>
    <w:rsid w:val="00216BE3"/>
    <w:rsid w:val="002171DE"/>
    <w:rsid w:val="00245897"/>
    <w:rsid w:val="00245A1A"/>
    <w:rsid w:val="002639D6"/>
    <w:rsid w:val="0026586F"/>
    <w:rsid w:val="00270BA3"/>
    <w:rsid w:val="0028576E"/>
    <w:rsid w:val="00293C5B"/>
    <w:rsid w:val="002978C2"/>
    <w:rsid w:val="002A667B"/>
    <w:rsid w:val="002B2833"/>
    <w:rsid w:val="002C7CB4"/>
    <w:rsid w:val="002D5750"/>
    <w:rsid w:val="002E12D5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4644D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C509E"/>
    <w:rsid w:val="006C7C9D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3392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A7B2D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C530B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67D5D"/>
    <w:rsid w:val="00C75922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6726"/>
    <w:rsid w:val="00D57B86"/>
    <w:rsid w:val="00D62CE5"/>
    <w:rsid w:val="00D8069C"/>
    <w:rsid w:val="00D9722D"/>
    <w:rsid w:val="00DA00FC"/>
    <w:rsid w:val="00DA47F7"/>
    <w:rsid w:val="00DB5BCE"/>
    <w:rsid w:val="00DC2DA6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606943C-ED64-4FAB-8D3C-D171A35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Leila Munk-Jensen</cp:lastModifiedBy>
  <cp:revision>2</cp:revision>
  <cp:lastPrinted>2010-02-16T11:56:00Z</cp:lastPrinted>
  <dcterms:created xsi:type="dcterms:W3CDTF">2019-08-02T12:00:00Z</dcterms:created>
  <dcterms:modified xsi:type="dcterms:W3CDTF">2019-08-02T12:00:00Z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