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9C6328" w:rsidRDefault="00C95998" w:rsidP="00040733">
      <w:pPr>
        <w:pStyle w:val="Template-narrow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</w:tblGrid>
      <w:tr w:rsidR="002171DE" w:rsidRPr="009C706A" w:rsidTr="00FD0246">
        <w:trPr>
          <w:trHeight w:val="2349"/>
        </w:trPr>
        <w:tc>
          <w:tcPr>
            <w:tcW w:w="5608" w:type="dxa"/>
          </w:tcPr>
          <w:p w:rsidR="00293C5B" w:rsidRPr="009C6328" w:rsidRDefault="00293C5B" w:rsidP="00014FE8"/>
        </w:tc>
      </w:tr>
    </w:tbl>
    <w:p w:rsidR="009C6328" w:rsidRPr="00B16670" w:rsidRDefault="009C6328" w:rsidP="009C6328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</w:t>
      </w:r>
      <w:r>
        <w:rPr>
          <w:rFonts w:cs="Arial"/>
          <w:sz w:val="28"/>
          <w:szCs w:val="28"/>
        </w:rPr>
        <w:t>til Huskunstnerordningen</w:t>
      </w:r>
      <w:r w:rsidRPr="00B16670">
        <w:rPr>
          <w:rFonts w:cs="Arial"/>
          <w:sz w:val="28"/>
          <w:szCs w:val="28"/>
        </w:rPr>
        <w:t xml:space="preserve"> </w:t>
      </w: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9C6328" w:rsidRDefault="009C6328" w:rsidP="009C6328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9C6328" w:rsidRPr="00B16670" w:rsidRDefault="009C6328" w:rsidP="009C6328">
      <w:pPr>
        <w:ind w:right="6"/>
        <w:rPr>
          <w:rFonts w:cs="Arial"/>
          <w:i/>
          <w:szCs w:val="18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C6328" w:rsidRDefault="009C6328" w:rsidP="009C6328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  <w:r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Angiv s</w:t>
      </w:r>
      <w:r w:rsidR="00F77AB7">
        <w:rPr>
          <w:rFonts w:cs="Arial"/>
          <w:szCs w:val="18"/>
        </w:rPr>
        <w:t>amme titel som i ansøgningsskema</w:t>
      </w:r>
      <w:r w:rsidRPr="00B16670">
        <w:rPr>
          <w:rFonts w:cs="Arial"/>
          <w:szCs w:val="18"/>
        </w:rPr>
        <w:t>]</w:t>
      </w:r>
    </w:p>
    <w:p w:rsidR="009C6328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23952" w:rsidRDefault="00023952" w:rsidP="0002395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Samarbejdende institution</w:t>
      </w:r>
      <w:r w:rsidR="00B50FEA">
        <w:rPr>
          <w:rFonts w:cs="Arial"/>
          <w:b/>
          <w:sz w:val="22"/>
          <w:szCs w:val="22"/>
        </w:rPr>
        <w:t xml:space="preserve"> </w:t>
      </w:r>
      <w:r w:rsidRPr="00B16670">
        <w:rPr>
          <w:rFonts w:cs="Arial"/>
          <w:szCs w:val="18"/>
        </w:rPr>
        <w:t>[</w:t>
      </w:r>
      <w:r>
        <w:rPr>
          <w:rFonts w:cs="Arial"/>
          <w:szCs w:val="18"/>
        </w:rPr>
        <w:t>Skriv navn på institution</w:t>
      </w:r>
      <w:r w:rsidRPr="00B16670">
        <w:rPr>
          <w:rFonts w:cs="Arial"/>
          <w:szCs w:val="18"/>
        </w:rPr>
        <w:t>]</w:t>
      </w:r>
    </w:p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1E69A6" w:rsidRDefault="001E69A6" w:rsidP="001E69A6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Skriv navn(e)</w:t>
      </w:r>
      <w:r w:rsidRPr="00B16670">
        <w:rPr>
          <w:rFonts w:cs="Arial"/>
          <w:szCs w:val="18"/>
        </w:rPr>
        <w:t>]</w:t>
      </w:r>
    </w:p>
    <w:p w:rsidR="001E69A6" w:rsidRDefault="001E69A6" w:rsidP="001E69A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 xml:space="preserve"> </w:t>
      </w:r>
    </w:p>
    <w:p w:rsidR="00B50FEA" w:rsidRDefault="00B50FEA" w:rsidP="001E69A6">
      <w:pPr>
        <w:ind w:right="6"/>
        <w:rPr>
          <w:rFonts w:cs="Arial"/>
          <w:szCs w:val="18"/>
        </w:rPr>
      </w:pPr>
    </w:p>
    <w:p w:rsidR="001E69A6" w:rsidRPr="00B16670" w:rsidRDefault="001E69A6" w:rsidP="001E69A6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50FEA" w:rsidRDefault="00AC0DE2" w:rsidP="00B50FE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Målgruppe</w:t>
      </w:r>
      <w:r w:rsidRPr="00CD3F63">
        <w:rPr>
          <w:rFonts w:cs="Arial"/>
          <w:b/>
          <w:sz w:val="22"/>
          <w:szCs w:val="22"/>
        </w:rPr>
        <w:t xml:space="preserve"> </w:t>
      </w:r>
      <w:r w:rsidR="008A62D8">
        <w:rPr>
          <w:rFonts w:cs="Arial"/>
          <w:b/>
          <w:sz w:val="22"/>
          <w:szCs w:val="22"/>
        </w:rPr>
        <w:t xml:space="preserve">og varighed </w:t>
      </w:r>
      <w:r w:rsidR="00B50FEA"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Skriv antal</w:t>
      </w:r>
      <w:r w:rsidR="00014FE8">
        <w:rPr>
          <w:rFonts w:cs="Arial"/>
          <w:szCs w:val="18"/>
        </w:rPr>
        <w:t xml:space="preserve"> mm</w:t>
      </w:r>
      <w:r w:rsidR="00B50FEA" w:rsidRPr="00B16670">
        <w:rPr>
          <w:rFonts w:cs="Arial"/>
          <w:szCs w:val="18"/>
        </w:rPr>
        <w:t>]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014FE8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B</w:t>
      </w:r>
      <w:r w:rsidR="00AC0DE2">
        <w:rPr>
          <w:rFonts w:cs="Arial"/>
          <w:szCs w:val="18"/>
        </w:rPr>
        <w:t xml:space="preserve">ørn/unge i alt: </w:t>
      </w:r>
    </w:p>
    <w:p w:rsidR="00014FE8" w:rsidRDefault="00014FE8" w:rsidP="00AC0DE2">
      <w:pPr>
        <w:ind w:right="6"/>
        <w:rPr>
          <w:rFonts w:cs="Arial"/>
          <w:szCs w:val="18"/>
        </w:rPr>
      </w:pPr>
    </w:p>
    <w:p w:rsidR="00014FE8" w:rsidRDefault="00014FE8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Aldersgruppe/klassetrin:</w:t>
      </w:r>
    </w:p>
    <w:p w:rsidR="008A62D8" w:rsidRDefault="008A62D8" w:rsidP="00AC0DE2">
      <w:pPr>
        <w:ind w:right="6"/>
        <w:rPr>
          <w:rFonts w:cs="Arial"/>
          <w:szCs w:val="18"/>
        </w:rPr>
      </w:pPr>
    </w:p>
    <w:p w:rsidR="00AC0DE2" w:rsidRDefault="008A62D8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Antal estimerede timer for det enkelte barns</w:t>
      </w:r>
      <w:r w:rsidR="00927680">
        <w:rPr>
          <w:rFonts w:cs="Arial"/>
          <w:szCs w:val="18"/>
        </w:rPr>
        <w:t>/den unges</w:t>
      </w:r>
      <w:r>
        <w:rPr>
          <w:rFonts w:cs="Arial"/>
          <w:szCs w:val="18"/>
        </w:rPr>
        <w:t xml:space="preserve"> møde med kunstneren: </w:t>
      </w:r>
    </w:p>
    <w:p w:rsidR="002A54B1" w:rsidRDefault="00AC0DE2" w:rsidP="002A54B1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t>Samarbejdets overordnede formål</w:t>
      </w:r>
      <w:r w:rsidRPr="00CD3F63">
        <w:rPr>
          <w:rFonts w:cs="Arial"/>
          <w:b/>
          <w:sz w:val="22"/>
          <w:szCs w:val="22"/>
        </w:rPr>
        <w:t xml:space="preserve"> </w:t>
      </w:r>
      <w:r w:rsidR="002A54B1" w:rsidRPr="00B16670">
        <w:rPr>
          <w:rFonts w:cs="Arial"/>
          <w:szCs w:val="18"/>
        </w:rPr>
        <w:t>[</w:t>
      </w:r>
      <w:r w:rsidR="002A54B1">
        <w:rPr>
          <w:rFonts w:cs="Arial"/>
          <w:szCs w:val="18"/>
        </w:rPr>
        <w:t>i alt max. 1.000 tegn inkl. mellemrum</w:t>
      </w:r>
      <w:r w:rsidR="002A54B1" w:rsidRPr="00B16670">
        <w:rPr>
          <w:rFonts w:cs="Arial"/>
          <w:szCs w:val="18"/>
        </w:rPr>
        <w:t>]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Pr="00CD3F63" w:rsidRDefault="00AC0DE2" w:rsidP="00B50FEA">
      <w:pPr>
        <w:pStyle w:val="Opstilling-punkttegn"/>
      </w:pPr>
      <w:r>
        <w:t>Institutionens mål med huskunstnerforløbet</w:t>
      </w:r>
      <w:r w:rsidR="00B50FEA">
        <w:t>: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842A50" w:rsidRDefault="00842A50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AC0DE2" w:rsidRPr="00CD3F63" w:rsidRDefault="00AC0DE2" w:rsidP="00B50FEA">
      <w:pPr>
        <w:pStyle w:val="Opstilling-punkttegn"/>
      </w:pPr>
      <w:r>
        <w:t>Kunstnerens mål med huskunstnerforløbet</w:t>
      </w:r>
      <w:r w:rsidR="00B50FEA">
        <w:t>:</w:t>
      </w:r>
      <w:r w:rsidRPr="00CD3F63">
        <w:t xml:space="preserve"> 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AC0DE2" w:rsidRDefault="00AC0DE2" w:rsidP="00B50FEA">
      <w:pPr>
        <w:pStyle w:val="Opstilling-punkttegn"/>
      </w:pPr>
      <w:r>
        <w:lastRenderedPageBreak/>
        <w:t>De deltagende børn/unges forventede udbytte af huskunstnerforløbet</w:t>
      </w:r>
      <w:r w:rsidR="00B50FEA">
        <w:t>:</w:t>
      </w:r>
    </w:p>
    <w:p w:rsidR="00B50FEA" w:rsidRDefault="00B50FEA" w:rsidP="00B50FEA">
      <w:pPr>
        <w:pStyle w:val="Listeafsnit"/>
      </w:pPr>
    </w:p>
    <w:p w:rsidR="00842A50" w:rsidRDefault="00842A50" w:rsidP="00B50FEA">
      <w:pPr>
        <w:pStyle w:val="Listeafsnit"/>
      </w:pPr>
    </w:p>
    <w:p w:rsidR="00B50FEA" w:rsidRPr="00CD3F63" w:rsidRDefault="00B50FEA" w:rsidP="00B50FEA"/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Pr="00B16670" w:rsidRDefault="00AC0DE2" w:rsidP="00AC0DE2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B50FEA" w:rsidRDefault="00AC0DE2" w:rsidP="00B50FE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Ansvarsfordeling</w:t>
      </w:r>
      <w:r w:rsidR="00B50FEA">
        <w:rPr>
          <w:rFonts w:cs="Arial"/>
          <w:b/>
          <w:sz w:val="22"/>
          <w:szCs w:val="22"/>
        </w:rPr>
        <w:t xml:space="preserve"> </w:t>
      </w:r>
      <w:r w:rsidR="00B50FEA"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Beskriv ”hvem der gør hvad”</w:t>
      </w:r>
      <w:r w:rsidR="002A54B1">
        <w:rPr>
          <w:rFonts w:cs="Arial"/>
          <w:szCs w:val="18"/>
        </w:rPr>
        <w:t>, i alt max. 1.000 tegn</w:t>
      </w:r>
      <w:r w:rsidR="00B50FEA" w:rsidRPr="00B16670">
        <w:rPr>
          <w:rFonts w:cs="Arial"/>
          <w:szCs w:val="18"/>
        </w:rPr>
        <w:t>]</w:t>
      </w: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>I</w:t>
      </w:r>
      <w:r w:rsidR="00AC0DE2" w:rsidRPr="00B50FEA">
        <w:rPr>
          <w:b/>
        </w:rPr>
        <w:t xml:space="preserve"> planlægningsfasen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B50FEA" w:rsidRDefault="00B50FEA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  <w:r w:rsidRPr="00AC0DE2">
        <w:rPr>
          <w:rFonts w:cs="Arial"/>
          <w:szCs w:val="18"/>
        </w:rPr>
        <w:t xml:space="preserve"> </w:t>
      </w:r>
    </w:p>
    <w:p w:rsidR="00B50FEA" w:rsidRDefault="00B50FEA" w:rsidP="00AC0DE2">
      <w:pPr>
        <w:ind w:right="6"/>
        <w:rPr>
          <w:rFonts w:cs="Arial"/>
          <w:szCs w:val="18"/>
        </w:rPr>
      </w:pPr>
    </w:p>
    <w:p w:rsidR="00B50FEA" w:rsidRDefault="00B50FEA" w:rsidP="00AC0DE2">
      <w:pPr>
        <w:ind w:right="6"/>
        <w:rPr>
          <w:rFonts w:cs="Arial"/>
          <w:szCs w:val="18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>I</w:t>
      </w:r>
      <w:r w:rsidR="00AC0DE2" w:rsidRPr="00B50FEA">
        <w:rPr>
          <w:b/>
        </w:rPr>
        <w:t xml:space="preserve"> afviklingsfasen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  <w:r w:rsidRPr="00AC0DE2">
        <w:rPr>
          <w:rFonts w:cs="Arial"/>
          <w:szCs w:val="18"/>
        </w:rPr>
        <w:t xml:space="preserve">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B50FEA" w:rsidRPr="00B16670" w:rsidRDefault="00B50FEA" w:rsidP="00AC0DE2">
      <w:pPr>
        <w:ind w:right="6"/>
        <w:rPr>
          <w:rFonts w:cs="Arial"/>
          <w:szCs w:val="18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 xml:space="preserve">I </w:t>
      </w:r>
      <w:r w:rsidR="00AC0DE2" w:rsidRPr="00B50FEA">
        <w:rPr>
          <w:b/>
        </w:rPr>
        <w:t xml:space="preserve">evalueringsfasen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</w:p>
    <w:p w:rsidR="00AC0DE2" w:rsidRPr="00B16670" w:rsidRDefault="00AC0DE2" w:rsidP="00AC0DE2">
      <w:pPr>
        <w:ind w:right="6"/>
        <w:rPr>
          <w:rFonts w:cs="Arial"/>
          <w:szCs w:val="18"/>
        </w:rPr>
      </w:pPr>
    </w:p>
    <w:p w:rsidR="00AC0DE2" w:rsidRPr="00B16670" w:rsidRDefault="00AC0DE2" w:rsidP="00AC0DE2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AC0DE2" w:rsidRDefault="00AC0DE2" w:rsidP="009C6328">
      <w:pPr>
        <w:ind w:right="6"/>
        <w:rPr>
          <w:rFonts w:cs="Arial"/>
          <w:b/>
          <w:sz w:val="22"/>
          <w:szCs w:val="22"/>
        </w:rPr>
      </w:pPr>
    </w:p>
    <w:p w:rsidR="009C6328" w:rsidRDefault="00DE583E" w:rsidP="009C6328">
      <w:pPr>
        <w:ind w:right="6"/>
      </w:pPr>
      <w:r>
        <w:rPr>
          <w:rFonts w:cs="Arial"/>
          <w:b/>
          <w:sz w:val="22"/>
          <w:szCs w:val="22"/>
        </w:rPr>
        <w:t>Projektbeskrivelse</w:t>
      </w:r>
      <w:r w:rsidR="009C6328">
        <w:rPr>
          <w:rFonts w:cs="Arial"/>
          <w:b/>
          <w:sz w:val="22"/>
          <w:szCs w:val="22"/>
        </w:rPr>
        <w:t xml:space="preserve"> </w:t>
      </w:r>
      <w:r w:rsidR="007E2540">
        <w:rPr>
          <w:i/>
          <w:sz w:val="16"/>
          <w:szCs w:val="16"/>
        </w:rPr>
        <w:br/>
      </w:r>
      <w:r w:rsidR="007E2540" w:rsidRPr="004270B5">
        <w:rPr>
          <w:i/>
          <w:sz w:val="16"/>
          <w:szCs w:val="16"/>
        </w:rPr>
        <w:t>Et huskunstnerforløb kan eksempelvis være en workshop, et arbejdende værksted eller lignende. Forløb kan enten tage udgangspunkt i en enkelt kunstart (arkitektur, billedkunst, kunsthåndværk og design, litteratur, musik, scenekunst) eller være tværkunstnerisk</w:t>
      </w:r>
      <w:r w:rsidR="007E2540" w:rsidRPr="007E2540">
        <w:t>.</w:t>
      </w:r>
    </w:p>
    <w:p w:rsidR="007E2540" w:rsidRDefault="007E2540" w:rsidP="007E254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</w:t>
      </w:r>
      <w:r w:rsidRPr="00D36C0A">
        <w:rPr>
          <w:rFonts w:cs="Arial"/>
          <w:szCs w:val="18"/>
        </w:rPr>
        <w:t xml:space="preserve">I feltet her skal du </w:t>
      </w:r>
      <w:r>
        <w:rPr>
          <w:rFonts w:cs="Arial"/>
          <w:szCs w:val="18"/>
        </w:rPr>
        <w:t xml:space="preserve">overordnet </w:t>
      </w:r>
      <w:r w:rsidRPr="00D36C0A">
        <w:rPr>
          <w:rFonts w:cs="Arial"/>
          <w:szCs w:val="18"/>
        </w:rPr>
        <w:t>beskrive projekt</w:t>
      </w:r>
      <w:r>
        <w:rPr>
          <w:rFonts w:cs="Arial"/>
          <w:szCs w:val="18"/>
        </w:rPr>
        <w:t xml:space="preserve">ets indhold og form, planlagte aktiviteter mm. </w:t>
      </w:r>
      <w:r w:rsidRPr="00D36C0A">
        <w:rPr>
          <w:rFonts w:cs="Arial"/>
          <w:szCs w:val="18"/>
        </w:rPr>
        <w:t xml:space="preserve">(max. </w:t>
      </w:r>
      <w:r>
        <w:rPr>
          <w:rFonts w:cs="Arial"/>
          <w:szCs w:val="18"/>
        </w:rPr>
        <w:t>2.400</w:t>
      </w:r>
      <w:r w:rsidRPr="00AC0DE2">
        <w:rPr>
          <w:rFonts w:cs="Arial"/>
          <w:color w:val="FF0000"/>
          <w:szCs w:val="18"/>
        </w:rPr>
        <w:t xml:space="preserve"> </w:t>
      </w:r>
      <w:r w:rsidRPr="00CD71D2">
        <w:rPr>
          <w:rFonts w:cs="Arial"/>
          <w:szCs w:val="18"/>
        </w:rPr>
        <w:t xml:space="preserve">tegn </w:t>
      </w:r>
      <w:r w:rsidRPr="00D36C0A">
        <w:rPr>
          <w:rFonts w:cs="Arial"/>
          <w:szCs w:val="18"/>
        </w:rPr>
        <w:t xml:space="preserve">inkl. </w:t>
      </w:r>
      <w:r>
        <w:rPr>
          <w:rFonts w:cs="Arial"/>
          <w:szCs w:val="18"/>
        </w:rPr>
        <w:t>mellemrum)</w:t>
      </w:r>
      <w:r w:rsidRPr="00B16670">
        <w:rPr>
          <w:rFonts w:cs="Arial"/>
          <w:szCs w:val="18"/>
        </w:rPr>
        <w:t>]</w:t>
      </w:r>
    </w:p>
    <w:p w:rsidR="007E2540" w:rsidRPr="007E2540" w:rsidRDefault="007E2540" w:rsidP="009C6328">
      <w:pPr>
        <w:ind w:right="6"/>
        <w:rPr>
          <w:rFonts w:cs="Arial"/>
          <w:szCs w:val="18"/>
        </w:rPr>
      </w:pPr>
    </w:p>
    <w:p w:rsidR="009C6328" w:rsidRDefault="009C6328" w:rsidP="009C6328">
      <w:pPr>
        <w:ind w:right="6"/>
        <w:rPr>
          <w:rFonts w:cs="Arial"/>
          <w:szCs w:val="18"/>
        </w:rPr>
      </w:pPr>
    </w:p>
    <w:p w:rsidR="00D36C0A" w:rsidRDefault="00D36C0A" w:rsidP="009C6328">
      <w:pPr>
        <w:ind w:right="6"/>
        <w:rPr>
          <w:rFonts w:cs="Arial"/>
          <w:szCs w:val="18"/>
        </w:rPr>
      </w:pPr>
    </w:p>
    <w:p w:rsidR="00D36C0A" w:rsidRDefault="00D36C0A" w:rsidP="009C6328">
      <w:pPr>
        <w:ind w:right="6"/>
        <w:rPr>
          <w:rFonts w:cs="Arial"/>
          <w:szCs w:val="18"/>
        </w:rPr>
      </w:pPr>
    </w:p>
    <w:p w:rsidR="00D36C0A" w:rsidRDefault="00D36C0A" w:rsidP="009C6328">
      <w:pPr>
        <w:ind w:right="6"/>
        <w:rPr>
          <w:rFonts w:cs="Arial"/>
          <w:szCs w:val="18"/>
        </w:rPr>
      </w:pPr>
    </w:p>
    <w:p w:rsidR="00AC0DE2" w:rsidRDefault="00AC0DE2" w:rsidP="009C6328">
      <w:pPr>
        <w:ind w:right="6"/>
        <w:rPr>
          <w:rFonts w:cs="Arial"/>
          <w:szCs w:val="18"/>
        </w:rPr>
      </w:pPr>
    </w:p>
    <w:p w:rsidR="00AC0DE2" w:rsidRDefault="00AC0DE2" w:rsidP="009C6328">
      <w:pPr>
        <w:pBdr>
          <w:bottom w:val="single" w:sz="6" w:space="1" w:color="auto"/>
        </w:pBdr>
        <w:ind w:right="6"/>
        <w:rPr>
          <w:rFonts w:cs="Arial"/>
          <w:szCs w:val="18"/>
        </w:rPr>
      </w:pPr>
    </w:p>
    <w:p w:rsidR="004C4926" w:rsidRDefault="004C4926" w:rsidP="009C6328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49"/>
        <w:gridCol w:w="1711"/>
        <w:gridCol w:w="2627"/>
      </w:tblGrid>
      <w:tr w:rsidR="009C706A" w:rsidRPr="009C706A" w:rsidTr="00FB0AD3">
        <w:trPr>
          <w:trHeight w:val="610"/>
        </w:trPr>
        <w:tc>
          <w:tcPr>
            <w:tcW w:w="9287" w:type="dxa"/>
            <w:gridSpan w:val="3"/>
            <w:noWrap/>
            <w:hideMark/>
          </w:tcPr>
          <w:p w:rsidR="009C706A" w:rsidRDefault="009C706A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14FE8" w:rsidRDefault="00014FE8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Default="009C706A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C706A">
              <w:rPr>
                <w:rFonts w:cs="Arial"/>
                <w:b/>
                <w:bCs/>
                <w:sz w:val="28"/>
                <w:szCs w:val="28"/>
              </w:rPr>
              <w:t xml:space="preserve">Budget </w:t>
            </w:r>
            <w:r w:rsidR="00014FE8">
              <w:rPr>
                <w:rFonts w:cs="Arial"/>
                <w:b/>
                <w:bCs/>
                <w:sz w:val="28"/>
                <w:szCs w:val="28"/>
              </w:rPr>
              <w:t>–</w:t>
            </w:r>
            <w:r w:rsidRPr="009C706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1602E0">
              <w:rPr>
                <w:rFonts w:cs="Arial"/>
                <w:b/>
                <w:bCs/>
                <w:sz w:val="28"/>
                <w:szCs w:val="28"/>
              </w:rPr>
              <w:t>Kunstnerhonorar</w:t>
            </w:r>
          </w:p>
          <w:p w:rsidR="00014FE8" w:rsidRPr="009C706A" w:rsidRDefault="00014FE8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Pr="009C706A" w:rsidRDefault="009C706A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9C706A" w:rsidRPr="009C706A" w:rsidTr="00483B31">
        <w:trPr>
          <w:trHeight w:val="300"/>
        </w:trPr>
        <w:tc>
          <w:tcPr>
            <w:tcW w:w="4949" w:type="dxa"/>
            <w:noWrap/>
          </w:tcPr>
          <w:p w:rsidR="00014FE8" w:rsidRDefault="00014FE8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14FE8" w:rsidRDefault="001602E0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>Opgørelse af kunstnerhonorar</w:t>
            </w:r>
          </w:p>
          <w:p w:rsidR="009C706A" w:rsidRDefault="009C706A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CD71D2" w:rsidRDefault="00014FE8" w:rsidP="00E52825">
            <w:r>
              <w:t>(Hvis du er momsregistret, skal ansøgte beløb, der indeholder moms, angives ekskl. Moms)</w:t>
            </w:r>
          </w:p>
          <w:p w:rsidR="00014FE8" w:rsidRPr="009C706A" w:rsidRDefault="00014FE8" w:rsidP="00E52825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noWrap/>
          </w:tcPr>
          <w:p w:rsidR="009C706A" w:rsidRPr="009C706A" w:rsidRDefault="009C706A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noWrap/>
            <w:hideMark/>
          </w:tcPr>
          <w:p w:rsidR="00014FE8" w:rsidRDefault="00014FE8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Pr="001602E0" w:rsidRDefault="001602E0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til forberedelse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7" w:type="dxa"/>
            <w:shd w:val="clear" w:color="auto" w:fill="000000" w:themeFill="text1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14FE8">
              <w:rPr>
                <w:rFonts w:cs="Arial"/>
                <w:b/>
                <w:sz w:val="22"/>
                <w:szCs w:val="22"/>
              </w:rPr>
              <w:t>til forløbet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shd w:val="clear" w:color="auto" w:fill="000000" w:themeFill="text1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2A54B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til evaluering 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noWrap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i alt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</w:tcPr>
          <w:p w:rsidR="00483B31" w:rsidRPr="00CD71D2" w:rsidRDefault="00483B31" w:rsidP="009C706A">
            <w:pPr>
              <w:ind w:right="6"/>
              <w:rPr>
                <w:rFonts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023952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483B31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Aftalt timesats</w:t>
            </w:r>
          </w:p>
          <w:p w:rsidR="00CD71D2" w:rsidRPr="009C706A" w:rsidRDefault="00CD71D2" w:rsidP="00483B31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023952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483B31" w:rsidRPr="009C706A" w:rsidTr="009C706A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CD71D2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2A54B1">
              <w:rPr>
                <w:rFonts w:cs="Arial"/>
                <w:b/>
                <w:bCs/>
                <w:sz w:val="28"/>
                <w:szCs w:val="28"/>
              </w:rPr>
              <w:t>Kunstnerhonorar I ALT</w:t>
            </w:r>
            <w:r w:rsidRPr="009C706A"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 w:rsidR="00CD71D2" w:rsidRPr="00CD71D2">
              <w:rPr>
                <w:rFonts w:cs="Arial"/>
                <w:b/>
                <w:bCs/>
                <w:i/>
                <w:sz w:val="22"/>
                <w:szCs w:val="22"/>
              </w:rPr>
              <w:t>Timer i alt</w:t>
            </w:r>
            <w:r w:rsidR="00CD71D2">
              <w:rPr>
                <w:rFonts w:cs="Arial"/>
                <w:b/>
                <w:bCs/>
                <w:sz w:val="22"/>
                <w:szCs w:val="22"/>
              </w:rPr>
              <w:t xml:space="preserve"> x </w:t>
            </w:r>
            <w:r w:rsidR="00CD71D2" w:rsidRPr="00CD71D2">
              <w:rPr>
                <w:rFonts w:cs="Arial"/>
                <w:b/>
                <w:bCs/>
                <w:i/>
                <w:sz w:val="22"/>
                <w:szCs w:val="22"/>
              </w:rPr>
              <w:t>timesats</w:t>
            </w:r>
            <w:r w:rsidR="00CD71D2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9C706A">
              <w:rPr>
                <w:rFonts w:cs="Arial"/>
                <w:b/>
                <w:bCs/>
                <w:sz w:val="22"/>
                <w:szCs w:val="22"/>
              </w:rPr>
              <w:t>minimum Kr. 20.000)</w:t>
            </w:r>
          </w:p>
          <w:p w:rsidR="002A54B1" w:rsidRPr="009C706A" w:rsidRDefault="002A54B1" w:rsidP="00CD71D2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5F7DDF">
        <w:trPr>
          <w:trHeight w:val="1540"/>
        </w:trPr>
        <w:tc>
          <w:tcPr>
            <w:tcW w:w="9287" w:type="dxa"/>
            <w:gridSpan w:val="3"/>
            <w:noWrap/>
            <w:hideMark/>
          </w:tcPr>
          <w:p w:rsidR="00483B31" w:rsidRPr="009C706A" w:rsidRDefault="00483B31" w:rsidP="00E52825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Evt. noter til udgifter: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C706A"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  <w:tr w:rsidR="00483B31" w:rsidRPr="009C706A" w:rsidTr="009C706A">
        <w:trPr>
          <w:trHeight w:val="300"/>
        </w:trPr>
        <w:tc>
          <w:tcPr>
            <w:tcW w:w="4949" w:type="dxa"/>
            <w:noWrap/>
            <w:hideMark/>
          </w:tcPr>
          <w:p w:rsidR="00014FE8" w:rsidRDefault="00014FE8" w:rsidP="009C706A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483B31" w:rsidRDefault="00483B31" w:rsidP="009C706A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af kunstnerhonorar</w:t>
            </w:r>
          </w:p>
          <w:p w:rsidR="008A62D8" w:rsidRPr="009C706A" w:rsidRDefault="008A62D8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  <w:hideMark/>
          </w:tcPr>
          <w:p w:rsidR="00014FE8" w:rsidRDefault="00014FE8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483B31" w:rsidRPr="001602E0" w:rsidRDefault="00483B31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vMerge w:val="restart"/>
            <w:hideMark/>
          </w:tcPr>
          <w:p w:rsidR="00483B31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Tilskud fra Statens Kunstfond (</w:t>
            </w:r>
            <w:r>
              <w:rPr>
                <w:rFonts w:cs="Arial"/>
                <w:b/>
                <w:sz w:val="22"/>
                <w:szCs w:val="22"/>
              </w:rPr>
              <w:t xml:space="preserve">svarende til det ansøgte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beløb, </w:t>
            </w:r>
            <w:r>
              <w:rPr>
                <w:rFonts w:cs="Arial"/>
                <w:b/>
                <w:sz w:val="22"/>
                <w:szCs w:val="22"/>
              </w:rPr>
              <w:t xml:space="preserve">kan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max </w:t>
            </w:r>
            <w:r>
              <w:rPr>
                <w:rFonts w:cs="Arial"/>
                <w:b/>
                <w:sz w:val="22"/>
                <w:szCs w:val="22"/>
              </w:rPr>
              <w:t xml:space="preserve">udgøre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75 % af </w:t>
            </w:r>
            <w:r w:rsidRPr="002A54B1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Pr="009C706A">
              <w:rPr>
                <w:rFonts w:cs="Arial"/>
                <w:b/>
                <w:sz w:val="22"/>
                <w:szCs w:val="22"/>
              </w:rPr>
              <w:t>)</w:t>
            </w:r>
          </w:p>
          <w:p w:rsidR="002A54B1" w:rsidRPr="009C706A" w:rsidRDefault="002A54B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shd w:val="clear" w:color="auto" w:fill="000000" w:themeFill="text1"/>
            <w:noWrap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vMerge w:val="restart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vMerge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vMerge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noWrap/>
            <w:hideMark/>
          </w:tcPr>
          <w:p w:rsidR="00CD71D2" w:rsidRDefault="00483B31" w:rsidP="00CD71D2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Medfinansiering ved institution</w:t>
            </w:r>
            <w:r w:rsidR="00CD71D2">
              <w:rPr>
                <w:rFonts w:cs="Arial"/>
                <w:b/>
                <w:sz w:val="22"/>
                <w:szCs w:val="22"/>
              </w:rPr>
              <w:t xml:space="preserve"> (min. 25</w:t>
            </w:r>
            <w:r w:rsidR="002A54B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D71D2">
              <w:rPr>
                <w:rFonts w:cs="Arial"/>
                <w:b/>
                <w:sz w:val="22"/>
                <w:szCs w:val="22"/>
              </w:rPr>
              <w:t xml:space="preserve">% af </w:t>
            </w:r>
            <w:r w:rsidR="00CD71D2" w:rsidRPr="002A54B1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="00CD71D2">
              <w:rPr>
                <w:rFonts w:cs="Arial"/>
                <w:b/>
                <w:sz w:val="22"/>
                <w:szCs w:val="22"/>
              </w:rPr>
              <w:t>)</w:t>
            </w:r>
          </w:p>
          <w:p w:rsidR="002A54B1" w:rsidRPr="009C706A" w:rsidRDefault="002A54B1" w:rsidP="00CD71D2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 w:rsidRPr="00023952">
              <w:rPr>
                <w:rFonts w:cs="Arial"/>
                <w:b/>
                <w:bCs/>
                <w:sz w:val="28"/>
                <w:szCs w:val="28"/>
              </w:rPr>
              <w:t>Finansiering i alt</w:t>
            </w:r>
          </w:p>
          <w:p w:rsidR="002A54B1" w:rsidRPr="009C706A" w:rsidRDefault="002A54B1" w:rsidP="001602E0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000000" w:themeFill="text1"/>
            <w:noWrap/>
            <w:hideMark/>
          </w:tcPr>
          <w:p w:rsidR="00483B31" w:rsidRPr="00927680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4C4926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3B31" w:rsidRPr="009C706A" w:rsidTr="001A2C2C">
        <w:trPr>
          <w:trHeight w:val="1540"/>
        </w:trPr>
        <w:tc>
          <w:tcPr>
            <w:tcW w:w="9287" w:type="dxa"/>
            <w:gridSpan w:val="3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Evt. noter til indtægter:</w:t>
            </w:r>
            <w:r w:rsidRPr="001602E0">
              <w:rPr>
                <w:rFonts w:cs="Arial"/>
                <w:b/>
                <w:bCs/>
                <w:sz w:val="22"/>
                <w:szCs w:val="22"/>
              </w:rPr>
              <w:t xml:space="preserve"> Skriv her…</w:t>
            </w:r>
          </w:p>
          <w:p w:rsidR="00483B31" w:rsidRPr="001602E0" w:rsidRDefault="00483B31" w:rsidP="001602E0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602E0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sectPr w:rsidR="00023952" w:rsidSect="00E5282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851" w:left="1418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28" w:rsidRDefault="009C6328">
      <w:r>
        <w:separator/>
      </w:r>
    </w:p>
  </w:endnote>
  <w:endnote w:type="continuationSeparator" w:id="0">
    <w:p w:rsidR="009C6328" w:rsidRDefault="009C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0B" w:rsidRPr="00C46AB4" w:rsidRDefault="00F62B0B" w:rsidP="00F62B0B">
    <w:pPr>
      <w:jc w:val="center"/>
      <w:rPr>
        <w:color w:val="7F7F7F" w:themeColor="text1" w:themeTint="80"/>
        <w:sz w:val="18"/>
        <w:szCs w:val="18"/>
      </w:rPr>
    </w:pPr>
    <w:r w:rsidRPr="00C46AB4">
      <w:rPr>
        <w:color w:val="7F7F7F" w:themeColor="text1" w:themeTint="80"/>
        <w:sz w:val="18"/>
        <w:szCs w:val="18"/>
      </w:rPr>
      <w:t xml:space="preserve">Statens Kunstfond, H.C. Andersens Boulevard 2, DK-1553 Købehavn V, Tlf. 33 95 42 </w:t>
    </w:r>
    <w:r w:rsidR="00CD71D2">
      <w:rPr>
        <w:color w:val="7F7F7F" w:themeColor="text1" w:themeTint="80"/>
        <w:sz w:val="18"/>
        <w:szCs w:val="18"/>
      </w:rPr>
      <w:t>00</w:t>
    </w:r>
    <w:r w:rsidRPr="00C46AB4">
      <w:rPr>
        <w:color w:val="7F7F7F" w:themeColor="text1" w:themeTint="80"/>
        <w:sz w:val="18"/>
        <w:szCs w:val="18"/>
      </w:rPr>
      <w:t>, post@slks.dk</w:t>
    </w:r>
  </w:p>
  <w:p w:rsidR="00F62B0B" w:rsidRDefault="00F62B0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4" w:rsidRPr="00C46AB4" w:rsidRDefault="00C46AB4" w:rsidP="009D14B9">
    <w:pPr>
      <w:jc w:val="both"/>
      <w:rPr>
        <w:color w:val="7F7F7F" w:themeColor="text1" w:themeTint="80"/>
        <w:sz w:val="18"/>
        <w:szCs w:val="18"/>
      </w:rPr>
    </w:pPr>
    <w:r w:rsidRPr="00C46AB4">
      <w:rPr>
        <w:color w:val="7F7F7F" w:themeColor="text1" w:themeTint="80"/>
        <w:sz w:val="18"/>
        <w:szCs w:val="18"/>
      </w:rPr>
      <w:t xml:space="preserve">Statens Kunstfond, H.C. Andersens Boulevard 2, DK-1553 Købehavn V, Tlf. </w:t>
    </w:r>
    <w:r w:rsidR="00FB4D98">
      <w:rPr>
        <w:color w:val="7F7F7F" w:themeColor="text1" w:themeTint="80"/>
        <w:sz w:val="18"/>
        <w:szCs w:val="18"/>
      </w:rPr>
      <w:t xml:space="preserve">+45 </w:t>
    </w:r>
    <w:r w:rsidR="002D7B1D" w:rsidRPr="009D14B9">
      <w:rPr>
        <w:color w:val="7F7F7F" w:themeColor="text1" w:themeTint="80"/>
        <w:sz w:val="18"/>
        <w:szCs w:val="18"/>
      </w:rPr>
      <w:t xml:space="preserve">33 95 42 </w:t>
    </w:r>
    <w:r w:rsidR="009D14B9" w:rsidRPr="009D14B9">
      <w:rPr>
        <w:color w:val="7F7F7F" w:themeColor="text1" w:themeTint="80"/>
        <w:sz w:val="18"/>
        <w:szCs w:val="18"/>
      </w:rPr>
      <w:t>00</w:t>
    </w:r>
    <w:r w:rsidRPr="00C46AB4">
      <w:rPr>
        <w:color w:val="7F7F7F" w:themeColor="text1" w:themeTint="80"/>
        <w:sz w:val="18"/>
        <w:szCs w:val="18"/>
      </w:rPr>
      <w:t>, post@slks.dk</w:t>
    </w:r>
  </w:p>
  <w:p w:rsidR="00207347" w:rsidRDefault="00207347" w:rsidP="009D14B9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28" w:rsidRDefault="009C6328">
      <w:r>
        <w:separator/>
      </w:r>
    </w:p>
  </w:footnote>
  <w:footnote w:type="continuationSeparator" w:id="0">
    <w:p w:rsidR="009C6328" w:rsidRDefault="009C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E867D" wp14:editId="6FFA4CC3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9C6328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4270B5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9C6328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4270B5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9C6328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705FCF7F" wp14:editId="26A82251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4FE8"/>
    <w:rsid w:val="00015A8E"/>
    <w:rsid w:val="00020BEC"/>
    <w:rsid w:val="00023952"/>
    <w:rsid w:val="0002695B"/>
    <w:rsid w:val="00040733"/>
    <w:rsid w:val="000421D4"/>
    <w:rsid w:val="000479F1"/>
    <w:rsid w:val="00051A09"/>
    <w:rsid w:val="000635B5"/>
    <w:rsid w:val="00066058"/>
    <w:rsid w:val="00075951"/>
    <w:rsid w:val="00086791"/>
    <w:rsid w:val="00091E1C"/>
    <w:rsid w:val="0009589C"/>
    <w:rsid w:val="000B0DAA"/>
    <w:rsid w:val="000B4E40"/>
    <w:rsid w:val="000D6E63"/>
    <w:rsid w:val="000F4729"/>
    <w:rsid w:val="00111A9A"/>
    <w:rsid w:val="00116DA4"/>
    <w:rsid w:val="0012489C"/>
    <w:rsid w:val="00125FF9"/>
    <w:rsid w:val="00136081"/>
    <w:rsid w:val="00153477"/>
    <w:rsid w:val="00156612"/>
    <w:rsid w:val="00157192"/>
    <w:rsid w:val="001602E0"/>
    <w:rsid w:val="001626C3"/>
    <w:rsid w:val="00167BC7"/>
    <w:rsid w:val="0017106B"/>
    <w:rsid w:val="00184008"/>
    <w:rsid w:val="00186D77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4F32"/>
    <w:rsid w:val="001C63D3"/>
    <w:rsid w:val="001E573E"/>
    <w:rsid w:val="001E69A6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44C4"/>
    <w:rsid w:val="00270BA3"/>
    <w:rsid w:val="0028576E"/>
    <w:rsid w:val="00293C5B"/>
    <w:rsid w:val="002978C2"/>
    <w:rsid w:val="002A54B1"/>
    <w:rsid w:val="002A667B"/>
    <w:rsid w:val="002B6BBA"/>
    <w:rsid w:val="002D23B9"/>
    <w:rsid w:val="002D7B1D"/>
    <w:rsid w:val="002E326D"/>
    <w:rsid w:val="002E791C"/>
    <w:rsid w:val="002F186C"/>
    <w:rsid w:val="002F2D9E"/>
    <w:rsid w:val="002F360C"/>
    <w:rsid w:val="00302F77"/>
    <w:rsid w:val="00313DC4"/>
    <w:rsid w:val="003263EE"/>
    <w:rsid w:val="0032688F"/>
    <w:rsid w:val="00335B97"/>
    <w:rsid w:val="00337BB2"/>
    <w:rsid w:val="003616B8"/>
    <w:rsid w:val="0037241B"/>
    <w:rsid w:val="00372BDE"/>
    <w:rsid w:val="00374E97"/>
    <w:rsid w:val="003768C3"/>
    <w:rsid w:val="00382B23"/>
    <w:rsid w:val="003854AE"/>
    <w:rsid w:val="003A2AD9"/>
    <w:rsid w:val="003B063A"/>
    <w:rsid w:val="003B19D6"/>
    <w:rsid w:val="003C2A2E"/>
    <w:rsid w:val="003D2E35"/>
    <w:rsid w:val="003D3426"/>
    <w:rsid w:val="003E02E0"/>
    <w:rsid w:val="003E6170"/>
    <w:rsid w:val="003F3076"/>
    <w:rsid w:val="003F5830"/>
    <w:rsid w:val="0041229C"/>
    <w:rsid w:val="00412F1D"/>
    <w:rsid w:val="00420E8E"/>
    <w:rsid w:val="0042136C"/>
    <w:rsid w:val="004246AE"/>
    <w:rsid w:val="00425B7A"/>
    <w:rsid w:val="004270B5"/>
    <w:rsid w:val="0043074C"/>
    <w:rsid w:val="00436D9D"/>
    <w:rsid w:val="00443924"/>
    <w:rsid w:val="00467F29"/>
    <w:rsid w:val="00483B31"/>
    <w:rsid w:val="004848F4"/>
    <w:rsid w:val="004C4926"/>
    <w:rsid w:val="004D3775"/>
    <w:rsid w:val="004F042B"/>
    <w:rsid w:val="004F3E1E"/>
    <w:rsid w:val="005001B3"/>
    <w:rsid w:val="005040E6"/>
    <w:rsid w:val="00504494"/>
    <w:rsid w:val="005208A3"/>
    <w:rsid w:val="005339BB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D0448"/>
    <w:rsid w:val="005D4AAE"/>
    <w:rsid w:val="005E6982"/>
    <w:rsid w:val="005E6CB9"/>
    <w:rsid w:val="0061510D"/>
    <w:rsid w:val="006346C0"/>
    <w:rsid w:val="00636F19"/>
    <w:rsid w:val="00650E16"/>
    <w:rsid w:val="00665819"/>
    <w:rsid w:val="00685007"/>
    <w:rsid w:val="006C1E16"/>
    <w:rsid w:val="006D079F"/>
    <w:rsid w:val="006E0A2F"/>
    <w:rsid w:val="006E351E"/>
    <w:rsid w:val="006E694D"/>
    <w:rsid w:val="007102C9"/>
    <w:rsid w:val="0073566D"/>
    <w:rsid w:val="00736658"/>
    <w:rsid w:val="00743802"/>
    <w:rsid w:val="00747583"/>
    <w:rsid w:val="00761D6C"/>
    <w:rsid w:val="007668D5"/>
    <w:rsid w:val="007955B4"/>
    <w:rsid w:val="007B27C1"/>
    <w:rsid w:val="007B7889"/>
    <w:rsid w:val="007C2D1C"/>
    <w:rsid w:val="007C70A5"/>
    <w:rsid w:val="007D325D"/>
    <w:rsid w:val="007D46A7"/>
    <w:rsid w:val="007E2540"/>
    <w:rsid w:val="007E54A9"/>
    <w:rsid w:val="007E7687"/>
    <w:rsid w:val="007F2600"/>
    <w:rsid w:val="007F6E8D"/>
    <w:rsid w:val="00811823"/>
    <w:rsid w:val="00811FFD"/>
    <w:rsid w:val="00826DAC"/>
    <w:rsid w:val="00841F21"/>
    <w:rsid w:val="00842A50"/>
    <w:rsid w:val="00843AD5"/>
    <w:rsid w:val="008518FD"/>
    <w:rsid w:val="00863559"/>
    <w:rsid w:val="008739A3"/>
    <w:rsid w:val="00886713"/>
    <w:rsid w:val="00886A6D"/>
    <w:rsid w:val="0089697B"/>
    <w:rsid w:val="008A0F85"/>
    <w:rsid w:val="008A62D8"/>
    <w:rsid w:val="008B7D73"/>
    <w:rsid w:val="008D3DA8"/>
    <w:rsid w:val="008F03DB"/>
    <w:rsid w:val="00900E34"/>
    <w:rsid w:val="00927680"/>
    <w:rsid w:val="00930E78"/>
    <w:rsid w:val="0093597F"/>
    <w:rsid w:val="009373DF"/>
    <w:rsid w:val="00943195"/>
    <w:rsid w:val="009508BA"/>
    <w:rsid w:val="009523F8"/>
    <w:rsid w:val="009675DB"/>
    <w:rsid w:val="009676BC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C6328"/>
    <w:rsid w:val="009C706A"/>
    <w:rsid w:val="009D14B9"/>
    <w:rsid w:val="009D3340"/>
    <w:rsid w:val="009D59FF"/>
    <w:rsid w:val="009F27A2"/>
    <w:rsid w:val="00A02E74"/>
    <w:rsid w:val="00A155E3"/>
    <w:rsid w:val="00A25EE7"/>
    <w:rsid w:val="00A36D24"/>
    <w:rsid w:val="00A46A18"/>
    <w:rsid w:val="00A53F1F"/>
    <w:rsid w:val="00A603B5"/>
    <w:rsid w:val="00A74123"/>
    <w:rsid w:val="00A83DE5"/>
    <w:rsid w:val="00A94B6E"/>
    <w:rsid w:val="00AB7782"/>
    <w:rsid w:val="00AC0DE2"/>
    <w:rsid w:val="00AF2571"/>
    <w:rsid w:val="00AF467A"/>
    <w:rsid w:val="00AF6680"/>
    <w:rsid w:val="00B124BC"/>
    <w:rsid w:val="00B23CA7"/>
    <w:rsid w:val="00B246BC"/>
    <w:rsid w:val="00B2512E"/>
    <w:rsid w:val="00B2656C"/>
    <w:rsid w:val="00B2737B"/>
    <w:rsid w:val="00B46E8E"/>
    <w:rsid w:val="00B50FEA"/>
    <w:rsid w:val="00B56173"/>
    <w:rsid w:val="00B6410C"/>
    <w:rsid w:val="00B962EF"/>
    <w:rsid w:val="00BA2C8D"/>
    <w:rsid w:val="00BA56DF"/>
    <w:rsid w:val="00BC3C7C"/>
    <w:rsid w:val="00BD098F"/>
    <w:rsid w:val="00BD582E"/>
    <w:rsid w:val="00BE7FBE"/>
    <w:rsid w:val="00BF2A03"/>
    <w:rsid w:val="00BF2B82"/>
    <w:rsid w:val="00C14931"/>
    <w:rsid w:val="00C17C8B"/>
    <w:rsid w:val="00C46635"/>
    <w:rsid w:val="00C46AB4"/>
    <w:rsid w:val="00C508ED"/>
    <w:rsid w:val="00C765DB"/>
    <w:rsid w:val="00C769F5"/>
    <w:rsid w:val="00C95998"/>
    <w:rsid w:val="00C95CD0"/>
    <w:rsid w:val="00C961F2"/>
    <w:rsid w:val="00C975CF"/>
    <w:rsid w:val="00CA0509"/>
    <w:rsid w:val="00CB0B87"/>
    <w:rsid w:val="00CB2E97"/>
    <w:rsid w:val="00CD5BDE"/>
    <w:rsid w:val="00CD71D2"/>
    <w:rsid w:val="00CE1EEC"/>
    <w:rsid w:val="00CE4F48"/>
    <w:rsid w:val="00CF367C"/>
    <w:rsid w:val="00CF7F30"/>
    <w:rsid w:val="00D031ED"/>
    <w:rsid w:val="00D20F60"/>
    <w:rsid w:val="00D27834"/>
    <w:rsid w:val="00D30D0A"/>
    <w:rsid w:val="00D36C0A"/>
    <w:rsid w:val="00D3791D"/>
    <w:rsid w:val="00D41411"/>
    <w:rsid w:val="00D416A3"/>
    <w:rsid w:val="00D42BED"/>
    <w:rsid w:val="00D54CB5"/>
    <w:rsid w:val="00D57B86"/>
    <w:rsid w:val="00DC3E1B"/>
    <w:rsid w:val="00DC5287"/>
    <w:rsid w:val="00DD194E"/>
    <w:rsid w:val="00DE583E"/>
    <w:rsid w:val="00DE6A38"/>
    <w:rsid w:val="00DF7BE1"/>
    <w:rsid w:val="00E07B7B"/>
    <w:rsid w:val="00E114F6"/>
    <w:rsid w:val="00E13080"/>
    <w:rsid w:val="00E140FF"/>
    <w:rsid w:val="00E14B72"/>
    <w:rsid w:val="00E4007A"/>
    <w:rsid w:val="00E52825"/>
    <w:rsid w:val="00E55618"/>
    <w:rsid w:val="00E5599C"/>
    <w:rsid w:val="00E62B52"/>
    <w:rsid w:val="00E9513F"/>
    <w:rsid w:val="00E96D37"/>
    <w:rsid w:val="00EA336B"/>
    <w:rsid w:val="00EA5DB4"/>
    <w:rsid w:val="00EC735A"/>
    <w:rsid w:val="00ED79B2"/>
    <w:rsid w:val="00EE1C0D"/>
    <w:rsid w:val="00EF1556"/>
    <w:rsid w:val="00EF36FB"/>
    <w:rsid w:val="00F0287F"/>
    <w:rsid w:val="00F053CE"/>
    <w:rsid w:val="00F06908"/>
    <w:rsid w:val="00F32B01"/>
    <w:rsid w:val="00F40E66"/>
    <w:rsid w:val="00F43042"/>
    <w:rsid w:val="00F51B8B"/>
    <w:rsid w:val="00F55456"/>
    <w:rsid w:val="00F56112"/>
    <w:rsid w:val="00F62AA1"/>
    <w:rsid w:val="00F62B0B"/>
    <w:rsid w:val="00F77AB7"/>
    <w:rsid w:val="00F81510"/>
    <w:rsid w:val="00F822C0"/>
    <w:rsid w:val="00F82390"/>
    <w:rsid w:val="00F82D3E"/>
    <w:rsid w:val="00F94BCD"/>
    <w:rsid w:val="00FA0E88"/>
    <w:rsid w:val="00FB32D9"/>
    <w:rsid w:val="00FB4D98"/>
    <w:rsid w:val="00FC58B5"/>
    <w:rsid w:val="00FD0246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character" w:customStyle="1" w:styleId="HelpText">
    <w:name w:val="HelpText"/>
    <w:basedOn w:val="Standardskrifttypeiafsnit"/>
    <w:uiPriority w:val="8"/>
    <w:rsid w:val="00A25EE7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46AB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character" w:customStyle="1" w:styleId="HelpText">
    <w:name w:val="HelpText"/>
    <w:basedOn w:val="Standardskrifttypeiafsnit"/>
    <w:uiPriority w:val="8"/>
    <w:rsid w:val="00A25EE7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46AB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F8BCFCB-16A8-43B0-95AA-65E317DF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Kulturministeriet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Jane Kjellin</dc:creator>
  <cp:lastModifiedBy>Jane Kjellin</cp:lastModifiedBy>
  <cp:revision>3</cp:revision>
  <cp:lastPrinted>2010-02-16T11:56:00Z</cp:lastPrinted>
  <dcterms:created xsi:type="dcterms:W3CDTF">2017-12-18T09:00:00Z</dcterms:created>
  <dcterms:modified xsi:type="dcterms:W3CDTF">2017-12-18T09:04:00Z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Designmaster">
    <vt:lpwstr>SKF</vt:lpwstr>
  </property>
  <property fmtid="{D5CDD505-2E9C-101B-9397-08002B2CF9AE}" pid="6" name="ContentRemapped">
    <vt:lpwstr>true</vt:lpwstr>
  </property>
  <property fmtid="{D5CDD505-2E9C-101B-9397-08002B2CF9AE}" pid="7" name="SD_DocumentLanguage">
    <vt:lpwstr>da-DK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SKF</vt:lpwstr>
  </property>
  <property fmtid="{D5CDD505-2E9C-101B-9397-08002B2CF9AE}" pid="10" name="SD_UserprofileName">
    <vt:lpwstr>SKF</vt:lpwstr>
  </property>
  <property fmtid="{D5CDD505-2E9C-101B-9397-08002B2CF9AE}" pid="11" name="SD_Office_OFF_ID">
    <vt:lpwstr>8</vt:lpwstr>
  </property>
  <property fmtid="{D5CDD505-2E9C-101B-9397-08002B2CF9AE}" pid="12" name="CurrentOfficeID">
    <vt:lpwstr>8</vt:lpwstr>
  </property>
  <property fmtid="{D5CDD505-2E9C-101B-9397-08002B2CF9AE}" pid="13" name="SD_Office_OFF_Display">
    <vt:lpwstr>Statens Kunstfond</vt:lpwstr>
  </property>
  <property fmtid="{D5CDD505-2E9C-101B-9397-08002B2CF9AE}" pid="14" name="SD_Office_OFF_Designmaster">
    <vt:lpwstr>SKF</vt:lpwstr>
  </property>
  <property fmtid="{D5CDD505-2E9C-101B-9397-08002B2CF9AE}" pid="15" name="SD_Office_OFF_Name">
    <vt:lpwstr>Statens Kunstfond</vt:lpwstr>
  </property>
  <property fmtid="{D5CDD505-2E9C-101B-9397-08002B2CF9AE}" pid="16" name="SD_Office_OFF_Name_EN">
    <vt:lpwstr/>
  </property>
  <property fmtid="{D5CDD505-2E9C-101B-9397-08002B2CF9AE}" pid="17" name="SD_Office_OFF_Sekretariatet">
    <vt:lpwstr/>
  </property>
  <property fmtid="{D5CDD505-2E9C-101B-9397-08002B2CF9AE}" pid="18" name="SD_Office_OFF_Sekretariatet_EN">
    <vt:lpwstr/>
  </property>
  <property fmtid="{D5CDD505-2E9C-101B-9397-08002B2CF9AE}" pid="19" name="SD_Office_OFF_Ministeriet">
    <vt:lpwstr/>
  </property>
  <property fmtid="{D5CDD505-2E9C-101B-9397-08002B2CF9AE}" pid="20" name="SD_Office_OFF_Ministeriet_EN">
    <vt:lpwstr/>
  </property>
  <property fmtid="{D5CDD505-2E9C-101B-9397-08002B2CF9AE}" pid="21" name="SD_Office_OFF_Address">
    <vt:lpwstr>H.C. Andersens Boulevard 2¤1553 København V¤Telefon 33 95 42 00</vt:lpwstr>
  </property>
  <property fmtid="{D5CDD505-2E9C-101B-9397-08002B2CF9AE}" pid="22" name="SD_Office_OFF_Address_EN">
    <vt:lpwstr>H.C. Andersens Boulevard 2¤DK-1553 Copenhagen V¤Phone +45 33 95 42 00</vt:lpwstr>
  </property>
  <property fmtid="{D5CDD505-2E9C-101B-9397-08002B2CF9AE}" pid="23" name="SD_Office_OFF_Tel">
    <vt:lpwstr/>
  </property>
  <property fmtid="{D5CDD505-2E9C-101B-9397-08002B2CF9AE}" pid="24" name="SD_Office_OFF_Tel_EN">
    <vt:lpwstr/>
  </property>
  <property fmtid="{D5CDD505-2E9C-101B-9397-08002B2CF9AE}" pid="25" name="SD_Office_OFF_Fax">
    <vt:lpwstr/>
  </property>
  <property fmtid="{D5CDD505-2E9C-101B-9397-08002B2CF9AE}" pid="26" name="SD_Office_OFF_Fax_EN">
    <vt:lpwstr/>
  </property>
  <property fmtid="{D5CDD505-2E9C-101B-9397-08002B2CF9AE}" pid="27" name="SD_Office_OFF_Email">
    <vt:lpwstr/>
  </property>
  <property fmtid="{D5CDD505-2E9C-101B-9397-08002B2CF9AE}" pid="28" name="SD_Office_OFF_Web">
    <vt:lpwstr>www.kunst.dk</vt:lpwstr>
  </property>
  <property fmtid="{D5CDD505-2E9C-101B-9397-08002B2CF9AE}" pid="29" name="SD_Office_OFF_ShowTitleInDocument">
    <vt:lpwstr/>
  </property>
  <property fmtid="{D5CDD505-2E9C-101B-9397-08002B2CF9AE}" pid="30" name="SD_Office_OFF_Salutation">
    <vt:lpwstr>Med venlig hilsen</vt:lpwstr>
  </property>
  <property fmtid="{D5CDD505-2E9C-101B-9397-08002B2CF9AE}" pid="31" name="SD_Office_OFF_Salutation_EN">
    <vt:lpwstr>Best regards</vt:lpwstr>
  </property>
  <property fmtid="{D5CDD505-2E9C-101B-9397-08002B2CF9AE}" pid="32" name="SD_Office_OFF_SalutationName">
    <vt:lpwstr/>
  </property>
  <property fmtid="{D5CDD505-2E9C-101B-9397-08002B2CF9AE}" pid="33" name="SD_Office_OFF_ImageDefinition">
    <vt:lpwstr>Logo_SKF</vt:lpwstr>
  </property>
  <property fmtid="{D5CDD505-2E9C-101B-9397-08002B2CF9AE}" pid="34" name="USR_Name">
    <vt:lpwstr>Jane Kjellin</vt:lpwstr>
  </property>
  <property fmtid="{D5CDD505-2E9C-101B-9397-08002B2CF9AE}" pid="35" name="SD_USR_Title">
    <vt:lpwstr/>
  </property>
  <property fmtid="{D5CDD505-2E9C-101B-9397-08002B2CF9AE}" pid="36" name="SD_USR_Enhedsnavn">
    <vt:lpwstr>BILD</vt:lpwstr>
  </property>
  <property fmtid="{D5CDD505-2E9C-101B-9397-08002B2CF9AE}" pid="37" name="SD_USR_Phone">
    <vt:lpwstr>33 73 33 70</vt:lpwstr>
  </property>
  <property fmtid="{D5CDD505-2E9C-101B-9397-08002B2CF9AE}" pid="38" name="SD_USR_Email">
    <vt:lpwstr>jkj@slks.dk</vt:lpwstr>
  </property>
  <property fmtid="{D5CDD505-2E9C-101B-9397-08002B2CF9AE}" pid="39" name="DocumentInfoFinished">
    <vt:lpwstr>True</vt:lpwstr>
  </property>
</Properties>
</file>