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tbl>
      <w:tblPr>
        <w:tblW w:w="10287" w:type="dxa"/>
        <w:tblLayout w:type="fixed"/>
        <w:tblCellMar>
          <w:top w:w="57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2"/>
        <w:gridCol w:w="85"/>
        <w:gridCol w:w="1980"/>
      </w:tblGrid>
      <w:tr w:rsidR="00D55ADF" w:rsidRPr="00DB0BAE" w:rsidTr="00D55ADF">
        <w:trPr>
          <w:trHeight w:hRule="exact" w:val="977"/>
        </w:trPr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ADF" w:rsidRPr="00DB0BAE" w:rsidRDefault="00B25BA3" w:rsidP="006209E9">
            <w:pPr>
              <w:pStyle w:val="DokTitel"/>
            </w:pPr>
            <w:r>
              <w:t>Spørgsmål og svar</w:t>
            </w:r>
            <w:r w:rsidR="00264766">
              <w:t xml:space="preserve"> – revision 004</w:t>
            </w:r>
          </w:p>
        </w:tc>
        <w:tc>
          <w:tcPr>
            <w:tcW w:w="85" w:type="dxa"/>
            <w:vMerge w:val="restart"/>
            <w:tcBorders>
              <w:left w:val="nil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D55ADF" w:rsidRPr="00DB0BAE" w:rsidRDefault="00D55ADF" w:rsidP="00D55ADF">
            <w:bookmarkStart w:id="0" w:name="BmDato"/>
            <w:bookmarkEnd w:id="0"/>
          </w:p>
          <w:p w:rsidR="00D55ADF" w:rsidRPr="00DB0BAE" w:rsidRDefault="00D55ADF" w:rsidP="00D55ADF">
            <w:bookmarkStart w:id="1" w:name="BmOmraade"/>
            <w:bookmarkStart w:id="2" w:name="BmInitialer"/>
            <w:bookmarkStart w:id="3" w:name="BmJournalnr"/>
            <w:bookmarkEnd w:id="1"/>
            <w:bookmarkEnd w:id="2"/>
            <w:bookmarkEnd w:id="3"/>
          </w:p>
        </w:tc>
      </w:tr>
      <w:tr w:rsidR="00D55ADF" w:rsidRPr="00DB0BAE" w:rsidTr="00D55ADF">
        <w:trPr>
          <w:trHeight w:hRule="exact" w:val="1563"/>
        </w:trPr>
        <w:tc>
          <w:tcPr>
            <w:tcW w:w="8222" w:type="dxa"/>
            <w:tcBorders>
              <w:top w:val="single" w:sz="4" w:space="0" w:color="auto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SLKS</w:t>
            </w:r>
            <w:r w:rsidR="00426969">
              <w:rPr>
                <w:sz w:val="28"/>
                <w:szCs w:val="28"/>
              </w:rPr>
              <w:t>’</w:t>
            </w:r>
            <w:r w:rsidRPr="00DB0BAE">
              <w:rPr>
                <w:sz w:val="28"/>
                <w:szCs w:val="28"/>
              </w:rPr>
              <w:t xml:space="preserve"> udbud af </w:t>
            </w:r>
            <w:r>
              <w:rPr>
                <w:sz w:val="28"/>
                <w:szCs w:val="28"/>
              </w:rPr>
              <w:t xml:space="preserve">ASTA, </w:t>
            </w:r>
            <w:r w:rsidRPr="00EE096E">
              <w:rPr>
                <w:sz w:val="24"/>
                <w:szCs w:val="28"/>
              </w:rPr>
              <w:t>Ansøgnings- og tilskudsadministrationssystem</w:t>
            </w:r>
          </w:p>
          <w:p w:rsidR="00D55ADF" w:rsidRPr="00DB0BAE" w:rsidRDefault="00D55ADF" w:rsidP="00D55ADF"/>
        </w:tc>
        <w:tc>
          <w:tcPr>
            <w:tcW w:w="85" w:type="dxa"/>
            <w:vMerge/>
            <w:tcBorders>
              <w:left w:val="nil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</w:pPr>
          </w:p>
        </w:tc>
        <w:tc>
          <w:tcPr>
            <w:tcW w:w="1980" w:type="dxa"/>
            <w:vMerge/>
            <w:shd w:val="clear" w:color="auto" w:fill="auto"/>
          </w:tcPr>
          <w:p w:rsidR="00D55ADF" w:rsidRPr="00DB0BAE" w:rsidRDefault="00D55ADF" w:rsidP="00D55ADF"/>
        </w:tc>
      </w:tr>
    </w:tbl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b w:val="0"/>
          <w:color w:val="auto"/>
          <w:sz w:val="23"/>
          <w:szCs w:val="20"/>
          <w:lang w:eastAsia="da-DK"/>
        </w:rPr>
        <w:id w:val="1181471715"/>
        <w:docPartObj>
          <w:docPartGallery w:val="Table of Contents"/>
          <w:docPartUnique/>
        </w:docPartObj>
      </w:sdtPr>
      <w:sdtEndPr/>
      <w:sdtContent>
        <w:p w:rsidR="00D55ADF" w:rsidRDefault="00D55ADF">
          <w:pPr>
            <w:pStyle w:val="Overskrift"/>
          </w:pPr>
          <w:r>
            <w:t>Indholdsfortegnelse</w:t>
          </w:r>
        </w:p>
        <w:p w:rsidR="00264766" w:rsidRDefault="00D55ADF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8455278" w:history="1">
            <w:r w:rsidR="00264766" w:rsidRPr="00733B75">
              <w:rPr>
                <w:rStyle w:val="Hyperlink"/>
                <w:noProof/>
              </w:rPr>
              <w:t>1.</w:t>
            </w:r>
            <w:r w:rsidR="00264766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264766" w:rsidRPr="00733B75">
              <w:rPr>
                <w:rStyle w:val="Hyperlink"/>
                <w:noProof/>
              </w:rPr>
              <w:t>Spørgsmål 1</w:t>
            </w:r>
            <w:r w:rsidR="00264766">
              <w:rPr>
                <w:noProof/>
                <w:webHidden/>
              </w:rPr>
              <w:tab/>
            </w:r>
            <w:r w:rsidR="00264766">
              <w:rPr>
                <w:noProof/>
                <w:webHidden/>
              </w:rPr>
              <w:fldChar w:fldCharType="begin"/>
            </w:r>
            <w:r w:rsidR="00264766">
              <w:rPr>
                <w:noProof/>
                <w:webHidden/>
              </w:rPr>
              <w:instrText xml:space="preserve"> PAGEREF _Toc478455278 \h </w:instrText>
            </w:r>
            <w:r w:rsidR="00264766">
              <w:rPr>
                <w:noProof/>
                <w:webHidden/>
              </w:rPr>
            </w:r>
            <w:r w:rsidR="00264766">
              <w:rPr>
                <w:noProof/>
                <w:webHidden/>
              </w:rPr>
              <w:fldChar w:fldCharType="separate"/>
            </w:r>
            <w:r w:rsidR="00264766">
              <w:rPr>
                <w:noProof/>
                <w:webHidden/>
              </w:rPr>
              <w:t>3</w:t>
            </w:r>
            <w:r w:rsidR="00264766">
              <w:rPr>
                <w:noProof/>
                <w:webHidden/>
              </w:rPr>
              <w:fldChar w:fldCharType="end"/>
            </w:r>
          </w:hyperlink>
        </w:p>
        <w:p w:rsidR="00264766" w:rsidRDefault="00264766">
          <w:pPr>
            <w:pStyle w:val="Indholdsfortegnelse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8455279" w:history="1">
            <w:r w:rsidRPr="00733B75">
              <w:rPr>
                <w:rStyle w:val="Hyperlink"/>
              </w:rPr>
              <w:t>1.1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733B75">
              <w:rPr>
                <w:rStyle w:val="Hyperlink"/>
              </w:rPr>
              <w:t>Svar til spørgsmål 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_Toc478455279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264766" w:rsidRDefault="00264766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8455280" w:history="1">
            <w:r w:rsidRPr="00733B75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Pr="00733B75">
              <w:rPr>
                <w:rStyle w:val="Hyperlink"/>
                <w:noProof/>
              </w:rPr>
              <w:t>Spørgsmål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_Toc478455280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4766" w:rsidRDefault="00264766">
          <w:pPr>
            <w:pStyle w:val="Indholdsfortegnelse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8455281" w:history="1">
            <w:r w:rsidRPr="00733B75">
              <w:rPr>
                <w:rStyle w:val="Hyperlink"/>
              </w:rPr>
              <w:t>2.1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733B75">
              <w:rPr>
                <w:rStyle w:val="Hyperlink"/>
              </w:rPr>
              <w:t>Svar til spørgsmål 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_Toc478455281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264766" w:rsidRDefault="00264766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8455282" w:history="1">
            <w:r w:rsidRPr="00733B75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Pr="00733B75">
              <w:rPr>
                <w:rStyle w:val="Hyperlink"/>
                <w:noProof/>
              </w:rPr>
              <w:t>Spørgsmål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_Toc478455282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4766" w:rsidRDefault="00264766">
          <w:pPr>
            <w:pStyle w:val="Indholdsfortegnelse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8455283" w:history="1">
            <w:r w:rsidRPr="00733B75">
              <w:rPr>
                <w:rStyle w:val="Hyperlink"/>
              </w:rPr>
              <w:t>3.1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733B75">
              <w:rPr>
                <w:rStyle w:val="Hyperlink"/>
              </w:rPr>
              <w:t>Svar til spørgsmål 3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_Toc478455283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264766" w:rsidRDefault="00264766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8455284" w:history="1">
            <w:r w:rsidRPr="00733B75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Pr="00733B75">
              <w:rPr>
                <w:rStyle w:val="Hyperlink"/>
                <w:noProof/>
              </w:rPr>
              <w:t>Spørgsmål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_Toc478455284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4766" w:rsidRDefault="00264766">
          <w:pPr>
            <w:pStyle w:val="Indholdsfortegnelse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8455285" w:history="1">
            <w:r w:rsidRPr="00733B75">
              <w:rPr>
                <w:rStyle w:val="Hyperlink"/>
              </w:rPr>
              <w:t>4.1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733B75">
              <w:rPr>
                <w:rStyle w:val="Hyperlink"/>
              </w:rPr>
              <w:t>Svar til spørgsmål 4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_Toc478455285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264766" w:rsidRDefault="00264766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8455286" w:history="1">
            <w:r w:rsidRPr="00733B75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Pr="00733B75">
              <w:rPr>
                <w:rStyle w:val="Hyperlink"/>
                <w:noProof/>
              </w:rPr>
              <w:t>Spørgsmål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_Toc478455286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4766" w:rsidRDefault="00264766">
          <w:pPr>
            <w:pStyle w:val="Indholdsfortegnelse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8455287" w:history="1">
            <w:r w:rsidRPr="00733B75">
              <w:rPr>
                <w:rStyle w:val="Hyperlink"/>
              </w:rPr>
              <w:t>5.1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733B75">
              <w:rPr>
                <w:rStyle w:val="Hyperlink"/>
              </w:rPr>
              <w:t>Svar til spørgsmål 5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_Toc478455287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D55ADF" w:rsidRDefault="00D55ADF">
          <w:r>
            <w:rPr>
              <w:b/>
            </w:rPr>
            <w:fldChar w:fldCharType="end"/>
          </w:r>
        </w:p>
      </w:sdtContent>
    </w:sdt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  <w:bookmarkStart w:id="4" w:name="_GoBack"/>
      <w:bookmarkEnd w:id="4"/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EF4815" w:rsidRDefault="00EF4815" w:rsidP="00D55ADF">
      <w:pPr>
        <w:rPr>
          <w:b/>
          <w:bCs w:val="0"/>
          <w:sz w:val="22"/>
          <w:szCs w:val="22"/>
        </w:rPr>
      </w:pPr>
    </w:p>
    <w:p w:rsidR="00A307C4" w:rsidRDefault="00A307C4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i/>
        </w:rPr>
      </w:pPr>
      <w:r>
        <w:rPr>
          <w:b/>
          <w:i/>
        </w:rPr>
        <w:br w:type="page"/>
      </w:r>
    </w:p>
    <w:p w:rsidR="00B25BA3" w:rsidRDefault="00B25BA3" w:rsidP="00B25BA3">
      <w:r>
        <w:lastRenderedPageBreak/>
        <w:t>Dette dokument indeholder spørgsmål i anonymiseret form, samt svar på disse spørgsmål.</w:t>
      </w:r>
    </w:p>
    <w:p w:rsidR="00B25BA3" w:rsidRDefault="00B25BA3" w:rsidP="00AE3947"/>
    <w:p w:rsidR="0012358D" w:rsidRDefault="00B25BA3" w:rsidP="0012358D">
      <w:pPr>
        <w:pStyle w:val="Overskrift1"/>
      </w:pPr>
      <w:bookmarkStart w:id="5" w:name="_Toc478455278"/>
      <w:r>
        <w:t>Spørgsmål 1</w:t>
      </w:r>
      <w:bookmarkEnd w:id="5"/>
      <w:r w:rsidR="0012358D">
        <w:t xml:space="preserve"> </w:t>
      </w:r>
    </w:p>
    <w:p w:rsidR="00B25BA3" w:rsidRDefault="00B25BA3" w:rsidP="00B25BA3">
      <w:r w:rsidRPr="00B25BA3">
        <w:t>Under henvisning til ovenstående udbud og udbudsmaterialet på Slots- og Kulturstyrelsens hjemmeside, kan det ikke lade sig gøre at gemme xml-filen, er det muligt at få tilsendt filen på anden måde?</w:t>
      </w:r>
      <w:r>
        <w:t xml:space="preserve"> </w:t>
      </w:r>
      <w:r w:rsidRPr="00B25BA3">
        <w:t>Evt. at der bliver lagt en zip-fil ud, så al materiale kan downloades på én gang og hermed også ESPD-filen.</w:t>
      </w:r>
    </w:p>
    <w:p w:rsidR="00B25BA3" w:rsidRPr="00B25BA3" w:rsidRDefault="00B25BA3" w:rsidP="00B25BA3"/>
    <w:p w:rsidR="006209E9" w:rsidRDefault="00B25BA3" w:rsidP="006209E9">
      <w:pPr>
        <w:pStyle w:val="Overskrift2"/>
      </w:pPr>
      <w:bookmarkStart w:id="6" w:name="_Toc478455279"/>
      <w:r>
        <w:t>Svar til spørgsmål 1</w:t>
      </w:r>
      <w:bookmarkEnd w:id="6"/>
    </w:p>
    <w:p w:rsidR="006209E9" w:rsidRDefault="006209E9" w:rsidP="006209E9"/>
    <w:p w:rsidR="00B25BA3" w:rsidRDefault="00B25BA3" w:rsidP="006209E9">
      <w:r>
        <w:t xml:space="preserve">Vi har genereret en ZIP fil der indeholder </w:t>
      </w:r>
      <w:r w:rsidR="00AE3947">
        <w:t>kontrakt, udbudsbekendtgørelse og udbudsbeti</w:t>
      </w:r>
      <w:r w:rsidR="00AE3947">
        <w:t>n</w:t>
      </w:r>
      <w:r w:rsidR="00AE3947">
        <w:t>gelser inkl. bilag</w:t>
      </w:r>
      <w:r>
        <w:t xml:space="preserve">. Denne ZIP fil ligger tilgængelig på vores hjemmeside. </w:t>
      </w:r>
    </w:p>
    <w:p w:rsidR="006209E9" w:rsidRDefault="006209E9" w:rsidP="006209E9"/>
    <w:p w:rsidR="00B25BA3" w:rsidRDefault="00B25BA3" w:rsidP="00B25BA3">
      <w:pPr>
        <w:pStyle w:val="Overskrift1"/>
      </w:pPr>
      <w:bookmarkStart w:id="7" w:name="_Toc478455280"/>
      <w:r>
        <w:t>Spørgsmål 2</w:t>
      </w:r>
      <w:bookmarkEnd w:id="7"/>
      <w:r>
        <w:t xml:space="preserve"> </w:t>
      </w:r>
    </w:p>
    <w:p w:rsidR="00426969" w:rsidRDefault="00426969" w:rsidP="00426969">
      <w:r>
        <w:t>I giver mulighed for at downloade kontrakt, udbudsbekendtgørelse og udbudsbetingelser som en zip-fil.</w:t>
      </w:r>
    </w:p>
    <w:p w:rsidR="00426969" w:rsidRDefault="00426969" w:rsidP="00426969">
      <w:r>
        <w:t>Så vidt jeg kan se kan de øvrige dokumenter kun downloades enkeltvis, og ikke samlet som en zip-fil. Er det korrekt?</w:t>
      </w:r>
    </w:p>
    <w:p w:rsidR="00426969" w:rsidRDefault="00426969" w:rsidP="00426969"/>
    <w:p w:rsidR="00426969" w:rsidRDefault="00426969" w:rsidP="00426969">
      <w:pPr>
        <w:pStyle w:val="Overskrift2"/>
      </w:pPr>
      <w:bookmarkStart w:id="8" w:name="_Toc478455281"/>
      <w:r>
        <w:t>Svar til spørgsmål 2</w:t>
      </w:r>
      <w:bookmarkEnd w:id="8"/>
    </w:p>
    <w:p w:rsidR="00426969" w:rsidRDefault="00426969" w:rsidP="00426969"/>
    <w:p w:rsidR="00426969" w:rsidRPr="00426969" w:rsidRDefault="00426969" w:rsidP="00426969">
      <w:r>
        <w:t>Det er korrekt. Vi har dog nu tilføjet yderligere 3 zip-filer der indeholder bilag til kontrakt.</w:t>
      </w:r>
    </w:p>
    <w:p w:rsidR="006209E9" w:rsidRDefault="006209E9" w:rsidP="00426969"/>
    <w:p w:rsidR="00B905CD" w:rsidRDefault="00B905CD" w:rsidP="00B905CD">
      <w:pPr>
        <w:pStyle w:val="Overskrift1"/>
      </w:pPr>
      <w:bookmarkStart w:id="9" w:name="_Toc478455282"/>
      <w:r>
        <w:t>Spørgsmål 3</w:t>
      </w:r>
      <w:bookmarkEnd w:id="9"/>
    </w:p>
    <w:p w:rsidR="00B905CD" w:rsidRDefault="00B905CD" w:rsidP="00B905CD">
      <w:r>
        <w:t>I forbindelse med ovennævnte udbud, har vi følgende spørgsmål:</w:t>
      </w:r>
    </w:p>
    <w:p w:rsidR="00B905CD" w:rsidRDefault="00B905CD" w:rsidP="00B905CD">
      <w:r>
        <w:t>Vedr. Teknisk kapacitet - Udbudsbetingelsernes afsnit 7.3 Udvælgelse: "Såfremt det er nødvendigt, vil udvælgelsen ske på baggrund af de bedste og mest relevante referencer, vurderet ud fra de referencer, som Tilbudsgiver har angivet i ESPD, jf. ESPD del IV, Punkt C, nr. 1b."</w:t>
      </w:r>
    </w:p>
    <w:p w:rsidR="00B905CD" w:rsidRDefault="00B905CD" w:rsidP="00B905CD">
      <w:r>
        <w:t>Vil I venligst uddybe dette ved at angive de tydelige og kvantificerbare kriterier, der ko</w:t>
      </w:r>
      <w:r>
        <w:t>m</w:t>
      </w:r>
      <w:r>
        <w:t>mer til at ligge til grund for udvælgelsen af "de bedste og mest relevante referencer"?</w:t>
      </w:r>
    </w:p>
    <w:p w:rsidR="00B905CD" w:rsidRDefault="00B905CD" w:rsidP="00B905CD"/>
    <w:p w:rsidR="00B905CD" w:rsidRDefault="00B905CD" w:rsidP="00B905CD">
      <w:pPr>
        <w:pStyle w:val="Overskrift2"/>
      </w:pPr>
      <w:bookmarkStart w:id="10" w:name="_Toc478455283"/>
      <w:r>
        <w:t>Svar til spørgsmål 3</w:t>
      </w:r>
      <w:bookmarkEnd w:id="10"/>
    </w:p>
    <w:p w:rsidR="00B905CD" w:rsidRDefault="00B905CD" w:rsidP="007B0395"/>
    <w:p w:rsidR="007B0395" w:rsidRDefault="007B0395" w:rsidP="007B0395">
      <w:r>
        <w:t xml:space="preserve">Der henvises til udbudsbekendtgørelsens punkt II.2.9) hvoraf det fremgår, at: </w:t>
      </w:r>
    </w:p>
    <w:p w:rsidR="007B0395" w:rsidRDefault="007B0395" w:rsidP="007B0395">
      <w:r>
        <w:t>”Begrænsning af ansøgere sker ud fra erfaring, således at de ansøgere der kan dokumentere de mest relevante erfaringer i forhold til de ydelser kontrakten omfatter foretrækkes. B</w:t>
      </w:r>
      <w:r>
        <w:t>e</w:t>
      </w:r>
      <w:r>
        <w:t>grænsningen sker på baggrund af ansøgerens beskrivelse i ESPD del IV, punkt C.”</w:t>
      </w:r>
    </w:p>
    <w:p w:rsidR="00B905CD" w:rsidRDefault="007B0395" w:rsidP="007B0395">
      <w:r>
        <w:t>Vurderingen heraf sker på sædvanligvis i forhold til beskrivelsen af den udbudte genstand, jf. udbudsbekendtgørelsens punkt II.2.4).</w:t>
      </w:r>
    </w:p>
    <w:p w:rsidR="007B0395" w:rsidRDefault="007B0395" w:rsidP="007B0395"/>
    <w:p w:rsidR="007B0395" w:rsidRDefault="007B0395" w:rsidP="007B0395"/>
    <w:p w:rsidR="007B0395" w:rsidRDefault="007B0395" w:rsidP="007B0395"/>
    <w:p w:rsidR="007B0395" w:rsidRDefault="007B0395" w:rsidP="007B0395">
      <w:pPr>
        <w:pStyle w:val="Overskrift1"/>
      </w:pPr>
      <w:bookmarkStart w:id="11" w:name="_Toc478455284"/>
      <w:r>
        <w:lastRenderedPageBreak/>
        <w:t>Spørgsmål 4</w:t>
      </w:r>
      <w:bookmarkEnd w:id="11"/>
    </w:p>
    <w:p w:rsidR="007B0395" w:rsidRDefault="007B0395" w:rsidP="007B0395">
      <w:r>
        <w:t>Prækvalifikationsfasen:</w:t>
      </w:r>
    </w:p>
    <w:p w:rsidR="007B0395" w:rsidRDefault="007B0395" w:rsidP="007B0395">
      <w:r>
        <w:t>Skal anmodning om prækvalifikation bestå af samme antal fysiske mapper som det indl</w:t>
      </w:r>
      <w:r>
        <w:t>e</w:t>
      </w:r>
      <w:r>
        <w:t>dende tilbud? (en original version samt to komplette kopier samt en USB nøgle)?</w:t>
      </w:r>
    </w:p>
    <w:p w:rsidR="007B0395" w:rsidRDefault="007B0395" w:rsidP="007B0395"/>
    <w:p w:rsidR="007B0395" w:rsidRDefault="007B0395" w:rsidP="007B0395">
      <w:pPr>
        <w:pStyle w:val="Overskrift2"/>
      </w:pPr>
      <w:bookmarkStart w:id="12" w:name="_Toc478455285"/>
      <w:r>
        <w:t>Svar til spørgsmål 4</w:t>
      </w:r>
      <w:bookmarkEnd w:id="12"/>
    </w:p>
    <w:p w:rsidR="007B0395" w:rsidRDefault="007B0395" w:rsidP="007B0395"/>
    <w:p w:rsidR="007B0395" w:rsidRDefault="007B0395" w:rsidP="007B0395">
      <w:r w:rsidRPr="007B0395">
        <w:t>Anmodning om prækvalifikation sker ved at udfylde det forberedte ESPD i bilag B til u</w:t>
      </w:r>
      <w:r w:rsidRPr="007B0395">
        <w:t>d</w:t>
      </w:r>
      <w:r w:rsidRPr="007B0395">
        <w:t>budsbetingelserne, jf. udbudsbetingelsernes punkt 7. Det udfyldte ESPD indsendes elektr</w:t>
      </w:r>
      <w:r w:rsidRPr="007B0395">
        <w:t>o</w:t>
      </w:r>
      <w:r w:rsidRPr="007B0395">
        <w:t>nisk som xml-fil eller pdf-fil, og skal sendes til laf@slks.dk, som angivet i udbudsbekend</w:t>
      </w:r>
      <w:r w:rsidRPr="007B0395">
        <w:t>t</w:t>
      </w:r>
      <w:r w:rsidRPr="007B0395">
        <w:t>gørelsen punkt I.3.</w:t>
      </w:r>
    </w:p>
    <w:p w:rsidR="00264766" w:rsidRDefault="00264766" w:rsidP="007B0395"/>
    <w:p w:rsidR="00264766" w:rsidRDefault="00264766" w:rsidP="00264766">
      <w:pPr>
        <w:pStyle w:val="Overskrift1"/>
      </w:pPr>
      <w:bookmarkStart w:id="13" w:name="_Toc478455286"/>
      <w:r>
        <w:t>Spørgsmål 5</w:t>
      </w:r>
      <w:bookmarkEnd w:id="13"/>
    </w:p>
    <w:p w:rsidR="00264766" w:rsidRDefault="00264766" w:rsidP="00264766">
      <w:r>
        <w:t>Prækvalifikationsfasen:</w:t>
      </w:r>
    </w:p>
    <w:p w:rsidR="00264766" w:rsidRDefault="00264766" w:rsidP="00264766">
      <w:r>
        <w:t>Der står i Udbudsbetingelser, at hvis underleverandør anvendes, her tænkes med økon</w:t>
      </w:r>
      <w:r>
        <w:t>o</w:t>
      </w:r>
      <w:r>
        <w:t xml:space="preserve">misk/finansiel formåen, at der udover underleverandørerklæring skal udfyldes ESPD (del II-IV og VI). </w:t>
      </w:r>
    </w:p>
    <w:p w:rsidR="00264766" w:rsidRDefault="00264766" w:rsidP="00264766">
      <w:r>
        <w:t>I selve ESPD-filen står der, at underleverandør - under Del II, B – at: Udfyld et særskilt ESPD med de oplysninger, der anmodes om i afsnit A og B i denne del og del III for hver af de pågældende enheder, som er behørigt udfyldt og underskrevet af de pågældende enheder.</w:t>
      </w:r>
    </w:p>
    <w:p w:rsidR="00264766" w:rsidRDefault="00264766" w:rsidP="00264766">
      <w:r>
        <w:t>Er det korrekt forstået, at en økonomisk/finansiel underleverandør skal udfylde den økon</w:t>
      </w:r>
      <w:r>
        <w:t>o</w:t>
      </w:r>
      <w:r>
        <w:t>miske del og ikke reference-delen?</w:t>
      </w:r>
    </w:p>
    <w:p w:rsidR="00264766" w:rsidRDefault="00264766" w:rsidP="00264766"/>
    <w:p w:rsidR="00264766" w:rsidRDefault="00264766" w:rsidP="00264766">
      <w:pPr>
        <w:pStyle w:val="Overskrift2"/>
      </w:pPr>
      <w:bookmarkStart w:id="14" w:name="_Toc478455287"/>
      <w:r>
        <w:t>Svar til spørgsmål</w:t>
      </w:r>
      <w:r>
        <w:t xml:space="preserve"> 5</w:t>
      </w:r>
      <w:bookmarkEnd w:id="14"/>
    </w:p>
    <w:p w:rsidR="00264766" w:rsidRDefault="00264766" w:rsidP="00264766"/>
    <w:p w:rsidR="00264766" w:rsidRPr="00264766" w:rsidRDefault="00264766" w:rsidP="00264766">
      <w:r w:rsidRPr="00264766">
        <w:t>Ja, det er korrekt forstået. En underleverandør, som tilbudsgiver alene baserer sig på øk</w:t>
      </w:r>
      <w:r w:rsidRPr="00264766">
        <w:t>o</w:t>
      </w:r>
      <w:r w:rsidRPr="00264766">
        <w:t>nomisk/finansielt, skal ikke udfylde de tekniske/faglige krav i ESPD afsnit IV C.</w:t>
      </w:r>
    </w:p>
    <w:sectPr w:rsidR="00264766" w:rsidRPr="00264766" w:rsidSect="009D4FFE">
      <w:footerReference w:type="default" r:id="rId9"/>
      <w:headerReference w:type="first" r:id="rId10"/>
      <w:footerReference w:type="first" r:id="rId11"/>
      <w:pgSz w:w="11906" w:h="16838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E1" w:rsidRDefault="00AA75E1" w:rsidP="00C37D31">
      <w:pPr>
        <w:spacing w:line="240" w:lineRule="auto"/>
      </w:pPr>
      <w:r>
        <w:separator/>
      </w:r>
    </w:p>
  </w:endnote>
  <w:endnote w:type="continuationSeparator" w:id="0">
    <w:p w:rsidR="00AA75E1" w:rsidRDefault="00AA75E1" w:rsidP="00C37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39" w:rsidRPr="0019649A" w:rsidRDefault="00AA75E1" w:rsidP="0019649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-928973115"/>
        <w:text w:multiLine="1"/>
      </w:sdtPr>
      <w:sdtEndPr/>
      <w:sdtContent>
        <w:r w:rsidR="001F2239">
          <w:rPr>
            <w:szCs w:val="14"/>
          </w:rPr>
          <w:t>Side</w:t>
        </w:r>
      </w:sdtContent>
    </w:sdt>
    <w:r w:rsidR="001F2239" w:rsidRPr="008A59A7">
      <w:rPr>
        <w:szCs w:val="14"/>
      </w:rPr>
      <w:t xml:space="preserve"> </w:t>
    </w:r>
    <w:r w:rsidR="001F2239" w:rsidRPr="008A59A7">
      <w:rPr>
        <w:szCs w:val="14"/>
      </w:rPr>
      <w:fldChar w:fldCharType="begin"/>
    </w:r>
    <w:r w:rsidR="001F2239" w:rsidRPr="008A59A7">
      <w:rPr>
        <w:szCs w:val="14"/>
      </w:rPr>
      <w:instrText xml:space="preserve"> PAGE   \* MERGEFORMAT </w:instrText>
    </w:r>
    <w:r w:rsidR="001F2239" w:rsidRPr="008A59A7">
      <w:rPr>
        <w:szCs w:val="14"/>
      </w:rPr>
      <w:fldChar w:fldCharType="separate"/>
    </w:r>
    <w:r w:rsidR="00264766">
      <w:rPr>
        <w:noProof/>
        <w:szCs w:val="14"/>
      </w:rPr>
      <w:t>2</w:t>
    </w:r>
    <w:r w:rsidR="001F2239" w:rsidRPr="008A59A7">
      <w:rPr>
        <w:noProof/>
        <w:szCs w:val="14"/>
      </w:rPr>
      <w:fldChar w:fldCharType="end"/>
    </w:r>
    <w:r w:rsidR="001F2239" w:rsidRPr="008A59A7">
      <w:rPr>
        <w:noProof/>
        <w:szCs w:val="14"/>
      </w:rPr>
      <w:t>/</w:t>
    </w:r>
    <w:r w:rsidR="001F2239" w:rsidRPr="008A59A7">
      <w:rPr>
        <w:noProof/>
        <w:szCs w:val="14"/>
      </w:rPr>
      <w:fldChar w:fldCharType="begin"/>
    </w:r>
    <w:r w:rsidR="001F2239" w:rsidRPr="008A59A7">
      <w:rPr>
        <w:noProof/>
        <w:szCs w:val="14"/>
      </w:rPr>
      <w:instrText xml:space="preserve"> NUMPAGES  \* Arabic  \* MERGEFORMAT </w:instrText>
    </w:r>
    <w:r w:rsidR="001F2239" w:rsidRPr="008A59A7">
      <w:rPr>
        <w:noProof/>
        <w:szCs w:val="14"/>
      </w:rPr>
      <w:fldChar w:fldCharType="separate"/>
    </w:r>
    <w:r w:rsidR="00264766">
      <w:rPr>
        <w:noProof/>
        <w:szCs w:val="14"/>
      </w:rPr>
      <w:t>4</w:t>
    </w:r>
    <w:r w:rsidR="001F2239" w:rsidRPr="008A59A7">
      <w:rPr>
        <w:noProof/>
        <w:szCs w:val="14"/>
      </w:rPr>
      <w:fldChar w:fldCharType="end"/>
    </w:r>
    <w:r w:rsidR="001F2239" w:rsidRPr="008A59A7">
      <w:rPr>
        <w:noProof/>
        <w:szCs w:val="14"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7936B284" wp14:editId="426B70CF">
              <wp:simplePos x="0" y="0"/>
              <wp:positionH relativeFrom="page">
                <wp:posOffset>360045</wp:posOffset>
              </wp:positionH>
              <wp:positionV relativeFrom="page">
                <wp:posOffset>1620520</wp:posOffset>
              </wp:positionV>
              <wp:extent cx="360000" cy="0"/>
              <wp:effectExtent l="0" t="0" r="21590" b="19050"/>
              <wp:wrapNone/>
              <wp:docPr id="2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00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8.35pt;margin-top:127.6pt;width:28.3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">
              <v:stroke dashstyle="1 1" endcap="round"/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39" w:rsidRPr="0019649A" w:rsidRDefault="00AA75E1" w:rsidP="0019649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264273299"/>
        <w:text w:multiLine="1"/>
      </w:sdtPr>
      <w:sdtEndPr/>
      <w:sdtContent>
        <w:r w:rsidR="001F2239">
          <w:rPr>
            <w:szCs w:val="14"/>
          </w:rPr>
          <w:t>Side</w:t>
        </w:r>
      </w:sdtContent>
    </w:sdt>
    <w:r w:rsidR="001F2239" w:rsidRPr="008A59A7">
      <w:rPr>
        <w:szCs w:val="14"/>
      </w:rPr>
      <w:t xml:space="preserve"> </w:t>
    </w:r>
    <w:r w:rsidR="001F2239" w:rsidRPr="008A59A7">
      <w:rPr>
        <w:szCs w:val="14"/>
      </w:rPr>
      <w:fldChar w:fldCharType="begin"/>
    </w:r>
    <w:r w:rsidR="001F2239" w:rsidRPr="008A59A7">
      <w:rPr>
        <w:szCs w:val="14"/>
      </w:rPr>
      <w:instrText xml:space="preserve"> PAGE   \* MERGEFORMAT </w:instrText>
    </w:r>
    <w:r w:rsidR="001F2239" w:rsidRPr="008A59A7">
      <w:rPr>
        <w:szCs w:val="14"/>
      </w:rPr>
      <w:fldChar w:fldCharType="separate"/>
    </w:r>
    <w:r w:rsidR="00264766">
      <w:rPr>
        <w:noProof/>
        <w:szCs w:val="14"/>
      </w:rPr>
      <w:t>1</w:t>
    </w:r>
    <w:r w:rsidR="001F2239" w:rsidRPr="008A59A7">
      <w:rPr>
        <w:noProof/>
        <w:szCs w:val="14"/>
      </w:rPr>
      <w:fldChar w:fldCharType="end"/>
    </w:r>
    <w:r w:rsidR="001F2239" w:rsidRPr="008A59A7">
      <w:rPr>
        <w:noProof/>
        <w:szCs w:val="14"/>
      </w:rPr>
      <w:t>/</w:t>
    </w:r>
    <w:r w:rsidR="001F2239" w:rsidRPr="008A59A7">
      <w:rPr>
        <w:noProof/>
        <w:szCs w:val="14"/>
      </w:rPr>
      <w:fldChar w:fldCharType="begin"/>
    </w:r>
    <w:r w:rsidR="001F2239" w:rsidRPr="008A59A7">
      <w:rPr>
        <w:noProof/>
        <w:szCs w:val="14"/>
      </w:rPr>
      <w:instrText xml:space="preserve"> NUMPAGES  \* Arabic  \* MERGEFORMAT </w:instrText>
    </w:r>
    <w:r w:rsidR="001F2239" w:rsidRPr="008A59A7">
      <w:rPr>
        <w:noProof/>
        <w:szCs w:val="14"/>
      </w:rPr>
      <w:fldChar w:fldCharType="separate"/>
    </w:r>
    <w:r w:rsidR="00264766">
      <w:rPr>
        <w:noProof/>
        <w:szCs w:val="14"/>
      </w:rPr>
      <w:t>4</w:t>
    </w:r>
    <w:r w:rsidR="001F2239" w:rsidRPr="008A59A7">
      <w:rPr>
        <w:noProof/>
        <w:szCs w:val="14"/>
      </w:rPr>
      <w:fldChar w:fldCharType="end"/>
    </w:r>
    <w:r w:rsidR="001F2239" w:rsidRPr="008A59A7">
      <w:rPr>
        <w:noProof/>
        <w:szCs w:val="14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714A3E17" wp14:editId="483CE693">
              <wp:simplePos x="0" y="0"/>
              <wp:positionH relativeFrom="page">
                <wp:posOffset>360045</wp:posOffset>
              </wp:positionH>
              <wp:positionV relativeFrom="page">
                <wp:posOffset>1620520</wp:posOffset>
              </wp:positionV>
              <wp:extent cx="360000" cy="0"/>
              <wp:effectExtent l="0" t="0" r="21590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00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8.35pt;margin-top:127.6pt;width:28.3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">
              <v:stroke dashstyle="1 1" endcap="round"/>
              <w10:wrap anchorx="page" anchory="page"/>
              <w10:anchorlock/>
            </v:shape>
          </w:pict>
        </mc:Fallback>
      </mc:AlternateContent>
    </w:r>
  </w:p>
  <w:p w:rsidR="001F2239" w:rsidRPr="005C34E5" w:rsidRDefault="001F2239" w:rsidP="0019649A">
    <w:pPr>
      <w:pStyle w:val="Sidefod"/>
      <w:spacing w:line="240" w:lineRule="auto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E1" w:rsidRDefault="00AA75E1" w:rsidP="00C37D31">
      <w:pPr>
        <w:spacing w:line="240" w:lineRule="auto"/>
      </w:pPr>
      <w:r>
        <w:separator/>
      </w:r>
    </w:p>
  </w:footnote>
  <w:footnote w:type="continuationSeparator" w:id="0">
    <w:p w:rsidR="00AA75E1" w:rsidRDefault="00AA75E1" w:rsidP="00C37D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39" w:rsidRDefault="001F2239">
    <w:pPr>
      <w:pStyle w:val="Sidehoved"/>
    </w:pPr>
    <w:r>
      <w:rPr>
        <w:noProof/>
      </w:rPr>
      <w:drawing>
        <wp:anchor distT="0" distB="0" distL="114300" distR="114300" simplePos="0" relativeHeight="251686912" behindDoc="0" locked="0" layoutInCell="1" allowOverlap="1" wp14:anchorId="2ED37C9B" wp14:editId="0260241F">
          <wp:simplePos x="0" y="0"/>
          <wp:positionH relativeFrom="page">
            <wp:posOffset>5393690</wp:posOffset>
          </wp:positionH>
          <wp:positionV relativeFrom="page">
            <wp:posOffset>562610</wp:posOffset>
          </wp:positionV>
          <wp:extent cx="1838325" cy="619125"/>
          <wp:effectExtent l="0" t="0" r="9525" b="9525"/>
          <wp:wrapNone/>
          <wp:docPr id="2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3D567C9F" wp14:editId="39F7C4EB">
              <wp:simplePos x="0" y="0"/>
              <wp:positionH relativeFrom="page">
                <wp:posOffset>360045</wp:posOffset>
              </wp:positionH>
              <wp:positionV relativeFrom="page">
                <wp:posOffset>3600450</wp:posOffset>
              </wp:positionV>
              <wp:extent cx="360000" cy="0"/>
              <wp:effectExtent l="0" t="0" r="2159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00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.35pt;margin-top:283.5pt;width:28.3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">
              <v:stroke dashstyle="1 1" endcap="round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8B30CC"/>
    <w:multiLevelType w:val="multilevel"/>
    <w:tmpl w:val="BF245960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color w:val="009B84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color w:val="009B84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8043B2"/>
    <w:multiLevelType w:val="hybridMultilevel"/>
    <w:tmpl w:val="40DA548C"/>
    <w:lvl w:ilvl="0" w:tplc="01B49E4E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0E8C3DE0"/>
    <w:multiLevelType w:val="multilevel"/>
    <w:tmpl w:val="D0A856A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BFA7D35"/>
    <w:multiLevelType w:val="hybridMultilevel"/>
    <w:tmpl w:val="35DA56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92C73"/>
    <w:multiLevelType w:val="hybridMultilevel"/>
    <w:tmpl w:val="EE9C7E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B11F7A"/>
    <w:multiLevelType w:val="hybridMultilevel"/>
    <w:tmpl w:val="77B02C2E"/>
    <w:lvl w:ilvl="0" w:tplc="27E60054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B61D74"/>
    <w:multiLevelType w:val="hybridMultilevel"/>
    <w:tmpl w:val="614031C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A34BA8"/>
    <w:multiLevelType w:val="hybridMultilevel"/>
    <w:tmpl w:val="7D7EDF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404729A8"/>
    <w:multiLevelType w:val="hybridMultilevel"/>
    <w:tmpl w:val="B29C9D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>
    <w:nsid w:val="504C3E7B"/>
    <w:multiLevelType w:val="hybridMultilevel"/>
    <w:tmpl w:val="6B4824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72837"/>
    <w:multiLevelType w:val="multilevel"/>
    <w:tmpl w:val="62F26C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6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B941827"/>
    <w:multiLevelType w:val="multilevel"/>
    <w:tmpl w:val="9ADA1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C777B4D"/>
    <w:multiLevelType w:val="multilevel"/>
    <w:tmpl w:val="8084C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2826556"/>
    <w:multiLevelType w:val="multilevel"/>
    <w:tmpl w:val="9ADA1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32708DC"/>
    <w:multiLevelType w:val="multilevel"/>
    <w:tmpl w:val="23A247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8"/>
  </w:num>
  <w:num w:numId="15">
    <w:abstractNumId w:val="23"/>
  </w:num>
  <w:num w:numId="16">
    <w:abstractNumId w:val="14"/>
  </w:num>
  <w:num w:numId="17">
    <w:abstractNumId w:val="21"/>
  </w:num>
  <w:num w:numId="18">
    <w:abstractNumId w:val="31"/>
  </w:num>
  <w:num w:numId="19">
    <w:abstractNumId w:val="32"/>
  </w:num>
  <w:num w:numId="20">
    <w:abstractNumId w:val="10"/>
  </w:num>
  <w:num w:numId="21">
    <w:abstractNumId w:val="22"/>
  </w:num>
  <w:num w:numId="22">
    <w:abstractNumId w:val="28"/>
  </w:num>
  <w:num w:numId="23">
    <w:abstractNumId w:val="2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0"/>
  </w:num>
  <w:num w:numId="27">
    <w:abstractNumId w:val="19"/>
  </w:num>
  <w:num w:numId="28">
    <w:abstractNumId w:val="16"/>
  </w:num>
  <w:num w:numId="29">
    <w:abstractNumId w:val="26"/>
  </w:num>
  <w:num w:numId="30">
    <w:abstractNumId w:val="13"/>
  </w:num>
  <w:num w:numId="31">
    <w:abstractNumId w:val="15"/>
  </w:num>
  <w:num w:numId="32">
    <w:abstractNumId w:val="27"/>
  </w:num>
  <w:num w:numId="33">
    <w:abstractNumId w:val="30"/>
  </w:num>
  <w:num w:numId="34">
    <w:abstractNumId w:val="29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Culture_ID" w:val="23"/>
    <w:docVar w:name="TMS_Office_ID" w:val="15"/>
    <w:docVar w:name="TMS_Template_ID" w:val="166"/>
    <w:docVar w:name="TMS_Unit_ID" w:val="30"/>
  </w:docVars>
  <w:rsids>
    <w:rsidRoot w:val="00D34F1A"/>
    <w:rsid w:val="0000542F"/>
    <w:rsid w:val="0001411E"/>
    <w:rsid w:val="00026DC2"/>
    <w:rsid w:val="00031936"/>
    <w:rsid w:val="00035F18"/>
    <w:rsid w:val="00040400"/>
    <w:rsid w:val="00044D23"/>
    <w:rsid w:val="00044D43"/>
    <w:rsid w:val="000454A8"/>
    <w:rsid w:val="00052114"/>
    <w:rsid w:val="000523A7"/>
    <w:rsid w:val="00057612"/>
    <w:rsid w:val="000576B7"/>
    <w:rsid w:val="00084F70"/>
    <w:rsid w:val="00084F85"/>
    <w:rsid w:val="00094FD3"/>
    <w:rsid w:val="000967BC"/>
    <w:rsid w:val="000A1ECA"/>
    <w:rsid w:val="000A2138"/>
    <w:rsid w:val="000B1B4A"/>
    <w:rsid w:val="000B3C6F"/>
    <w:rsid w:val="000C246E"/>
    <w:rsid w:val="000C4BD6"/>
    <w:rsid w:val="000C5A1F"/>
    <w:rsid w:val="000D065A"/>
    <w:rsid w:val="000D1E62"/>
    <w:rsid w:val="000D3057"/>
    <w:rsid w:val="000D711E"/>
    <w:rsid w:val="000D77FE"/>
    <w:rsid w:val="000F1D7E"/>
    <w:rsid w:val="000F56E6"/>
    <w:rsid w:val="00100FFE"/>
    <w:rsid w:val="00106BF3"/>
    <w:rsid w:val="00107598"/>
    <w:rsid w:val="001100ED"/>
    <w:rsid w:val="0011631A"/>
    <w:rsid w:val="0012178D"/>
    <w:rsid w:val="0012333D"/>
    <w:rsid w:val="0012358D"/>
    <w:rsid w:val="00127ED7"/>
    <w:rsid w:val="001300B6"/>
    <w:rsid w:val="00133780"/>
    <w:rsid w:val="00143210"/>
    <w:rsid w:val="00154171"/>
    <w:rsid w:val="00154F4A"/>
    <w:rsid w:val="00157A15"/>
    <w:rsid w:val="00165461"/>
    <w:rsid w:val="00165C01"/>
    <w:rsid w:val="00171D25"/>
    <w:rsid w:val="00175674"/>
    <w:rsid w:val="00183798"/>
    <w:rsid w:val="001912AE"/>
    <w:rsid w:val="001912DC"/>
    <w:rsid w:val="0019649A"/>
    <w:rsid w:val="001A1699"/>
    <w:rsid w:val="001B1115"/>
    <w:rsid w:val="001B4C64"/>
    <w:rsid w:val="001C1E31"/>
    <w:rsid w:val="001C72DE"/>
    <w:rsid w:val="001D38AC"/>
    <w:rsid w:val="001D6CB8"/>
    <w:rsid w:val="001E397E"/>
    <w:rsid w:val="001F2239"/>
    <w:rsid w:val="001F46E2"/>
    <w:rsid w:val="001F6B0E"/>
    <w:rsid w:val="00202A61"/>
    <w:rsid w:val="00205734"/>
    <w:rsid w:val="00206215"/>
    <w:rsid w:val="0022083A"/>
    <w:rsid w:val="00222A1F"/>
    <w:rsid w:val="002278D3"/>
    <w:rsid w:val="0023425D"/>
    <w:rsid w:val="00234B00"/>
    <w:rsid w:val="0024013C"/>
    <w:rsid w:val="00243BB2"/>
    <w:rsid w:val="002526E9"/>
    <w:rsid w:val="002547A4"/>
    <w:rsid w:val="00264766"/>
    <w:rsid w:val="00271C4E"/>
    <w:rsid w:val="0027752C"/>
    <w:rsid w:val="00283D89"/>
    <w:rsid w:val="002865DD"/>
    <w:rsid w:val="002879AB"/>
    <w:rsid w:val="00293FCE"/>
    <w:rsid w:val="00295B49"/>
    <w:rsid w:val="002B2C63"/>
    <w:rsid w:val="002B4A8B"/>
    <w:rsid w:val="002B6489"/>
    <w:rsid w:val="002B7F8B"/>
    <w:rsid w:val="002C1511"/>
    <w:rsid w:val="002F10E3"/>
    <w:rsid w:val="0030080B"/>
    <w:rsid w:val="00300C14"/>
    <w:rsid w:val="00304159"/>
    <w:rsid w:val="003049EE"/>
    <w:rsid w:val="00313458"/>
    <w:rsid w:val="00335159"/>
    <w:rsid w:val="00347543"/>
    <w:rsid w:val="00351826"/>
    <w:rsid w:val="0035213E"/>
    <w:rsid w:val="00352CA2"/>
    <w:rsid w:val="00366539"/>
    <w:rsid w:val="003723BA"/>
    <w:rsid w:val="00373BA2"/>
    <w:rsid w:val="003741E1"/>
    <w:rsid w:val="003749C6"/>
    <w:rsid w:val="00380FD6"/>
    <w:rsid w:val="00387CDA"/>
    <w:rsid w:val="00393245"/>
    <w:rsid w:val="00393F19"/>
    <w:rsid w:val="00396A98"/>
    <w:rsid w:val="003A4CDD"/>
    <w:rsid w:val="003B04CD"/>
    <w:rsid w:val="003B129C"/>
    <w:rsid w:val="003D0732"/>
    <w:rsid w:val="003E267E"/>
    <w:rsid w:val="003F2DFB"/>
    <w:rsid w:val="0040315D"/>
    <w:rsid w:val="00403520"/>
    <w:rsid w:val="00405396"/>
    <w:rsid w:val="00415494"/>
    <w:rsid w:val="0041663F"/>
    <w:rsid w:val="004206EF"/>
    <w:rsid w:val="00422637"/>
    <w:rsid w:val="00423E92"/>
    <w:rsid w:val="00426200"/>
    <w:rsid w:val="00426969"/>
    <w:rsid w:val="0043278A"/>
    <w:rsid w:val="00435D5F"/>
    <w:rsid w:val="004423DF"/>
    <w:rsid w:val="0044632A"/>
    <w:rsid w:val="00456BCF"/>
    <w:rsid w:val="00456EE1"/>
    <w:rsid w:val="00464982"/>
    <w:rsid w:val="00471056"/>
    <w:rsid w:val="00477049"/>
    <w:rsid w:val="004849E7"/>
    <w:rsid w:val="004A2DBC"/>
    <w:rsid w:val="004B00F6"/>
    <w:rsid w:val="004B337C"/>
    <w:rsid w:val="004B4C28"/>
    <w:rsid w:val="004C0773"/>
    <w:rsid w:val="004C2252"/>
    <w:rsid w:val="004D5658"/>
    <w:rsid w:val="004D7E7E"/>
    <w:rsid w:val="00504FAB"/>
    <w:rsid w:val="00505636"/>
    <w:rsid w:val="00510DD3"/>
    <w:rsid w:val="00512419"/>
    <w:rsid w:val="00514298"/>
    <w:rsid w:val="00515A6F"/>
    <w:rsid w:val="0051728D"/>
    <w:rsid w:val="0053337A"/>
    <w:rsid w:val="0054565F"/>
    <w:rsid w:val="005549AF"/>
    <w:rsid w:val="00557D96"/>
    <w:rsid w:val="00561643"/>
    <w:rsid w:val="00562FF1"/>
    <w:rsid w:val="00567F5F"/>
    <w:rsid w:val="0057064F"/>
    <w:rsid w:val="0057268F"/>
    <w:rsid w:val="00573254"/>
    <w:rsid w:val="00577F91"/>
    <w:rsid w:val="00583DFB"/>
    <w:rsid w:val="00594DBB"/>
    <w:rsid w:val="00595493"/>
    <w:rsid w:val="005A133D"/>
    <w:rsid w:val="005A6629"/>
    <w:rsid w:val="005B1B18"/>
    <w:rsid w:val="005B3EC8"/>
    <w:rsid w:val="005C14A1"/>
    <w:rsid w:val="005C34E5"/>
    <w:rsid w:val="005C76EF"/>
    <w:rsid w:val="005D0459"/>
    <w:rsid w:val="005E777F"/>
    <w:rsid w:val="005F4DE0"/>
    <w:rsid w:val="005F5205"/>
    <w:rsid w:val="0060486F"/>
    <w:rsid w:val="00606F25"/>
    <w:rsid w:val="006209E9"/>
    <w:rsid w:val="0063449B"/>
    <w:rsid w:val="00636E11"/>
    <w:rsid w:val="006372B7"/>
    <w:rsid w:val="006372F0"/>
    <w:rsid w:val="00646DA5"/>
    <w:rsid w:val="0064765F"/>
    <w:rsid w:val="006635C2"/>
    <w:rsid w:val="00670415"/>
    <w:rsid w:val="00675D8B"/>
    <w:rsid w:val="00676409"/>
    <w:rsid w:val="00686DF3"/>
    <w:rsid w:val="00692D5A"/>
    <w:rsid w:val="0069610B"/>
    <w:rsid w:val="006978F3"/>
    <w:rsid w:val="006A7C80"/>
    <w:rsid w:val="006B6B20"/>
    <w:rsid w:val="006C057A"/>
    <w:rsid w:val="006C3BAC"/>
    <w:rsid w:val="006C548B"/>
    <w:rsid w:val="006D60C9"/>
    <w:rsid w:val="006E40B3"/>
    <w:rsid w:val="006E4FDE"/>
    <w:rsid w:val="006F5F63"/>
    <w:rsid w:val="00701B94"/>
    <w:rsid w:val="00704CA4"/>
    <w:rsid w:val="007070F4"/>
    <w:rsid w:val="007070FC"/>
    <w:rsid w:val="00707988"/>
    <w:rsid w:val="007136BD"/>
    <w:rsid w:val="00713DFD"/>
    <w:rsid w:val="007147C5"/>
    <w:rsid w:val="0073213B"/>
    <w:rsid w:val="007441AC"/>
    <w:rsid w:val="00744323"/>
    <w:rsid w:val="00752D44"/>
    <w:rsid w:val="00762E46"/>
    <w:rsid w:val="007741AA"/>
    <w:rsid w:val="00777AEB"/>
    <w:rsid w:val="00780FD3"/>
    <w:rsid w:val="00790B5D"/>
    <w:rsid w:val="00795992"/>
    <w:rsid w:val="00795EEF"/>
    <w:rsid w:val="007B0395"/>
    <w:rsid w:val="007C2E12"/>
    <w:rsid w:val="007C4BC3"/>
    <w:rsid w:val="007D1140"/>
    <w:rsid w:val="007E5ED2"/>
    <w:rsid w:val="00810FA7"/>
    <w:rsid w:val="00811C35"/>
    <w:rsid w:val="00822112"/>
    <w:rsid w:val="00836C9C"/>
    <w:rsid w:val="0084399D"/>
    <w:rsid w:val="00844460"/>
    <w:rsid w:val="0085762F"/>
    <w:rsid w:val="00860485"/>
    <w:rsid w:val="00861178"/>
    <w:rsid w:val="00863810"/>
    <w:rsid w:val="00867FBE"/>
    <w:rsid w:val="0087203A"/>
    <w:rsid w:val="00874083"/>
    <w:rsid w:val="00875EB6"/>
    <w:rsid w:val="00884E12"/>
    <w:rsid w:val="00893D3F"/>
    <w:rsid w:val="008A3766"/>
    <w:rsid w:val="008A59A7"/>
    <w:rsid w:val="008B2631"/>
    <w:rsid w:val="008B367C"/>
    <w:rsid w:val="008C384A"/>
    <w:rsid w:val="008C4861"/>
    <w:rsid w:val="008C4C25"/>
    <w:rsid w:val="008D2F0E"/>
    <w:rsid w:val="008D586A"/>
    <w:rsid w:val="008D779E"/>
    <w:rsid w:val="008E0FFE"/>
    <w:rsid w:val="008E4751"/>
    <w:rsid w:val="008E5019"/>
    <w:rsid w:val="008E77C3"/>
    <w:rsid w:val="008F2628"/>
    <w:rsid w:val="008F6377"/>
    <w:rsid w:val="00907173"/>
    <w:rsid w:val="009123C3"/>
    <w:rsid w:val="0091394B"/>
    <w:rsid w:val="009159DD"/>
    <w:rsid w:val="00922085"/>
    <w:rsid w:val="009347F5"/>
    <w:rsid w:val="00947A83"/>
    <w:rsid w:val="00960FF8"/>
    <w:rsid w:val="009817A4"/>
    <w:rsid w:val="009857C6"/>
    <w:rsid w:val="009869DA"/>
    <w:rsid w:val="00987589"/>
    <w:rsid w:val="00993E50"/>
    <w:rsid w:val="0099789C"/>
    <w:rsid w:val="009A133B"/>
    <w:rsid w:val="009A302E"/>
    <w:rsid w:val="009A32C9"/>
    <w:rsid w:val="009B3956"/>
    <w:rsid w:val="009B63F1"/>
    <w:rsid w:val="009C039E"/>
    <w:rsid w:val="009C1CB7"/>
    <w:rsid w:val="009C31EB"/>
    <w:rsid w:val="009D1C3E"/>
    <w:rsid w:val="009D25B9"/>
    <w:rsid w:val="009D4FFE"/>
    <w:rsid w:val="009D5CB8"/>
    <w:rsid w:val="009E18A9"/>
    <w:rsid w:val="009E733A"/>
    <w:rsid w:val="00A10C06"/>
    <w:rsid w:val="00A17BFF"/>
    <w:rsid w:val="00A22C4E"/>
    <w:rsid w:val="00A27B9B"/>
    <w:rsid w:val="00A3064C"/>
    <w:rsid w:val="00A307C4"/>
    <w:rsid w:val="00A32C5B"/>
    <w:rsid w:val="00A330E0"/>
    <w:rsid w:val="00A4027B"/>
    <w:rsid w:val="00A44C82"/>
    <w:rsid w:val="00A45015"/>
    <w:rsid w:val="00A50B0E"/>
    <w:rsid w:val="00A523AD"/>
    <w:rsid w:val="00A70965"/>
    <w:rsid w:val="00A73401"/>
    <w:rsid w:val="00A74197"/>
    <w:rsid w:val="00A74E1A"/>
    <w:rsid w:val="00A8150E"/>
    <w:rsid w:val="00A82867"/>
    <w:rsid w:val="00A8425F"/>
    <w:rsid w:val="00A87F7C"/>
    <w:rsid w:val="00A95264"/>
    <w:rsid w:val="00A97B04"/>
    <w:rsid w:val="00AA75E1"/>
    <w:rsid w:val="00AB17E4"/>
    <w:rsid w:val="00AC4D28"/>
    <w:rsid w:val="00AE2E01"/>
    <w:rsid w:val="00AE3947"/>
    <w:rsid w:val="00AE60C7"/>
    <w:rsid w:val="00AE7A75"/>
    <w:rsid w:val="00AF31D9"/>
    <w:rsid w:val="00AF6F41"/>
    <w:rsid w:val="00B04CB0"/>
    <w:rsid w:val="00B124A7"/>
    <w:rsid w:val="00B13EA0"/>
    <w:rsid w:val="00B1487E"/>
    <w:rsid w:val="00B149DE"/>
    <w:rsid w:val="00B1742F"/>
    <w:rsid w:val="00B20B9B"/>
    <w:rsid w:val="00B2325F"/>
    <w:rsid w:val="00B240A6"/>
    <w:rsid w:val="00B24255"/>
    <w:rsid w:val="00B24D2F"/>
    <w:rsid w:val="00B2590D"/>
    <w:rsid w:val="00B25BA3"/>
    <w:rsid w:val="00B26369"/>
    <w:rsid w:val="00B26ECE"/>
    <w:rsid w:val="00B3532A"/>
    <w:rsid w:val="00B37B30"/>
    <w:rsid w:val="00B41263"/>
    <w:rsid w:val="00B41DB9"/>
    <w:rsid w:val="00B447FD"/>
    <w:rsid w:val="00B6424D"/>
    <w:rsid w:val="00B71DA7"/>
    <w:rsid w:val="00B754DD"/>
    <w:rsid w:val="00B7765E"/>
    <w:rsid w:val="00B83DAE"/>
    <w:rsid w:val="00B85A99"/>
    <w:rsid w:val="00B905CD"/>
    <w:rsid w:val="00B91F5C"/>
    <w:rsid w:val="00BD2A92"/>
    <w:rsid w:val="00BD70D9"/>
    <w:rsid w:val="00BE009C"/>
    <w:rsid w:val="00BE3F30"/>
    <w:rsid w:val="00BE65B4"/>
    <w:rsid w:val="00BF442B"/>
    <w:rsid w:val="00C0148D"/>
    <w:rsid w:val="00C07242"/>
    <w:rsid w:val="00C1021F"/>
    <w:rsid w:val="00C12627"/>
    <w:rsid w:val="00C203FA"/>
    <w:rsid w:val="00C25E65"/>
    <w:rsid w:val="00C31342"/>
    <w:rsid w:val="00C32B18"/>
    <w:rsid w:val="00C3775E"/>
    <w:rsid w:val="00C37D31"/>
    <w:rsid w:val="00C4285E"/>
    <w:rsid w:val="00C4416C"/>
    <w:rsid w:val="00C54740"/>
    <w:rsid w:val="00C57DD2"/>
    <w:rsid w:val="00C63347"/>
    <w:rsid w:val="00C6691C"/>
    <w:rsid w:val="00C77D0C"/>
    <w:rsid w:val="00C8674A"/>
    <w:rsid w:val="00CA683C"/>
    <w:rsid w:val="00CA6B78"/>
    <w:rsid w:val="00CB667D"/>
    <w:rsid w:val="00CC406D"/>
    <w:rsid w:val="00CD1CF4"/>
    <w:rsid w:val="00CD756F"/>
    <w:rsid w:val="00CE462F"/>
    <w:rsid w:val="00CE7947"/>
    <w:rsid w:val="00CF1742"/>
    <w:rsid w:val="00CF6DBB"/>
    <w:rsid w:val="00D00EF7"/>
    <w:rsid w:val="00D037BF"/>
    <w:rsid w:val="00D0438D"/>
    <w:rsid w:val="00D07F1B"/>
    <w:rsid w:val="00D13AC9"/>
    <w:rsid w:val="00D16A9E"/>
    <w:rsid w:val="00D26353"/>
    <w:rsid w:val="00D33259"/>
    <w:rsid w:val="00D34F1A"/>
    <w:rsid w:val="00D42F19"/>
    <w:rsid w:val="00D43CA6"/>
    <w:rsid w:val="00D5137F"/>
    <w:rsid w:val="00D55ADF"/>
    <w:rsid w:val="00D661E5"/>
    <w:rsid w:val="00D674CA"/>
    <w:rsid w:val="00D67847"/>
    <w:rsid w:val="00D9288A"/>
    <w:rsid w:val="00D9451F"/>
    <w:rsid w:val="00D96ABC"/>
    <w:rsid w:val="00D9788A"/>
    <w:rsid w:val="00DA3A1C"/>
    <w:rsid w:val="00DB1777"/>
    <w:rsid w:val="00DB6873"/>
    <w:rsid w:val="00DC216A"/>
    <w:rsid w:val="00DC2627"/>
    <w:rsid w:val="00DD5CAA"/>
    <w:rsid w:val="00DD7A6A"/>
    <w:rsid w:val="00DF6AF5"/>
    <w:rsid w:val="00E02469"/>
    <w:rsid w:val="00E1066A"/>
    <w:rsid w:val="00E107D0"/>
    <w:rsid w:val="00E16A39"/>
    <w:rsid w:val="00E202D7"/>
    <w:rsid w:val="00E21940"/>
    <w:rsid w:val="00E23EB8"/>
    <w:rsid w:val="00E26CDE"/>
    <w:rsid w:val="00E32F5B"/>
    <w:rsid w:val="00E459DE"/>
    <w:rsid w:val="00E52F99"/>
    <w:rsid w:val="00E576D7"/>
    <w:rsid w:val="00E759B8"/>
    <w:rsid w:val="00E76634"/>
    <w:rsid w:val="00E7753D"/>
    <w:rsid w:val="00E86ED3"/>
    <w:rsid w:val="00E9593E"/>
    <w:rsid w:val="00E96522"/>
    <w:rsid w:val="00EA540D"/>
    <w:rsid w:val="00EB65BB"/>
    <w:rsid w:val="00EC4B3F"/>
    <w:rsid w:val="00ED0216"/>
    <w:rsid w:val="00EE2204"/>
    <w:rsid w:val="00EE5184"/>
    <w:rsid w:val="00EE5634"/>
    <w:rsid w:val="00EF2766"/>
    <w:rsid w:val="00EF4815"/>
    <w:rsid w:val="00EF6928"/>
    <w:rsid w:val="00EF6B5D"/>
    <w:rsid w:val="00F03430"/>
    <w:rsid w:val="00F037F2"/>
    <w:rsid w:val="00F038CB"/>
    <w:rsid w:val="00F3085F"/>
    <w:rsid w:val="00F31419"/>
    <w:rsid w:val="00F356B7"/>
    <w:rsid w:val="00F361FC"/>
    <w:rsid w:val="00F4113B"/>
    <w:rsid w:val="00F44496"/>
    <w:rsid w:val="00F50784"/>
    <w:rsid w:val="00F525A9"/>
    <w:rsid w:val="00F5735A"/>
    <w:rsid w:val="00F57DAA"/>
    <w:rsid w:val="00F62C85"/>
    <w:rsid w:val="00F83A3E"/>
    <w:rsid w:val="00F84052"/>
    <w:rsid w:val="00F85555"/>
    <w:rsid w:val="00F90762"/>
    <w:rsid w:val="00F9184C"/>
    <w:rsid w:val="00F97010"/>
    <w:rsid w:val="00FA2CC1"/>
    <w:rsid w:val="00FA6C00"/>
    <w:rsid w:val="00FC0C54"/>
    <w:rsid w:val="00FC13DC"/>
    <w:rsid w:val="00FC2C15"/>
    <w:rsid w:val="00FD0342"/>
    <w:rsid w:val="00FD3687"/>
    <w:rsid w:val="00FE0B70"/>
    <w:rsid w:val="00FE1768"/>
    <w:rsid w:val="00FE2F8B"/>
    <w:rsid w:val="00FE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annotation text" w:uiPriority="0"/>
    <w:lsdException w:name="caption" w:qFormat="1"/>
    <w:lsdException w:name="Title" w:semiHidden="0" w:uiPriority="9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</w:rPr>
  </w:style>
  <w:style w:type="paragraph" w:styleId="Overskrift1">
    <w:name w:val="heading 1"/>
    <w:aliases w:val="Main heading,Kapitel"/>
    <w:basedOn w:val="Normal"/>
    <w:next w:val="Normal"/>
    <w:link w:val="Overskrift1Tegn"/>
    <w:qFormat/>
    <w:rsid w:val="00C37D31"/>
    <w:pPr>
      <w:keepNext/>
      <w:numPr>
        <w:numId w:val="13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aliases w:val="Overskrift 2 Tegn1,Overskrift 2 Tegn Tegn"/>
    <w:basedOn w:val="Normal"/>
    <w:next w:val="Normal"/>
    <w:link w:val="Overskrift2Tegn"/>
    <w:qFormat/>
    <w:rsid w:val="00C37D31"/>
    <w:pPr>
      <w:keepNext/>
      <w:numPr>
        <w:ilvl w:val="1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uiPriority w:val="1"/>
    <w:qFormat/>
    <w:rsid w:val="00C37D31"/>
    <w:pPr>
      <w:keepNext/>
      <w:numPr>
        <w:ilvl w:val="2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C37D31"/>
    <w:pPr>
      <w:keepNext/>
      <w:numPr>
        <w:ilvl w:val="3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C37D31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uiPriority w:val="99"/>
    <w:rsid w:val="00C37D31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paragraph" w:styleId="Indholdsfortegnelse1">
    <w:name w:val="toc 1"/>
    <w:basedOn w:val="Normal"/>
    <w:next w:val="Normal"/>
    <w:uiPriority w:val="39"/>
    <w:rsid w:val="00C37D31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uiPriority w:val="9"/>
    <w:rsid w:val="00C37D31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440"/>
    </w:pPr>
  </w:style>
  <w:style w:type="paragraph" w:styleId="Listeafsnit">
    <w:name w:val="List Paragraph"/>
    <w:basedOn w:val="Normal"/>
    <w:uiPriority w:val="99"/>
    <w:qFormat/>
    <w:rsid w:val="00C37D31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C37D31"/>
    <w:pPr>
      <w:numPr>
        <w:numId w:val="1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Kommentarhenvisning">
    <w:name w:val="annotation reference"/>
    <w:basedOn w:val="Standardskrifttypeiafsnit"/>
    <w:uiPriority w:val="99"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37D31"/>
  </w:style>
  <w:style w:type="character" w:customStyle="1" w:styleId="KommentartekstTegn">
    <w:name w:val="Kommentartekst Tegn"/>
    <w:basedOn w:val="Standardskrifttypeiafsnit"/>
    <w:link w:val="Kommentarteks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uiPriority w:val="99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uiPriority w:val="99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uiPriority w:val="99"/>
    <w:rsid w:val="00C37D31"/>
    <w:rPr>
      <w:sz w:val="24"/>
      <w:szCs w:val="24"/>
    </w:rPr>
  </w:style>
  <w:style w:type="paragraph" w:styleId="Normalindrykning">
    <w:name w:val="Normal Indent"/>
    <w:basedOn w:val="Normal"/>
    <w:uiPriority w:val="99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uiPriority w:val="99"/>
    <w:rsid w:val="00C37D31"/>
  </w:style>
  <w:style w:type="character" w:customStyle="1" w:styleId="NoteoverskriftTegn">
    <w:name w:val="Noteoverskrift Tegn"/>
    <w:basedOn w:val="Standardskrifttypeiafsnit"/>
    <w:link w:val="Noteov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Opstilling">
    <w:name w:val="List"/>
    <w:basedOn w:val="Normal"/>
    <w:uiPriority w:val="99"/>
    <w:rsid w:val="00C37D31"/>
    <w:pPr>
      <w:ind w:left="283" w:hanging="283"/>
    </w:pPr>
  </w:style>
  <w:style w:type="paragraph" w:styleId="Opstilling-forts">
    <w:name w:val="List Continue"/>
    <w:basedOn w:val="Normal"/>
    <w:uiPriority w:val="99"/>
    <w:rsid w:val="00C37D31"/>
    <w:pPr>
      <w:spacing w:after="120"/>
      <w:ind w:left="283"/>
    </w:pPr>
  </w:style>
  <w:style w:type="paragraph" w:styleId="Opstilling-forts2">
    <w:name w:val="List Continue 2"/>
    <w:basedOn w:val="Normal"/>
    <w:uiPriority w:val="99"/>
    <w:rsid w:val="00C37D31"/>
    <w:pPr>
      <w:spacing w:after="120"/>
      <w:ind w:left="566"/>
    </w:pPr>
  </w:style>
  <w:style w:type="paragraph" w:styleId="Opstilling-forts3">
    <w:name w:val="List Continue 3"/>
    <w:basedOn w:val="Normal"/>
    <w:uiPriority w:val="99"/>
    <w:rsid w:val="00C37D31"/>
    <w:pPr>
      <w:spacing w:after="120"/>
      <w:ind w:left="849"/>
    </w:pPr>
  </w:style>
  <w:style w:type="paragraph" w:styleId="Opstilling-forts4">
    <w:name w:val="List Continue 4"/>
    <w:basedOn w:val="Normal"/>
    <w:uiPriority w:val="99"/>
    <w:rsid w:val="00C37D31"/>
    <w:pPr>
      <w:spacing w:after="120"/>
      <w:ind w:left="1132"/>
    </w:pPr>
  </w:style>
  <w:style w:type="paragraph" w:styleId="Opstilling-forts5">
    <w:name w:val="List Continue 5"/>
    <w:basedOn w:val="Normal"/>
    <w:uiPriority w:val="99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uiPriority w:val="99"/>
    <w:rsid w:val="00C37D31"/>
    <w:pPr>
      <w:numPr>
        <w:numId w:val="3"/>
      </w:numPr>
    </w:pPr>
  </w:style>
  <w:style w:type="paragraph" w:styleId="Opstilling-punkttegn2">
    <w:name w:val="List Bullet 2"/>
    <w:basedOn w:val="Normal"/>
    <w:autoRedefine/>
    <w:uiPriority w:val="99"/>
    <w:rsid w:val="00C37D31"/>
    <w:pPr>
      <w:numPr>
        <w:numId w:val="4"/>
      </w:numPr>
    </w:pPr>
  </w:style>
  <w:style w:type="paragraph" w:styleId="Opstilling-punkttegn3">
    <w:name w:val="List Bullet 3"/>
    <w:basedOn w:val="Normal"/>
    <w:autoRedefine/>
    <w:uiPriority w:val="99"/>
    <w:rsid w:val="00C37D31"/>
    <w:pPr>
      <w:numPr>
        <w:numId w:val="5"/>
      </w:numPr>
    </w:pPr>
  </w:style>
  <w:style w:type="paragraph" w:styleId="Opstilling-punkttegn4">
    <w:name w:val="List Bullet 4"/>
    <w:basedOn w:val="Normal"/>
    <w:autoRedefine/>
    <w:uiPriority w:val="99"/>
    <w:rsid w:val="00C37D31"/>
    <w:pPr>
      <w:numPr>
        <w:numId w:val="6"/>
      </w:numPr>
    </w:pPr>
  </w:style>
  <w:style w:type="paragraph" w:styleId="Opstilling-punkttegn5">
    <w:name w:val="List Bullet 5"/>
    <w:basedOn w:val="Normal"/>
    <w:autoRedefine/>
    <w:uiPriority w:val="99"/>
    <w:rsid w:val="00C37D31"/>
    <w:pPr>
      <w:numPr>
        <w:numId w:val="7"/>
      </w:numPr>
    </w:pPr>
  </w:style>
  <w:style w:type="paragraph" w:styleId="Opstilling-talellerbogst">
    <w:name w:val="List Number"/>
    <w:basedOn w:val="Normal"/>
    <w:uiPriority w:val="99"/>
    <w:rsid w:val="00C37D31"/>
    <w:pPr>
      <w:numPr>
        <w:numId w:val="8"/>
      </w:numPr>
    </w:pPr>
  </w:style>
  <w:style w:type="paragraph" w:styleId="Opstilling-talellerbogst2">
    <w:name w:val="List Number 2"/>
    <w:basedOn w:val="Normal"/>
    <w:uiPriority w:val="99"/>
    <w:rsid w:val="00C37D31"/>
    <w:pPr>
      <w:numPr>
        <w:numId w:val="9"/>
      </w:numPr>
    </w:pPr>
  </w:style>
  <w:style w:type="paragraph" w:styleId="Opstilling-talellerbogst3">
    <w:name w:val="List Number 3"/>
    <w:basedOn w:val="Normal"/>
    <w:uiPriority w:val="99"/>
    <w:rsid w:val="00C37D31"/>
    <w:pPr>
      <w:numPr>
        <w:numId w:val="10"/>
      </w:numPr>
    </w:pPr>
  </w:style>
  <w:style w:type="paragraph" w:styleId="Opstilling-talellerbogst4">
    <w:name w:val="List Number 4"/>
    <w:basedOn w:val="Normal"/>
    <w:uiPriority w:val="99"/>
    <w:rsid w:val="00C37D31"/>
    <w:pPr>
      <w:numPr>
        <w:numId w:val="11"/>
      </w:numPr>
    </w:pPr>
  </w:style>
  <w:style w:type="paragraph" w:styleId="Opstilling-talellerbogst5">
    <w:name w:val="List Number 5"/>
    <w:basedOn w:val="Normal"/>
    <w:uiPriority w:val="99"/>
    <w:rsid w:val="00C37D31"/>
    <w:pPr>
      <w:numPr>
        <w:numId w:val="12"/>
      </w:numPr>
    </w:pPr>
  </w:style>
  <w:style w:type="paragraph" w:styleId="Opstilling2">
    <w:name w:val="List 2"/>
    <w:basedOn w:val="Normal"/>
    <w:uiPriority w:val="99"/>
    <w:rsid w:val="00C37D31"/>
    <w:pPr>
      <w:ind w:left="566" w:hanging="283"/>
    </w:pPr>
  </w:style>
  <w:style w:type="paragraph" w:styleId="Opstilling3">
    <w:name w:val="List 3"/>
    <w:basedOn w:val="Normal"/>
    <w:uiPriority w:val="99"/>
    <w:rsid w:val="00C37D31"/>
    <w:pPr>
      <w:ind w:left="849" w:hanging="283"/>
    </w:pPr>
  </w:style>
  <w:style w:type="paragraph" w:styleId="Opstilling4">
    <w:name w:val="List 4"/>
    <w:basedOn w:val="Normal"/>
    <w:uiPriority w:val="99"/>
    <w:rsid w:val="00C37D31"/>
    <w:pPr>
      <w:ind w:left="1132" w:hanging="283"/>
    </w:pPr>
  </w:style>
  <w:style w:type="paragraph" w:styleId="Opstilling5">
    <w:name w:val="List 5"/>
    <w:basedOn w:val="Normal"/>
    <w:uiPriority w:val="99"/>
    <w:rsid w:val="00C37D31"/>
    <w:pPr>
      <w:ind w:left="1415" w:hanging="283"/>
    </w:pPr>
  </w:style>
  <w:style w:type="character" w:customStyle="1" w:styleId="Overskrift1Tegn">
    <w:name w:val="Overskrift 1 Tegn"/>
    <w:aliases w:val="Main heading Tegn,Kapitel Tegn"/>
    <w:basedOn w:val="Standardskrifttypeiafsnit"/>
    <w:link w:val="Overskrift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aliases w:val="Overskrift 2 Tegn1 Tegn,Overskrift 2 Tegn Tegn Tegn"/>
    <w:basedOn w:val="Standardskrifttypeiafsnit"/>
    <w:link w:val="Overskrift2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1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4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uiPriority w:val="99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uiPriority w:val="9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uiPriority w:val="9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uiPriority w:val="99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se">
    <w:name w:val="adresse"/>
    <w:basedOn w:val="Normal"/>
    <w:rsid w:val="00D34F1A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Dato">
    <w:name w:val="Date"/>
    <w:basedOn w:val="Normal"/>
    <w:next w:val="Normal"/>
    <w:link w:val="DatoTegn"/>
    <w:uiPriority w:val="99"/>
    <w:rsid w:val="00D34F1A"/>
  </w:style>
  <w:style w:type="character" w:customStyle="1" w:styleId="DatoTegn">
    <w:name w:val="Dato Tegn"/>
    <w:basedOn w:val="Standardskrifttypeiafsnit"/>
    <w:link w:val="Dato"/>
    <w:uiPriority w:val="99"/>
    <w:rsid w:val="00D34F1A"/>
    <w:rPr>
      <w:rFonts w:ascii="Times New Roman" w:eastAsia="Times New Roman" w:hAnsi="Times New Roman" w:cs="Times New Roman"/>
      <w:bCs/>
      <w:sz w:val="23"/>
      <w:szCs w:val="20"/>
    </w:rPr>
  </w:style>
  <w:style w:type="paragraph" w:customStyle="1" w:styleId="Firma">
    <w:name w:val="Firma"/>
    <w:basedOn w:val="Normal"/>
    <w:rsid w:val="00D34F1A"/>
    <w:pPr>
      <w:framePr w:hSpace="142" w:vSpace="142" w:wrap="around" w:vAnchor="page" w:hAnchor="margin" w:y="1305"/>
    </w:pPr>
  </w:style>
  <w:style w:type="paragraph" w:styleId="Overskrift">
    <w:name w:val="TOC Heading"/>
    <w:basedOn w:val="Overskrift1"/>
    <w:next w:val="Normal"/>
    <w:uiPriority w:val="39"/>
    <w:unhideWhenUsed/>
    <w:qFormat/>
    <w:rsid w:val="00D34F1A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en-US"/>
    </w:rPr>
  </w:style>
  <w:style w:type="paragraph" w:styleId="Indeks1">
    <w:name w:val="index 1"/>
    <w:basedOn w:val="Normal"/>
    <w:next w:val="Normal"/>
    <w:autoRedefine/>
    <w:rsid w:val="00D34F1A"/>
    <w:pPr>
      <w:tabs>
        <w:tab w:val="clear" w:pos="567"/>
        <w:tab w:val="clear" w:pos="1134"/>
        <w:tab w:val="clear" w:pos="1701"/>
      </w:tabs>
      <w:spacing w:line="240" w:lineRule="auto"/>
      <w:ind w:left="200" w:hanging="200"/>
    </w:pPr>
    <w:rPr>
      <w:rFonts w:ascii="Tahoma" w:hAnsi="Tahoma"/>
      <w:spacing w:val="10"/>
      <w:sz w:val="20"/>
    </w:rPr>
  </w:style>
  <w:style w:type="character" w:styleId="Hyperlink">
    <w:name w:val="Hyperlink"/>
    <w:basedOn w:val="Standardskrifttypeiafsnit"/>
    <w:uiPriority w:val="99"/>
    <w:unhideWhenUsed/>
    <w:rsid w:val="00D34F1A"/>
    <w:rPr>
      <w:color w:val="0000FF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D34F1A"/>
    <w:pPr>
      <w:spacing w:line="240" w:lineRule="auto"/>
    </w:pPr>
    <w:rPr>
      <w:rFonts w:ascii="Tahoma" w:hAnsi="Tahoma"/>
      <w:b/>
      <w:spacing w:val="10"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D34F1A"/>
    <w:rPr>
      <w:rFonts w:ascii="Tahoma" w:eastAsia="Times New Roman" w:hAnsi="Tahoma" w:cs="Times New Roman"/>
      <w:b/>
      <w:bCs/>
      <w:spacing w:val="10"/>
      <w:sz w:val="20"/>
      <w:szCs w:val="20"/>
    </w:rPr>
  </w:style>
  <w:style w:type="character" w:customStyle="1" w:styleId="KommentartekstTegn1">
    <w:name w:val="Kommentartekst Tegn1"/>
    <w:basedOn w:val="Standardskrifttypeiafsnit"/>
    <w:semiHidden/>
    <w:rsid w:val="00D34F1A"/>
    <w:rPr>
      <w:bCs/>
      <w:sz w:val="23"/>
    </w:rPr>
  </w:style>
  <w:style w:type="table" w:styleId="Tabel-3D-effekter1">
    <w:name w:val="Table 3D effects 1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ysskygge1">
    <w:name w:val="Lys skygge1"/>
    <w:basedOn w:val="Tabel-Normal"/>
    <w:uiPriority w:val="60"/>
    <w:rsid w:val="00D34F1A"/>
    <w:pPr>
      <w:spacing w:after="0" w:line="240" w:lineRule="auto"/>
      <w:ind w:right="851"/>
      <w:jc w:val="both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Liste6">
    <w:name w:val="Table List 6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Korrektur">
    <w:name w:val="Revision"/>
    <w:hidden/>
    <w:uiPriority w:val="99"/>
    <w:semiHidden/>
    <w:rsid w:val="00D34F1A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</w:rPr>
  </w:style>
  <w:style w:type="numbering" w:styleId="111111">
    <w:name w:val="Outline List 2"/>
    <w:basedOn w:val="Ingenoversigt"/>
    <w:semiHidden/>
    <w:rsid w:val="00D55ADF"/>
    <w:pPr>
      <w:numPr>
        <w:numId w:val="15"/>
      </w:numPr>
    </w:pPr>
  </w:style>
  <w:style w:type="numbering" w:styleId="1ai">
    <w:name w:val="Outline List 1"/>
    <w:basedOn w:val="Ingenoversigt"/>
    <w:semiHidden/>
    <w:rsid w:val="00D55ADF"/>
    <w:pPr>
      <w:numPr>
        <w:numId w:val="16"/>
      </w:numPr>
    </w:pPr>
  </w:style>
  <w:style w:type="numbering" w:styleId="ArtikelSektion">
    <w:name w:val="Outline List 3"/>
    <w:basedOn w:val="Ingenoversigt"/>
    <w:semiHidden/>
    <w:rsid w:val="00D55ADF"/>
    <w:pPr>
      <w:numPr>
        <w:numId w:val="17"/>
      </w:numPr>
    </w:pPr>
  </w:style>
  <w:style w:type="paragraph" w:styleId="Bloktekst">
    <w:name w:val="Block Text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1440" w:right="1440"/>
      <w:jc w:val="left"/>
      <w:textAlignment w:val="auto"/>
    </w:pPr>
    <w:rPr>
      <w:rFonts w:ascii="Century Schoolbook" w:hAnsi="Century Schoolbook"/>
      <w:bCs w:val="0"/>
      <w:sz w:val="20"/>
    </w:rPr>
  </w:style>
  <w:style w:type="paragraph" w:styleId="Brdtekst">
    <w:name w:val="Body Text"/>
    <w:basedOn w:val="Normal"/>
    <w:link w:val="Brd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55ADF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55ADF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illedtekst">
    <w:name w:val="caption"/>
    <w:basedOn w:val="Normal"/>
    <w:next w:val="Normal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16"/>
    </w:rPr>
  </w:style>
  <w:style w:type="paragraph" w:styleId="Sluthilsen">
    <w:name w:val="Closing"/>
    <w:basedOn w:val="Normal"/>
    <w:link w:val="Slu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4252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E-mail-signatur">
    <w:name w:val="E-mail Signature"/>
    <w:basedOn w:val="Normal"/>
    <w:link w:val="E-mail-signatur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Fremhv">
    <w:name w:val="Emphasis"/>
    <w:basedOn w:val="Standardskrifttypeiafsnit"/>
    <w:uiPriority w:val="99"/>
    <w:qFormat/>
    <w:rsid w:val="00D55ADF"/>
    <w:rPr>
      <w:i/>
      <w:iCs/>
    </w:rPr>
  </w:style>
  <w:style w:type="paragraph" w:styleId="Modtageradresse">
    <w:name w:val="envelope address"/>
    <w:basedOn w:val="Normal"/>
    <w:uiPriority w:val="99"/>
    <w:semiHidden/>
    <w:rsid w:val="00D55ADF"/>
    <w:pPr>
      <w:framePr w:w="7920" w:h="1980" w:hRule="exact" w:hSpace="141" w:wrap="auto" w:hAnchor="page" w:xAlign="center" w:yAlign="bottom"/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2880"/>
      <w:jc w:val="left"/>
      <w:textAlignment w:val="auto"/>
    </w:pPr>
    <w:rPr>
      <w:rFonts w:ascii="Arial" w:hAnsi="Arial" w:cs="Arial"/>
      <w:bCs w:val="0"/>
      <w:sz w:val="24"/>
    </w:rPr>
  </w:style>
  <w:style w:type="paragraph" w:styleId="Afsenderadresse">
    <w:name w:val="envelope return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Arial" w:hAnsi="Arial" w:cs="Arial"/>
      <w:bCs w:val="0"/>
      <w:sz w:val="20"/>
    </w:rPr>
  </w:style>
  <w:style w:type="character" w:styleId="HTML-akronym">
    <w:name w:val="HTML Acronym"/>
    <w:basedOn w:val="Standardskrifttypeiafsnit"/>
    <w:uiPriority w:val="99"/>
    <w:semiHidden/>
    <w:rsid w:val="00D55ADF"/>
  </w:style>
  <w:style w:type="paragraph" w:styleId="HTML-adresse">
    <w:name w:val="HTML Address"/>
    <w:basedOn w:val="Normal"/>
    <w:link w:val="HTML-adresse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i/>
      <w:iCs/>
      <w:sz w:val="20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55ADF"/>
    <w:rPr>
      <w:rFonts w:ascii="Century Schoolbook" w:eastAsia="Times New Roman" w:hAnsi="Century Schoolbook" w:cs="Times New Roman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D55ADF"/>
    <w:rPr>
      <w:i/>
      <w:iCs/>
    </w:rPr>
  </w:style>
  <w:style w:type="character" w:styleId="HTML-kode">
    <w:name w:val="HTML Code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55AD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D55ADF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55ADF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Strk">
    <w:name w:val="Strong"/>
    <w:basedOn w:val="Standardskrifttypeiafsnit"/>
    <w:uiPriority w:val="99"/>
    <w:qFormat/>
    <w:rsid w:val="00D55ADF"/>
    <w:rPr>
      <w:b/>
      <w:bCs/>
    </w:rPr>
  </w:style>
  <w:style w:type="paragraph" w:styleId="Undertitel">
    <w:name w:val="Subtitle"/>
    <w:basedOn w:val="Normal"/>
    <w:link w:val="Undertitel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60" w:line="280" w:lineRule="atLeast"/>
      <w:jc w:val="center"/>
      <w:textAlignment w:val="auto"/>
    </w:pPr>
    <w:rPr>
      <w:rFonts w:ascii="Arial" w:hAnsi="Arial" w:cs="Arial"/>
      <w:bCs w:val="0"/>
      <w:sz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D55ADF"/>
    <w:rPr>
      <w:rFonts w:ascii="Arial" w:eastAsia="Times New Roman" w:hAnsi="Arial" w:cs="Arial"/>
      <w:sz w:val="24"/>
      <w:szCs w:val="20"/>
    </w:rPr>
  </w:style>
  <w:style w:type="table" w:styleId="Tabel-Klassisk1">
    <w:name w:val="Table Classic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Gitter10">
    <w:name w:val="Table Grid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0">
    <w:name w:val="Table Grid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7">
    <w:name w:val="Table List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rsid w:val="00D55ADF"/>
    <w:rPr>
      <w:color w:val="800080"/>
      <w:u w:val="single"/>
    </w:rPr>
  </w:style>
  <w:style w:type="paragraph" w:customStyle="1" w:styleId="Punktliste">
    <w:name w:val="Punktliste"/>
    <w:basedOn w:val="Normal"/>
    <w:uiPriority w:val="4"/>
    <w:qFormat/>
    <w:rsid w:val="00D55ADF"/>
    <w:pPr>
      <w:numPr>
        <w:numId w:val="18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ummerering">
    <w:name w:val="Nummerering"/>
    <w:basedOn w:val="Normal"/>
    <w:uiPriority w:val="4"/>
    <w:qFormat/>
    <w:rsid w:val="00D55ADF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Tabeltekst">
    <w:name w:val="Tabel teks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Cs w:val="0"/>
      <w:sz w:val="18"/>
    </w:rPr>
  </w:style>
  <w:style w:type="paragraph" w:customStyle="1" w:styleId="Tabeloverskrift">
    <w:name w:val="Tabel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paragraph" w:customStyle="1" w:styleId="Tabelkolonneoverskrift">
    <w:name w:val="Tabel kolonne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table" w:customStyle="1" w:styleId="Table-Normal">
    <w:name w:val="Table - Normal"/>
    <w:basedOn w:val="Tabel-Normal"/>
    <w:rsid w:val="00D55ADF"/>
    <w:pPr>
      <w:spacing w:after="0" w:line="220" w:lineRule="atLeast"/>
    </w:pPr>
    <w:rPr>
      <w:rFonts w:ascii="Verdana" w:eastAsia="Times New Roman" w:hAnsi="Verdana" w:cs="Times New Roman"/>
      <w:sz w:val="18"/>
      <w:szCs w:val="20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D55ADF"/>
    <w:pPr>
      <w:jc w:val="right"/>
    </w:pPr>
  </w:style>
  <w:style w:type="paragraph" w:customStyle="1" w:styleId="TabelnumreTotal">
    <w:name w:val="Tabel numre Total"/>
    <w:basedOn w:val="Tabelnumre"/>
    <w:uiPriority w:val="4"/>
    <w:rsid w:val="00D55ADF"/>
    <w:rPr>
      <w:b/>
    </w:rPr>
  </w:style>
  <w:style w:type="paragraph" w:customStyle="1" w:styleId="Template">
    <w:name w:val="Template"/>
    <w:uiPriority w:val="8"/>
    <w:semiHidden/>
    <w:rsid w:val="00D55ADF"/>
    <w:pPr>
      <w:spacing w:after="0" w:line="220" w:lineRule="atLeast"/>
    </w:pPr>
    <w:rPr>
      <w:rFonts w:ascii="Franklin Gothic Book" w:eastAsia="Times New Roman" w:hAnsi="Franklin Gothic Book" w:cs="Times New Roman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D55ADF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8"/>
    <w:semiHidden/>
    <w:rsid w:val="00D55ADF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8"/>
    <w:semiHidden/>
    <w:rsid w:val="00D55ADF"/>
    <w:pPr>
      <w:spacing w:line="280" w:lineRule="atLeast"/>
    </w:pPr>
    <w:rPr>
      <w:rFonts w:ascii="Century Schoolbook" w:hAnsi="Century Schoolbook"/>
      <w:sz w:val="20"/>
    </w:rPr>
  </w:style>
  <w:style w:type="paragraph" w:customStyle="1" w:styleId="Normal-Dokumentoverskrift">
    <w:name w:val="Normal - Dokument overskrift"/>
    <w:basedOn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JNr">
    <w:name w:val="Template - J Nr"/>
    <w:basedOn w:val="Template"/>
    <w:uiPriority w:val="8"/>
    <w:semiHidden/>
    <w:rsid w:val="00D55ADF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ormal-AfsenderNavn">
    <w:name w:val="Normal - Afsender Navn"/>
    <w:basedOn w:val="Normal"/>
    <w:next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00" w:lineRule="atLeast"/>
      <w:jc w:val="left"/>
      <w:textAlignment w:val="auto"/>
    </w:pPr>
    <w:rPr>
      <w:rFonts w:ascii="Arial" w:hAnsi="Arial"/>
      <w:b/>
      <w:bCs w:val="0"/>
      <w:sz w:val="16"/>
    </w:rPr>
  </w:style>
  <w:style w:type="numbering" w:customStyle="1" w:styleId="StyleNumbered">
    <w:name w:val="Style Numbered"/>
    <w:rsid w:val="00D55ADF"/>
    <w:pPr>
      <w:numPr>
        <w:numId w:val="20"/>
      </w:numPr>
    </w:pPr>
  </w:style>
  <w:style w:type="paragraph" w:customStyle="1" w:styleId="MPBrdtekst">
    <w:name w:val="MP Brødtekst"/>
    <w:basedOn w:val="Normal"/>
    <w:next w:val="Normal"/>
    <w:link w:val="MPBrdtekst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40" w:line="280" w:lineRule="atLeast"/>
      <w:textAlignment w:val="auto"/>
    </w:pPr>
    <w:rPr>
      <w:rFonts w:ascii="Verdana" w:hAnsi="Verdana"/>
      <w:bCs w:val="0"/>
      <w:sz w:val="20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rsid w:val="00D55ADF"/>
    <w:rPr>
      <w:rFonts w:ascii="Verdana" w:eastAsia="Times New Roman" w:hAnsi="Verdana" w:cs="Times New Roman"/>
      <w:sz w:val="20"/>
      <w:lang w:eastAsia="en-US"/>
    </w:rPr>
  </w:style>
  <w:style w:type="table" w:styleId="Mediumskygge1-fremhvningsfarve2">
    <w:name w:val="Medium Shading 1 Accent 2"/>
    <w:basedOn w:val="Tabel-Normal"/>
    <w:uiPriority w:val="63"/>
    <w:rsid w:val="00D55AD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autoRedefine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hAnsiTheme="minorHAnsi" w:cs="Arial"/>
      <w:color w:val="000000" w:themeColor="text1"/>
      <w:sz w:val="18"/>
      <w:szCs w:val="18"/>
      <w:lang w:eastAsia="en-US"/>
    </w:rPr>
  </w:style>
  <w:style w:type="paragraph" w:customStyle="1" w:styleId="Deloverskrift">
    <w:name w:val="Deloverskrift"/>
    <w:basedOn w:val="Overskrift4"/>
    <w:next w:val="Normal"/>
    <w:link w:val="DeloverskriftTegn"/>
    <w:qFormat/>
    <w:rsid w:val="00D55ADF"/>
    <w:pPr>
      <w:keepNext w:val="0"/>
      <w:numPr>
        <w:ilvl w:val="0"/>
        <w:numId w:val="0"/>
      </w:numPr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20"/>
    </w:rPr>
  </w:style>
  <w:style w:type="character" w:customStyle="1" w:styleId="DeloverskriftTegn">
    <w:name w:val="Deloverskrift Tegn"/>
    <w:basedOn w:val="Overskrift4Tegn"/>
    <w:link w:val="Deloverskrift"/>
    <w:rsid w:val="00D55ADF"/>
    <w:rPr>
      <w:rFonts w:ascii="Century Schoolbook" w:eastAsia="Times New Roman" w:hAnsi="Century Schoolbook" w:cs="Times New Roman"/>
      <w:b/>
      <w:bCs/>
      <w:i/>
      <w:sz w:val="20"/>
      <w:szCs w:val="28"/>
    </w:rPr>
  </w:style>
  <w:style w:type="paragraph" w:customStyle="1" w:styleId="DokTitel">
    <w:name w:val="DokTitel"/>
    <w:basedOn w:val="Normal"/>
    <w:next w:val="Normal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400" w:lineRule="exact"/>
      <w:jc w:val="left"/>
      <w:textAlignment w:val="auto"/>
    </w:pPr>
    <w:rPr>
      <w:rFonts w:ascii="Arial" w:hAnsi="Arial" w:cs="Arial"/>
      <w:bCs w:val="0"/>
      <w:sz w:val="40"/>
      <w:szCs w:val="40"/>
      <w:lang w:eastAsia="en-US"/>
    </w:rPr>
  </w:style>
  <w:style w:type="paragraph" w:customStyle="1" w:styleId="Normal-Yderligereoplysninger">
    <w:name w:val="Normal - Yderligere oplysninger"/>
    <w:basedOn w:val="Normal"/>
    <w:next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DokumentNavn">
    <w:name w:val="Template - Dokument Navn"/>
    <w:basedOn w:val="Template"/>
    <w:next w:val="Template-Dato"/>
    <w:uiPriority w:val="8"/>
    <w:semiHidden/>
    <w:rsid w:val="007441AC"/>
    <w:pPr>
      <w:spacing w:line="240" w:lineRule="atLeast"/>
    </w:pPr>
    <w:rPr>
      <w:rFonts w:ascii="Century Schoolbook" w:hAnsi="Century Schoolbook"/>
      <w:b/>
      <w:sz w:val="32"/>
    </w:rPr>
  </w:style>
  <w:style w:type="paragraph" w:customStyle="1" w:styleId="Normal-DokumentOverskrift0">
    <w:name w:val="Normal - Dokument Overskrift"/>
    <w:basedOn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32"/>
    </w:rPr>
  </w:style>
  <w:style w:type="paragraph" w:customStyle="1" w:styleId="Normal-Underoverskrift">
    <w:name w:val="Normal - Underoverskrift"/>
    <w:basedOn w:val="Normal-DokumentOverskrift0"/>
    <w:uiPriority w:val="4"/>
    <w:semiHidden/>
    <w:rsid w:val="007441AC"/>
    <w:pPr>
      <w:spacing w:line="280" w:lineRule="atLeast"/>
    </w:pPr>
    <w:rPr>
      <w:b w:val="0"/>
      <w:sz w:val="20"/>
    </w:rPr>
  </w:style>
  <w:style w:type="paragraph" w:customStyle="1" w:styleId="HelpText">
    <w:name w:val="HelpText"/>
    <w:uiPriority w:val="4"/>
    <w:rsid w:val="007441AC"/>
    <w:pPr>
      <w:spacing w:after="0" w:line="280" w:lineRule="atLeast"/>
    </w:pPr>
    <w:rPr>
      <w:rFonts w:ascii="Century Schoolbook" w:eastAsia="Times New Roman" w:hAnsi="Century Schoolbook" w:cs="Times New Roman"/>
      <w:i/>
      <w:sz w:val="20"/>
      <w:szCs w:val="24"/>
      <w:lang w:eastAsia="en-US"/>
    </w:rPr>
  </w:style>
  <w:style w:type="paragraph" w:customStyle="1" w:styleId="Template-Tekst">
    <w:name w:val="Template - Tekst"/>
    <w:basedOn w:val="Template"/>
    <w:uiPriority w:val="8"/>
    <w:semiHidden/>
    <w:rsid w:val="007441AC"/>
    <w:pPr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annotation text" w:uiPriority="0"/>
    <w:lsdException w:name="caption" w:qFormat="1"/>
    <w:lsdException w:name="Title" w:semiHidden="0" w:uiPriority="9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</w:rPr>
  </w:style>
  <w:style w:type="paragraph" w:styleId="Overskrift1">
    <w:name w:val="heading 1"/>
    <w:aliases w:val="Main heading,Kapitel"/>
    <w:basedOn w:val="Normal"/>
    <w:next w:val="Normal"/>
    <w:link w:val="Overskrift1Tegn"/>
    <w:qFormat/>
    <w:rsid w:val="00C37D31"/>
    <w:pPr>
      <w:keepNext/>
      <w:numPr>
        <w:numId w:val="13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aliases w:val="Overskrift 2 Tegn1,Overskrift 2 Tegn Tegn"/>
    <w:basedOn w:val="Normal"/>
    <w:next w:val="Normal"/>
    <w:link w:val="Overskrift2Tegn"/>
    <w:qFormat/>
    <w:rsid w:val="00C37D31"/>
    <w:pPr>
      <w:keepNext/>
      <w:numPr>
        <w:ilvl w:val="1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uiPriority w:val="1"/>
    <w:qFormat/>
    <w:rsid w:val="00C37D31"/>
    <w:pPr>
      <w:keepNext/>
      <w:numPr>
        <w:ilvl w:val="2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C37D31"/>
    <w:pPr>
      <w:keepNext/>
      <w:numPr>
        <w:ilvl w:val="3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C37D31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uiPriority w:val="99"/>
    <w:rsid w:val="00C37D31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paragraph" w:styleId="Indholdsfortegnelse1">
    <w:name w:val="toc 1"/>
    <w:basedOn w:val="Normal"/>
    <w:next w:val="Normal"/>
    <w:uiPriority w:val="39"/>
    <w:rsid w:val="00C37D31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uiPriority w:val="9"/>
    <w:rsid w:val="00C37D31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440"/>
    </w:pPr>
  </w:style>
  <w:style w:type="paragraph" w:styleId="Listeafsnit">
    <w:name w:val="List Paragraph"/>
    <w:basedOn w:val="Normal"/>
    <w:uiPriority w:val="99"/>
    <w:qFormat/>
    <w:rsid w:val="00C37D31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C37D31"/>
    <w:pPr>
      <w:numPr>
        <w:numId w:val="1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Kommentarhenvisning">
    <w:name w:val="annotation reference"/>
    <w:basedOn w:val="Standardskrifttypeiafsnit"/>
    <w:uiPriority w:val="99"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37D31"/>
  </w:style>
  <w:style w:type="character" w:customStyle="1" w:styleId="KommentartekstTegn">
    <w:name w:val="Kommentartekst Tegn"/>
    <w:basedOn w:val="Standardskrifttypeiafsnit"/>
    <w:link w:val="Kommentarteks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uiPriority w:val="99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uiPriority w:val="99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uiPriority w:val="99"/>
    <w:rsid w:val="00C37D31"/>
    <w:rPr>
      <w:sz w:val="24"/>
      <w:szCs w:val="24"/>
    </w:rPr>
  </w:style>
  <w:style w:type="paragraph" w:styleId="Normalindrykning">
    <w:name w:val="Normal Indent"/>
    <w:basedOn w:val="Normal"/>
    <w:uiPriority w:val="99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uiPriority w:val="99"/>
    <w:rsid w:val="00C37D31"/>
  </w:style>
  <w:style w:type="character" w:customStyle="1" w:styleId="NoteoverskriftTegn">
    <w:name w:val="Noteoverskrift Tegn"/>
    <w:basedOn w:val="Standardskrifttypeiafsnit"/>
    <w:link w:val="Noteov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Opstilling">
    <w:name w:val="List"/>
    <w:basedOn w:val="Normal"/>
    <w:uiPriority w:val="99"/>
    <w:rsid w:val="00C37D31"/>
    <w:pPr>
      <w:ind w:left="283" w:hanging="283"/>
    </w:pPr>
  </w:style>
  <w:style w:type="paragraph" w:styleId="Opstilling-forts">
    <w:name w:val="List Continue"/>
    <w:basedOn w:val="Normal"/>
    <w:uiPriority w:val="99"/>
    <w:rsid w:val="00C37D31"/>
    <w:pPr>
      <w:spacing w:after="120"/>
      <w:ind w:left="283"/>
    </w:pPr>
  </w:style>
  <w:style w:type="paragraph" w:styleId="Opstilling-forts2">
    <w:name w:val="List Continue 2"/>
    <w:basedOn w:val="Normal"/>
    <w:uiPriority w:val="99"/>
    <w:rsid w:val="00C37D31"/>
    <w:pPr>
      <w:spacing w:after="120"/>
      <w:ind w:left="566"/>
    </w:pPr>
  </w:style>
  <w:style w:type="paragraph" w:styleId="Opstilling-forts3">
    <w:name w:val="List Continue 3"/>
    <w:basedOn w:val="Normal"/>
    <w:uiPriority w:val="99"/>
    <w:rsid w:val="00C37D31"/>
    <w:pPr>
      <w:spacing w:after="120"/>
      <w:ind w:left="849"/>
    </w:pPr>
  </w:style>
  <w:style w:type="paragraph" w:styleId="Opstilling-forts4">
    <w:name w:val="List Continue 4"/>
    <w:basedOn w:val="Normal"/>
    <w:uiPriority w:val="99"/>
    <w:rsid w:val="00C37D31"/>
    <w:pPr>
      <w:spacing w:after="120"/>
      <w:ind w:left="1132"/>
    </w:pPr>
  </w:style>
  <w:style w:type="paragraph" w:styleId="Opstilling-forts5">
    <w:name w:val="List Continue 5"/>
    <w:basedOn w:val="Normal"/>
    <w:uiPriority w:val="99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uiPriority w:val="99"/>
    <w:rsid w:val="00C37D31"/>
    <w:pPr>
      <w:numPr>
        <w:numId w:val="3"/>
      </w:numPr>
    </w:pPr>
  </w:style>
  <w:style w:type="paragraph" w:styleId="Opstilling-punkttegn2">
    <w:name w:val="List Bullet 2"/>
    <w:basedOn w:val="Normal"/>
    <w:autoRedefine/>
    <w:uiPriority w:val="99"/>
    <w:rsid w:val="00C37D31"/>
    <w:pPr>
      <w:numPr>
        <w:numId w:val="4"/>
      </w:numPr>
    </w:pPr>
  </w:style>
  <w:style w:type="paragraph" w:styleId="Opstilling-punkttegn3">
    <w:name w:val="List Bullet 3"/>
    <w:basedOn w:val="Normal"/>
    <w:autoRedefine/>
    <w:uiPriority w:val="99"/>
    <w:rsid w:val="00C37D31"/>
    <w:pPr>
      <w:numPr>
        <w:numId w:val="5"/>
      </w:numPr>
    </w:pPr>
  </w:style>
  <w:style w:type="paragraph" w:styleId="Opstilling-punkttegn4">
    <w:name w:val="List Bullet 4"/>
    <w:basedOn w:val="Normal"/>
    <w:autoRedefine/>
    <w:uiPriority w:val="99"/>
    <w:rsid w:val="00C37D31"/>
    <w:pPr>
      <w:numPr>
        <w:numId w:val="6"/>
      </w:numPr>
    </w:pPr>
  </w:style>
  <w:style w:type="paragraph" w:styleId="Opstilling-punkttegn5">
    <w:name w:val="List Bullet 5"/>
    <w:basedOn w:val="Normal"/>
    <w:autoRedefine/>
    <w:uiPriority w:val="99"/>
    <w:rsid w:val="00C37D31"/>
    <w:pPr>
      <w:numPr>
        <w:numId w:val="7"/>
      </w:numPr>
    </w:pPr>
  </w:style>
  <w:style w:type="paragraph" w:styleId="Opstilling-talellerbogst">
    <w:name w:val="List Number"/>
    <w:basedOn w:val="Normal"/>
    <w:uiPriority w:val="99"/>
    <w:rsid w:val="00C37D31"/>
    <w:pPr>
      <w:numPr>
        <w:numId w:val="8"/>
      </w:numPr>
    </w:pPr>
  </w:style>
  <w:style w:type="paragraph" w:styleId="Opstilling-talellerbogst2">
    <w:name w:val="List Number 2"/>
    <w:basedOn w:val="Normal"/>
    <w:uiPriority w:val="99"/>
    <w:rsid w:val="00C37D31"/>
    <w:pPr>
      <w:numPr>
        <w:numId w:val="9"/>
      </w:numPr>
    </w:pPr>
  </w:style>
  <w:style w:type="paragraph" w:styleId="Opstilling-talellerbogst3">
    <w:name w:val="List Number 3"/>
    <w:basedOn w:val="Normal"/>
    <w:uiPriority w:val="99"/>
    <w:rsid w:val="00C37D31"/>
    <w:pPr>
      <w:numPr>
        <w:numId w:val="10"/>
      </w:numPr>
    </w:pPr>
  </w:style>
  <w:style w:type="paragraph" w:styleId="Opstilling-talellerbogst4">
    <w:name w:val="List Number 4"/>
    <w:basedOn w:val="Normal"/>
    <w:uiPriority w:val="99"/>
    <w:rsid w:val="00C37D31"/>
    <w:pPr>
      <w:numPr>
        <w:numId w:val="11"/>
      </w:numPr>
    </w:pPr>
  </w:style>
  <w:style w:type="paragraph" w:styleId="Opstilling-talellerbogst5">
    <w:name w:val="List Number 5"/>
    <w:basedOn w:val="Normal"/>
    <w:uiPriority w:val="99"/>
    <w:rsid w:val="00C37D31"/>
    <w:pPr>
      <w:numPr>
        <w:numId w:val="12"/>
      </w:numPr>
    </w:pPr>
  </w:style>
  <w:style w:type="paragraph" w:styleId="Opstilling2">
    <w:name w:val="List 2"/>
    <w:basedOn w:val="Normal"/>
    <w:uiPriority w:val="99"/>
    <w:rsid w:val="00C37D31"/>
    <w:pPr>
      <w:ind w:left="566" w:hanging="283"/>
    </w:pPr>
  </w:style>
  <w:style w:type="paragraph" w:styleId="Opstilling3">
    <w:name w:val="List 3"/>
    <w:basedOn w:val="Normal"/>
    <w:uiPriority w:val="99"/>
    <w:rsid w:val="00C37D31"/>
    <w:pPr>
      <w:ind w:left="849" w:hanging="283"/>
    </w:pPr>
  </w:style>
  <w:style w:type="paragraph" w:styleId="Opstilling4">
    <w:name w:val="List 4"/>
    <w:basedOn w:val="Normal"/>
    <w:uiPriority w:val="99"/>
    <w:rsid w:val="00C37D31"/>
    <w:pPr>
      <w:ind w:left="1132" w:hanging="283"/>
    </w:pPr>
  </w:style>
  <w:style w:type="paragraph" w:styleId="Opstilling5">
    <w:name w:val="List 5"/>
    <w:basedOn w:val="Normal"/>
    <w:uiPriority w:val="99"/>
    <w:rsid w:val="00C37D31"/>
    <w:pPr>
      <w:ind w:left="1415" w:hanging="283"/>
    </w:pPr>
  </w:style>
  <w:style w:type="character" w:customStyle="1" w:styleId="Overskrift1Tegn">
    <w:name w:val="Overskrift 1 Tegn"/>
    <w:aliases w:val="Main heading Tegn,Kapitel Tegn"/>
    <w:basedOn w:val="Standardskrifttypeiafsnit"/>
    <w:link w:val="Overskrift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aliases w:val="Overskrift 2 Tegn1 Tegn,Overskrift 2 Tegn Tegn Tegn"/>
    <w:basedOn w:val="Standardskrifttypeiafsnit"/>
    <w:link w:val="Overskrift2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1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4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uiPriority w:val="99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uiPriority w:val="9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uiPriority w:val="9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uiPriority w:val="99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se">
    <w:name w:val="adresse"/>
    <w:basedOn w:val="Normal"/>
    <w:rsid w:val="00D34F1A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Dato">
    <w:name w:val="Date"/>
    <w:basedOn w:val="Normal"/>
    <w:next w:val="Normal"/>
    <w:link w:val="DatoTegn"/>
    <w:uiPriority w:val="99"/>
    <w:rsid w:val="00D34F1A"/>
  </w:style>
  <w:style w:type="character" w:customStyle="1" w:styleId="DatoTegn">
    <w:name w:val="Dato Tegn"/>
    <w:basedOn w:val="Standardskrifttypeiafsnit"/>
    <w:link w:val="Dato"/>
    <w:uiPriority w:val="99"/>
    <w:rsid w:val="00D34F1A"/>
    <w:rPr>
      <w:rFonts w:ascii="Times New Roman" w:eastAsia="Times New Roman" w:hAnsi="Times New Roman" w:cs="Times New Roman"/>
      <w:bCs/>
      <w:sz w:val="23"/>
      <w:szCs w:val="20"/>
    </w:rPr>
  </w:style>
  <w:style w:type="paragraph" w:customStyle="1" w:styleId="Firma">
    <w:name w:val="Firma"/>
    <w:basedOn w:val="Normal"/>
    <w:rsid w:val="00D34F1A"/>
    <w:pPr>
      <w:framePr w:hSpace="142" w:vSpace="142" w:wrap="around" w:vAnchor="page" w:hAnchor="margin" w:y="1305"/>
    </w:pPr>
  </w:style>
  <w:style w:type="paragraph" w:styleId="Overskrift">
    <w:name w:val="TOC Heading"/>
    <w:basedOn w:val="Overskrift1"/>
    <w:next w:val="Normal"/>
    <w:uiPriority w:val="39"/>
    <w:unhideWhenUsed/>
    <w:qFormat/>
    <w:rsid w:val="00D34F1A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en-US"/>
    </w:rPr>
  </w:style>
  <w:style w:type="paragraph" w:styleId="Indeks1">
    <w:name w:val="index 1"/>
    <w:basedOn w:val="Normal"/>
    <w:next w:val="Normal"/>
    <w:autoRedefine/>
    <w:rsid w:val="00D34F1A"/>
    <w:pPr>
      <w:tabs>
        <w:tab w:val="clear" w:pos="567"/>
        <w:tab w:val="clear" w:pos="1134"/>
        <w:tab w:val="clear" w:pos="1701"/>
      </w:tabs>
      <w:spacing w:line="240" w:lineRule="auto"/>
      <w:ind w:left="200" w:hanging="200"/>
    </w:pPr>
    <w:rPr>
      <w:rFonts w:ascii="Tahoma" w:hAnsi="Tahoma"/>
      <w:spacing w:val="10"/>
      <w:sz w:val="20"/>
    </w:rPr>
  </w:style>
  <w:style w:type="character" w:styleId="Hyperlink">
    <w:name w:val="Hyperlink"/>
    <w:basedOn w:val="Standardskrifttypeiafsnit"/>
    <w:uiPriority w:val="99"/>
    <w:unhideWhenUsed/>
    <w:rsid w:val="00D34F1A"/>
    <w:rPr>
      <w:color w:val="0000FF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D34F1A"/>
    <w:pPr>
      <w:spacing w:line="240" w:lineRule="auto"/>
    </w:pPr>
    <w:rPr>
      <w:rFonts w:ascii="Tahoma" w:hAnsi="Tahoma"/>
      <w:b/>
      <w:spacing w:val="10"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D34F1A"/>
    <w:rPr>
      <w:rFonts w:ascii="Tahoma" w:eastAsia="Times New Roman" w:hAnsi="Tahoma" w:cs="Times New Roman"/>
      <w:b/>
      <w:bCs/>
      <w:spacing w:val="10"/>
      <w:sz w:val="20"/>
      <w:szCs w:val="20"/>
    </w:rPr>
  </w:style>
  <w:style w:type="character" w:customStyle="1" w:styleId="KommentartekstTegn1">
    <w:name w:val="Kommentartekst Tegn1"/>
    <w:basedOn w:val="Standardskrifttypeiafsnit"/>
    <w:semiHidden/>
    <w:rsid w:val="00D34F1A"/>
    <w:rPr>
      <w:bCs/>
      <w:sz w:val="23"/>
    </w:rPr>
  </w:style>
  <w:style w:type="table" w:styleId="Tabel-3D-effekter1">
    <w:name w:val="Table 3D effects 1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ysskygge1">
    <w:name w:val="Lys skygge1"/>
    <w:basedOn w:val="Tabel-Normal"/>
    <w:uiPriority w:val="60"/>
    <w:rsid w:val="00D34F1A"/>
    <w:pPr>
      <w:spacing w:after="0" w:line="240" w:lineRule="auto"/>
      <w:ind w:right="851"/>
      <w:jc w:val="both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Liste6">
    <w:name w:val="Table List 6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Korrektur">
    <w:name w:val="Revision"/>
    <w:hidden/>
    <w:uiPriority w:val="99"/>
    <w:semiHidden/>
    <w:rsid w:val="00D34F1A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</w:rPr>
  </w:style>
  <w:style w:type="numbering" w:styleId="111111">
    <w:name w:val="Outline List 2"/>
    <w:basedOn w:val="Ingenoversigt"/>
    <w:semiHidden/>
    <w:rsid w:val="00D55ADF"/>
    <w:pPr>
      <w:numPr>
        <w:numId w:val="15"/>
      </w:numPr>
    </w:pPr>
  </w:style>
  <w:style w:type="numbering" w:styleId="1ai">
    <w:name w:val="Outline List 1"/>
    <w:basedOn w:val="Ingenoversigt"/>
    <w:semiHidden/>
    <w:rsid w:val="00D55ADF"/>
    <w:pPr>
      <w:numPr>
        <w:numId w:val="16"/>
      </w:numPr>
    </w:pPr>
  </w:style>
  <w:style w:type="numbering" w:styleId="ArtikelSektion">
    <w:name w:val="Outline List 3"/>
    <w:basedOn w:val="Ingenoversigt"/>
    <w:semiHidden/>
    <w:rsid w:val="00D55ADF"/>
    <w:pPr>
      <w:numPr>
        <w:numId w:val="17"/>
      </w:numPr>
    </w:pPr>
  </w:style>
  <w:style w:type="paragraph" w:styleId="Bloktekst">
    <w:name w:val="Block Text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1440" w:right="1440"/>
      <w:jc w:val="left"/>
      <w:textAlignment w:val="auto"/>
    </w:pPr>
    <w:rPr>
      <w:rFonts w:ascii="Century Schoolbook" w:hAnsi="Century Schoolbook"/>
      <w:bCs w:val="0"/>
      <w:sz w:val="20"/>
    </w:rPr>
  </w:style>
  <w:style w:type="paragraph" w:styleId="Brdtekst">
    <w:name w:val="Body Text"/>
    <w:basedOn w:val="Normal"/>
    <w:link w:val="Brd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55ADF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55ADF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illedtekst">
    <w:name w:val="caption"/>
    <w:basedOn w:val="Normal"/>
    <w:next w:val="Normal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16"/>
    </w:rPr>
  </w:style>
  <w:style w:type="paragraph" w:styleId="Sluthilsen">
    <w:name w:val="Closing"/>
    <w:basedOn w:val="Normal"/>
    <w:link w:val="Slu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4252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E-mail-signatur">
    <w:name w:val="E-mail Signature"/>
    <w:basedOn w:val="Normal"/>
    <w:link w:val="E-mail-signatur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Fremhv">
    <w:name w:val="Emphasis"/>
    <w:basedOn w:val="Standardskrifttypeiafsnit"/>
    <w:uiPriority w:val="99"/>
    <w:qFormat/>
    <w:rsid w:val="00D55ADF"/>
    <w:rPr>
      <w:i/>
      <w:iCs/>
    </w:rPr>
  </w:style>
  <w:style w:type="paragraph" w:styleId="Modtageradresse">
    <w:name w:val="envelope address"/>
    <w:basedOn w:val="Normal"/>
    <w:uiPriority w:val="99"/>
    <w:semiHidden/>
    <w:rsid w:val="00D55ADF"/>
    <w:pPr>
      <w:framePr w:w="7920" w:h="1980" w:hRule="exact" w:hSpace="141" w:wrap="auto" w:hAnchor="page" w:xAlign="center" w:yAlign="bottom"/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2880"/>
      <w:jc w:val="left"/>
      <w:textAlignment w:val="auto"/>
    </w:pPr>
    <w:rPr>
      <w:rFonts w:ascii="Arial" w:hAnsi="Arial" w:cs="Arial"/>
      <w:bCs w:val="0"/>
      <w:sz w:val="24"/>
    </w:rPr>
  </w:style>
  <w:style w:type="paragraph" w:styleId="Afsenderadresse">
    <w:name w:val="envelope return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Arial" w:hAnsi="Arial" w:cs="Arial"/>
      <w:bCs w:val="0"/>
      <w:sz w:val="20"/>
    </w:rPr>
  </w:style>
  <w:style w:type="character" w:styleId="HTML-akronym">
    <w:name w:val="HTML Acronym"/>
    <w:basedOn w:val="Standardskrifttypeiafsnit"/>
    <w:uiPriority w:val="99"/>
    <w:semiHidden/>
    <w:rsid w:val="00D55ADF"/>
  </w:style>
  <w:style w:type="paragraph" w:styleId="HTML-adresse">
    <w:name w:val="HTML Address"/>
    <w:basedOn w:val="Normal"/>
    <w:link w:val="HTML-adresse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i/>
      <w:iCs/>
      <w:sz w:val="20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55ADF"/>
    <w:rPr>
      <w:rFonts w:ascii="Century Schoolbook" w:eastAsia="Times New Roman" w:hAnsi="Century Schoolbook" w:cs="Times New Roman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D55ADF"/>
    <w:rPr>
      <w:i/>
      <w:iCs/>
    </w:rPr>
  </w:style>
  <w:style w:type="character" w:styleId="HTML-kode">
    <w:name w:val="HTML Code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55AD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D55ADF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55ADF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Strk">
    <w:name w:val="Strong"/>
    <w:basedOn w:val="Standardskrifttypeiafsnit"/>
    <w:uiPriority w:val="99"/>
    <w:qFormat/>
    <w:rsid w:val="00D55ADF"/>
    <w:rPr>
      <w:b/>
      <w:bCs/>
    </w:rPr>
  </w:style>
  <w:style w:type="paragraph" w:styleId="Undertitel">
    <w:name w:val="Subtitle"/>
    <w:basedOn w:val="Normal"/>
    <w:link w:val="Undertitel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60" w:line="280" w:lineRule="atLeast"/>
      <w:jc w:val="center"/>
      <w:textAlignment w:val="auto"/>
    </w:pPr>
    <w:rPr>
      <w:rFonts w:ascii="Arial" w:hAnsi="Arial" w:cs="Arial"/>
      <w:bCs w:val="0"/>
      <w:sz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D55ADF"/>
    <w:rPr>
      <w:rFonts w:ascii="Arial" w:eastAsia="Times New Roman" w:hAnsi="Arial" w:cs="Arial"/>
      <w:sz w:val="24"/>
      <w:szCs w:val="20"/>
    </w:rPr>
  </w:style>
  <w:style w:type="table" w:styleId="Tabel-Klassisk1">
    <w:name w:val="Table Classic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Gitter10">
    <w:name w:val="Table Grid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0">
    <w:name w:val="Table Grid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7">
    <w:name w:val="Table List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rsid w:val="00D55ADF"/>
    <w:rPr>
      <w:color w:val="800080"/>
      <w:u w:val="single"/>
    </w:rPr>
  </w:style>
  <w:style w:type="paragraph" w:customStyle="1" w:styleId="Punktliste">
    <w:name w:val="Punktliste"/>
    <w:basedOn w:val="Normal"/>
    <w:uiPriority w:val="4"/>
    <w:qFormat/>
    <w:rsid w:val="00D55ADF"/>
    <w:pPr>
      <w:numPr>
        <w:numId w:val="18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ummerering">
    <w:name w:val="Nummerering"/>
    <w:basedOn w:val="Normal"/>
    <w:uiPriority w:val="4"/>
    <w:qFormat/>
    <w:rsid w:val="00D55ADF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Tabeltekst">
    <w:name w:val="Tabel teks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Cs w:val="0"/>
      <w:sz w:val="18"/>
    </w:rPr>
  </w:style>
  <w:style w:type="paragraph" w:customStyle="1" w:styleId="Tabeloverskrift">
    <w:name w:val="Tabel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paragraph" w:customStyle="1" w:styleId="Tabelkolonneoverskrift">
    <w:name w:val="Tabel kolonne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table" w:customStyle="1" w:styleId="Table-Normal">
    <w:name w:val="Table - Normal"/>
    <w:basedOn w:val="Tabel-Normal"/>
    <w:rsid w:val="00D55ADF"/>
    <w:pPr>
      <w:spacing w:after="0" w:line="220" w:lineRule="atLeast"/>
    </w:pPr>
    <w:rPr>
      <w:rFonts w:ascii="Verdana" w:eastAsia="Times New Roman" w:hAnsi="Verdana" w:cs="Times New Roman"/>
      <w:sz w:val="18"/>
      <w:szCs w:val="20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D55ADF"/>
    <w:pPr>
      <w:jc w:val="right"/>
    </w:pPr>
  </w:style>
  <w:style w:type="paragraph" w:customStyle="1" w:styleId="TabelnumreTotal">
    <w:name w:val="Tabel numre Total"/>
    <w:basedOn w:val="Tabelnumre"/>
    <w:uiPriority w:val="4"/>
    <w:rsid w:val="00D55ADF"/>
    <w:rPr>
      <w:b/>
    </w:rPr>
  </w:style>
  <w:style w:type="paragraph" w:customStyle="1" w:styleId="Template">
    <w:name w:val="Template"/>
    <w:uiPriority w:val="8"/>
    <w:semiHidden/>
    <w:rsid w:val="00D55ADF"/>
    <w:pPr>
      <w:spacing w:after="0" w:line="220" w:lineRule="atLeast"/>
    </w:pPr>
    <w:rPr>
      <w:rFonts w:ascii="Franklin Gothic Book" w:eastAsia="Times New Roman" w:hAnsi="Franklin Gothic Book" w:cs="Times New Roman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D55ADF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8"/>
    <w:semiHidden/>
    <w:rsid w:val="00D55ADF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8"/>
    <w:semiHidden/>
    <w:rsid w:val="00D55ADF"/>
    <w:pPr>
      <w:spacing w:line="280" w:lineRule="atLeast"/>
    </w:pPr>
    <w:rPr>
      <w:rFonts w:ascii="Century Schoolbook" w:hAnsi="Century Schoolbook"/>
      <w:sz w:val="20"/>
    </w:rPr>
  </w:style>
  <w:style w:type="paragraph" w:customStyle="1" w:styleId="Normal-Dokumentoverskrift">
    <w:name w:val="Normal - Dokument overskrift"/>
    <w:basedOn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JNr">
    <w:name w:val="Template - J Nr"/>
    <w:basedOn w:val="Template"/>
    <w:uiPriority w:val="8"/>
    <w:semiHidden/>
    <w:rsid w:val="00D55ADF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ormal-AfsenderNavn">
    <w:name w:val="Normal - Afsender Navn"/>
    <w:basedOn w:val="Normal"/>
    <w:next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00" w:lineRule="atLeast"/>
      <w:jc w:val="left"/>
      <w:textAlignment w:val="auto"/>
    </w:pPr>
    <w:rPr>
      <w:rFonts w:ascii="Arial" w:hAnsi="Arial"/>
      <w:b/>
      <w:bCs w:val="0"/>
      <w:sz w:val="16"/>
    </w:rPr>
  </w:style>
  <w:style w:type="numbering" w:customStyle="1" w:styleId="StyleNumbered">
    <w:name w:val="Style Numbered"/>
    <w:rsid w:val="00D55ADF"/>
    <w:pPr>
      <w:numPr>
        <w:numId w:val="20"/>
      </w:numPr>
    </w:pPr>
  </w:style>
  <w:style w:type="paragraph" w:customStyle="1" w:styleId="MPBrdtekst">
    <w:name w:val="MP Brødtekst"/>
    <w:basedOn w:val="Normal"/>
    <w:next w:val="Normal"/>
    <w:link w:val="MPBrdtekst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40" w:line="280" w:lineRule="atLeast"/>
      <w:textAlignment w:val="auto"/>
    </w:pPr>
    <w:rPr>
      <w:rFonts w:ascii="Verdana" w:hAnsi="Verdana"/>
      <w:bCs w:val="0"/>
      <w:sz w:val="20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rsid w:val="00D55ADF"/>
    <w:rPr>
      <w:rFonts w:ascii="Verdana" w:eastAsia="Times New Roman" w:hAnsi="Verdana" w:cs="Times New Roman"/>
      <w:sz w:val="20"/>
      <w:lang w:eastAsia="en-US"/>
    </w:rPr>
  </w:style>
  <w:style w:type="table" w:styleId="Mediumskygge1-fremhvningsfarve2">
    <w:name w:val="Medium Shading 1 Accent 2"/>
    <w:basedOn w:val="Tabel-Normal"/>
    <w:uiPriority w:val="63"/>
    <w:rsid w:val="00D55AD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autoRedefine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hAnsiTheme="minorHAnsi" w:cs="Arial"/>
      <w:color w:val="000000" w:themeColor="text1"/>
      <w:sz w:val="18"/>
      <w:szCs w:val="18"/>
      <w:lang w:eastAsia="en-US"/>
    </w:rPr>
  </w:style>
  <w:style w:type="paragraph" w:customStyle="1" w:styleId="Deloverskrift">
    <w:name w:val="Deloverskrift"/>
    <w:basedOn w:val="Overskrift4"/>
    <w:next w:val="Normal"/>
    <w:link w:val="DeloverskriftTegn"/>
    <w:qFormat/>
    <w:rsid w:val="00D55ADF"/>
    <w:pPr>
      <w:keepNext w:val="0"/>
      <w:numPr>
        <w:ilvl w:val="0"/>
        <w:numId w:val="0"/>
      </w:numPr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20"/>
    </w:rPr>
  </w:style>
  <w:style w:type="character" w:customStyle="1" w:styleId="DeloverskriftTegn">
    <w:name w:val="Deloverskrift Tegn"/>
    <w:basedOn w:val="Overskrift4Tegn"/>
    <w:link w:val="Deloverskrift"/>
    <w:rsid w:val="00D55ADF"/>
    <w:rPr>
      <w:rFonts w:ascii="Century Schoolbook" w:eastAsia="Times New Roman" w:hAnsi="Century Schoolbook" w:cs="Times New Roman"/>
      <w:b/>
      <w:bCs/>
      <w:i/>
      <w:sz w:val="20"/>
      <w:szCs w:val="28"/>
    </w:rPr>
  </w:style>
  <w:style w:type="paragraph" w:customStyle="1" w:styleId="DokTitel">
    <w:name w:val="DokTitel"/>
    <w:basedOn w:val="Normal"/>
    <w:next w:val="Normal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400" w:lineRule="exact"/>
      <w:jc w:val="left"/>
      <w:textAlignment w:val="auto"/>
    </w:pPr>
    <w:rPr>
      <w:rFonts w:ascii="Arial" w:hAnsi="Arial" w:cs="Arial"/>
      <w:bCs w:val="0"/>
      <w:sz w:val="40"/>
      <w:szCs w:val="40"/>
      <w:lang w:eastAsia="en-US"/>
    </w:rPr>
  </w:style>
  <w:style w:type="paragraph" w:customStyle="1" w:styleId="Normal-Yderligereoplysninger">
    <w:name w:val="Normal - Yderligere oplysninger"/>
    <w:basedOn w:val="Normal"/>
    <w:next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DokumentNavn">
    <w:name w:val="Template - Dokument Navn"/>
    <w:basedOn w:val="Template"/>
    <w:next w:val="Template-Dato"/>
    <w:uiPriority w:val="8"/>
    <w:semiHidden/>
    <w:rsid w:val="007441AC"/>
    <w:pPr>
      <w:spacing w:line="240" w:lineRule="atLeast"/>
    </w:pPr>
    <w:rPr>
      <w:rFonts w:ascii="Century Schoolbook" w:hAnsi="Century Schoolbook"/>
      <w:b/>
      <w:sz w:val="32"/>
    </w:rPr>
  </w:style>
  <w:style w:type="paragraph" w:customStyle="1" w:styleId="Normal-DokumentOverskrift0">
    <w:name w:val="Normal - Dokument Overskrift"/>
    <w:basedOn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32"/>
    </w:rPr>
  </w:style>
  <w:style w:type="paragraph" w:customStyle="1" w:styleId="Normal-Underoverskrift">
    <w:name w:val="Normal - Underoverskrift"/>
    <w:basedOn w:val="Normal-DokumentOverskrift0"/>
    <w:uiPriority w:val="4"/>
    <w:semiHidden/>
    <w:rsid w:val="007441AC"/>
    <w:pPr>
      <w:spacing w:line="280" w:lineRule="atLeast"/>
    </w:pPr>
    <w:rPr>
      <w:b w:val="0"/>
      <w:sz w:val="20"/>
    </w:rPr>
  </w:style>
  <w:style w:type="paragraph" w:customStyle="1" w:styleId="HelpText">
    <w:name w:val="HelpText"/>
    <w:uiPriority w:val="4"/>
    <w:rsid w:val="007441AC"/>
    <w:pPr>
      <w:spacing w:after="0" w:line="280" w:lineRule="atLeast"/>
    </w:pPr>
    <w:rPr>
      <w:rFonts w:ascii="Century Schoolbook" w:eastAsia="Times New Roman" w:hAnsi="Century Schoolbook" w:cs="Times New Roman"/>
      <w:i/>
      <w:sz w:val="20"/>
      <w:szCs w:val="24"/>
      <w:lang w:eastAsia="en-US"/>
    </w:rPr>
  </w:style>
  <w:style w:type="paragraph" w:customStyle="1" w:styleId="Template-Tekst">
    <w:name w:val="Template - Tekst"/>
    <w:basedOn w:val="Template"/>
    <w:uiPriority w:val="8"/>
    <w:semiHidden/>
    <w:rsid w:val="007441AC"/>
    <w:pPr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ParadineNew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966F9-8E35-45A2-B744-A0882640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SkriftParadineNew.dotx</Template>
  <TotalTime>0</TotalTime>
  <Pages>4</Pages>
  <Words>613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Kammeradvokaten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Peter Nielsen</dc:creator>
  <cp:lastModifiedBy>Lars Freund</cp:lastModifiedBy>
  <cp:revision>2</cp:revision>
  <cp:lastPrinted>2016-08-23T09:00:00Z</cp:lastPrinted>
  <dcterms:created xsi:type="dcterms:W3CDTF">2017-03-28T07:08:00Z</dcterms:created>
  <dcterms:modified xsi:type="dcterms:W3CDTF">2017-03-28T07:08:00Z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No</vt:lpwstr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</Properties>
</file>