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tbl>
      <w:tblPr>
        <w:tblW w:w="10287" w:type="dxa"/>
        <w:tblLayout w:type="fixed"/>
        <w:tblCellMar>
          <w:top w:w="57" w:type="dxa"/>
          <w:left w:w="0" w:type="dxa"/>
          <w:right w:w="0" w:type="dxa"/>
        </w:tblCellMar>
        <w:tblLook w:val="01E0" w:firstRow="1" w:lastRow="1" w:firstColumn="1" w:lastColumn="1" w:noHBand="0" w:noVBand="0"/>
      </w:tblPr>
      <w:tblGrid>
        <w:gridCol w:w="8222"/>
        <w:gridCol w:w="85"/>
        <w:gridCol w:w="1980"/>
      </w:tblGrid>
      <w:tr w:rsidR="00D55ADF" w:rsidRPr="00DB0BAE" w:rsidTr="00D55ADF">
        <w:trPr>
          <w:trHeight w:hRule="exact" w:val="977"/>
        </w:trPr>
        <w:tc>
          <w:tcPr>
            <w:tcW w:w="8222" w:type="dxa"/>
            <w:tcBorders>
              <w:bottom w:val="single" w:sz="4" w:space="0" w:color="auto"/>
            </w:tcBorders>
            <w:shd w:val="clear" w:color="auto" w:fill="auto"/>
            <w:vAlign w:val="bottom"/>
          </w:tcPr>
          <w:p w:rsidR="00D55ADF" w:rsidRPr="00DB0BAE" w:rsidRDefault="00335159" w:rsidP="006209E9">
            <w:pPr>
              <w:pStyle w:val="DokTitel"/>
            </w:pPr>
            <w:r>
              <w:t xml:space="preserve">Bilag </w:t>
            </w:r>
            <w:r w:rsidR="00303C84">
              <w:t>16</w:t>
            </w:r>
            <w:r>
              <w:t xml:space="preserve"> </w:t>
            </w:r>
            <w:r w:rsidR="004C0773">
              <w:t>–</w:t>
            </w:r>
            <w:r>
              <w:t xml:space="preserve"> </w:t>
            </w:r>
            <w:r w:rsidR="00303C84" w:rsidRPr="004032CD">
              <w:t>Leverandørens forpligtelser ved ophør</w:t>
            </w:r>
          </w:p>
        </w:tc>
        <w:tc>
          <w:tcPr>
            <w:tcW w:w="85" w:type="dxa"/>
            <w:vMerge w:val="restart"/>
            <w:tcBorders>
              <w:left w:val="nil"/>
            </w:tcBorders>
            <w:shd w:val="clear" w:color="auto" w:fill="auto"/>
          </w:tcPr>
          <w:p w:rsidR="00D55ADF" w:rsidRPr="00DB0BAE" w:rsidRDefault="00D55ADF" w:rsidP="00D55ADF">
            <w:pPr>
              <w:pStyle w:val="DokTitel"/>
            </w:pPr>
          </w:p>
        </w:tc>
        <w:tc>
          <w:tcPr>
            <w:tcW w:w="1980" w:type="dxa"/>
            <w:vMerge w:val="restart"/>
            <w:shd w:val="clear" w:color="auto" w:fill="auto"/>
          </w:tcPr>
          <w:p w:rsidR="00D55ADF" w:rsidRPr="00DB0BAE" w:rsidRDefault="00D55ADF" w:rsidP="00D55ADF">
            <w:bookmarkStart w:id="0" w:name="BmDato"/>
            <w:bookmarkEnd w:id="0"/>
          </w:p>
          <w:p w:rsidR="00D55ADF" w:rsidRPr="00DB0BAE" w:rsidRDefault="00D55ADF" w:rsidP="00D55ADF">
            <w:bookmarkStart w:id="1" w:name="BmOmraade"/>
            <w:bookmarkStart w:id="2" w:name="BmInitialer"/>
            <w:bookmarkStart w:id="3" w:name="BmJournalnr"/>
            <w:bookmarkEnd w:id="1"/>
            <w:bookmarkEnd w:id="2"/>
            <w:bookmarkEnd w:id="3"/>
          </w:p>
        </w:tc>
      </w:tr>
      <w:tr w:rsidR="00D55ADF" w:rsidRPr="00DB0BAE" w:rsidTr="00D55ADF">
        <w:trPr>
          <w:trHeight w:hRule="exact" w:val="1563"/>
        </w:trPr>
        <w:tc>
          <w:tcPr>
            <w:tcW w:w="8222" w:type="dxa"/>
            <w:tcBorders>
              <w:top w:val="single" w:sz="4" w:space="0" w:color="auto"/>
            </w:tcBorders>
            <w:shd w:val="clear" w:color="auto" w:fill="auto"/>
          </w:tcPr>
          <w:p w:rsidR="00D55ADF" w:rsidRPr="00DB0BAE" w:rsidRDefault="00D55ADF" w:rsidP="00D55ADF">
            <w:pPr>
              <w:pStyle w:val="DokTitel"/>
              <w:rPr>
                <w:sz w:val="28"/>
                <w:szCs w:val="28"/>
              </w:rPr>
            </w:pPr>
            <w:r>
              <w:rPr>
                <w:sz w:val="28"/>
                <w:szCs w:val="28"/>
              </w:rPr>
              <w:t>SLKS</w:t>
            </w:r>
            <w:r w:rsidR="00D50164">
              <w:rPr>
                <w:sz w:val="28"/>
                <w:szCs w:val="28"/>
              </w:rPr>
              <w:t>’</w:t>
            </w:r>
            <w:r w:rsidRPr="00DB0BAE">
              <w:rPr>
                <w:sz w:val="28"/>
                <w:szCs w:val="28"/>
              </w:rPr>
              <w:t xml:space="preserve"> udbud af </w:t>
            </w:r>
            <w:r>
              <w:rPr>
                <w:sz w:val="28"/>
                <w:szCs w:val="28"/>
              </w:rPr>
              <w:t xml:space="preserve">ASTA, </w:t>
            </w:r>
            <w:r w:rsidRPr="00EE096E">
              <w:rPr>
                <w:sz w:val="24"/>
                <w:szCs w:val="28"/>
              </w:rPr>
              <w:t>Ansøgnings- og tilskudsadministrationssystem</w:t>
            </w:r>
          </w:p>
          <w:p w:rsidR="00D55ADF" w:rsidRPr="00DB0BAE" w:rsidRDefault="00D55ADF" w:rsidP="00D55ADF"/>
        </w:tc>
        <w:tc>
          <w:tcPr>
            <w:tcW w:w="85" w:type="dxa"/>
            <w:vMerge/>
            <w:tcBorders>
              <w:left w:val="nil"/>
            </w:tcBorders>
            <w:shd w:val="clear" w:color="auto" w:fill="auto"/>
          </w:tcPr>
          <w:p w:rsidR="00D55ADF" w:rsidRPr="00DB0BAE" w:rsidRDefault="00D55ADF" w:rsidP="00D55ADF">
            <w:pPr>
              <w:pStyle w:val="DokTitel"/>
            </w:pPr>
          </w:p>
        </w:tc>
        <w:tc>
          <w:tcPr>
            <w:tcW w:w="1980" w:type="dxa"/>
            <w:vMerge/>
            <w:shd w:val="clear" w:color="auto" w:fill="auto"/>
          </w:tcPr>
          <w:p w:rsidR="00D55ADF" w:rsidRPr="00DB0BAE" w:rsidRDefault="00D55ADF" w:rsidP="00D55ADF"/>
        </w:tc>
      </w:tr>
    </w:tbl>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sdt>
      <w:sdtPr>
        <w:rPr>
          <w:rFonts w:ascii="Times New Roman" w:eastAsia="Times New Roman" w:hAnsi="Times New Roman" w:cs="Times New Roman"/>
          <w:b w:val="0"/>
          <w:color w:val="auto"/>
          <w:sz w:val="23"/>
          <w:szCs w:val="20"/>
          <w:lang w:eastAsia="da-DK"/>
        </w:rPr>
        <w:id w:val="1181471715"/>
        <w:docPartObj>
          <w:docPartGallery w:val="Table of Contents"/>
          <w:docPartUnique/>
        </w:docPartObj>
      </w:sdtPr>
      <w:sdtEndPr/>
      <w:sdtContent>
        <w:p w:rsidR="00D55ADF" w:rsidRDefault="00D55ADF">
          <w:pPr>
            <w:pStyle w:val="Overskrift"/>
          </w:pPr>
          <w:r>
            <w:t>Indholdsfortegnelse</w:t>
          </w:r>
        </w:p>
        <w:p w:rsidR="00303C84" w:rsidRDefault="00D55ADF" w:rsidP="00303C84">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475542170" w:history="1">
            <w:r w:rsidR="00303C84" w:rsidRPr="00CF3228">
              <w:rPr>
                <w:rStyle w:val="Hyperlink"/>
                <w:noProof/>
              </w:rPr>
              <w:t>1.</w:t>
            </w:r>
            <w:r w:rsidR="00303C84">
              <w:rPr>
                <w:rFonts w:asciiTheme="minorHAnsi" w:eastAsiaTheme="minorEastAsia" w:hAnsiTheme="minorHAnsi" w:cstheme="minorBidi"/>
                <w:bCs w:val="0"/>
                <w:caps w:val="0"/>
                <w:noProof/>
                <w:sz w:val="22"/>
                <w:szCs w:val="22"/>
              </w:rPr>
              <w:tab/>
            </w:r>
            <w:r w:rsidR="00303C84" w:rsidRPr="00CF3228">
              <w:rPr>
                <w:rStyle w:val="Hyperlink"/>
                <w:noProof/>
              </w:rPr>
              <w:t>Indledning</w:t>
            </w:r>
            <w:r w:rsidR="00303C84">
              <w:rPr>
                <w:noProof/>
                <w:webHidden/>
              </w:rPr>
              <w:tab/>
            </w:r>
            <w:r w:rsidR="00303C84">
              <w:rPr>
                <w:noProof/>
                <w:webHidden/>
              </w:rPr>
              <w:fldChar w:fldCharType="begin"/>
            </w:r>
            <w:r w:rsidR="00303C84">
              <w:rPr>
                <w:noProof/>
                <w:webHidden/>
              </w:rPr>
              <w:instrText xml:space="preserve"> PAGEREF _Toc475542170 \h </w:instrText>
            </w:r>
            <w:r w:rsidR="00303C84">
              <w:rPr>
                <w:noProof/>
                <w:webHidden/>
              </w:rPr>
            </w:r>
            <w:r w:rsidR="00303C84">
              <w:rPr>
                <w:noProof/>
                <w:webHidden/>
              </w:rPr>
              <w:fldChar w:fldCharType="separate"/>
            </w:r>
            <w:r w:rsidR="00303C84">
              <w:rPr>
                <w:noProof/>
                <w:webHidden/>
              </w:rPr>
              <w:t>4</w:t>
            </w:r>
            <w:r w:rsidR="00303C84">
              <w:rPr>
                <w:noProof/>
                <w:webHidden/>
              </w:rPr>
              <w:fldChar w:fldCharType="end"/>
            </w:r>
          </w:hyperlink>
        </w:p>
        <w:p w:rsidR="00303C84" w:rsidRDefault="0066499F" w:rsidP="00303C84">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542171" w:history="1">
            <w:r w:rsidR="00303C84" w:rsidRPr="00CF3228">
              <w:rPr>
                <w:rStyle w:val="Hyperlink"/>
                <w:noProof/>
              </w:rPr>
              <w:t>2.</w:t>
            </w:r>
            <w:r w:rsidR="00303C84">
              <w:rPr>
                <w:rFonts w:asciiTheme="minorHAnsi" w:eastAsiaTheme="minorEastAsia" w:hAnsiTheme="minorHAnsi" w:cstheme="minorBidi"/>
                <w:bCs w:val="0"/>
                <w:caps w:val="0"/>
                <w:noProof/>
                <w:sz w:val="22"/>
                <w:szCs w:val="22"/>
              </w:rPr>
              <w:tab/>
            </w:r>
            <w:r w:rsidR="00303C84" w:rsidRPr="00CF3228">
              <w:rPr>
                <w:rStyle w:val="Hyperlink"/>
                <w:noProof/>
              </w:rPr>
              <w:t>Leverandørens forpligtelser ved hjemtagelse og overdragelse</w:t>
            </w:r>
            <w:r w:rsidR="00303C84">
              <w:rPr>
                <w:noProof/>
                <w:webHidden/>
              </w:rPr>
              <w:tab/>
            </w:r>
            <w:r w:rsidR="00303C84">
              <w:rPr>
                <w:noProof/>
                <w:webHidden/>
              </w:rPr>
              <w:fldChar w:fldCharType="begin"/>
            </w:r>
            <w:r w:rsidR="00303C84">
              <w:rPr>
                <w:noProof/>
                <w:webHidden/>
              </w:rPr>
              <w:instrText xml:space="preserve"> PAGEREF _Toc475542171 \h </w:instrText>
            </w:r>
            <w:r w:rsidR="00303C84">
              <w:rPr>
                <w:noProof/>
                <w:webHidden/>
              </w:rPr>
            </w:r>
            <w:r w:rsidR="00303C84">
              <w:rPr>
                <w:noProof/>
                <w:webHidden/>
              </w:rPr>
              <w:fldChar w:fldCharType="separate"/>
            </w:r>
            <w:r w:rsidR="00303C84">
              <w:rPr>
                <w:noProof/>
                <w:webHidden/>
              </w:rPr>
              <w:t>4</w:t>
            </w:r>
            <w:r w:rsidR="00303C84">
              <w:rPr>
                <w:noProof/>
                <w:webHidden/>
              </w:rPr>
              <w:fldChar w:fldCharType="end"/>
            </w:r>
          </w:hyperlink>
        </w:p>
        <w:p w:rsidR="00303C84" w:rsidRDefault="0066499F" w:rsidP="00303C84">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542172" w:history="1">
            <w:r w:rsidR="00303C84" w:rsidRPr="00CF3228">
              <w:rPr>
                <w:rStyle w:val="Hyperlink"/>
              </w:rPr>
              <w:t>2.1</w:t>
            </w:r>
            <w:r w:rsidR="00303C84">
              <w:rPr>
                <w:rFonts w:asciiTheme="minorHAnsi" w:eastAsiaTheme="minorEastAsia" w:hAnsiTheme="minorHAnsi" w:cstheme="minorBidi"/>
                <w:bCs w:val="0"/>
                <w:sz w:val="22"/>
                <w:szCs w:val="22"/>
              </w:rPr>
              <w:tab/>
            </w:r>
            <w:r w:rsidR="00303C84" w:rsidRPr="00CF3228">
              <w:rPr>
                <w:rStyle w:val="Hyperlink"/>
              </w:rPr>
              <w:t>Generelle forpligtelser</w:t>
            </w:r>
            <w:r w:rsidR="00303C84">
              <w:rPr>
                <w:webHidden/>
              </w:rPr>
              <w:tab/>
            </w:r>
            <w:r w:rsidR="00303C84">
              <w:rPr>
                <w:webHidden/>
              </w:rPr>
              <w:fldChar w:fldCharType="begin"/>
            </w:r>
            <w:r w:rsidR="00303C84">
              <w:rPr>
                <w:webHidden/>
              </w:rPr>
              <w:instrText xml:space="preserve"> PAGEREF _Toc475542172 \h </w:instrText>
            </w:r>
            <w:r w:rsidR="00303C84">
              <w:rPr>
                <w:webHidden/>
              </w:rPr>
            </w:r>
            <w:r w:rsidR="00303C84">
              <w:rPr>
                <w:webHidden/>
              </w:rPr>
              <w:fldChar w:fldCharType="separate"/>
            </w:r>
            <w:r w:rsidR="00303C84">
              <w:rPr>
                <w:webHidden/>
              </w:rPr>
              <w:t>4</w:t>
            </w:r>
            <w:r w:rsidR="00303C84">
              <w:rPr>
                <w:webHidden/>
              </w:rPr>
              <w:fldChar w:fldCharType="end"/>
            </w:r>
          </w:hyperlink>
        </w:p>
        <w:p w:rsidR="00303C84" w:rsidRDefault="0066499F" w:rsidP="00303C84">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542173" w:history="1">
            <w:r w:rsidR="00303C84" w:rsidRPr="00CF3228">
              <w:rPr>
                <w:rStyle w:val="Hyperlink"/>
              </w:rPr>
              <w:t>2.2</w:t>
            </w:r>
            <w:r w:rsidR="00303C84">
              <w:rPr>
                <w:rFonts w:asciiTheme="minorHAnsi" w:eastAsiaTheme="minorEastAsia" w:hAnsiTheme="minorHAnsi" w:cstheme="minorBidi"/>
                <w:bCs w:val="0"/>
                <w:sz w:val="22"/>
                <w:szCs w:val="22"/>
              </w:rPr>
              <w:tab/>
            </w:r>
            <w:r w:rsidR="00303C84" w:rsidRPr="00CF3228">
              <w:rPr>
                <w:rStyle w:val="Hyperlink"/>
              </w:rPr>
              <w:t>Samarbejdet ved ophør</w:t>
            </w:r>
            <w:r w:rsidR="00303C84">
              <w:rPr>
                <w:webHidden/>
              </w:rPr>
              <w:tab/>
            </w:r>
            <w:r w:rsidR="00303C84">
              <w:rPr>
                <w:webHidden/>
              </w:rPr>
              <w:fldChar w:fldCharType="begin"/>
            </w:r>
            <w:r w:rsidR="00303C84">
              <w:rPr>
                <w:webHidden/>
              </w:rPr>
              <w:instrText xml:space="preserve"> PAGEREF _Toc475542173 \h </w:instrText>
            </w:r>
            <w:r w:rsidR="00303C84">
              <w:rPr>
                <w:webHidden/>
              </w:rPr>
            </w:r>
            <w:r w:rsidR="00303C84">
              <w:rPr>
                <w:webHidden/>
              </w:rPr>
              <w:fldChar w:fldCharType="separate"/>
            </w:r>
            <w:r w:rsidR="00303C84">
              <w:rPr>
                <w:webHidden/>
              </w:rPr>
              <w:t>4</w:t>
            </w:r>
            <w:r w:rsidR="00303C84">
              <w:rPr>
                <w:webHidden/>
              </w:rPr>
              <w:fldChar w:fldCharType="end"/>
            </w:r>
          </w:hyperlink>
        </w:p>
        <w:p w:rsidR="00303C84" w:rsidRDefault="0066499F" w:rsidP="00303C84">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542174" w:history="1">
            <w:r w:rsidR="00303C84" w:rsidRPr="00CF3228">
              <w:rPr>
                <w:rStyle w:val="Hyperlink"/>
              </w:rPr>
              <w:t>2.3</w:t>
            </w:r>
            <w:r w:rsidR="00303C84">
              <w:rPr>
                <w:rFonts w:asciiTheme="minorHAnsi" w:eastAsiaTheme="minorEastAsia" w:hAnsiTheme="minorHAnsi" w:cstheme="minorBidi"/>
                <w:bCs w:val="0"/>
                <w:sz w:val="22"/>
                <w:szCs w:val="22"/>
              </w:rPr>
              <w:tab/>
            </w:r>
            <w:r w:rsidR="00303C84" w:rsidRPr="00CF3228">
              <w:rPr>
                <w:rStyle w:val="Hyperlink"/>
              </w:rPr>
              <w:t>Udleverings- og returneringsforpligtelser</w:t>
            </w:r>
            <w:r w:rsidR="00303C84">
              <w:rPr>
                <w:webHidden/>
              </w:rPr>
              <w:tab/>
            </w:r>
            <w:r w:rsidR="00303C84">
              <w:rPr>
                <w:webHidden/>
              </w:rPr>
              <w:fldChar w:fldCharType="begin"/>
            </w:r>
            <w:r w:rsidR="00303C84">
              <w:rPr>
                <w:webHidden/>
              </w:rPr>
              <w:instrText xml:space="preserve"> PAGEREF _Toc475542174 \h </w:instrText>
            </w:r>
            <w:r w:rsidR="00303C84">
              <w:rPr>
                <w:webHidden/>
              </w:rPr>
            </w:r>
            <w:r w:rsidR="00303C84">
              <w:rPr>
                <w:webHidden/>
              </w:rPr>
              <w:fldChar w:fldCharType="separate"/>
            </w:r>
            <w:r w:rsidR="00303C84">
              <w:rPr>
                <w:webHidden/>
              </w:rPr>
              <w:t>5</w:t>
            </w:r>
            <w:r w:rsidR="00303C84">
              <w:rPr>
                <w:webHidden/>
              </w:rPr>
              <w:fldChar w:fldCharType="end"/>
            </w:r>
          </w:hyperlink>
        </w:p>
        <w:p w:rsidR="00303C84" w:rsidRDefault="0066499F" w:rsidP="00303C84">
          <w:pPr>
            <w:pStyle w:val="Indholdsfortegnelse3"/>
            <w:tabs>
              <w:tab w:val="clear" w:pos="8823"/>
              <w:tab w:val="right" w:leader="dot" w:pos="8364"/>
            </w:tabs>
            <w:rPr>
              <w:rFonts w:asciiTheme="minorHAnsi" w:eastAsiaTheme="minorEastAsia" w:hAnsiTheme="minorHAnsi" w:cstheme="minorBidi"/>
              <w:bCs w:val="0"/>
              <w:sz w:val="22"/>
              <w:szCs w:val="22"/>
            </w:rPr>
          </w:pPr>
          <w:hyperlink w:anchor="_Toc475542175" w:history="1">
            <w:r w:rsidR="00303C84" w:rsidRPr="00CF3228">
              <w:rPr>
                <w:rStyle w:val="Hyperlink"/>
              </w:rPr>
              <w:t>2.3.1</w:t>
            </w:r>
            <w:r w:rsidR="00303C84">
              <w:rPr>
                <w:rFonts w:asciiTheme="minorHAnsi" w:eastAsiaTheme="minorEastAsia" w:hAnsiTheme="minorHAnsi" w:cstheme="minorBidi"/>
                <w:bCs w:val="0"/>
                <w:sz w:val="22"/>
                <w:szCs w:val="22"/>
              </w:rPr>
              <w:tab/>
            </w:r>
            <w:r w:rsidR="00303C84" w:rsidRPr="00CF3228">
              <w:rPr>
                <w:rStyle w:val="Hyperlink"/>
              </w:rPr>
              <w:t>Indledning</w:t>
            </w:r>
            <w:r w:rsidR="00303C84">
              <w:rPr>
                <w:webHidden/>
              </w:rPr>
              <w:tab/>
            </w:r>
            <w:r w:rsidR="00303C84">
              <w:rPr>
                <w:webHidden/>
              </w:rPr>
              <w:fldChar w:fldCharType="begin"/>
            </w:r>
            <w:r w:rsidR="00303C84">
              <w:rPr>
                <w:webHidden/>
              </w:rPr>
              <w:instrText xml:space="preserve"> PAGEREF _Toc475542175 \h </w:instrText>
            </w:r>
            <w:r w:rsidR="00303C84">
              <w:rPr>
                <w:webHidden/>
              </w:rPr>
            </w:r>
            <w:r w:rsidR="00303C84">
              <w:rPr>
                <w:webHidden/>
              </w:rPr>
              <w:fldChar w:fldCharType="separate"/>
            </w:r>
            <w:r w:rsidR="00303C84">
              <w:rPr>
                <w:webHidden/>
              </w:rPr>
              <w:t>5</w:t>
            </w:r>
            <w:r w:rsidR="00303C84">
              <w:rPr>
                <w:webHidden/>
              </w:rPr>
              <w:fldChar w:fldCharType="end"/>
            </w:r>
          </w:hyperlink>
        </w:p>
        <w:p w:rsidR="00303C84" w:rsidRDefault="0066499F" w:rsidP="00303C84">
          <w:pPr>
            <w:pStyle w:val="Indholdsfortegnelse3"/>
            <w:tabs>
              <w:tab w:val="clear" w:pos="8823"/>
              <w:tab w:val="right" w:leader="dot" w:pos="8364"/>
            </w:tabs>
            <w:rPr>
              <w:rFonts w:asciiTheme="minorHAnsi" w:eastAsiaTheme="minorEastAsia" w:hAnsiTheme="minorHAnsi" w:cstheme="minorBidi"/>
              <w:bCs w:val="0"/>
              <w:sz w:val="22"/>
              <w:szCs w:val="22"/>
            </w:rPr>
          </w:pPr>
          <w:hyperlink w:anchor="_Toc475542176" w:history="1">
            <w:r w:rsidR="00303C84" w:rsidRPr="00CF3228">
              <w:rPr>
                <w:rStyle w:val="Hyperlink"/>
              </w:rPr>
              <w:t>2.3.2</w:t>
            </w:r>
            <w:r w:rsidR="00303C84">
              <w:rPr>
                <w:rFonts w:asciiTheme="minorHAnsi" w:eastAsiaTheme="minorEastAsia" w:hAnsiTheme="minorHAnsi" w:cstheme="minorBidi"/>
                <w:bCs w:val="0"/>
                <w:sz w:val="22"/>
                <w:szCs w:val="22"/>
              </w:rPr>
              <w:tab/>
            </w:r>
            <w:r w:rsidR="00303C84" w:rsidRPr="00CF3228">
              <w:rPr>
                <w:rStyle w:val="Hyperlink"/>
              </w:rPr>
              <w:t>Dokumentation og specifikationer</w:t>
            </w:r>
            <w:r w:rsidR="00303C84">
              <w:rPr>
                <w:webHidden/>
              </w:rPr>
              <w:tab/>
            </w:r>
            <w:r w:rsidR="00303C84">
              <w:rPr>
                <w:webHidden/>
              </w:rPr>
              <w:fldChar w:fldCharType="begin"/>
            </w:r>
            <w:r w:rsidR="00303C84">
              <w:rPr>
                <w:webHidden/>
              </w:rPr>
              <w:instrText xml:space="preserve"> PAGEREF _Toc475542176 \h </w:instrText>
            </w:r>
            <w:r w:rsidR="00303C84">
              <w:rPr>
                <w:webHidden/>
              </w:rPr>
            </w:r>
            <w:r w:rsidR="00303C84">
              <w:rPr>
                <w:webHidden/>
              </w:rPr>
              <w:fldChar w:fldCharType="separate"/>
            </w:r>
            <w:r w:rsidR="00303C84">
              <w:rPr>
                <w:webHidden/>
              </w:rPr>
              <w:t>5</w:t>
            </w:r>
            <w:r w:rsidR="00303C84">
              <w:rPr>
                <w:webHidden/>
              </w:rPr>
              <w:fldChar w:fldCharType="end"/>
            </w:r>
          </w:hyperlink>
        </w:p>
        <w:p w:rsidR="00303C84" w:rsidRDefault="0066499F" w:rsidP="00303C84">
          <w:pPr>
            <w:pStyle w:val="Indholdsfortegnelse3"/>
            <w:tabs>
              <w:tab w:val="clear" w:pos="8823"/>
              <w:tab w:val="right" w:leader="dot" w:pos="8364"/>
            </w:tabs>
            <w:rPr>
              <w:rFonts w:asciiTheme="minorHAnsi" w:eastAsiaTheme="minorEastAsia" w:hAnsiTheme="minorHAnsi" w:cstheme="minorBidi"/>
              <w:bCs w:val="0"/>
              <w:sz w:val="22"/>
              <w:szCs w:val="22"/>
            </w:rPr>
          </w:pPr>
          <w:hyperlink w:anchor="_Toc475542177" w:history="1">
            <w:r w:rsidR="00303C84" w:rsidRPr="00CF3228">
              <w:rPr>
                <w:rStyle w:val="Hyperlink"/>
              </w:rPr>
              <w:t>2.3.3</w:t>
            </w:r>
            <w:r w:rsidR="00303C84">
              <w:rPr>
                <w:rFonts w:asciiTheme="minorHAnsi" w:eastAsiaTheme="minorEastAsia" w:hAnsiTheme="minorHAnsi" w:cstheme="minorBidi"/>
                <w:bCs w:val="0"/>
                <w:sz w:val="22"/>
                <w:szCs w:val="22"/>
              </w:rPr>
              <w:tab/>
            </w:r>
            <w:r w:rsidR="00303C84" w:rsidRPr="00CF3228">
              <w:rPr>
                <w:rStyle w:val="Hyperlink"/>
              </w:rPr>
              <w:t>Returnering af Kundens materiale m.v.</w:t>
            </w:r>
            <w:r w:rsidR="00303C84">
              <w:rPr>
                <w:webHidden/>
              </w:rPr>
              <w:tab/>
            </w:r>
            <w:r w:rsidR="00303C84">
              <w:rPr>
                <w:webHidden/>
              </w:rPr>
              <w:fldChar w:fldCharType="begin"/>
            </w:r>
            <w:r w:rsidR="00303C84">
              <w:rPr>
                <w:webHidden/>
              </w:rPr>
              <w:instrText xml:space="preserve"> PAGEREF _Toc475542177 \h </w:instrText>
            </w:r>
            <w:r w:rsidR="00303C84">
              <w:rPr>
                <w:webHidden/>
              </w:rPr>
            </w:r>
            <w:r w:rsidR="00303C84">
              <w:rPr>
                <w:webHidden/>
              </w:rPr>
              <w:fldChar w:fldCharType="separate"/>
            </w:r>
            <w:r w:rsidR="00303C84">
              <w:rPr>
                <w:webHidden/>
              </w:rPr>
              <w:t>6</w:t>
            </w:r>
            <w:r w:rsidR="00303C84">
              <w:rPr>
                <w:webHidden/>
              </w:rPr>
              <w:fldChar w:fldCharType="end"/>
            </w:r>
          </w:hyperlink>
        </w:p>
        <w:p w:rsidR="00303C84" w:rsidRDefault="0066499F" w:rsidP="00303C84">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542178" w:history="1">
            <w:r w:rsidR="00303C84" w:rsidRPr="00CF3228">
              <w:rPr>
                <w:rStyle w:val="Hyperlink"/>
              </w:rPr>
              <w:t>2.4</w:t>
            </w:r>
            <w:r w:rsidR="00303C84">
              <w:rPr>
                <w:rFonts w:asciiTheme="minorHAnsi" w:eastAsiaTheme="minorEastAsia" w:hAnsiTheme="minorHAnsi" w:cstheme="minorBidi"/>
                <w:bCs w:val="0"/>
                <w:sz w:val="22"/>
                <w:szCs w:val="22"/>
              </w:rPr>
              <w:tab/>
            </w:r>
            <w:r w:rsidR="00303C84" w:rsidRPr="00CF3228">
              <w:rPr>
                <w:rStyle w:val="Hyperlink"/>
              </w:rPr>
              <w:t>Ophør af ydelser vedrørende udvikling</w:t>
            </w:r>
            <w:r w:rsidR="00303C84">
              <w:rPr>
                <w:webHidden/>
              </w:rPr>
              <w:tab/>
            </w:r>
            <w:r w:rsidR="00303C84">
              <w:rPr>
                <w:webHidden/>
              </w:rPr>
              <w:fldChar w:fldCharType="begin"/>
            </w:r>
            <w:r w:rsidR="00303C84">
              <w:rPr>
                <w:webHidden/>
              </w:rPr>
              <w:instrText xml:space="preserve"> PAGEREF _Toc475542178 \h </w:instrText>
            </w:r>
            <w:r w:rsidR="00303C84">
              <w:rPr>
                <w:webHidden/>
              </w:rPr>
            </w:r>
            <w:r w:rsidR="00303C84">
              <w:rPr>
                <w:webHidden/>
              </w:rPr>
              <w:fldChar w:fldCharType="separate"/>
            </w:r>
            <w:r w:rsidR="00303C84">
              <w:rPr>
                <w:webHidden/>
              </w:rPr>
              <w:t>6</w:t>
            </w:r>
            <w:r w:rsidR="00303C84">
              <w:rPr>
                <w:webHidden/>
              </w:rPr>
              <w:fldChar w:fldCharType="end"/>
            </w:r>
          </w:hyperlink>
        </w:p>
        <w:p w:rsidR="00303C84" w:rsidRDefault="0066499F" w:rsidP="00303C84">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542179" w:history="1">
            <w:r w:rsidR="00303C84" w:rsidRPr="00CF3228">
              <w:rPr>
                <w:rStyle w:val="Hyperlink"/>
              </w:rPr>
              <w:t>2.5</w:t>
            </w:r>
            <w:r w:rsidR="00303C84">
              <w:rPr>
                <w:rFonts w:asciiTheme="minorHAnsi" w:eastAsiaTheme="minorEastAsia" w:hAnsiTheme="minorHAnsi" w:cstheme="minorBidi"/>
                <w:bCs w:val="0"/>
                <w:sz w:val="22"/>
                <w:szCs w:val="22"/>
              </w:rPr>
              <w:tab/>
            </w:r>
            <w:r w:rsidR="00303C84" w:rsidRPr="00CF3228">
              <w:rPr>
                <w:rStyle w:val="Hyperlink"/>
              </w:rPr>
              <w:t>Ophør af ydelser vedr. vedligeholdelse og support</w:t>
            </w:r>
            <w:r w:rsidR="00303C84">
              <w:rPr>
                <w:webHidden/>
              </w:rPr>
              <w:tab/>
            </w:r>
            <w:r w:rsidR="00303C84">
              <w:rPr>
                <w:webHidden/>
              </w:rPr>
              <w:fldChar w:fldCharType="begin"/>
            </w:r>
            <w:r w:rsidR="00303C84">
              <w:rPr>
                <w:webHidden/>
              </w:rPr>
              <w:instrText xml:space="preserve"> PAGEREF _Toc475542179 \h </w:instrText>
            </w:r>
            <w:r w:rsidR="00303C84">
              <w:rPr>
                <w:webHidden/>
              </w:rPr>
            </w:r>
            <w:r w:rsidR="00303C84">
              <w:rPr>
                <w:webHidden/>
              </w:rPr>
              <w:fldChar w:fldCharType="separate"/>
            </w:r>
            <w:r w:rsidR="00303C84">
              <w:rPr>
                <w:webHidden/>
              </w:rPr>
              <w:t>6</w:t>
            </w:r>
            <w:r w:rsidR="00303C84">
              <w:rPr>
                <w:webHidden/>
              </w:rPr>
              <w:fldChar w:fldCharType="end"/>
            </w:r>
          </w:hyperlink>
        </w:p>
        <w:p w:rsidR="00303C84" w:rsidRDefault="0066499F" w:rsidP="00303C84">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542180" w:history="1">
            <w:r w:rsidR="00303C84" w:rsidRPr="00CF3228">
              <w:rPr>
                <w:rStyle w:val="Hyperlink"/>
                <w:noProof/>
              </w:rPr>
              <w:t>3.</w:t>
            </w:r>
            <w:r w:rsidR="00303C84">
              <w:rPr>
                <w:rFonts w:asciiTheme="minorHAnsi" w:eastAsiaTheme="minorEastAsia" w:hAnsiTheme="minorHAnsi" w:cstheme="minorBidi"/>
                <w:bCs w:val="0"/>
                <w:caps w:val="0"/>
                <w:noProof/>
                <w:sz w:val="22"/>
                <w:szCs w:val="22"/>
              </w:rPr>
              <w:tab/>
            </w:r>
            <w:r w:rsidR="00303C84" w:rsidRPr="00CF3228">
              <w:rPr>
                <w:rStyle w:val="Hyperlink"/>
                <w:noProof/>
              </w:rPr>
              <w:t>Udarbejdelse af ophørsplan</w:t>
            </w:r>
            <w:r w:rsidR="00303C84">
              <w:rPr>
                <w:noProof/>
                <w:webHidden/>
              </w:rPr>
              <w:tab/>
            </w:r>
            <w:r w:rsidR="00303C84">
              <w:rPr>
                <w:noProof/>
                <w:webHidden/>
              </w:rPr>
              <w:fldChar w:fldCharType="begin"/>
            </w:r>
            <w:r w:rsidR="00303C84">
              <w:rPr>
                <w:noProof/>
                <w:webHidden/>
              </w:rPr>
              <w:instrText xml:space="preserve"> PAGEREF _Toc475542180 \h </w:instrText>
            </w:r>
            <w:r w:rsidR="00303C84">
              <w:rPr>
                <w:noProof/>
                <w:webHidden/>
              </w:rPr>
            </w:r>
            <w:r w:rsidR="00303C84">
              <w:rPr>
                <w:noProof/>
                <w:webHidden/>
              </w:rPr>
              <w:fldChar w:fldCharType="separate"/>
            </w:r>
            <w:r w:rsidR="00303C84">
              <w:rPr>
                <w:noProof/>
                <w:webHidden/>
              </w:rPr>
              <w:t>6</w:t>
            </w:r>
            <w:r w:rsidR="00303C84">
              <w:rPr>
                <w:noProof/>
                <w:webHidden/>
              </w:rPr>
              <w:fldChar w:fldCharType="end"/>
            </w:r>
          </w:hyperlink>
        </w:p>
        <w:p w:rsidR="00303C84" w:rsidRDefault="0066499F" w:rsidP="00303C84">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542181" w:history="1">
            <w:r w:rsidR="00303C84" w:rsidRPr="00CF3228">
              <w:rPr>
                <w:rStyle w:val="Hyperlink"/>
                <w:noProof/>
              </w:rPr>
              <w:t>4.</w:t>
            </w:r>
            <w:r w:rsidR="00303C84">
              <w:rPr>
                <w:rFonts w:asciiTheme="minorHAnsi" w:eastAsiaTheme="minorEastAsia" w:hAnsiTheme="minorHAnsi" w:cstheme="minorBidi"/>
                <w:bCs w:val="0"/>
                <w:caps w:val="0"/>
                <w:noProof/>
                <w:sz w:val="22"/>
                <w:szCs w:val="22"/>
              </w:rPr>
              <w:tab/>
            </w:r>
            <w:r w:rsidR="00303C84" w:rsidRPr="00CF3228">
              <w:rPr>
                <w:rStyle w:val="Hyperlink"/>
                <w:noProof/>
              </w:rPr>
              <w:t>Overdragelse af ydelserne efter Kontrakten til tredjemand</w:t>
            </w:r>
            <w:r w:rsidR="00303C84">
              <w:rPr>
                <w:noProof/>
                <w:webHidden/>
              </w:rPr>
              <w:tab/>
            </w:r>
            <w:r w:rsidR="00303C84">
              <w:rPr>
                <w:noProof/>
                <w:webHidden/>
              </w:rPr>
              <w:fldChar w:fldCharType="begin"/>
            </w:r>
            <w:r w:rsidR="00303C84">
              <w:rPr>
                <w:noProof/>
                <w:webHidden/>
              </w:rPr>
              <w:instrText xml:space="preserve"> PAGEREF _Toc475542181 \h </w:instrText>
            </w:r>
            <w:r w:rsidR="00303C84">
              <w:rPr>
                <w:noProof/>
                <w:webHidden/>
              </w:rPr>
            </w:r>
            <w:r w:rsidR="00303C84">
              <w:rPr>
                <w:noProof/>
                <w:webHidden/>
              </w:rPr>
              <w:fldChar w:fldCharType="separate"/>
            </w:r>
            <w:r w:rsidR="00303C84">
              <w:rPr>
                <w:noProof/>
                <w:webHidden/>
              </w:rPr>
              <w:t>7</w:t>
            </w:r>
            <w:r w:rsidR="00303C84">
              <w:rPr>
                <w:noProof/>
                <w:webHidden/>
              </w:rPr>
              <w:fldChar w:fldCharType="end"/>
            </w:r>
          </w:hyperlink>
        </w:p>
        <w:p w:rsidR="00303C84" w:rsidRDefault="0066499F" w:rsidP="00303C84">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542182" w:history="1">
            <w:r w:rsidR="00303C84" w:rsidRPr="00CF3228">
              <w:rPr>
                <w:rStyle w:val="Hyperlink"/>
                <w:noProof/>
              </w:rPr>
              <w:t>5.</w:t>
            </w:r>
            <w:r w:rsidR="00303C84">
              <w:rPr>
                <w:rFonts w:asciiTheme="minorHAnsi" w:eastAsiaTheme="minorEastAsia" w:hAnsiTheme="minorHAnsi" w:cstheme="minorBidi"/>
                <w:bCs w:val="0"/>
                <w:caps w:val="0"/>
                <w:noProof/>
                <w:sz w:val="22"/>
                <w:szCs w:val="22"/>
              </w:rPr>
              <w:tab/>
            </w:r>
            <w:r w:rsidR="00303C84" w:rsidRPr="00CF3228">
              <w:rPr>
                <w:rStyle w:val="Hyperlink"/>
                <w:noProof/>
              </w:rPr>
              <w:t>Vederlag</w:t>
            </w:r>
            <w:r w:rsidR="00303C84">
              <w:rPr>
                <w:noProof/>
                <w:webHidden/>
              </w:rPr>
              <w:tab/>
            </w:r>
            <w:r w:rsidR="00303C84">
              <w:rPr>
                <w:noProof/>
                <w:webHidden/>
              </w:rPr>
              <w:fldChar w:fldCharType="begin"/>
            </w:r>
            <w:r w:rsidR="00303C84">
              <w:rPr>
                <w:noProof/>
                <w:webHidden/>
              </w:rPr>
              <w:instrText xml:space="preserve"> PAGEREF _Toc475542182 \h </w:instrText>
            </w:r>
            <w:r w:rsidR="00303C84">
              <w:rPr>
                <w:noProof/>
                <w:webHidden/>
              </w:rPr>
            </w:r>
            <w:r w:rsidR="00303C84">
              <w:rPr>
                <w:noProof/>
                <w:webHidden/>
              </w:rPr>
              <w:fldChar w:fldCharType="separate"/>
            </w:r>
            <w:r w:rsidR="00303C84">
              <w:rPr>
                <w:noProof/>
                <w:webHidden/>
              </w:rPr>
              <w:t>7</w:t>
            </w:r>
            <w:r w:rsidR="00303C84">
              <w:rPr>
                <w:noProof/>
                <w:webHidden/>
              </w:rPr>
              <w:fldChar w:fldCharType="end"/>
            </w:r>
          </w:hyperlink>
        </w:p>
        <w:p w:rsidR="00D55ADF" w:rsidRDefault="00D55ADF">
          <w:r>
            <w:rPr>
              <w:b/>
            </w:rPr>
            <w:fldChar w:fldCharType="end"/>
          </w:r>
        </w:p>
      </w:sdtContent>
    </w:sdt>
    <w:p w:rsidR="00D55ADF" w:rsidRDefault="00D55ADF" w:rsidP="00D55ADF">
      <w:pPr>
        <w:rPr>
          <w:b/>
          <w:bCs w:val="0"/>
          <w:sz w:val="22"/>
          <w:szCs w:val="22"/>
        </w:rPr>
      </w:pPr>
    </w:p>
    <w:p w:rsidR="00D55ADF" w:rsidRDefault="00D55ADF" w:rsidP="00D55ADF">
      <w:pPr>
        <w:rPr>
          <w:b/>
          <w:bCs w:val="0"/>
          <w:sz w:val="22"/>
          <w:szCs w:val="22"/>
        </w:rPr>
      </w:pPr>
    </w:p>
    <w:p w:rsidR="008A3766" w:rsidRDefault="008A3766" w:rsidP="00D55ADF">
      <w:pPr>
        <w:rPr>
          <w:b/>
          <w:bCs w:val="0"/>
          <w:sz w:val="22"/>
          <w:szCs w:val="22"/>
        </w:rPr>
      </w:pPr>
    </w:p>
    <w:p w:rsidR="003723BA" w:rsidRDefault="003723BA" w:rsidP="00D55ADF">
      <w:pPr>
        <w:rPr>
          <w:b/>
          <w:bCs w:val="0"/>
          <w:sz w:val="22"/>
          <w:szCs w:val="22"/>
        </w:rPr>
      </w:pPr>
      <w:bookmarkStart w:id="4" w:name="_GoBack"/>
      <w:bookmarkEnd w:id="4"/>
    </w:p>
    <w:p w:rsidR="003723BA" w:rsidRDefault="003723BA" w:rsidP="00D55ADF">
      <w:pPr>
        <w:rPr>
          <w:b/>
          <w:bCs w:val="0"/>
          <w:sz w:val="22"/>
          <w:szCs w:val="22"/>
        </w:rPr>
      </w:pPr>
    </w:p>
    <w:p w:rsidR="003723BA" w:rsidRDefault="003723BA" w:rsidP="00D55ADF">
      <w:pPr>
        <w:rPr>
          <w:b/>
          <w:bCs w:val="0"/>
          <w:sz w:val="22"/>
          <w:szCs w:val="22"/>
        </w:rPr>
      </w:pPr>
    </w:p>
    <w:p w:rsidR="003723BA" w:rsidRDefault="003723BA" w:rsidP="00D55ADF">
      <w:pPr>
        <w:rPr>
          <w:b/>
          <w:bCs w:val="0"/>
          <w:sz w:val="22"/>
          <w:szCs w:val="22"/>
        </w:rPr>
      </w:pPr>
    </w:p>
    <w:p w:rsidR="003723BA" w:rsidRDefault="003723BA" w:rsidP="00D55ADF">
      <w:pPr>
        <w:rPr>
          <w:b/>
          <w:bCs w:val="0"/>
          <w:sz w:val="22"/>
          <w:szCs w:val="22"/>
        </w:rPr>
      </w:pPr>
    </w:p>
    <w:p w:rsidR="003723BA" w:rsidRDefault="003723BA" w:rsidP="00D55ADF">
      <w:pPr>
        <w:rPr>
          <w:b/>
          <w:bCs w:val="0"/>
          <w:sz w:val="22"/>
          <w:szCs w:val="22"/>
        </w:rPr>
      </w:pPr>
    </w:p>
    <w:p w:rsidR="00EF4815" w:rsidRDefault="00EF4815" w:rsidP="00D55ADF">
      <w:pPr>
        <w:rPr>
          <w:b/>
          <w:bCs w:val="0"/>
          <w:sz w:val="22"/>
          <w:szCs w:val="22"/>
        </w:rPr>
      </w:pPr>
    </w:p>
    <w:p w:rsidR="00A307C4" w:rsidRDefault="00A307C4">
      <w:pPr>
        <w:tabs>
          <w:tab w:val="clear" w:pos="567"/>
          <w:tab w:val="clear" w:pos="1134"/>
          <w:tab w:val="clear" w:pos="1701"/>
        </w:tabs>
        <w:overflowPunct/>
        <w:autoSpaceDE/>
        <w:autoSpaceDN/>
        <w:adjustRightInd/>
        <w:spacing w:after="200" w:line="276" w:lineRule="auto"/>
        <w:jc w:val="left"/>
        <w:textAlignment w:val="auto"/>
        <w:rPr>
          <w:b/>
          <w:i/>
        </w:rPr>
      </w:pPr>
      <w:r>
        <w:rPr>
          <w:b/>
          <w:i/>
        </w:rPr>
        <w:br w:type="page"/>
      </w:r>
    </w:p>
    <w:p w:rsidR="00303C84" w:rsidRPr="004032CD" w:rsidRDefault="00D50164" w:rsidP="00303C84">
      <w:pPr>
        <w:rPr>
          <w:b/>
          <w:i/>
          <w:smallCaps/>
          <w:sz w:val="22"/>
        </w:rPr>
      </w:pPr>
      <w:r>
        <w:rPr>
          <w:b/>
          <w:i/>
        </w:rPr>
        <w:lastRenderedPageBreak/>
        <w:t>Vejledning til T</w:t>
      </w:r>
      <w:r w:rsidR="00303C84" w:rsidRPr="004032CD">
        <w:rPr>
          <w:b/>
          <w:i/>
        </w:rPr>
        <w:t>ilbudsgiver</w:t>
      </w:r>
    </w:p>
    <w:p w:rsidR="00303C84" w:rsidRPr="004032CD" w:rsidRDefault="00303C84" w:rsidP="00303C84">
      <w:pPr>
        <w:rPr>
          <w:i/>
        </w:rPr>
      </w:pPr>
    </w:p>
    <w:p w:rsidR="00303C84" w:rsidRPr="004032CD" w:rsidRDefault="00303C84" w:rsidP="00303C84">
      <w:pPr>
        <w:rPr>
          <w:i/>
        </w:rPr>
      </w:pPr>
      <w:r w:rsidRPr="004032CD">
        <w:rPr>
          <w:i/>
        </w:rPr>
        <w:t xml:space="preserve">Bilaget er i det hele et </w:t>
      </w:r>
      <w:r w:rsidRPr="004032CD">
        <w:rPr>
          <w:b/>
          <w:i/>
        </w:rPr>
        <w:t>mindstekrav</w:t>
      </w:r>
      <w:r w:rsidR="00D50164">
        <w:rPr>
          <w:i/>
        </w:rPr>
        <w:t xml:space="preserve"> og kan ikke ændres af Tilbudsgiver, ligesom T</w:t>
      </w:r>
      <w:r w:rsidRPr="004032CD">
        <w:rPr>
          <w:i/>
        </w:rPr>
        <w:t>ilbudsg</w:t>
      </w:r>
      <w:r w:rsidRPr="004032CD">
        <w:rPr>
          <w:i/>
        </w:rPr>
        <w:t>i</w:t>
      </w:r>
      <w:r w:rsidRPr="004032CD">
        <w:rPr>
          <w:i/>
        </w:rPr>
        <w:t>ver ikke kan tage forbehold overfor bilaget. Tilbudsgiver skal ikke besvare bilaget, der ikke indgår i tilbudsevalueringen.</w:t>
      </w:r>
    </w:p>
    <w:p w:rsidR="00303C84" w:rsidRPr="004032CD" w:rsidRDefault="00303C84" w:rsidP="00303C84">
      <w:pPr>
        <w:rPr>
          <w:i/>
        </w:rPr>
      </w:pPr>
      <w:r w:rsidRPr="004032CD">
        <w:rPr>
          <w:i/>
        </w:rPr>
        <w:t xml:space="preserve">  </w:t>
      </w:r>
    </w:p>
    <w:p w:rsidR="00303C84" w:rsidRPr="004032CD" w:rsidRDefault="00303C84" w:rsidP="00303C84">
      <w:pPr>
        <w:rPr>
          <w:i/>
        </w:rPr>
      </w:pPr>
      <w:r w:rsidRPr="004032CD">
        <w:rPr>
          <w:i/>
        </w:rPr>
        <w:t>Evt. krav til Kundens deltagelse i forbindelse med ophør skal angives i bilag 11.</w:t>
      </w:r>
    </w:p>
    <w:p w:rsidR="007441AC" w:rsidRPr="00AC77E9" w:rsidRDefault="007441AC" w:rsidP="007441AC">
      <w:pPr>
        <w:rPr>
          <w:rFonts w:cs="Arial"/>
          <w:b/>
          <w:bCs w:val="0"/>
          <w:szCs w:val="32"/>
        </w:rPr>
      </w:pPr>
      <w:r w:rsidRPr="00AC77E9">
        <w:br w:type="page"/>
      </w:r>
    </w:p>
    <w:p w:rsidR="00303C84" w:rsidRPr="00303C84" w:rsidRDefault="00303C84" w:rsidP="00303C84">
      <w:pPr>
        <w:pStyle w:val="Overskrift1"/>
      </w:pPr>
      <w:bookmarkStart w:id="5" w:name="_Ref346888396"/>
      <w:bookmarkStart w:id="6" w:name="_Toc354488456"/>
      <w:bookmarkStart w:id="7" w:name="_Toc475542170"/>
      <w:r w:rsidRPr="00303C84">
        <w:lastRenderedPageBreak/>
        <w:t>Indledning</w:t>
      </w:r>
      <w:bookmarkEnd w:id="5"/>
      <w:bookmarkEnd w:id="6"/>
      <w:bookmarkEnd w:id="7"/>
    </w:p>
    <w:p w:rsidR="00303C84" w:rsidRPr="004032CD" w:rsidRDefault="00303C84" w:rsidP="00303C84">
      <w:r w:rsidRPr="004032CD">
        <w:t>Ved ophør af Kontrakten er Leverandøren forpligtet til at levere de ydelser, der fremgår af Kontrakten, herunder til i rimeligt og nødvendigt omfang at bistå Kunden i forbindelse med Kundens hjemtagelse og/eller ved Kundens overdragelse til andre Leverandører eller my</w:t>
      </w:r>
      <w:r w:rsidRPr="004032CD">
        <w:t>n</w:t>
      </w:r>
      <w:r w:rsidRPr="004032CD">
        <w:t>digheder, jf. Kontraktens punkt 26.3. I dette bilag anvendes ”Tredjemand” som samlebete</w:t>
      </w:r>
      <w:r w:rsidRPr="004032CD">
        <w:t>g</w:t>
      </w:r>
      <w:r w:rsidRPr="004032CD">
        <w:t>nelse for andre Leverandører eller myndigheder, til hvem Kunden måtte overdrage Kontra</w:t>
      </w:r>
      <w:r w:rsidRPr="004032CD">
        <w:t>k</w:t>
      </w:r>
      <w:r w:rsidRPr="004032CD">
        <w:t xml:space="preserve">ten og ydelser efter Kontrakten til. </w:t>
      </w:r>
    </w:p>
    <w:p w:rsidR="00303C84" w:rsidRPr="004032CD" w:rsidRDefault="00303C84" w:rsidP="00303C84"/>
    <w:p w:rsidR="00303C84" w:rsidRPr="004032CD" w:rsidRDefault="00303C84" w:rsidP="00303C84">
      <w:r w:rsidRPr="004032CD">
        <w:t>Forpligtelserne, der er anført i dette bilag udgør ikke en udtømmende beskrivelse af, hvo</w:t>
      </w:r>
      <w:r w:rsidRPr="004032CD">
        <w:t>r</w:t>
      </w:r>
      <w:r w:rsidRPr="004032CD">
        <w:t>ledes Leverandøren opfylder det i Kontraktens punkt 26.3 anførte krav om i rimeligt og nødvendigt omfang at bistå Kunden.</w:t>
      </w:r>
    </w:p>
    <w:p w:rsidR="00303C84" w:rsidRPr="004032CD" w:rsidRDefault="00303C84" w:rsidP="00303C84"/>
    <w:p w:rsidR="00303C84" w:rsidRPr="004032CD" w:rsidRDefault="00303C84" w:rsidP="00303C84">
      <w:r w:rsidRPr="004032CD">
        <w:t>Hvor det i bilaget ikke er angivet, hvornår Leverandørens ophørsforpligtelse opstår, sker dette på tidspunktet for henholdsvis afgivelse af meddelelse om ophævelse, jf. Kontraktens punkt 20, meddelelse om opsigelse, jf. Kontraktens punkt 26 eller Kundens varsel om u</w:t>
      </w:r>
      <w:r w:rsidRPr="004032CD">
        <w:t>d</w:t>
      </w:r>
      <w:r w:rsidRPr="004032CD">
        <w:t xml:space="preserve">træden, jf. Kontraktens punkt 5.1.2. </w:t>
      </w:r>
    </w:p>
    <w:p w:rsidR="00303C84" w:rsidRPr="004032CD" w:rsidRDefault="00303C84" w:rsidP="00303C84"/>
    <w:p w:rsidR="00303C84" w:rsidRPr="004032CD" w:rsidRDefault="00303C84" w:rsidP="00303C84">
      <w:r w:rsidRPr="004032CD">
        <w:t>Leverandørens ophørsforpligtelse ophører når hjemtagelsen og/eller overdragelsen er effe</w:t>
      </w:r>
      <w:r w:rsidRPr="004032CD">
        <w:t>k</w:t>
      </w:r>
      <w:r w:rsidRPr="004032CD">
        <w:t>tueret, med mindre andet fremgår af dette bilag. Effektuering er sket, når Kunden giver L</w:t>
      </w:r>
      <w:r w:rsidRPr="004032CD">
        <w:t>e</w:t>
      </w:r>
      <w:r w:rsidRPr="004032CD">
        <w:t>verandøren Meddelelse herom.</w:t>
      </w:r>
    </w:p>
    <w:p w:rsidR="00303C84" w:rsidRPr="004032CD" w:rsidRDefault="00303C84" w:rsidP="00303C84"/>
    <w:p w:rsidR="00303C84" w:rsidRPr="00303C84" w:rsidRDefault="00303C84" w:rsidP="00303C84">
      <w:pPr>
        <w:pStyle w:val="Overskrift1"/>
      </w:pPr>
      <w:bookmarkStart w:id="8" w:name="_Toc354488457"/>
      <w:bookmarkStart w:id="9" w:name="_Toc475542171"/>
      <w:r w:rsidRPr="00303C84">
        <w:t>Leverandørens forpligtelser ved hjemtagelse og ove</w:t>
      </w:r>
      <w:r w:rsidRPr="00303C84">
        <w:t>r</w:t>
      </w:r>
      <w:r w:rsidRPr="00303C84">
        <w:t>dragelse</w:t>
      </w:r>
      <w:bookmarkEnd w:id="8"/>
      <w:bookmarkEnd w:id="9"/>
    </w:p>
    <w:p w:rsidR="00303C84" w:rsidRPr="00303C84" w:rsidRDefault="00303C84" w:rsidP="00303C84">
      <w:pPr>
        <w:pStyle w:val="Overskrift2"/>
      </w:pPr>
      <w:bookmarkStart w:id="10" w:name="_Toc354488458"/>
      <w:bookmarkStart w:id="11" w:name="_Toc475542172"/>
      <w:r w:rsidRPr="00303C84">
        <w:t>Generelle forpligtelser</w:t>
      </w:r>
      <w:bookmarkEnd w:id="10"/>
      <w:bookmarkEnd w:id="11"/>
    </w:p>
    <w:p w:rsidR="00303C84" w:rsidRDefault="00303C84" w:rsidP="00303C84"/>
    <w:p w:rsidR="00303C84" w:rsidRPr="004032CD" w:rsidRDefault="00303C84" w:rsidP="00303C84">
      <w:r w:rsidRPr="004032CD">
        <w:t xml:space="preserve">Leverandøren har ansvaret for den overordnede styring af de aktiviteter og opgaver, der er nødvendige og hensigtsmæssige for hjemtagelsen og/eller overdragelsen. </w:t>
      </w:r>
    </w:p>
    <w:p w:rsidR="00303C84" w:rsidRPr="004032CD" w:rsidRDefault="00303C84" w:rsidP="00303C84"/>
    <w:p w:rsidR="00303C84" w:rsidRPr="004032CD" w:rsidRDefault="00303C84" w:rsidP="00303C84">
      <w:r w:rsidRPr="004032CD">
        <w:t>Leverandøren skal rådgive Kunden om hvilke aktiviteter og opgaver, der er nødvendige og hensigtsmæssige for hjemtagelsen og/eller overdragelsen.</w:t>
      </w:r>
    </w:p>
    <w:p w:rsidR="00303C84" w:rsidRPr="004032CD" w:rsidRDefault="00303C84" w:rsidP="00303C84"/>
    <w:p w:rsidR="00303C84" w:rsidRPr="004032CD" w:rsidRDefault="00303C84" w:rsidP="00303C84">
      <w:r w:rsidRPr="004032CD">
        <w:t>Med mindre andet er aftalt, har Leverandøren initiativpligten i forbindelse med de aktivit</w:t>
      </w:r>
      <w:r w:rsidRPr="004032CD">
        <w:t>e</w:t>
      </w:r>
      <w:r w:rsidRPr="004032CD">
        <w:t>ter og opgaver, der er nødvendige og hensigtsmæssige for hjemtagelsen og/eller overdrage</w:t>
      </w:r>
      <w:r w:rsidRPr="004032CD">
        <w:t>l</w:t>
      </w:r>
      <w:r w:rsidRPr="004032CD">
        <w:t>sen.</w:t>
      </w:r>
    </w:p>
    <w:p w:rsidR="00303C84" w:rsidRPr="004032CD" w:rsidRDefault="00303C84" w:rsidP="00303C84"/>
    <w:p w:rsidR="00303C84" w:rsidRPr="004032CD" w:rsidRDefault="00303C84" w:rsidP="00303C84">
      <w:r w:rsidRPr="004032CD">
        <w:t xml:space="preserve">Hjemtagelse eller overdragelse skal ske så afbrydelser og forringelser af Leverandørens ydelser efter Kontrakten så vidt muligt undgås. </w:t>
      </w:r>
    </w:p>
    <w:p w:rsidR="00303C84" w:rsidRPr="004032CD" w:rsidRDefault="00303C84" w:rsidP="00303C84"/>
    <w:p w:rsidR="00303C84" w:rsidRPr="00303C84" w:rsidRDefault="00303C84" w:rsidP="00303C84">
      <w:pPr>
        <w:pStyle w:val="Overskrift2"/>
      </w:pPr>
      <w:bookmarkStart w:id="12" w:name="_Toc354488459"/>
      <w:bookmarkStart w:id="13" w:name="_Toc475542173"/>
      <w:r w:rsidRPr="00303C84">
        <w:t>Samarbejdet ved ophør</w:t>
      </w:r>
      <w:bookmarkEnd w:id="12"/>
      <w:bookmarkEnd w:id="13"/>
    </w:p>
    <w:p w:rsidR="00303C84" w:rsidRDefault="00303C84" w:rsidP="00303C84"/>
    <w:p w:rsidR="00303C84" w:rsidRPr="004032CD" w:rsidRDefault="00303C84" w:rsidP="00303C84">
      <w:r w:rsidRPr="004032CD">
        <w:t>Leverandøren og Kunden udpeger hver en ophørsleder. Leverandørens ophørsleder er a</w:t>
      </w:r>
      <w:r w:rsidRPr="004032CD">
        <w:t>n</w:t>
      </w:r>
      <w:r w:rsidRPr="004032CD">
        <w:t>svarlig for, at Leverandøren og dennes medarbejdere og underleverandører opfylder nærv</w:t>
      </w:r>
      <w:r w:rsidRPr="004032CD">
        <w:t>æ</w:t>
      </w:r>
      <w:r w:rsidRPr="004032CD">
        <w:t xml:space="preserve">rende bilag. Alle Meddelelser vedrørende afviklingen af Leverandørens forpligtelser efter </w:t>
      </w:r>
      <w:r w:rsidRPr="004032CD">
        <w:lastRenderedPageBreak/>
        <w:t>Kontraktens punkt 26.3 og dette bilag foregår mellem Leverandøren og Kundens ophørsl</w:t>
      </w:r>
      <w:r w:rsidRPr="004032CD">
        <w:t>e</w:t>
      </w:r>
      <w:r w:rsidRPr="004032CD">
        <w:t>der.</w:t>
      </w:r>
    </w:p>
    <w:p w:rsidR="00303C84" w:rsidRPr="004032CD" w:rsidRDefault="00303C84" w:rsidP="00303C84"/>
    <w:p w:rsidR="00303C84" w:rsidRPr="004032CD" w:rsidRDefault="00303C84" w:rsidP="00303C84">
      <w:r w:rsidRPr="004032CD">
        <w:t>Leverandøren skal stille relevante og nødvendige ressourcer til rådighed i forbindelse med Kundens hjemtagelse og/eller overdragelse af ydelser(</w:t>
      </w:r>
      <w:proofErr w:type="spellStart"/>
      <w:r w:rsidRPr="004032CD">
        <w:t>ne</w:t>
      </w:r>
      <w:proofErr w:type="spellEnd"/>
      <w:r w:rsidRPr="004032CD">
        <w:t>) efter Kontrakten.</w:t>
      </w:r>
    </w:p>
    <w:p w:rsidR="00303C84" w:rsidRPr="004032CD" w:rsidRDefault="00303C84" w:rsidP="00303C84"/>
    <w:p w:rsidR="00303C84" w:rsidRPr="004032CD" w:rsidRDefault="00303C84" w:rsidP="00303C84">
      <w:r w:rsidRPr="004032CD">
        <w:t>Leverandøren skal hvis Kunden beslutter dette afholde workshops med Kunden og/eller Tredjemand med henblik på overførsel af viden.</w:t>
      </w:r>
    </w:p>
    <w:p w:rsidR="00303C84" w:rsidRPr="004032CD" w:rsidRDefault="00303C84" w:rsidP="00303C84"/>
    <w:p w:rsidR="00303C84" w:rsidRPr="004032CD" w:rsidRDefault="00303C84" w:rsidP="00303C84">
      <w:r w:rsidRPr="004032CD">
        <w:t>Leverandøren skal samarbejde med en eventuel Tredjemand i det omfang dette er nødve</w:t>
      </w:r>
      <w:r w:rsidRPr="004032CD">
        <w:t>n</w:t>
      </w:r>
      <w:r w:rsidRPr="004032CD">
        <w:t>digt for at sikre en hensigtsmæssig overdragelse.</w:t>
      </w:r>
    </w:p>
    <w:p w:rsidR="00303C84" w:rsidRPr="004032CD" w:rsidRDefault="00303C84" w:rsidP="00303C84"/>
    <w:p w:rsidR="00303C84" w:rsidRDefault="00303C84" w:rsidP="00303C84">
      <w:pPr>
        <w:pStyle w:val="Overskrift2"/>
      </w:pPr>
      <w:bookmarkStart w:id="14" w:name="_Toc354488460"/>
      <w:bookmarkStart w:id="15" w:name="_Toc475542174"/>
      <w:r w:rsidRPr="00303C84">
        <w:t>Udleverings- og returneringsforpligtelser</w:t>
      </w:r>
      <w:bookmarkEnd w:id="14"/>
      <w:bookmarkEnd w:id="15"/>
    </w:p>
    <w:p w:rsidR="00303C84" w:rsidRPr="00303C84" w:rsidRDefault="00303C84" w:rsidP="00303C84"/>
    <w:p w:rsidR="00303C84" w:rsidRPr="00303C84" w:rsidRDefault="00303C84" w:rsidP="00303C84">
      <w:pPr>
        <w:pStyle w:val="Overskrift3"/>
      </w:pPr>
      <w:bookmarkStart w:id="16" w:name="_Toc354488461"/>
      <w:bookmarkStart w:id="17" w:name="_Toc475542175"/>
      <w:r w:rsidRPr="00303C84">
        <w:t>Indledning</w:t>
      </w:r>
      <w:bookmarkEnd w:id="16"/>
      <w:bookmarkEnd w:id="17"/>
    </w:p>
    <w:p w:rsidR="00303C84" w:rsidRDefault="00303C84" w:rsidP="00303C84"/>
    <w:p w:rsidR="00303C84" w:rsidRPr="004032CD" w:rsidRDefault="00303C84" w:rsidP="00303C84">
      <w:r w:rsidRPr="004032CD">
        <w:t xml:space="preserve">Leverandøren skal i overensstemmelse med afsnit </w:t>
      </w:r>
      <w:r w:rsidRPr="002C7D4C">
        <w:fldChar w:fldCharType="begin"/>
      </w:r>
      <w:r w:rsidRPr="004032CD">
        <w:instrText xml:space="preserve"> REF _Ref350851184 \r \h </w:instrText>
      </w:r>
      <w:r w:rsidRPr="002C7D4C">
        <w:fldChar w:fldCharType="separate"/>
      </w:r>
      <w:r>
        <w:t>2.3.2</w:t>
      </w:r>
      <w:r w:rsidRPr="002C7D4C">
        <w:fldChar w:fldCharType="end"/>
      </w:r>
      <w:r w:rsidRPr="004032CD">
        <w:t xml:space="preserve"> og </w:t>
      </w:r>
      <w:r w:rsidRPr="002C7D4C">
        <w:fldChar w:fldCharType="begin"/>
      </w:r>
      <w:r w:rsidRPr="004032CD">
        <w:instrText xml:space="preserve"> REF _Ref350851189 \r \h </w:instrText>
      </w:r>
      <w:r w:rsidRPr="002C7D4C">
        <w:fldChar w:fldCharType="separate"/>
      </w:r>
      <w:r>
        <w:t>2.3.3</w:t>
      </w:r>
      <w:r w:rsidRPr="002C7D4C">
        <w:fldChar w:fldCharType="end"/>
      </w:r>
      <w:r w:rsidRPr="004032CD">
        <w:t xml:space="preserve"> returnere alt det som Lev</w:t>
      </w:r>
      <w:r w:rsidRPr="004032CD">
        <w:t>e</w:t>
      </w:r>
      <w:r w:rsidRPr="004032CD">
        <w:t>randøren råder over, og som ifølge Kontrakten tilhører Kunden.</w:t>
      </w:r>
    </w:p>
    <w:p w:rsidR="00303C84" w:rsidRPr="004032CD" w:rsidRDefault="00303C84" w:rsidP="00303C84"/>
    <w:p w:rsidR="00303C84" w:rsidRPr="004032CD" w:rsidRDefault="00303C84" w:rsidP="00303C84">
      <w:r w:rsidRPr="004032CD">
        <w:t xml:space="preserve">Leverandøren har ingen tilbageholdsret i det af afsnit </w:t>
      </w:r>
      <w:r w:rsidRPr="002C7D4C">
        <w:fldChar w:fldCharType="begin"/>
      </w:r>
      <w:r w:rsidRPr="004032CD">
        <w:instrText xml:space="preserve"> REF _Ref350851184 \r \h </w:instrText>
      </w:r>
      <w:r w:rsidRPr="002C7D4C">
        <w:fldChar w:fldCharType="separate"/>
      </w:r>
      <w:r>
        <w:t>2.3.2</w:t>
      </w:r>
      <w:r w:rsidRPr="002C7D4C">
        <w:fldChar w:fldCharType="end"/>
      </w:r>
      <w:r w:rsidRPr="004032CD">
        <w:t xml:space="preserve"> og punkt </w:t>
      </w:r>
      <w:r w:rsidRPr="002C7D4C">
        <w:fldChar w:fldCharType="begin"/>
      </w:r>
      <w:r w:rsidRPr="004032CD">
        <w:instrText xml:space="preserve"> REF _Ref350851189 \r \h </w:instrText>
      </w:r>
      <w:r w:rsidRPr="002C7D4C">
        <w:fldChar w:fldCharType="separate"/>
      </w:r>
      <w:r>
        <w:t>2.3.3</w:t>
      </w:r>
      <w:r w:rsidRPr="002C7D4C">
        <w:fldChar w:fldCharType="end"/>
      </w:r>
      <w:r w:rsidRPr="004032CD">
        <w:t xml:space="preserve"> omfattede uanset grunden til Kontraktens ophør. </w:t>
      </w:r>
    </w:p>
    <w:p w:rsidR="00303C84" w:rsidRPr="004032CD" w:rsidRDefault="00303C84" w:rsidP="00303C84"/>
    <w:p w:rsidR="00303C84" w:rsidRPr="00303C84" w:rsidRDefault="00303C84" w:rsidP="00303C84">
      <w:pPr>
        <w:pStyle w:val="Overskrift3"/>
      </w:pPr>
      <w:bookmarkStart w:id="18" w:name="_Ref350851184"/>
      <w:bookmarkStart w:id="19" w:name="_Toc354488462"/>
      <w:bookmarkStart w:id="20" w:name="_Toc475542176"/>
      <w:r w:rsidRPr="00303C84">
        <w:t>Dokumentation og specifikationer</w:t>
      </w:r>
      <w:bookmarkEnd w:id="18"/>
      <w:bookmarkEnd w:id="19"/>
      <w:bookmarkEnd w:id="20"/>
    </w:p>
    <w:p w:rsidR="00303C84" w:rsidRDefault="00303C84" w:rsidP="00303C84"/>
    <w:p w:rsidR="00303C84" w:rsidRPr="004032CD" w:rsidRDefault="00303C84" w:rsidP="00303C84">
      <w:r w:rsidRPr="004032CD">
        <w:t>Leverandøren skal med et varsel på 21 dage samle og udlevere al Dokumentation, som Kunden har krav på efter Kontrakten.</w:t>
      </w:r>
    </w:p>
    <w:p w:rsidR="00303C84" w:rsidRPr="004032CD" w:rsidRDefault="00303C84" w:rsidP="00303C84"/>
    <w:p w:rsidR="00303C84" w:rsidRPr="004032CD" w:rsidRDefault="00303C84" w:rsidP="00303C84">
      <w:r w:rsidRPr="004032CD">
        <w:t>Leverandøren skal ligeledes med et varsel på 21 dage udlevere specifikationer til Kunden over alt anvendt Programmel, hardware, applikationer mv.</w:t>
      </w:r>
    </w:p>
    <w:p w:rsidR="00303C84" w:rsidRPr="004032CD" w:rsidRDefault="00303C84" w:rsidP="00303C84"/>
    <w:p w:rsidR="00303C84" w:rsidRPr="004032CD" w:rsidRDefault="00303C84" w:rsidP="00303C84">
      <w:r w:rsidRPr="004032CD">
        <w:t>Såfremt udviklings- og testmiljøer ikke er etableret hos Kunden, skal Leverandøren me</w:t>
      </w:r>
      <w:r w:rsidRPr="004032CD">
        <w:t>d</w:t>
      </w:r>
      <w:r w:rsidRPr="004032CD">
        <w:t xml:space="preserve">virke loyalt til Kundens hjemtagelse og/eller overdragelse af udviklings- og testmiljøer, jf. Kontraktens punkt 5.1.3. Leverandøren skal herunder rådgive Kunden og/eller Tredjemand om eventuelle krav til Kundens/Tredjemands it-miljø, hvis Kundens hjemtagelse og/eller overdragelse af udviklings- og testmiljøer forudsætter opfyldelse heraf. Evt. vederlag for udviklings- og testmiljøer fremgår af bilag 12. </w:t>
      </w:r>
    </w:p>
    <w:p w:rsidR="00303C84" w:rsidRPr="004032CD" w:rsidRDefault="00303C84" w:rsidP="00303C84"/>
    <w:p w:rsidR="00303C84" w:rsidRPr="004032CD" w:rsidRDefault="00303C84" w:rsidP="00303C84">
      <w:r w:rsidRPr="004032CD">
        <w:t>Leverandøren skal bistå Kunden i forbindelse med Kundens og/eller Tredjemands indlæ</w:t>
      </w:r>
      <w:r w:rsidRPr="004032CD">
        <w:t>s</w:t>
      </w:r>
      <w:r w:rsidRPr="004032CD">
        <w:t>ning, testning og implementering af miljøerne.</w:t>
      </w:r>
    </w:p>
    <w:p w:rsidR="00303C84" w:rsidRDefault="00303C84" w:rsidP="00303C84"/>
    <w:p w:rsidR="00303C84" w:rsidRDefault="00303C84" w:rsidP="00303C84"/>
    <w:p w:rsidR="00303C84" w:rsidRDefault="00303C84" w:rsidP="00303C84"/>
    <w:p w:rsidR="00303C84" w:rsidRPr="004032CD" w:rsidRDefault="00303C84" w:rsidP="00303C84"/>
    <w:p w:rsidR="00303C84" w:rsidRPr="00303C84" w:rsidRDefault="00303C84" w:rsidP="00303C84">
      <w:pPr>
        <w:pStyle w:val="Overskrift3"/>
      </w:pPr>
      <w:bookmarkStart w:id="21" w:name="_Ref350851189"/>
      <w:bookmarkStart w:id="22" w:name="_Toc354488463"/>
      <w:bookmarkStart w:id="23" w:name="_Toc475542177"/>
      <w:r w:rsidRPr="00303C84">
        <w:lastRenderedPageBreak/>
        <w:t>Returnering af Kundens materiale m.v.</w:t>
      </w:r>
      <w:bookmarkEnd w:id="21"/>
      <w:bookmarkEnd w:id="22"/>
      <w:bookmarkEnd w:id="23"/>
    </w:p>
    <w:p w:rsidR="00303C84" w:rsidRDefault="00303C84" w:rsidP="00303C84"/>
    <w:p w:rsidR="00303C84" w:rsidRPr="004032CD" w:rsidRDefault="00303C84" w:rsidP="00303C84">
      <w:r w:rsidRPr="004032CD">
        <w:t>Leverandøren skal returnere alt materiale, udstyr og hardware mv., der tilhører Kunden, herunder alle data og it-miljøer tilhørende Kunden. Leverandøren er ikke berettiget til at udøve tilbageholdsret heri.</w:t>
      </w:r>
    </w:p>
    <w:p w:rsidR="00303C84" w:rsidRPr="004032CD" w:rsidRDefault="00303C84" w:rsidP="00303C84"/>
    <w:p w:rsidR="00303C84" w:rsidRPr="004032CD" w:rsidRDefault="00303C84" w:rsidP="00303C84">
      <w:r w:rsidRPr="004032CD">
        <w:t>Leverandøren skal udarbejde specifikationer over det udleverede.</w:t>
      </w:r>
    </w:p>
    <w:p w:rsidR="00303C84" w:rsidRPr="004032CD" w:rsidRDefault="00303C84" w:rsidP="00303C84"/>
    <w:p w:rsidR="00303C84" w:rsidRPr="004032CD" w:rsidRDefault="00303C84" w:rsidP="00303C84">
      <w:r w:rsidRPr="004032CD">
        <w:t>Leverandøren skal afinstallere og uigenkaldeligt slette data tilhørende Kunden fra Levera</w:t>
      </w:r>
      <w:r w:rsidRPr="004032CD">
        <w:t>n</w:t>
      </w:r>
      <w:r w:rsidRPr="004032CD">
        <w:t>dørens computere, servere og øvrige lagringsenheder mv.</w:t>
      </w:r>
    </w:p>
    <w:p w:rsidR="00303C84" w:rsidRPr="004032CD" w:rsidRDefault="00303C84" w:rsidP="00303C84"/>
    <w:p w:rsidR="00303C84" w:rsidRPr="004032CD" w:rsidRDefault="00303C84" w:rsidP="00303C84">
      <w:r w:rsidRPr="004032CD">
        <w:t xml:space="preserve">Leverandøren skal, skriftligt overfor Kunden bekræfte, at alt materiale, udstyr og hardware mv., der tilhører Kunden er returneret, afinstalleret og uigenkaldeligt slettet. </w:t>
      </w:r>
    </w:p>
    <w:p w:rsidR="00303C84" w:rsidRPr="004032CD" w:rsidRDefault="00303C84" w:rsidP="00303C84"/>
    <w:p w:rsidR="00303C84" w:rsidRPr="004032CD" w:rsidRDefault="00303C84" w:rsidP="00303C84">
      <w:r w:rsidRPr="004032CD">
        <w:t>Ved Kontraktens ophør, ophører alle licenser, autoriseringer mv. givet af Kunden til Lev</w:t>
      </w:r>
      <w:r w:rsidRPr="004032CD">
        <w:t>e</w:t>
      </w:r>
      <w:r w:rsidRPr="004032CD">
        <w:t>randøren i relation til ydelserne omfattet af Kontrakten automatisk med mindre andet aft</w:t>
      </w:r>
      <w:r w:rsidRPr="004032CD">
        <w:t>a</w:t>
      </w:r>
      <w:r w:rsidRPr="004032CD">
        <w:t>les.</w:t>
      </w:r>
    </w:p>
    <w:p w:rsidR="00303C84" w:rsidRPr="004032CD" w:rsidRDefault="00303C84" w:rsidP="00303C84"/>
    <w:p w:rsidR="00303C84" w:rsidRPr="00303C84" w:rsidRDefault="00303C84" w:rsidP="00303C84">
      <w:pPr>
        <w:pStyle w:val="Overskrift2"/>
      </w:pPr>
      <w:bookmarkStart w:id="24" w:name="_Toc354488464"/>
      <w:bookmarkStart w:id="25" w:name="_Toc475542178"/>
      <w:r w:rsidRPr="00303C84">
        <w:t>Ophør af ydelser vedrørende udvikling</w:t>
      </w:r>
      <w:bookmarkEnd w:id="24"/>
      <w:bookmarkEnd w:id="25"/>
    </w:p>
    <w:p w:rsidR="00303C84" w:rsidRDefault="00303C84" w:rsidP="00303C84"/>
    <w:p w:rsidR="00303C84" w:rsidRPr="004032CD" w:rsidRDefault="00303C84" w:rsidP="00303C84">
      <w:r w:rsidRPr="004032CD">
        <w:t>Leverandøren skal udarbejde en liste over igangværende udviklingsopgaver og aktiviteter og fremsætte forslag til, hvorledes disse overdrages eller afsluttes.</w:t>
      </w:r>
    </w:p>
    <w:p w:rsidR="00303C84" w:rsidRPr="004032CD" w:rsidRDefault="00303C84" w:rsidP="00303C84"/>
    <w:p w:rsidR="00303C84" w:rsidRPr="004032CD" w:rsidRDefault="00303C84" w:rsidP="00303C84">
      <w:r w:rsidRPr="004032CD">
        <w:t>Leverandøren skal udarbejde en liste indeholdende alle Fejl, der endnu ikke er afhjulpet, og for hvilke der er aftalt en særlig afhjælpningsfrist, jf. Kontraktens punkt 8.1.</w:t>
      </w:r>
    </w:p>
    <w:p w:rsidR="00303C84" w:rsidRPr="004032CD" w:rsidRDefault="00303C84" w:rsidP="00303C84"/>
    <w:p w:rsidR="00303C84" w:rsidRPr="00303C84" w:rsidRDefault="00303C84" w:rsidP="00303C84">
      <w:pPr>
        <w:pStyle w:val="Overskrift2"/>
      </w:pPr>
      <w:bookmarkStart w:id="26" w:name="_Toc354488465"/>
      <w:bookmarkStart w:id="27" w:name="_Toc475542179"/>
      <w:r w:rsidRPr="00303C84">
        <w:t>Ophør af ydelser vedr. vedligeholdelse og support</w:t>
      </w:r>
      <w:bookmarkEnd w:id="26"/>
      <w:bookmarkEnd w:id="27"/>
    </w:p>
    <w:p w:rsidR="00303C84" w:rsidRDefault="00303C84" w:rsidP="00303C84"/>
    <w:p w:rsidR="00303C84" w:rsidRPr="004032CD" w:rsidRDefault="00303C84" w:rsidP="00303C84">
      <w:r w:rsidRPr="004032CD">
        <w:t>Leverandøren skal udarbejde en liste indeholdende alle Fejl, der endnu ikke er afhjulpet og som skal rettes i overensstemmelse med de i vedligeholdelsesordningen fastsatte frister.</w:t>
      </w:r>
    </w:p>
    <w:p w:rsidR="00303C84" w:rsidRPr="004032CD" w:rsidRDefault="00303C84" w:rsidP="00303C84"/>
    <w:p w:rsidR="00303C84" w:rsidRPr="004032CD" w:rsidRDefault="00303C84" w:rsidP="00303C84">
      <w:r w:rsidRPr="004032CD">
        <w:t>Leverandøren skal efter Kundens bestilling yde support til Kunden eller Tredjemand i en periode på op til 6 måneder efter hjemtagelsen/overdragelsen er effektueret.</w:t>
      </w:r>
    </w:p>
    <w:p w:rsidR="00303C84" w:rsidRPr="004032CD" w:rsidRDefault="00303C84" w:rsidP="00303C84"/>
    <w:p w:rsidR="00303C84" w:rsidRPr="00303C84" w:rsidRDefault="00303C84" w:rsidP="00303C84">
      <w:pPr>
        <w:pStyle w:val="Overskrift1"/>
      </w:pPr>
      <w:bookmarkStart w:id="28" w:name="_Toc354488466"/>
      <w:bookmarkStart w:id="29" w:name="_Toc475542180"/>
      <w:r w:rsidRPr="00303C84">
        <w:t>Udarbejdelse af ophørsplan</w:t>
      </w:r>
      <w:bookmarkEnd w:id="28"/>
      <w:bookmarkEnd w:id="29"/>
    </w:p>
    <w:p w:rsidR="00303C84" w:rsidRPr="004032CD" w:rsidRDefault="00303C84" w:rsidP="00303C84">
      <w:r w:rsidRPr="004032CD">
        <w:t xml:space="preserve">Leverandøren udarbejder og vedligeholder en ophørsplan i overensstemmelse med det i bilag </w:t>
      </w:r>
      <w:r w:rsidR="00D50164">
        <w:t>0</w:t>
      </w:r>
      <w:r w:rsidRPr="004032CD">
        <w:t xml:space="preserve">4 og </w:t>
      </w:r>
      <w:r w:rsidR="00D50164">
        <w:t>0</w:t>
      </w:r>
      <w:r w:rsidRPr="004032CD">
        <w:t xml:space="preserve">5 anførte. </w:t>
      </w:r>
    </w:p>
    <w:p w:rsidR="00303C84" w:rsidRDefault="00303C84" w:rsidP="00303C84"/>
    <w:p w:rsidR="00303C84" w:rsidRDefault="00303C84" w:rsidP="00303C84"/>
    <w:p w:rsidR="00303C84" w:rsidRDefault="00303C84" w:rsidP="00303C84"/>
    <w:p w:rsidR="00303C84" w:rsidRPr="004032CD" w:rsidRDefault="00303C84" w:rsidP="00303C84"/>
    <w:p w:rsidR="00303C84" w:rsidRPr="00303C84" w:rsidRDefault="00303C84" w:rsidP="00303C84">
      <w:pPr>
        <w:pStyle w:val="Overskrift1"/>
      </w:pPr>
      <w:bookmarkStart w:id="30" w:name="_Toc354488467"/>
      <w:bookmarkStart w:id="31" w:name="_Toc475542181"/>
      <w:r w:rsidRPr="00303C84">
        <w:lastRenderedPageBreak/>
        <w:t>Overdragelse af ydelserne efter Kontrakten til tredj</w:t>
      </w:r>
      <w:r w:rsidRPr="00303C84">
        <w:t>e</w:t>
      </w:r>
      <w:r w:rsidRPr="00303C84">
        <w:t>mand</w:t>
      </w:r>
      <w:bookmarkEnd w:id="30"/>
      <w:bookmarkEnd w:id="31"/>
    </w:p>
    <w:p w:rsidR="00303C84" w:rsidRPr="004032CD" w:rsidRDefault="00303C84" w:rsidP="00303C84">
      <w:r w:rsidRPr="004032CD">
        <w:t>Såfremt Kunden helt eller delvist ønsker at overlade ydelserne omfattet af Kontrakten til en anden Leverandør eller ønsker at foretage en konkurrenceudsættelse heraf, skal Leverand</w:t>
      </w:r>
      <w:r w:rsidRPr="004032CD">
        <w:t>ø</w:t>
      </w:r>
      <w:r w:rsidRPr="004032CD">
        <w:t>ren stille relevante og nødvendige ressourcer til rådighed for Kunden.</w:t>
      </w:r>
    </w:p>
    <w:p w:rsidR="00303C84" w:rsidRPr="004032CD" w:rsidRDefault="00303C84" w:rsidP="00303C84"/>
    <w:p w:rsidR="00303C84" w:rsidRPr="004032CD" w:rsidRDefault="00303C84" w:rsidP="00303C84">
      <w:r w:rsidRPr="004032CD">
        <w:t>Leverandøren skal med et varsel på 21 dage samle og udlevere al Dokumentation der er nødvendig for at etablere, drive, vedligeholde og supportere Systemet til Kunden til brug for Kundens overdragelse eller konkurrenceudsættelse af de af Kontrakten omfattede ydelser. Kunden er berettiget til at stille sådan Dokumentation til rådighed for tredjepart, herunder potentielle tilbudsgivere.</w:t>
      </w:r>
    </w:p>
    <w:p w:rsidR="00303C84" w:rsidRPr="004032CD" w:rsidRDefault="00303C84" w:rsidP="00303C84"/>
    <w:p w:rsidR="00303C84" w:rsidRPr="004032CD" w:rsidRDefault="00303C84" w:rsidP="00303C84">
      <w:r w:rsidRPr="004032CD">
        <w:t>Leverandøren skal give tredjepart, herunder potentielle tilbudsgivere adgang til at foretage undersøgelser af tekniske forhold af betydning for tilbudsgivernes tilbudsafgivelse.</w:t>
      </w:r>
    </w:p>
    <w:p w:rsidR="00303C84" w:rsidRPr="004032CD" w:rsidRDefault="00303C84" w:rsidP="00303C84"/>
    <w:p w:rsidR="00303C84" w:rsidRPr="00303C84" w:rsidRDefault="00303C84" w:rsidP="00303C84">
      <w:pPr>
        <w:pStyle w:val="Overskrift1"/>
      </w:pPr>
      <w:bookmarkStart w:id="32" w:name="_Toc354488468"/>
      <w:bookmarkStart w:id="33" w:name="_Toc475542182"/>
      <w:r w:rsidRPr="00303C84">
        <w:t>Vederlag</w:t>
      </w:r>
      <w:bookmarkEnd w:id="32"/>
      <w:bookmarkEnd w:id="33"/>
    </w:p>
    <w:p w:rsidR="00303C84" w:rsidRPr="004032CD" w:rsidRDefault="00303C84" w:rsidP="00303C84">
      <w:r w:rsidRPr="004032CD">
        <w:t>Leverandøren er berettiget til vederlag for udøvet bistand beregnet efter medgået tid til de i bilag 12 anførte timepriser, med mindre Kontraktens ophør skyldes Leverandørens misli</w:t>
      </w:r>
      <w:r w:rsidRPr="004032CD">
        <w:t>g</w:t>
      </w:r>
      <w:r w:rsidRPr="004032CD">
        <w:t xml:space="preserve">holdelse, jf. Kontraktens punkt 20. </w:t>
      </w:r>
    </w:p>
    <w:p w:rsidR="00303C84" w:rsidRPr="004032CD" w:rsidRDefault="00303C84" w:rsidP="00303C84"/>
    <w:p w:rsidR="00303C84" w:rsidRPr="004032CD" w:rsidRDefault="00303C84" w:rsidP="00303C84">
      <w:r w:rsidRPr="004032CD">
        <w:t>Leverandøren modtager ikke særskilt vederlag for udførelse af opgaver, der omfattet af L</w:t>
      </w:r>
      <w:r w:rsidRPr="004032CD">
        <w:t>e</w:t>
      </w:r>
      <w:r w:rsidRPr="004032CD">
        <w:t>verandørens vedligeholdelsesforpligtelser, herunder fejlretning og opdatering dokumentat</w:t>
      </w:r>
      <w:r w:rsidRPr="004032CD">
        <w:t>i</w:t>
      </w:r>
      <w:r w:rsidRPr="004032CD">
        <w:t xml:space="preserve">on. </w:t>
      </w:r>
    </w:p>
    <w:p w:rsidR="00303C84" w:rsidRPr="004032CD" w:rsidRDefault="00303C84" w:rsidP="00303C84"/>
    <w:p w:rsidR="006209E9" w:rsidRPr="006209E9" w:rsidRDefault="006209E9" w:rsidP="00303C84"/>
    <w:sectPr w:rsidR="006209E9" w:rsidRPr="006209E9" w:rsidSect="009D4FFE">
      <w:footerReference w:type="default" r:id="rId9"/>
      <w:headerReference w:type="first" r:id="rId10"/>
      <w:footerReference w:type="first" r:id="rId11"/>
      <w:pgSz w:w="11906" w:h="16838"/>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9F" w:rsidRDefault="0066499F" w:rsidP="00C37D31">
      <w:pPr>
        <w:spacing w:line="240" w:lineRule="auto"/>
      </w:pPr>
      <w:r>
        <w:separator/>
      </w:r>
    </w:p>
  </w:endnote>
  <w:endnote w:type="continuationSeparator" w:id="0">
    <w:p w:rsidR="0066499F" w:rsidRDefault="0066499F" w:rsidP="00C37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39" w:rsidRPr="0019649A" w:rsidRDefault="0066499F" w:rsidP="0019649A">
    <w:pPr>
      <w:pStyle w:val="Sidefod"/>
      <w:spacing w:line="240" w:lineRule="auto"/>
      <w:jc w:val="right"/>
      <w:rPr>
        <w:szCs w:val="14"/>
      </w:rPr>
    </w:pPr>
    <w:sdt>
      <w:sdtPr>
        <w:rPr>
          <w:szCs w:val="14"/>
        </w:rPr>
        <w:alias w:val="Page"/>
        <w:tag w:val="Page"/>
        <w:id w:val="-928973115"/>
        <w:text w:multiLine="1"/>
      </w:sdtPr>
      <w:sdtEndPr/>
      <w:sdtContent>
        <w:r w:rsidR="001F2239">
          <w:rPr>
            <w:szCs w:val="14"/>
          </w:rPr>
          <w:t>Side</w:t>
        </w:r>
      </w:sdtContent>
    </w:sdt>
    <w:r w:rsidR="001F2239" w:rsidRPr="008A59A7">
      <w:rPr>
        <w:szCs w:val="14"/>
      </w:rPr>
      <w:t xml:space="preserve"> </w:t>
    </w:r>
    <w:r w:rsidR="001F2239" w:rsidRPr="008A59A7">
      <w:rPr>
        <w:szCs w:val="14"/>
      </w:rPr>
      <w:fldChar w:fldCharType="begin"/>
    </w:r>
    <w:r w:rsidR="001F2239" w:rsidRPr="008A59A7">
      <w:rPr>
        <w:szCs w:val="14"/>
      </w:rPr>
      <w:instrText xml:space="preserve"> PAGE   \* MERGEFORMAT </w:instrText>
    </w:r>
    <w:r w:rsidR="001F2239" w:rsidRPr="008A59A7">
      <w:rPr>
        <w:szCs w:val="14"/>
      </w:rPr>
      <w:fldChar w:fldCharType="separate"/>
    </w:r>
    <w:r w:rsidR="00D50164">
      <w:rPr>
        <w:noProof/>
        <w:szCs w:val="14"/>
      </w:rPr>
      <w:t>7</w:t>
    </w:r>
    <w:r w:rsidR="001F2239" w:rsidRPr="008A59A7">
      <w:rPr>
        <w:noProof/>
        <w:szCs w:val="14"/>
      </w:rPr>
      <w:fldChar w:fldCharType="end"/>
    </w:r>
    <w:r w:rsidR="001F2239" w:rsidRPr="008A59A7">
      <w:rPr>
        <w:noProof/>
        <w:szCs w:val="14"/>
      </w:rPr>
      <w:t>/</w:t>
    </w:r>
    <w:r w:rsidR="001F2239" w:rsidRPr="008A59A7">
      <w:rPr>
        <w:noProof/>
        <w:szCs w:val="14"/>
      </w:rPr>
      <w:fldChar w:fldCharType="begin"/>
    </w:r>
    <w:r w:rsidR="001F2239" w:rsidRPr="008A59A7">
      <w:rPr>
        <w:noProof/>
        <w:szCs w:val="14"/>
      </w:rPr>
      <w:instrText xml:space="preserve"> NUMPAGES  \* Arabic  \* MERGEFORMAT </w:instrText>
    </w:r>
    <w:r w:rsidR="001F2239" w:rsidRPr="008A59A7">
      <w:rPr>
        <w:noProof/>
        <w:szCs w:val="14"/>
      </w:rPr>
      <w:fldChar w:fldCharType="separate"/>
    </w:r>
    <w:r w:rsidR="00D50164">
      <w:rPr>
        <w:noProof/>
        <w:szCs w:val="14"/>
      </w:rPr>
      <w:t>7</w:t>
    </w:r>
    <w:r w:rsidR="001F2239" w:rsidRPr="008A59A7">
      <w:rPr>
        <w:noProof/>
        <w:szCs w:val="14"/>
      </w:rPr>
      <w:fldChar w:fldCharType="end"/>
    </w:r>
    <w:r w:rsidR="001F2239" w:rsidRPr="008A59A7">
      <w:rPr>
        <w:noProof/>
        <w:szCs w:val="14"/>
      </w:rPr>
      <mc:AlternateContent>
        <mc:Choice Requires="wps">
          <w:drawing>
            <wp:anchor distT="0" distB="0" distL="114300" distR="114300" simplePos="0" relativeHeight="251676672" behindDoc="0" locked="1" layoutInCell="1" allowOverlap="1" wp14:anchorId="7936B284" wp14:editId="426B70CF">
              <wp:simplePos x="0" y="0"/>
              <wp:positionH relativeFrom="page">
                <wp:posOffset>360045</wp:posOffset>
              </wp:positionH>
              <wp:positionV relativeFrom="page">
                <wp:posOffset>1620520</wp:posOffset>
              </wp:positionV>
              <wp:extent cx="360000" cy="0"/>
              <wp:effectExtent l="0" t="0" r="21590" b="190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8.35pt;margin-top:127.6pt;width:28.3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XHMgIAAF8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">
              <v:stroke dashstyle="1 1" endcap="round"/>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39" w:rsidRPr="0019649A" w:rsidRDefault="0066499F" w:rsidP="0019649A">
    <w:pPr>
      <w:pStyle w:val="Sidefod"/>
      <w:spacing w:line="240" w:lineRule="auto"/>
      <w:jc w:val="right"/>
      <w:rPr>
        <w:szCs w:val="14"/>
      </w:rPr>
    </w:pPr>
    <w:sdt>
      <w:sdtPr>
        <w:rPr>
          <w:szCs w:val="14"/>
        </w:rPr>
        <w:alias w:val="Page"/>
        <w:tag w:val="Page"/>
        <w:id w:val="264273299"/>
        <w:text w:multiLine="1"/>
      </w:sdtPr>
      <w:sdtEndPr/>
      <w:sdtContent>
        <w:r w:rsidR="001F2239">
          <w:rPr>
            <w:szCs w:val="14"/>
          </w:rPr>
          <w:t>Side</w:t>
        </w:r>
      </w:sdtContent>
    </w:sdt>
    <w:r w:rsidR="001F2239" w:rsidRPr="008A59A7">
      <w:rPr>
        <w:szCs w:val="14"/>
      </w:rPr>
      <w:t xml:space="preserve"> </w:t>
    </w:r>
    <w:r w:rsidR="001F2239" w:rsidRPr="008A59A7">
      <w:rPr>
        <w:szCs w:val="14"/>
      </w:rPr>
      <w:fldChar w:fldCharType="begin"/>
    </w:r>
    <w:r w:rsidR="001F2239" w:rsidRPr="008A59A7">
      <w:rPr>
        <w:szCs w:val="14"/>
      </w:rPr>
      <w:instrText xml:space="preserve"> PAGE   \* MERGEFORMAT </w:instrText>
    </w:r>
    <w:r w:rsidR="001F2239" w:rsidRPr="008A59A7">
      <w:rPr>
        <w:szCs w:val="14"/>
      </w:rPr>
      <w:fldChar w:fldCharType="separate"/>
    </w:r>
    <w:r w:rsidR="00D50164">
      <w:rPr>
        <w:noProof/>
        <w:szCs w:val="14"/>
      </w:rPr>
      <w:t>1</w:t>
    </w:r>
    <w:r w:rsidR="001F2239" w:rsidRPr="008A59A7">
      <w:rPr>
        <w:noProof/>
        <w:szCs w:val="14"/>
      </w:rPr>
      <w:fldChar w:fldCharType="end"/>
    </w:r>
    <w:r w:rsidR="001F2239" w:rsidRPr="008A59A7">
      <w:rPr>
        <w:noProof/>
        <w:szCs w:val="14"/>
      </w:rPr>
      <w:t>/</w:t>
    </w:r>
    <w:r w:rsidR="001F2239" w:rsidRPr="008A59A7">
      <w:rPr>
        <w:noProof/>
        <w:szCs w:val="14"/>
      </w:rPr>
      <w:fldChar w:fldCharType="begin"/>
    </w:r>
    <w:r w:rsidR="001F2239" w:rsidRPr="008A59A7">
      <w:rPr>
        <w:noProof/>
        <w:szCs w:val="14"/>
      </w:rPr>
      <w:instrText xml:space="preserve"> NUMPAGES  \* Arabic  \* MERGEFORMAT </w:instrText>
    </w:r>
    <w:r w:rsidR="001F2239" w:rsidRPr="008A59A7">
      <w:rPr>
        <w:noProof/>
        <w:szCs w:val="14"/>
      </w:rPr>
      <w:fldChar w:fldCharType="separate"/>
    </w:r>
    <w:r w:rsidR="00D50164">
      <w:rPr>
        <w:noProof/>
        <w:szCs w:val="14"/>
      </w:rPr>
      <w:t>7</w:t>
    </w:r>
    <w:r w:rsidR="001F2239" w:rsidRPr="008A59A7">
      <w:rPr>
        <w:noProof/>
        <w:szCs w:val="14"/>
      </w:rPr>
      <w:fldChar w:fldCharType="end"/>
    </w:r>
    <w:r w:rsidR="001F2239" w:rsidRPr="008A59A7">
      <w:rPr>
        <w:noProof/>
        <w:szCs w:val="14"/>
      </w:rPr>
      <mc:AlternateContent>
        <mc:Choice Requires="wps">
          <w:drawing>
            <wp:anchor distT="0" distB="0" distL="114300" distR="114300" simplePos="0" relativeHeight="251684864" behindDoc="0" locked="1" layoutInCell="1" allowOverlap="1" wp14:anchorId="714A3E17" wp14:editId="483CE693">
              <wp:simplePos x="0" y="0"/>
              <wp:positionH relativeFrom="page">
                <wp:posOffset>360045</wp:posOffset>
              </wp:positionH>
              <wp:positionV relativeFrom="page">
                <wp:posOffset>1620520</wp:posOffset>
              </wp:positionV>
              <wp:extent cx="360000" cy="0"/>
              <wp:effectExtent l="0" t="0" r="21590"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8.35pt;margin-top:127.6pt;width:28.3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">
              <v:stroke dashstyle="1 1" endcap="round"/>
              <w10:wrap anchorx="page" anchory="page"/>
              <w10:anchorlock/>
            </v:shape>
          </w:pict>
        </mc:Fallback>
      </mc:AlternateContent>
    </w:r>
  </w:p>
  <w:p w:rsidR="001F2239" w:rsidRPr="005C34E5" w:rsidRDefault="001F2239" w:rsidP="0019649A">
    <w:pPr>
      <w:pStyle w:val="Sidefod"/>
      <w:spacing w:line="240" w:lineRule="auto"/>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9F" w:rsidRDefault="0066499F" w:rsidP="00C37D31">
      <w:pPr>
        <w:spacing w:line="240" w:lineRule="auto"/>
      </w:pPr>
      <w:r>
        <w:separator/>
      </w:r>
    </w:p>
  </w:footnote>
  <w:footnote w:type="continuationSeparator" w:id="0">
    <w:p w:rsidR="0066499F" w:rsidRDefault="0066499F" w:rsidP="00C37D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39" w:rsidRDefault="001F2239">
    <w:pPr>
      <w:pStyle w:val="Sidehoved"/>
    </w:pPr>
    <w:r>
      <w:rPr>
        <w:noProof/>
      </w:rPr>
      <w:drawing>
        <wp:anchor distT="0" distB="0" distL="114300" distR="114300" simplePos="0" relativeHeight="251686912" behindDoc="0" locked="0" layoutInCell="1" allowOverlap="1" wp14:anchorId="2ED37C9B" wp14:editId="0260241F">
          <wp:simplePos x="0" y="0"/>
          <wp:positionH relativeFrom="page">
            <wp:posOffset>5393690</wp:posOffset>
          </wp:positionH>
          <wp:positionV relativeFrom="page">
            <wp:posOffset>562610</wp:posOffset>
          </wp:positionV>
          <wp:extent cx="1838325" cy="619125"/>
          <wp:effectExtent l="0" t="0" r="9525" b="9525"/>
          <wp:wrapNone/>
          <wp:docPr id="2"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6191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2816" behindDoc="0" locked="1" layoutInCell="1" allowOverlap="1" wp14:anchorId="3D567C9F" wp14:editId="39F7C4EB">
              <wp:simplePos x="0" y="0"/>
              <wp:positionH relativeFrom="page">
                <wp:posOffset>360045</wp:posOffset>
              </wp:positionH>
              <wp:positionV relativeFrom="page">
                <wp:posOffset>3600450</wp:posOffset>
              </wp:positionV>
              <wp:extent cx="360000" cy="0"/>
              <wp:effectExtent l="0" t="0" r="2159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8.35pt;margin-top:283.5pt;width:28.3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">
              <v:stroke dashstyle="1 1" endcap="round"/>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C8043B2"/>
    <w:multiLevelType w:val="hybridMultilevel"/>
    <w:tmpl w:val="40DA548C"/>
    <w:lvl w:ilvl="0" w:tplc="01B49E4E">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nsid w:val="0E8C3DE0"/>
    <w:multiLevelType w:val="multilevel"/>
    <w:tmpl w:val="D0A856A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FA7D35"/>
    <w:multiLevelType w:val="hybridMultilevel"/>
    <w:tmpl w:val="35DA56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2392C73"/>
    <w:multiLevelType w:val="hybridMultilevel"/>
    <w:tmpl w:val="EE9C7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4B61D74"/>
    <w:multiLevelType w:val="hybridMultilevel"/>
    <w:tmpl w:val="614031C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BA34BA8"/>
    <w:multiLevelType w:val="hybridMultilevel"/>
    <w:tmpl w:val="7D7ED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04729A8"/>
    <w:multiLevelType w:val="hybridMultilevel"/>
    <w:tmpl w:val="B29C9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504C3E7B"/>
    <w:multiLevelType w:val="hybridMultilevel"/>
    <w:tmpl w:val="6B482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1672837"/>
    <w:multiLevelType w:val="multilevel"/>
    <w:tmpl w:val="62F26C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5.%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B941827"/>
    <w:multiLevelType w:val="multilevel"/>
    <w:tmpl w:val="9ADA1A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C777B4D"/>
    <w:multiLevelType w:val="multilevel"/>
    <w:tmpl w:val="8084CE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2826556"/>
    <w:multiLevelType w:val="multilevel"/>
    <w:tmpl w:val="9ADA1A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32708DC"/>
    <w:multiLevelType w:val="multilevel"/>
    <w:tmpl w:val="23A24758"/>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23"/>
  </w:num>
  <w:num w:numId="16">
    <w:abstractNumId w:val="14"/>
  </w:num>
  <w:num w:numId="17">
    <w:abstractNumId w:val="21"/>
  </w:num>
  <w:num w:numId="18">
    <w:abstractNumId w:val="31"/>
  </w:num>
  <w:num w:numId="19">
    <w:abstractNumId w:val="32"/>
  </w:num>
  <w:num w:numId="20">
    <w:abstractNumId w:val="10"/>
  </w:num>
  <w:num w:numId="21">
    <w:abstractNumId w:val="22"/>
  </w:num>
  <w:num w:numId="22">
    <w:abstractNumId w:val="28"/>
  </w:num>
  <w:num w:numId="23">
    <w:abstractNumId w:val="2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9"/>
  </w:num>
  <w:num w:numId="28">
    <w:abstractNumId w:val="16"/>
  </w:num>
  <w:num w:numId="29">
    <w:abstractNumId w:val="26"/>
  </w:num>
  <w:num w:numId="30">
    <w:abstractNumId w:val="13"/>
  </w:num>
  <w:num w:numId="31">
    <w:abstractNumId w:val="15"/>
  </w:num>
  <w:num w:numId="32">
    <w:abstractNumId w:val="27"/>
  </w:num>
  <w:num w:numId="33">
    <w:abstractNumId w:val="30"/>
  </w:num>
  <w:num w:numId="34">
    <w:abstractNumId w:val="2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15"/>
    <w:docVar w:name="TMS_Template_ID" w:val="166"/>
    <w:docVar w:name="TMS_Unit_ID" w:val="30"/>
  </w:docVars>
  <w:rsids>
    <w:rsidRoot w:val="00D34F1A"/>
    <w:rsid w:val="0000542F"/>
    <w:rsid w:val="0001411E"/>
    <w:rsid w:val="00026DC2"/>
    <w:rsid w:val="00031936"/>
    <w:rsid w:val="00035F18"/>
    <w:rsid w:val="00040400"/>
    <w:rsid w:val="0004475C"/>
    <w:rsid w:val="00044D23"/>
    <w:rsid w:val="00044D43"/>
    <w:rsid w:val="000454A8"/>
    <w:rsid w:val="00052114"/>
    <w:rsid w:val="000523A7"/>
    <w:rsid w:val="00057612"/>
    <w:rsid w:val="000576B7"/>
    <w:rsid w:val="00084F70"/>
    <w:rsid w:val="00084F85"/>
    <w:rsid w:val="00094FD3"/>
    <w:rsid w:val="000967BC"/>
    <w:rsid w:val="000A1ECA"/>
    <w:rsid w:val="000A2138"/>
    <w:rsid w:val="000B1B4A"/>
    <w:rsid w:val="000B3C6F"/>
    <w:rsid w:val="000C246E"/>
    <w:rsid w:val="000C4BD6"/>
    <w:rsid w:val="000C5A1F"/>
    <w:rsid w:val="000D065A"/>
    <w:rsid w:val="000D1E62"/>
    <w:rsid w:val="000D3057"/>
    <w:rsid w:val="000D711E"/>
    <w:rsid w:val="000D77FE"/>
    <w:rsid w:val="000F1D7E"/>
    <w:rsid w:val="000F56E6"/>
    <w:rsid w:val="00100FFE"/>
    <w:rsid w:val="00106BF3"/>
    <w:rsid w:val="00107598"/>
    <w:rsid w:val="001100ED"/>
    <w:rsid w:val="0011631A"/>
    <w:rsid w:val="0012178D"/>
    <w:rsid w:val="0012333D"/>
    <w:rsid w:val="0012358D"/>
    <w:rsid w:val="00127ED7"/>
    <w:rsid w:val="001300B6"/>
    <w:rsid w:val="00133780"/>
    <w:rsid w:val="00143210"/>
    <w:rsid w:val="00154171"/>
    <w:rsid w:val="00154F4A"/>
    <w:rsid w:val="00157A15"/>
    <w:rsid w:val="00165461"/>
    <w:rsid w:val="00165C01"/>
    <w:rsid w:val="00171D25"/>
    <w:rsid w:val="00175674"/>
    <w:rsid w:val="00183798"/>
    <w:rsid w:val="001912AE"/>
    <w:rsid w:val="001912DC"/>
    <w:rsid w:val="0019649A"/>
    <w:rsid w:val="001A1699"/>
    <w:rsid w:val="001B1115"/>
    <w:rsid w:val="001B4C64"/>
    <w:rsid w:val="001C1E31"/>
    <w:rsid w:val="001C72DE"/>
    <w:rsid w:val="001D38AC"/>
    <w:rsid w:val="001D6CB8"/>
    <w:rsid w:val="001E397E"/>
    <w:rsid w:val="001F2239"/>
    <w:rsid w:val="001F46E2"/>
    <w:rsid w:val="001F6B0E"/>
    <w:rsid w:val="00202A61"/>
    <w:rsid w:val="00205734"/>
    <w:rsid w:val="00206215"/>
    <w:rsid w:val="0022083A"/>
    <w:rsid w:val="00222A1F"/>
    <w:rsid w:val="002278D3"/>
    <w:rsid w:val="0023425D"/>
    <w:rsid w:val="00234B00"/>
    <w:rsid w:val="0024013C"/>
    <w:rsid w:val="00243BB2"/>
    <w:rsid w:val="002526E9"/>
    <w:rsid w:val="002547A4"/>
    <w:rsid w:val="00271C4E"/>
    <w:rsid w:val="0027752C"/>
    <w:rsid w:val="00283D89"/>
    <w:rsid w:val="002865DD"/>
    <w:rsid w:val="002879AB"/>
    <w:rsid w:val="00293FCE"/>
    <w:rsid w:val="00295B49"/>
    <w:rsid w:val="002B4A8B"/>
    <w:rsid w:val="002B6489"/>
    <w:rsid w:val="002B7F8B"/>
    <w:rsid w:val="002C1511"/>
    <w:rsid w:val="002F10E3"/>
    <w:rsid w:val="0030080B"/>
    <w:rsid w:val="00300C14"/>
    <w:rsid w:val="00303C84"/>
    <w:rsid w:val="00304159"/>
    <w:rsid w:val="003049EE"/>
    <w:rsid w:val="00313458"/>
    <w:rsid w:val="00335159"/>
    <w:rsid w:val="00347543"/>
    <w:rsid w:val="00351826"/>
    <w:rsid w:val="0035213E"/>
    <w:rsid w:val="00352CA2"/>
    <w:rsid w:val="003723BA"/>
    <w:rsid w:val="00373BA2"/>
    <w:rsid w:val="003741E1"/>
    <w:rsid w:val="003749C6"/>
    <w:rsid w:val="00380FD6"/>
    <w:rsid w:val="00387CDA"/>
    <w:rsid w:val="00393245"/>
    <w:rsid w:val="00393F19"/>
    <w:rsid w:val="00396A98"/>
    <w:rsid w:val="003A4CDD"/>
    <w:rsid w:val="003B04CD"/>
    <w:rsid w:val="003B129C"/>
    <w:rsid w:val="003D0732"/>
    <w:rsid w:val="003E267E"/>
    <w:rsid w:val="003F2DFB"/>
    <w:rsid w:val="0040315D"/>
    <w:rsid w:val="00403520"/>
    <w:rsid w:val="00405396"/>
    <w:rsid w:val="00415494"/>
    <w:rsid w:val="0041663F"/>
    <w:rsid w:val="004206EF"/>
    <w:rsid w:val="00422637"/>
    <w:rsid w:val="00423E92"/>
    <w:rsid w:val="00426200"/>
    <w:rsid w:val="0043278A"/>
    <w:rsid w:val="00435D5F"/>
    <w:rsid w:val="004423DF"/>
    <w:rsid w:val="0044632A"/>
    <w:rsid w:val="00456BCF"/>
    <w:rsid w:val="00456EE1"/>
    <w:rsid w:val="00464982"/>
    <w:rsid w:val="00471056"/>
    <w:rsid w:val="00477049"/>
    <w:rsid w:val="004849E7"/>
    <w:rsid w:val="004A2DBC"/>
    <w:rsid w:val="004B00F6"/>
    <w:rsid w:val="004B337C"/>
    <w:rsid w:val="004B4C28"/>
    <w:rsid w:val="004C0773"/>
    <w:rsid w:val="004C2252"/>
    <w:rsid w:val="004D5658"/>
    <w:rsid w:val="004D7E7E"/>
    <w:rsid w:val="00504FAB"/>
    <w:rsid w:val="00505636"/>
    <w:rsid w:val="00510DD3"/>
    <w:rsid w:val="00512419"/>
    <w:rsid w:val="00514298"/>
    <w:rsid w:val="00515A6F"/>
    <w:rsid w:val="0051728D"/>
    <w:rsid w:val="0053337A"/>
    <w:rsid w:val="0054565F"/>
    <w:rsid w:val="00557D96"/>
    <w:rsid w:val="00561643"/>
    <w:rsid w:val="00562FF1"/>
    <w:rsid w:val="00567F5F"/>
    <w:rsid w:val="0057064F"/>
    <w:rsid w:val="0057268F"/>
    <w:rsid w:val="00573254"/>
    <w:rsid w:val="00577F91"/>
    <w:rsid w:val="00583DFB"/>
    <w:rsid w:val="00594DBB"/>
    <w:rsid w:val="00595493"/>
    <w:rsid w:val="005A133D"/>
    <w:rsid w:val="005A6629"/>
    <w:rsid w:val="005B1B18"/>
    <w:rsid w:val="005B3EC8"/>
    <w:rsid w:val="005C14A1"/>
    <w:rsid w:val="005C34E5"/>
    <w:rsid w:val="005C76EF"/>
    <w:rsid w:val="005D0459"/>
    <w:rsid w:val="005E777F"/>
    <w:rsid w:val="005F4DE0"/>
    <w:rsid w:val="005F5205"/>
    <w:rsid w:val="0060486F"/>
    <w:rsid w:val="00606F25"/>
    <w:rsid w:val="006209E9"/>
    <w:rsid w:val="0063449B"/>
    <w:rsid w:val="00636E11"/>
    <w:rsid w:val="006372B7"/>
    <w:rsid w:val="006372F0"/>
    <w:rsid w:val="00646DA5"/>
    <w:rsid w:val="0064765F"/>
    <w:rsid w:val="006635C2"/>
    <w:rsid w:val="0066499F"/>
    <w:rsid w:val="00670415"/>
    <w:rsid w:val="00675D8B"/>
    <w:rsid w:val="00676409"/>
    <w:rsid w:val="00686DF3"/>
    <w:rsid w:val="00692D5A"/>
    <w:rsid w:val="0069610B"/>
    <w:rsid w:val="006A7C80"/>
    <w:rsid w:val="006B6B20"/>
    <w:rsid w:val="006C057A"/>
    <w:rsid w:val="006C3BAC"/>
    <w:rsid w:val="006C548B"/>
    <w:rsid w:val="006D60C9"/>
    <w:rsid w:val="006E40B3"/>
    <w:rsid w:val="006E4FDE"/>
    <w:rsid w:val="006F5F63"/>
    <w:rsid w:val="00701B94"/>
    <w:rsid w:val="00704CA4"/>
    <w:rsid w:val="007070F4"/>
    <w:rsid w:val="007070FC"/>
    <w:rsid w:val="00707988"/>
    <w:rsid w:val="007136BD"/>
    <w:rsid w:val="00713DFD"/>
    <w:rsid w:val="007147C5"/>
    <w:rsid w:val="0073213B"/>
    <w:rsid w:val="007441AC"/>
    <w:rsid w:val="00744323"/>
    <w:rsid w:val="00752D44"/>
    <w:rsid w:val="00762E46"/>
    <w:rsid w:val="007741AA"/>
    <w:rsid w:val="00777AEB"/>
    <w:rsid w:val="00780FD3"/>
    <w:rsid w:val="00790B5D"/>
    <w:rsid w:val="00795992"/>
    <w:rsid w:val="00795EEF"/>
    <w:rsid w:val="007C2E12"/>
    <w:rsid w:val="007C4BC3"/>
    <w:rsid w:val="007D1140"/>
    <w:rsid w:val="007E5ED2"/>
    <w:rsid w:val="007F4B62"/>
    <w:rsid w:val="00810FA7"/>
    <w:rsid w:val="00811C35"/>
    <w:rsid w:val="00822112"/>
    <w:rsid w:val="00836C9C"/>
    <w:rsid w:val="0084399D"/>
    <w:rsid w:val="00844460"/>
    <w:rsid w:val="0085762F"/>
    <w:rsid w:val="00860485"/>
    <w:rsid w:val="00861178"/>
    <w:rsid w:val="00863810"/>
    <w:rsid w:val="00867FBE"/>
    <w:rsid w:val="0087203A"/>
    <w:rsid w:val="00874083"/>
    <w:rsid w:val="00875EB6"/>
    <w:rsid w:val="00884E12"/>
    <w:rsid w:val="00893D3F"/>
    <w:rsid w:val="008A3766"/>
    <w:rsid w:val="008A59A7"/>
    <w:rsid w:val="008B2631"/>
    <w:rsid w:val="008B367C"/>
    <w:rsid w:val="008C384A"/>
    <w:rsid w:val="008C4861"/>
    <w:rsid w:val="008C4C25"/>
    <w:rsid w:val="008D2F0E"/>
    <w:rsid w:val="008D586A"/>
    <w:rsid w:val="008D779E"/>
    <w:rsid w:val="008E0FFE"/>
    <w:rsid w:val="008E4751"/>
    <w:rsid w:val="008E77C3"/>
    <w:rsid w:val="008F2628"/>
    <w:rsid w:val="008F6377"/>
    <w:rsid w:val="00907173"/>
    <w:rsid w:val="009123C3"/>
    <w:rsid w:val="0091394B"/>
    <w:rsid w:val="009159DD"/>
    <w:rsid w:val="00922085"/>
    <w:rsid w:val="009347F5"/>
    <w:rsid w:val="00947A83"/>
    <w:rsid w:val="00960FF8"/>
    <w:rsid w:val="009817A4"/>
    <w:rsid w:val="009857C6"/>
    <w:rsid w:val="009869DA"/>
    <w:rsid w:val="00987589"/>
    <w:rsid w:val="00993E50"/>
    <w:rsid w:val="0099789C"/>
    <w:rsid w:val="009A133B"/>
    <w:rsid w:val="009A302E"/>
    <w:rsid w:val="009A32C9"/>
    <w:rsid w:val="009B3956"/>
    <w:rsid w:val="009B63F1"/>
    <w:rsid w:val="009C039E"/>
    <w:rsid w:val="009C1CB7"/>
    <w:rsid w:val="009C31EB"/>
    <w:rsid w:val="009D1C3E"/>
    <w:rsid w:val="009D25B9"/>
    <w:rsid w:val="009D4FFE"/>
    <w:rsid w:val="009D5CB8"/>
    <w:rsid w:val="009E18A9"/>
    <w:rsid w:val="009E733A"/>
    <w:rsid w:val="00A17BFF"/>
    <w:rsid w:val="00A22C4E"/>
    <w:rsid w:val="00A27B9B"/>
    <w:rsid w:val="00A3064C"/>
    <w:rsid w:val="00A307C4"/>
    <w:rsid w:val="00A32C5B"/>
    <w:rsid w:val="00A330E0"/>
    <w:rsid w:val="00A4027B"/>
    <w:rsid w:val="00A44C82"/>
    <w:rsid w:val="00A45015"/>
    <w:rsid w:val="00A50B0E"/>
    <w:rsid w:val="00A523AD"/>
    <w:rsid w:val="00A70965"/>
    <w:rsid w:val="00A73401"/>
    <w:rsid w:val="00A74197"/>
    <w:rsid w:val="00A74E1A"/>
    <w:rsid w:val="00A8150E"/>
    <w:rsid w:val="00A82867"/>
    <w:rsid w:val="00A8425F"/>
    <w:rsid w:val="00A87F7C"/>
    <w:rsid w:val="00A95264"/>
    <w:rsid w:val="00A97B04"/>
    <w:rsid w:val="00AB17E4"/>
    <w:rsid w:val="00AC4D28"/>
    <w:rsid w:val="00AE2E01"/>
    <w:rsid w:val="00AE60C7"/>
    <w:rsid w:val="00AE7A75"/>
    <w:rsid w:val="00AF31D9"/>
    <w:rsid w:val="00AF6F41"/>
    <w:rsid w:val="00B04CB0"/>
    <w:rsid w:val="00B124A7"/>
    <w:rsid w:val="00B13EA0"/>
    <w:rsid w:val="00B1487E"/>
    <w:rsid w:val="00B149DE"/>
    <w:rsid w:val="00B1742F"/>
    <w:rsid w:val="00B20B9B"/>
    <w:rsid w:val="00B2325F"/>
    <w:rsid w:val="00B240A6"/>
    <w:rsid w:val="00B24255"/>
    <w:rsid w:val="00B24D2F"/>
    <w:rsid w:val="00B2590D"/>
    <w:rsid w:val="00B26369"/>
    <w:rsid w:val="00B26ECE"/>
    <w:rsid w:val="00B3532A"/>
    <w:rsid w:val="00B37B30"/>
    <w:rsid w:val="00B41263"/>
    <w:rsid w:val="00B41DB9"/>
    <w:rsid w:val="00B447FD"/>
    <w:rsid w:val="00B6424D"/>
    <w:rsid w:val="00B71DA7"/>
    <w:rsid w:val="00B754DD"/>
    <w:rsid w:val="00B7765E"/>
    <w:rsid w:val="00B83DAE"/>
    <w:rsid w:val="00B85A99"/>
    <w:rsid w:val="00B91F5C"/>
    <w:rsid w:val="00BD2A92"/>
    <w:rsid w:val="00BD70D9"/>
    <w:rsid w:val="00BE009C"/>
    <w:rsid w:val="00BE3F30"/>
    <w:rsid w:val="00BE65B4"/>
    <w:rsid w:val="00BF442B"/>
    <w:rsid w:val="00C0148D"/>
    <w:rsid w:val="00C07242"/>
    <w:rsid w:val="00C1021F"/>
    <w:rsid w:val="00C12627"/>
    <w:rsid w:val="00C203FA"/>
    <w:rsid w:val="00C25E65"/>
    <w:rsid w:val="00C31342"/>
    <w:rsid w:val="00C32B18"/>
    <w:rsid w:val="00C3775E"/>
    <w:rsid w:val="00C37D31"/>
    <w:rsid w:val="00C4285E"/>
    <w:rsid w:val="00C4416C"/>
    <w:rsid w:val="00C54740"/>
    <w:rsid w:val="00C57DD2"/>
    <w:rsid w:val="00C63347"/>
    <w:rsid w:val="00C6691C"/>
    <w:rsid w:val="00C77D0C"/>
    <w:rsid w:val="00C8674A"/>
    <w:rsid w:val="00CA683C"/>
    <w:rsid w:val="00CA6B78"/>
    <w:rsid w:val="00CB667D"/>
    <w:rsid w:val="00CC406D"/>
    <w:rsid w:val="00CD1CF4"/>
    <w:rsid w:val="00CD756F"/>
    <w:rsid w:val="00CE462F"/>
    <w:rsid w:val="00CE7947"/>
    <w:rsid w:val="00CF1742"/>
    <w:rsid w:val="00CF6DBB"/>
    <w:rsid w:val="00D00EF7"/>
    <w:rsid w:val="00D037BF"/>
    <w:rsid w:val="00D0438D"/>
    <w:rsid w:val="00D07F1B"/>
    <w:rsid w:val="00D13AC9"/>
    <w:rsid w:val="00D16A9E"/>
    <w:rsid w:val="00D26353"/>
    <w:rsid w:val="00D33259"/>
    <w:rsid w:val="00D34F1A"/>
    <w:rsid w:val="00D42F19"/>
    <w:rsid w:val="00D43CA6"/>
    <w:rsid w:val="00D50164"/>
    <w:rsid w:val="00D5137F"/>
    <w:rsid w:val="00D55ADF"/>
    <w:rsid w:val="00D661E5"/>
    <w:rsid w:val="00D674CA"/>
    <w:rsid w:val="00D67847"/>
    <w:rsid w:val="00D9288A"/>
    <w:rsid w:val="00D9451F"/>
    <w:rsid w:val="00D96ABC"/>
    <w:rsid w:val="00D9788A"/>
    <w:rsid w:val="00DA3A1C"/>
    <w:rsid w:val="00DB1777"/>
    <w:rsid w:val="00DB6873"/>
    <w:rsid w:val="00DC216A"/>
    <w:rsid w:val="00DC2627"/>
    <w:rsid w:val="00DD5CAA"/>
    <w:rsid w:val="00DD7A6A"/>
    <w:rsid w:val="00DF6AF5"/>
    <w:rsid w:val="00E02469"/>
    <w:rsid w:val="00E1066A"/>
    <w:rsid w:val="00E107D0"/>
    <w:rsid w:val="00E16A39"/>
    <w:rsid w:val="00E202D7"/>
    <w:rsid w:val="00E21940"/>
    <w:rsid w:val="00E23EB8"/>
    <w:rsid w:val="00E26CDE"/>
    <w:rsid w:val="00E32F5B"/>
    <w:rsid w:val="00E428ED"/>
    <w:rsid w:val="00E459DE"/>
    <w:rsid w:val="00E52F99"/>
    <w:rsid w:val="00E576D7"/>
    <w:rsid w:val="00E759B8"/>
    <w:rsid w:val="00E76634"/>
    <w:rsid w:val="00E7753D"/>
    <w:rsid w:val="00E86ED3"/>
    <w:rsid w:val="00E9593E"/>
    <w:rsid w:val="00E96522"/>
    <w:rsid w:val="00EA540D"/>
    <w:rsid w:val="00EB65BB"/>
    <w:rsid w:val="00EC4B3F"/>
    <w:rsid w:val="00ED0216"/>
    <w:rsid w:val="00EE2204"/>
    <w:rsid w:val="00EE5184"/>
    <w:rsid w:val="00EE5634"/>
    <w:rsid w:val="00EF2766"/>
    <w:rsid w:val="00EF4815"/>
    <w:rsid w:val="00EF6928"/>
    <w:rsid w:val="00EF6B5D"/>
    <w:rsid w:val="00F03430"/>
    <w:rsid w:val="00F037F2"/>
    <w:rsid w:val="00F038CB"/>
    <w:rsid w:val="00F3085F"/>
    <w:rsid w:val="00F31419"/>
    <w:rsid w:val="00F356B7"/>
    <w:rsid w:val="00F361FC"/>
    <w:rsid w:val="00F4113B"/>
    <w:rsid w:val="00F44496"/>
    <w:rsid w:val="00F50784"/>
    <w:rsid w:val="00F525A9"/>
    <w:rsid w:val="00F5735A"/>
    <w:rsid w:val="00F57DAA"/>
    <w:rsid w:val="00F62C85"/>
    <w:rsid w:val="00F83A3E"/>
    <w:rsid w:val="00F84052"/>
    <w:rsid w:val="00F85555"/>
    <w:rsid w:val="00F90762"/>
    <w:rsid w:val="00F9184C"/>
    <w:rsid w:val="00F97010"/>
    <w:rsid w:val="00FA2CC1"/>
    <w:rsid w:val="00FA6C00"/>
    <w:rsid w:val="00FC0C54"/>
    <w:rsid w:val="00FC13DC"/>
    <w:rsid w:val="00FC2C15"/>
    <w:rsid w:val="00FD0342"/>
    <w:rsid w:val="00FD3687"/>
    <w:rsid w:val="00FE0B70"/>
    <w:rsid w:val="00FE1768"/>
    <w:rsid w:val="00FE2F8B"/>
    <w:rsid w:val="00FE61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0"/>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qFormat="1"/>
    <w:lsdException w:name="Title" w:semiHidden="0" w:uiPriority="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aliases w:val="Main heading,Kapitel"/>
    <w:basedOn w:val="Normal"/>
    <w:next w:val="Normal"/>
    <w:link w:val="Overskrift1Tegn"/>
    <w:qFormat/>
    <w:rsid w:val="00C37D31"/>
    <w:pPr>
      <w:keepNext/>
      <w:numPr>
        <w:numId w:val="13"/>
      </w:numPr>
      <w:tabs>
        <w:tab w:val="clear" w:pos="1134"/>
        <w:tab w:val="clear" w:pos="1701"/>
      </w:tabs>
      <w:spacing w:after="160" w:line="240" w:lineRule="auto"/>
      <w:outlineLvl w:val="0"/>
    </w:pPr>
    <w:rPr>
      <w:b/>
      <w:caps/>
    </w:rPr>
  </w:style>
  <w:style w:type="paragraph" w:styleId="Overskrift2">
    <w:name w:val="heading 2"/>
    <w:aliases w:val="Overskrift 2 Tegn1,Overskrift 2 Tegn Tegn"/>
    <w:basedOn w:val="Normal"/>
    <w:next w:val="Normal"/>
    <w:link w:val="Overskrift2Tegn"/>
    <w:qFormat/>
    <w:rsid w:val="00C37D31"/>
    <w:pPr>
      <w:keepNext/>
      <w:numPr>
        <w:ilvl w:val="1"/>
        <w:numId w:val="13"/>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uiPriority w:val="1"/>
    <w:qFormat/>
    <w:rsid w:val="00C37D31"/>
    <w:pPr>
      <w:keepNext/>
      <w:numPr>
        <w:ilvl w:val="2"/>
        <w:numId w:val="13"/>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uiPriority w:val="1"/>
    <w:qFormat/>
    <w:rsid w:val="00C37D31"/>
    <w:pPr>
      <w:keepNext/>
      <w:numPr>
        <w:ilvl w:val="3"/>
        <w:numId w:val="13"/>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uiPriority w:val="99"/>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uiPriority w:val="99"/>
    <w:semiHidden/>
    <w:rsid w:val="00C37D31"/>
    <w:rPr>
      <w:sz w:val="17"/>
      <w:vertAlign w:val="superscript"/>
    </w:rPr>
  </w:style>
  <w:style w:type="paragraph" w:styleId="Fodnotetekst">
    <w:name w:val="footnote text"/>
    <w:basedOn w:val="Normal"/>
    <w:link w:val="Fod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
    <w:semiHidden/>
    <w:rsid w:val="00C37D31"/>
    <w:pPr>
      <w:tabs>
        <w:tab w:val="clear" w:pos="567"/>
        <w:tab w:val="clear" w:pos="1134"/>
        <w:tab w:val="clear" w:pos="1701"/>
      </w:tabs>
      <w:ind w:left="720"/>
    </w:pPr>
  </w:style>
  <w:style w:type="paragraph" w:styleId="Indholdsfortegnelse6">
    <w:name w:val="toc 6"/>
    <w:basedOn w:val="Normal"/>
    <w:next w:val="Normal"/>
    <w:autoRedefine/>
    <w:uiPriority w:val="9"/>
    <w:semiHidden/>
    <w:rsid w:val="00C37D31"/>
    <w:pPr>
      <w:tabs>
        <w:tab w:val="clear" w:pos="567"/>
        <w:tab w:val="clear" w:pos="1134"/>
        <w:tab w:val="clear" w:pos="1701"/>
      </w:tabs>
      <w:ind w:left="900"/>
    </w:pPr>
  </w:style>
  <w:style w:type="paragraph" w:styleId="Indholdsfortegnelse7">
    <w:name w:val="toc 7"/>
    <w:basedOn w:val="Normal"/>
    <w:next w:val="Normal"/>
    <w:autoRedefine/>
    <w:uiPriority w:val="9"/>
    <w:semiHidden/>
    <w:rsid w:val="00C37D31"/>
    <w:pPr>
      <w:tabs>
        <w:tab w:val="clear" w:pos="567"/>
        <w:tab w:val="clear" w:pos="1134"/>
        <w:tab w:val="clear" w:pos="1701"/>
      </w:tabs>
      <w:ind w:left="1080"/>
    </w:pPr>
  </w:style>
  <w:style w:type="paragraph" w:styleId="Indholdsfortegnelse8">
    <w:name w:val="toc 8"/>
    <w:basedOn w:val="Normal"/>
    <w:next w:val="Normal"/>
    <w:autoRedefine/>
    <w:uiPriority w:val="9"/>
    <w:semiHidden/>
    <w:rsid w:val="00C37D31"/>
    <w:pPr>
      <w:tabs>
        <w:tab w:val="clear" w:pos="567"/>
        <w:tab w:val="clear" w:pos="1134"/>
        <w:tab w:val="clear" w:pos="1701"/>
      </w:tabs>
      <w:ind w:left="1260"/>
    </w:pPr>
  </w:style>
  <w:style w:type="paragraph" w:styleId="Indholdsfortegnelse9">
    <w:name w:val="toc 9"/>
    <w:basedOn w:val="Normal"/>
    <w:next w:val="Normal"/>
    <w:autoRedefine/>
    <w:uiPriority w:val="9"/>
    <w:semiHidden/>
    <w:rsid w:val="00C37D31"/>
    <w:pPr>
      <w:tabs>
        <w:tab w:val="clear" w:pos="567"/>
        <w:tab w:val="clear" w:pos="1134"/>
        <w:tab w:val="clear" w:pos="1701"/>
      </w:tabs>
      <w:ind w:left="1440"/>
    </w:pPr>
  </w:style>
  <w:style w:type="paragraph" w:styleId="Listeafsnit">
    <w:name w:val="List Paragraph"/>
    <w:basedOn w:val="Normal"/>
    <w:uiPriority w:val="99"/>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uiPriority w:val="99"/>
    <w:rsid w:val="00C37D31"/>
    <w:rPr>
      <w:sz w:val="16"/>
      <w:szCs w:val="16"/>
    </w:rPr>
  </w:style>
  <w:style w:type="paragraph" w:styleId="Kommentartekst">
    <w:name w:val="annotation text"/>
    <w:basedOn w:val="Normal"/>
    <w:link w:val="KommentartekstTegn"/>
    <w:rsid w:val="00C37D31"/>
  </w:style>
  <w:style w:type="character" w:customStyle="1" w:styleId="KommentartekstTegn">
    <w:name w:val="Kommentartekst Tegn"/>
    <w:basedOn w:val="Standardskrifttypeiafsnit"/>
    <w:link w:val="Kommentartekst"/>
    <w:rsid w:val="00C37D31"/>
    <w:rPr>
      <w:rFonts w:ascii="Times New Roman" w:eastAsia="Times New Roman" w:hAnsi="Times New Roman" w:cs="Times New Roman"/>
      <w:bCs/>
      <w:sz w:val="23"/>
      <w:szCs w:val="20"/>
    </w:rPr>
  </w:style>
  <w:style w:type="character" w:styleId="Linjenummer">
    <w:name w:val="line number"/>
    <w:basedOn w:val="Standardskrifttypeiafsnit"/>
    <w:uiPriority w:val="99"/>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uiPriority w:val="99"/>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uiPriority w:val="99"/>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C37D31"/>
  </w:style>
  <w:style w:type="character" w:customStyle="1" w:styleId="NoteoverskriftTegn">
    <w:name w:val="Noteoverskrift Tegn"/>
    <w:basedOn w:val="Standardskrifttypeiafsnit"/>
    <w:link w:val="Noteoverskrift"/>
    <w:uiPriority w:val="99"/>
    <w:rsid w:val="00C37D31"/>
    <w:rPr>
      <w:rFonts w:ascii="Times New Roman" w:eastAsia="Times New Roman" w:hAnsi="Times New Roman" w:cs="Times New Roman"/>
      <w:bCs/>
      <w:sz w:val="23"/>
      <w:szCs w:val="20"/>
    </w:rPr>
  </w:style>
  <w:style w:type="paragraph" w:styleId="Opstilling">
    <w:name w:val="List"/>
    <w:basedOn w:val="Normal"/>
    <w:uiPriority w:val="99"/>
    <w:rsid w:val="00C37D31"/>
    <w:pPr>
      <w:ind w:left="283" w:hanging="283"/>
    </w:pPr>
  </w:style>
  <w:style w:type="paragraph" w:styleId="Opstilling-forts">
    <w:name w:val="List Continue"/>
    <w:basedOn w:val="Normal"/>
    <w:uiPriority w:val="99"/>
    <w:rsid w:val="00C37D31"/>
    <w:pPr>
      <w:spacing w:after="120"/>
      <w:ind w:left="283"/>
    </w:pPr>
  </w:style>
  <w:style w:type="paragraph" w:styleId="Opstilling-forts2">
    <w:name w:val="List Continue 2"/>
    <w:basedOn w:val="Normal"/>
    <w:uiPriority w:val="99"/>
    <w:rsid w:val="00C37D31"/>
    <w:pPr>
      <w:spacing w:after="120"/>
      <w:ind w:left="566"/>
    </w:pPr>
  </w:style>
  <w:style w:type="paragraph" w:styleId="Opstilling-forts3">
    <w:name w:val="List Continue 3"/>
    <w:basedOn w:val="Normal"/>
    <w:uiPriority w:val="99"/>
    <w:rsid w:val="00C37D31"/>
    <w:pPr>
      <w:spacing w:after="120"/>
      <w:ind w:left="849"/>
    </w:pPr>
  </w:style>
  <w:style w:type="paragraph" w:styleId="Opstilling-forts4">
    <w:name w:val="List Continue 4"/>
    <w:basedOn w:val="Normal"/>
    <w:uiPriority w:val="99"/>
    <w:rsid w:val="00C37D31"/>
    <w:pPr>
      <w:spacing w:after="120"/>
      <w:ind w:left="1132"/>
    </w:pPr>
  </w:style>
  <w:style w:type="paragraph" w:styleId="Opstilling-forts5">
    <w:name w:val="List Continue 5"/>
    <w:basedOn w:val="Normal"/>
    <w:uiPriority w:val="99"/>
    <w:rsid w:val="00C37D31"/>
    <w:pPr>
      <w:spacing w:after="120"/>
      <w:ind w:left="1415"/>
    </w:pPr>
  </w:style>
  <w:style w:type="paragraph" w:styleId="Opstilling-punkttegn">
    <w:name w:val="List Bullet"/>
    <w:basedOn w:val="Normal"/>
    <w:autoRedefine/>
    <w:uiPriority w:val="99"/>
    <w:rsid w:val="00C37D31"/>
    <w:pPr>
      <w:numPr>
        <w:numId w:val="3"/>
      </w:numPr>
    </w:pPr>
  </w:style>
  <w:style w:type="paragraph" w:styleId="Opstilling-punkttegn2">
    <w:name w:val="List Bullet 2"/>
    <w:basedOn w:val="Normal"/>
    <w:autoRedefine/>
    <w:uiPriority w:val="99"/>
    <w:rsid w:val="00C37D31"/>
    <w:pPr>
      <w:numPr>
        <w:numId w:val="4"/>
      </w:numPr>
    </w:pPr>
  </w:style>
  <w:style w:type="paragraph" w:styleId="Opstilling-punkttegn3">
    <w:name w:val="List Bullet 3"/>
    <w:basedOn w:val="Normal"/>
    <w:autoRedefine/>
    <w:uiPriority w:val="99"/>
    <w:rsid w:val="00C37D31"/>
    <w:pPr>
      <w:numPr>
        <w:numId w:val="5"/>
      </w:numPr>
    </w:pPr>
  </w:style>
  <w:style w:type="paragraph" w:styleId="Opstilling-punkttegn4">
    <w:name w:val="List Bullet 4"/>
    <w:basedOn w:val="Normal"/>
    <w:autoRedefine/>
    <w:uiPriority w:val="99"/>
    <w:rsid w:val="00C37D31"/>
    <w:pPr>
      <w:numPr>
        <w:numId w:val="6"/>
      </w:numPr>
    </w:pPr>
  </w:style>
  <w:style w:type="paragraph" w:styleId="Opstilling-punkttegn5">
    <w:name w:val="List Bullet 5"/>
    <w:basedOn w:val="Normal"/>
    <w:autoRedefine/>
    <w:uiPriority w:val="99"/>
    <w:rsid w:val="00C37D31"/>
    <w:pPr>
      <w:numPr>
        <w:numId w:val="7"/>
      </w:numPr>
    </w:pPr>
  </w:style>
  <w:style w:type="paragraph" w:styleId="Opstilling-talellerbogst">
    <w:name w:val="List Number"/>
    <w:basedOn w:val="Normal"/>
    <w:uiPriority w:val="99"/>
    <w:rsid w:val="00C37D31"/>
    <w:pPr>
      <w:numPr>
        <w:numId w:val="8"/>
      </w:numPr>
    </w:pPr>
  </w:style>
  <w:style w:type="paragraph" w:styleId="Opstilling-talellerbogst2">
    <w:name w:val="List Number 2"/>
    <w:basedOn w:val="Normal"/>
    <w:uiPriority w:val="99"/>
    <w:rsid w:val="00C37D31"/>
    <w:pPr>
      <w:numPr>
        <w:numId w:val="9"/>
      </w:numPr>
    </w:pPr>
  </w:style>
  <w:style w:type="paragraph" w:styleId="Opstilling-talellerbogst3">
    <w:name w:val="List Number 3"/>
    <w:basedOn w:val="Normal"/>
    <w:uiPriority w:val="99"/>
    <w:rsid w:val="00C37D31"/>
    <w:pPr>
      <w:numPr>
        <w:numId w:val="10"/>
      </w:numPr>
    </w:pPr>
  </w:style>
  <w:style w:type="paragraph" w:styleId="Opstilling-talellerbogst4">
    <w:name w:val="List Number 4"/>
    <w:basedOn w:val="Normal"/>
    <w:uiPriority w:val="99"/>
    <w:rsid w:val="00C37D31"/>
    <w:pPr>
      <w:numPr>
        <w:numId w:val="11"/>
      </w:numPr>
    </w:pPr>
  </w:style>
  <w:style w:type="paragraph" w:styleId="Opstilling-talellerbogst5">
    <w:name w:val="List Number 5"/>
    <w:basedOn w:val="Normal"/>
    <w:uiPriority w:val="99"/>
    <w:rsid w:val="00C37D31"/>
    <w:pPr>
      <w:numPr>
        <w:numId w:val="12"/>
      </w:numPr>
    </w:pPr>
  </w:style>
  <w:style w:type="paragraph" w:styleId="Opstilling2">
    <w:name w:val="List 2"/>
    <w:basedOn w:val="Normal"/>
    <w:uiPriority w:val="99"/>
    <w:rsid w:val="00C37D31"/>
    <w:pPr>
      <w:ind w:left="566" w:hanging="283"/>
    </w:pPr>
  </w:style>
  <w:style w:type="paragraph" w:styleId="Opstilling3">
    <w:name w:val="List 3"/>
    <w:basedOn w:val="Normal"/>
    <w:uiPriority w:val="99"/>
    <w:rsid w:val="00C37D31"/>
    <w:pPr>
      <w:ind w:left="849" w:hanging="283"/>
    </w:pPr>
  </w:style>
  <w:style w:type="paragraph" w:styleId="Opstilling4">
    <w:name w:val="List 4"/>
    <w:basedOn w:val="Normal"/>
    <w:uiPriority w:val="99"/>
    <w:rsid w:val="00C37D31"/>
    <w:pPr>
      <w:ind w:left="1132" w:hanging="283"/>
    </w:pPr>
  </w:style>
  <w:style w:type="paragraph" w:styleId="Opstilling5">
    <w:name w:val="List 5"/>
    <w:basedOn w:val="Normal"/>
    <w:uiPriority w:val="99"/>
    <w:rsid w:val="00C37D31"/>
    <w:pPr>
      <w:ind w:left="1415" w:hanging="283"/>
    </w:pPr>
  </w:style>
  <w:style w:type="character" w:customStyle="1" w:styleId="Overskrift1Tegn">
    <w:name w:val="Overskrift 1 Tegn"/>
    <w:aliases w:val="Main heading Tegn,Kapitel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aliases w:val="Overskrift 2 Tegn1 Tegn,Overskrift 2 Tegn Tegn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uiPriority w:val="1"/>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uiPriority w:val="1"/>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uiPriority w:val="1"/>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uiPriority w:val="1"/>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uiPriority w:val="1"/>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4"/>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uiPriority w:val="99"/>
    <w:rsid w:val="00C37D31"/>
    <w:rPr>
      <w:sz w:val="16"/>
      <w:szCs w:val="16"/>
    </w:rPr>
  </w:style>
  <w:style w:type="character" w:styleId="Slutnotehenvisning">
    <w:name w:val="endnote reference"/>
    <w:basedOn w:val="Standardskrifttypeiafsnit"/>
    <w:uiPriority w:val="99"/>
    <w:semiHidden/>
    <w:rsid w:val="00C37D31"/>
    <w:rPr>
      <w:sz w:val="17"/>
      <w:vertAlign w:val="superscript"/>
    </w:rPr>
  </w:style>
  <w:style w:type="paragraph" w:styleId="Slutnotetekst">
    <w:name w:val="endnote text"/>
    <w:basedOn w:val="Normal"/>
    <w:link w:val="Slut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9"/>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9"/>
    <w:rsid w:val="00C37D31"/>
    <w:rPr>
      <w:rFonts w:ascii="Times New Roman" w:eastAsia="Times New Roman" w:hAnsi="Times New Roman" w:cs="Arial"/>
      <w:bCs/>
      <w:sz w:val="44"/>
      <w:szCs w:val="32"/>
    </w:rPr>
  </w:style>
  <w:style w:type="paragraph" w:styleId="Underskrift">
    <w:name w:val="Signature"/>
    <w:basedOn w:val="Normal"/>
    <w:link w:val="UnderskriftTegn"/>
    <w:uiPriority w:val="99"/>
    <w:rsid w:val="00C37D31"/>
    <w:pPr>
      <w:ind w:left="4252"/>
    </w:pPr>
  </w:style>
  <w:style w:type="character" w:customStyle="1" w:styleId="UnderskriftTegn">
    <w:name w:val="Underskrift Tegn"/>
    <w:basedOn w:val="Standardskrifttypeiafsnit"/>
    <w:link w:val="Underskrift"/>
    <w:uiPriority w:val="99"/>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uiPriority w:val="99"/>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uiPriority w:val="99"/>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uiPriority w:val="99"/>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semiHidden/>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5"/>
      </w:numPr>
    </w:pPr>
  </w:style>
  <w:style w:type="numbering" w:styleId="1ai">
    <w:name w:val="Outline List 1"/>
    <w:basedOn w:val="Ingenoversigt"/>
    <w:semiHidden/>
    <w:rsid w:val="00D55ADF"/>
    <w:pPr>
      <w:numPr>
        <w:numId w:val="16"/>
      </w:numPr>
    </w:pPr>
  </w:style>
  <w:style w:type="numbering" w:styleId="ArtikelSektion">
    <w:name w:val="Outline List 3"/>
    <w:basedOn w:val="Ingenoversigt"/>
    <w:semiHidden/>
    <w:rsid w:val="00D55ADF"/>
    <w:pPr>
      <w:numPr>
        <w:numId w:val="17"/>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basedOn w:val="Normal"/>
    <w:link w:val="Brdtekst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basedOn w:val="Standardskrifttypeiafsnit"/>
    <w:link w:val="Brdtekst"/>
    <w:uiPriority w:val="99"/>
    <w:semiHidden/>
    <w:rsid w:val="00D55ADF"/>
    <w:rPr>
      <w:rFonts w:ascii="Century Schoolbook" w:eastAsia="Times New Roman" w:hAnsi="Century Schoolbook" w:cs="Times New Roman"/>
      <w:sz w:val="20"/>
      <w:szCs w:val="20"/>
    </w:rPr>
  </w:style>
  <w:style w:type="paragraph" w:styleId="Brdtekst2">
    <w:name w:val="Body Text 2"/>
    <w:basedOn w:val="Normal"/>
    <w:link w:val="Brdtekst2Tegn"/>
    <w:uiPriority w:val="99"/>
    <w:semiHidde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uiPriority w:val="99"/>
    <w:semiHidden/>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uiPriority w:val="99"/>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uiPriority w:val="99"/>
    <w:qFormat/>
    <w:rsid w:val="00D55ADF"/>
    <w:rPr>
      <w:b/>
      <w:bCs/>
    </w:rPr>
  </w:style>
  <w:style w:type="paragraph" w:styleId="Undertitel">
    <w:name w:val="Subtitle"/>
    <w:basedOn w:val="Normal"/>
    <w:link w:val="UndertitelTegn"/>
    <w:uiPriority w:val="99"/>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99"/>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uiPriority w:val="99"/>
    <w:semiHidden/>
    <w:rsid w:val="00D55ADF"/>
    <w:rPr>
      <w:color w:val="800080"/>
      <w:u w:val="single"/>
    </w:rPr>
  </w:style>
  <w:style w:type="paragraph" w:customStyle="1" w:styleId="Punktliste">
    <w:name w:val="Punktliste"/>
    <w:basedOn w:val="Normal"/>
    <w:uiPriority w:val="4"/>
    <w:qFormat/>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qFormat/>
    <w:rsid w:val="00D55ADF"/>
    <w:pPr>
      <w:numPr>
        <w:numId w:val="19"/>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8"/>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8"/>
    <w:semiHidden/>
    <w:rsid w:val="00D55ADF"/>
    <w:rPr>
      <w:rFonts w:ascii="Franklin Gothic Demi" w:hAnsi="Franklin Gothic Demi"/>
    </w:rPr>
  </w:style>
  <w:style w:type="paragraph" w:customStyle="1" w:styleId="Template-Adresse">
    <w:name w:val="Template - Adresse"/>
    <w:basedOn w:val="Template"/>
    <w:uiPriority w:val="8"/>
    <w:semiHidden/>
    <w:rsid w:val="00D55ADF"/>
    <w:pPr>
      <w:tabs>
        <w:tab w:val="left" w:pos="601"/>
        <w:tab w:val="left" w:pos="782"/>
      </w:tabs>
    </w:pPr>
  </w:style>
  <w:style w:type="paragraph" w:customStyle="1" w:styleId="Template-Dato">
    <w:name w:val="Template - Dato"/>
    <w:basedOn w:val="Template-Adresse"/>
    <w:uiPriority w:val="8"/>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8"/>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20"/>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Normal-Yderligereoplysninger">
    <w:name w:val="Normal - Yderligere oplysninger"/>
    <w:basedOn w:val="Normal"/>
    <w:next w:val="Normal"/>
    <w:uiPriority w:val="4"/>
    <w:semiHidden/>
    <w:rsid w:val="007441AC"/>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DokumentNavn">
    <w:name w:val="Template - Dokument Navn"/>
    <w:basedOn w:val="Template"/>
    <w:next w:val="Template-Dato"/>
    <w:uiPriority w:val="8"/>
    <w:semiHidden/>
    <w:rsid w:val="007441AC"/>
    <w:pPr>
      <w:spacing w:line="240" w:lineRule="atLeast"/>
    </w:pPr>
    <w:rPr>
      <w:rFonts w:ascii="Century Schoolbook" w:hAnsi="Century Schoolbook"/>
      <w:b/>
      <w:sz w:val="32"/>
    </w:rPr>
  </w:style>
  <w:style w:type="paragraph" w:customStyle="1" w:styleId="Normal-DokumentOverskrift0">
    <w:name w:val="Normal - Dokument Overskrift"/>
    <w:basedOn w:val="Normal"/>
    <w:uiPriority w:val="4"/>
    <w:semiHidden/>
    <w:rsid w:val="007441AC"/>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32"/>
    </w:rPr>
  </w:style>
  <w:style w:type="paragraph" w:customStyle="1" w:styleId="Normal-Underoverskrift">
    <w:name w:val="Normal - Underoverskrift"/>
    <w:basedOn w:val="Normal-DokumentOverskrift0"/>
    <w:uiPriority w:val="4"/>
    <w:semiHidden/>
    <w:rsid w:val="007441AC"/>
    <w:pPr>
      <w:spacing w:line="280" w:lineRule="atLeast"/>
    </w:pPr>
    <w:rPr>
      <w:b w:val="0"/>
      <w:sz w:val="20"/>
    </w:rPr>
  </w:style>
  <w:style w:type="paragraph" w:customStyle="1" w:styleId="HelpText">
    <w:name w:val="HelpText"/>
    <w:uiPriority w:val="4"/>
    <w:rsid w:val="007441AC"/>
    <w:pPr>
      <w:spacing w:after="0" w:line="280" w:lineRule="atLeast"/>
    </w:pPr>
    <w:rPr>
      <w:rFonts w:ascii="Century Schoolbook" w:eastAsia="Times New Roman" w:hAnsi="Century Schoolbook" w:cs="Times New Roman"/>
      <w:i/>
      <w:sz w:val="20"/>
      <w:szCs w:val="24"/>
      <w:lang w:eastAsia="en-US"/>
    </w:rPr>
  </w:style>
  <w:style w:type="paragraph" w:customStyle="1" w:styleId="Template-Tekst">
    <w:name w:val="Template - Tekst"/>
    <w:basedOn w:val="Template"/>
    <w:uiPriority w:val="8"/>
    <w:semiHidden/>
    <w:rsid w:val="007441AC"/>
    <w:pPr>
      <w:spacing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0"/>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qFormat="1"/>
    <w:lsdException w:name="Title" w:semiHidden="0" w:uiPriority="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aliases w:val="Main heading,Kapitel"/>
    <w:basedOn w:val="Normal"/>
    <w:next w:val="Normal"/>
    <w:link w:val="Overskrift1Tegn"/>
    <w:qFormat/>
    <w:rsid w:val="00C37D31"/>
    <w:pPr>
      <w:keepNext/>
      <w:numPr>
        <w:numId w:val="13"/>
      </w:numPr>
      <w:tabs>
        <w:tab w:val="clear" w:pos="1134"/>
        <w:tab w:val="clear" w:pos="1701"/>
      </w:tabs>
      <w:spacing w:after="160" w:line="240" w:lineRule="auto"/>
      <w:outlineLvl w:val="0"/>
    </w:pPr>
    <w:rPr>
      <w:b/>
      <w:caps/>
    </w:rPr>
  </w:style>
  <w:style w:type="paragraph" w:styleId="Overskrift2">
    <w:name w:val="heading 2"/>
    <w:aliases w:val="Overskrift 2 Tegn1,Overskrift 2 Tegn Tegn"/>
    <w:basedOn w:val="Normal"/>
    <w:next w:val="Normal"/>
    <w:link w:val="Overskrift2Tegn"/>
    <w:qFormat/>
    <w:rsid w:val="00C37D31"/>
    <w:pPr>
      <w:keepNext/>
      <w:numPr>
        <w:ilvl w:val="1"/>
        <w:numId w:val="13"/>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uiPriority w:val="1"/>
    <w:qFormat/>
    <w:rsid w:val="00C37D31"/>
    <w:pPr>
      <w:keepNext/>
      <w:numPr>
        <w:ilvl w:val="2"/>
        <w:numId w:val="13"/>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uiPriority w:val="1"/>
    <w:qFormat/>
    <w:rsid w:val="00C37D31"/>
    <w:pPr>
      <w:keepNext/>
      <w:numPr>
        <w:ilvl w:val="3"/>
        <w:numId w:val="13"/>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uiPriority w:val="99"/>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uiPriority w:val="99"/>
    <w:semiHidden/>
    <w:rsid w:val="00C37D31"/>
    <w:rPr>
      <w:sz w:val="17"/>
      <w:vertAlign w:val="superscript"/>
    </w:rPr>
  </w:style>
  <w:style w:type="paragraph" w:styleId="Fodnotetekst">
    <w:name w:val="footnote text"/>
    <w:basedOn w:val="Normal"/>
    <w:link w:val="Fod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
    <w:semiHidden/>
    <w:rsid w:val="00C37D31"/>
    <w:pPr>
      <w:tabs>
        <w:tab w:val="clear" w:pos="567"/>
        <w:tab w:val="clear" w:pos="1134"/>
        <w:tab w:val="clear" w:pos="1701"/>
      </w:tabs>
      <w:ind w:left="720"/>
    </w:pPr>
  </w:style>
  <w:style w:type="paragraph" w:styleId="Indholdsfortegnelse6">
    <w:name w:val="toc 6"/>
    <w:basedOn w:val="Normal"/>
    <w:next w:val="Normal"/>
    <w:autoRedefine/>
    <w:uiPriority w:val="9"/>
    <w:semiHidden/>
    <w:rsid w:val="00C37D31"/>
    <w:pPr>
      <w:tabs>
        <w:tab w:val="clear" w:pos="567"/>
        <w:tab w:val="clear" w:pos="1134"/>
        <w:tab w:val="clear" w:pos="1701"/>
      </w:tabs>
      <w:ind w:left="900"/>
    </w:pPr>
  </w:style>
  <w:style w:type="paragraph" w:styleId="Indholdsfortegnelse7">
    <w:name w:val="toc 7"/>
    <w:basedOn w:val="Normal"/>
    <w:next w:val="Normal"/>
    <w:autoRedefine/>
    <w:uiPriority w:val="9"/>
    <w:semiHidden/>
    <w:rsid w:val="00C37D31"/>
    <w:pPr>
      <w:tabs>
        <w:tab w:val="clear" w:pos="567"/>
        <w:tab w:val="clear" w:pos="1134"/>
        <w:tab w:val="clear" w:pos="1701"/>
      </w:tabs>
      <w:ind w:left="1080"/>
    </w:pPr>
  </w:style>
  <w:style w:type="paragraph" w:styleId="Indholdsfortegnelse8">
    <w:name w:val="toc 8"/>
    <w:basedOn w:val="Normal"/>
    <w:next w:val="Normal"/>
    <w:autoRedefine/>
    <w:uiPriority w:val="9"/>
    <w:semiHidden/>
    <w:rsid w:val="00C37D31"/>
    <w:pPr>
      <w:tabs>
        <w:tab w:val="clear" w:pos="567"/>
        <w:tab w:val="clear" w:pos="1134"/>
        <w:tab w:val="clear" w:pos="1701"/>
      </w:tabs>
      <w:ind w:left="1260"/>
    </w:pPr>
  </w:style>
  <w:style w:type="paragraph" w:styleId="Indholdsfortegnelse9">
    <w:name w:val="toc 9"/>
    <w:basedOn w:val="Normal"/>
    <w:next w:val="Normal"/>
    <w:autoRedefine/>
    <w:uiPriority w:val="9"/>
    <w:semiHidden/>
    <w:rsid w:val="00C37D31"/>
    <w:pPr>
      <w:tabs>
        <w:tab w:val="clear" w:pos="567"/>
        <w:tab w:val="clear" w:pos="1134"/>
        <w:tab w:val="clear" w:pos="1701"/>
      </w:tabs>
      <w:ind w:left="1440"/>
    </w:pPr>
  </w:style>
  <w:style w:type="paragraph" w:styleId="Listeafsnit">
    <w:name w:val="List Paragraph"/>
    <w:basedOn w:val="Normal"/>
    <w:uiPriority w:val="99"/>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uiPriority w:val="99"/>
    <w:rsid w:val="00C37D31"/>
    <w:rPr>
      <w:sz w:val="16"/>
      <w:szCs w:val="16"/>
    </w:rPr>
  </w:style>
  <w:style w:type="paragraph" w:styleId="Kommentartekst">
    <w:name w:val="annotation text"/>
    <w:basedOn w:val="Normal"/>
    <w:link w:val="KommentartekstTegn"/>
    <w:rsid w:val="00C37D31"/>
  </w:style>
  <w:style w:type="character" w:customStyle="1" w:styleId="KommentartekstTegn">
    <w:name w:val="Kommentartekst Tegn"/>
    <w:basedOn w:val="Standardskrifttypeiafsnit"/>
    <w:link w:val="Kommentartekst"/>
    <w:rsid w:val="00C37D31"/>
    <w:rPr>
      <w:rFonts w:ascii="Times New Roman" w:eastAsia="Times New Roman" w:hAnsi="Times New Roman" w:cs="Times New Roman"/>
      <w:bCs/>
      <w:sz w:val="23"/>
      <w:szCs w:val="20"/>
    </w:rPr>
  </w:style>
  <w:style w:type="character" w:styleId="Linjenummer">
    <w:name w:val="line number"/>
    <w:basedOn w:val="Standardskrifttypeiafsnit"/>
    <w:uiPriority w:val="99"/>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uiPriority w:val="99"/>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uiPriority w:val="99"/>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C37D31"/>
  </w:style>
  <w:style w:type="character" w:customStyle="1" w:styleId="NoteoverskriftTegn">
    <w:name w:val="Noteoverskrift Tegn"/>
    <w:basedOn w:val="Standardskrifttypeiafsnit"/>
    <w:link w:val="Noteoverskrift"/>
    <w:uiPriority w:val="99"/>
    <w:rsid w:val="00C37D31"/>
    <w:rPr>
      <w:rFonts w:ascii="Times New Roman" w:eastAsia="Times New Roman" w:hAnsi="Times New Roman" w:cs="Times New Roman"/>
      <w:bCs/>
      <w:sz w:val="23"/>
      <w:szCs w:val="20"/>
    </w:rPr>
  </w:style>
  <w:style w:type="paragraph" w:styleId="Opstilling">
    <w:name w:val="List"/>
    <w:basedOn w:val="Normal"/>
    <w:uiPriority w:val="99"/>
    <w:rsid w:val="00C37D31"/>
    <w:pPr>
      <w:ind w:left="283" w:hanging="283"/>
    </w:pPr>
  </w:style>
  <w:style w:type="paragraph" w:styleId="Opstilling-forts">
    <w:name w:val="List Continue"/>
    <w:basedOn w:val="Normal"/>
    <w:uiPriority w:val="99"/>
    <w:rsid w:val="00C37D31"/>
    <w:pPr>
      <w:spacing w:after="120"/>
      <w:ind w:left="283"/>
    </w:pPr>
  </w:style>
  <w:style w:type="paragraph" w:styleId="Opstilling-forts2">
    <w:name w:val="List Continue 2"/>
    <w:basedOn w:val="Normal"/>
    <w:uiPriority w:val="99"/>
    <w:rsid w:val="00C37D31"/>
    <w:pPr>
      <w:spacing w:after="120"/>
      <w:ind w:left="566"/>
    </w:pPr>
  </w:style>
  <w:style w:type="paragraph" w:styleId="Opstilling-forts3">
    <w:name w:val="List Continue 3"/>
    <w:basedOn w:val="Normal"/>
    <w:uiPriority w:val="99"/>
    <w:rsid w:val="00C37D31"/>
    <w:pPr>
      <w:spacing w:after="120"/>
      <w:ind w:left="849"/>
    </w:pPr>
  </w:style>
  <w:style w:type="paragraph" w:styleId="Opstilling-forts4">
    <w:name w:val="List Continue 4"/>
    <w:basedOn w:val="Normal"/>
    <w:uiPriority w:val="99"/>
    <w:rsid w:val="00C37D31"/>
    <w:pPr>
      <w:spacing w:after="120"/>
      <w:ind w:left="1132"/>
    </w:pPr>
  </w:style>
  <w:style w:type="paragraph" w:styleId="Opstilling-forts5">
    <w:name w:val="List Continue 5"/>
    <w:basedOn w:val="Normal"/>
    <w:uiPriority w:val="99"/>
    <w:rsid w:val="00C37D31"/>
    <w:pPr>
      <w:spacing w:after="120"/>
      <w:ind w:left="1415"/>
    </w:pPr>
  </w:style>
  <w:style w:type="paragraph" w:styleId="Opstilling-punkttegn">
    <w:name w:val="List Bullet"/>
    <w:basedOn w:val="Normal"/>
    <w:autoRedefine/>
    <w:uiPriority w:val="99"/>
    <w:rsid w:val="00C37D31"/>
    <w:pPr>
      <w:numPr>
        <w:numId w:val="3"/>
      </w:numPr>
    </w:pPr>
  </w:style>
  <w:style w:type="paragraph" w:styleId="Opstilling-punkttegn2">
    <w:name w:val="List Bullet 2"/>
    <w:basedOn w:val="Normal"/>
    <w:autoRedefine/>
    <w:uiPriority w:val="99"/>
    <w:rsid w:val="00C37D31"/>
    <w:pPr>
      <w:numPr>
        <w:numId w:val="4"/>
      </w:numPr>
    </w:pPr>
  </w:style>
  <w:style w:type="paragraph" w:styleId="Opstilling-punkttegn3">
    <w:name w:val="List Bullet 3"/>
    <w:basedOn w:val="Normal"/>
    <w:autoRedefine/>
    <w:uiPriority w:val="99"/>
    <w:rsid w:val="00C37D31"/>
    <w:pPr>
      <w:numPr>
        <w:numId w:val="5"/>
      </w:numPr>
    </w:pPr>
  </w:style>
  <w:style w:type="paragraph" w:styleId="Opstilling-punkttegn4">
    <w:name w:val="List Bullet 4"/>
    <w:basedOn w:val="Normal"/>
    <w:autoRedefine/>
    <w:uiPriority w:val="99"/>
    <w:rsid w:val="00C37D31"/>
    <w:pPr>
      <w:numPr>
        <w:numId w:val="6"/>
      </w:numPr>
    </w:pPr>
  </w:style>
  <w:style w:type="paragraph" w:styleId="Opstilling-punkttegn5">
    <w:name w:val="List Bullet 5"/>
    <w:basedOn w:val="Normal"/>
    <w:autoRedefine/>
    <w:uiPriority w:val="99"/>
    <w:rsid w:val="00C37D31"/>
    <w:pPr>
      <w:numPr>
        <w:numId w:val="7"/>
      </w:numPr>
    </w:pPr>
  </w:style>
  <w:style w:type="paragraph" w:styleId="Opstilling-talellerbogst">
    <w:name w:val="List Number"/>
    <w:basedOn w:val="Normal"/>
    <w:uiPriority w:val="99"/>
    <w:rsid w:val="00C37D31"/>
    <w:pPr>
      <w:numPr>
        <w:numId w:val="8"/>
      </w:numPr>
    </w:pPr>
  </w:style>
  <w:style w:type="paragraph" w:styleId="Opstilling-talellerbogst2">
    <w:name w:val="List Number 2"/>
    <w:basedOn w:val="Normal"/>
    <w:uiPriority w:val="99"/>
    <w:rsid w:val="00C37D31"/>
    <w:pPr>
      <w:numPr>
        <w:numId w:val="9"/>
      </w:numPr>
    </w:pPr>
  </w:style>
  <w:style w:type="paragraph" w:styleId="Opstilling-talellerbogst3">
    <w:name w:val="List Number 3"/>
    <w:basedOn w:val="Normal"/>
    <w:uiPriority w:val="99"/>
    <w:rsid w:val="00C37D31"/>
    <w:pPr>
      <w:numPr>
        <w:numId w:val="10"/>
      </w:numPr>
    </w:pPr>
  </w:style>
  <w:style w:type="paragraph" w:styleId="Opstilling-talellerbogst4">
    <w:name w:val="List Number 4"/>
    <w:basedOn w:val="Normal"/>
    <w:uiPriority w:val="99"/>
    <w:rsid w:val="00C37D31"/>
    <w:pPr>
      <w:numPr>
        <w:numId w:val="11"/>
      </w:numPr>
    </w:pPr>
  </w:style>
  <w:style w:type="paragraph" w:styleId="Opstilling-talellerbogst5">
    <w:name w:val="List Number 5"/>
    <w:basedOn w:val="Normal"/>
    <w:uiPriority w:val="99"/>
    <w:rsid w:val="00C37D31"/>
    <w:pPr>
      <w:numPr>
        <w:numId w:val="12"/>
      </w:numPr>
    </w:pPr>
  </w:style>
  <w:style w:type="paragraph" w:styleId="Opstilling2">
    <w:name w:val="List 2"/>
    <w:basedOn w:val="Normal"/>
    <w:uiPriority w:val="99"/>
    <w:rsid w:val="00C37D31"/>
    <w:pPr>
      <w:ind w:left="566" w:hanging="283"/>
    </w:pPr>
  </w:style>
  <w:style w:type="paragraph" w:styleId="Opstilling3">
    <w:name w:val="List 3"/>
    <w:basedOn w:val="Normal"/>
    <w:uiPriority w:val="99"/>
    <w:rsid w:val="00C37D31"/>
    <w:pPr>
      <w:ind w:left="849" w:hanging="283"/>
    </w:pPr>
  </w:style>
  <w:style w:type="paragraph" w:styleId="Opstilling4">
    <w:name w:val="List 4"/>
    <w:basedOn w:val="Normal"/>
    <w:uiPriority w:val="99"/>
    <w:rsid w:val="00C37D31"/>
    <w:pPr>
      <w:ind w:left="1132" w:hanging="283"/>
    </w:pPr>
  </w:style>
  <w:style w:type="paragraph" w:styleId="Opstilling5">
    <w:name w:val="List 5"/>
    <w:basedOn w:val="Normal"/>
    <w:uiPriority w:val="99"/>
    <w:rsid w:val="00C37D31"/>
    <w:pPr>
      <w:ind w:left="1415" w:hanging="283"/>
    </w:pPr>
  </w:style>
  <w:style w:type="character" w:customStyle="1" w:styleId="Overskrift1Tegn">
    <w:name w:val="Overskrift 1 Tegn"/>
    <w:aliases w:val="Main heading Tegn,Kapitel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aliases w:val="Overskrift 2 Tegn1 Tegn,Overskrift 2 Tegn Tegn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uiPriority w:val="1"/>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uiPriority w:val="1"/>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uiPriority w:val="1"/>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uiPriority w:val="1"/>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uiPriority w:val="1"/>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4"/>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uiPriority w:val="99"/>
    <w:rsid w:val="00C37D31"/>
    <w:rPr>
      <w:sz w:val="16"/>
      <w:szCs w:val="16"/>
    </w:rPr>
  </w:style>
  <w:style w:type="character" w:styleId="Slutnotehenvisning">
    <w:name w:val="endnote reference"/>
    <w:basedOn w:val="Standardskrifttypeiafsnit"/>
    <w:uiPriority w:val="99"/>
    <w:semiHidden/>
    <w:rsid w:val="00C37D31"/>
    <w:rPr>
      <w:sz w:val="17"/>
      <w:vertAlign w:val="superscript"/>
    </w:rPr>
  </w:style>
  <w:style w:type="paragraph" w:styleId="Slutnotetekst">
    <w:name w:val="endnote text"/>
    <w:basedOn w:val="Normal"/>
    <w:link w:val="Slut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9"/>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9"/>
    <w:rsid w:val="00C37D31"/>
    <w:rPr>
      <w:rFonts w:ascii="Times New Roman" w:eastAsia="Times New Roman" w:hAnsi="Times New Roman" w:cs="Arial"/>
      <w:bCs/>
      <w:sz w:val="44"/>
      <w:szCs w:val="32"/>
    </w:rPr>
  </w:style>
  <w:style w:type="paragraph" w:styleId="Underskrift">
    <w:name w:val="Signature"/>
    <w:basedOn w:val="Normal"/>
    <w:link w:val="UnderskriftTegn"/>
    <w:uiPriority w:val="99"/>
    <w:rsid w:val="00C37D31"/>
    <w:pPr>
      <w:ind w:left="4252"/>
    </w:pPr>
  </w:style>
  <w:style w:type="character" w:customStyle="1" w:styleId="UnderskriftTegn">
    <w:name w:val="Underskrift Tegn"/>
    <w:basedOn w:val="Standardskrifttypeiafsnit"/>
    <w:link w:val="Underskrift"/>
    <w:uiPriority w:val="99"/>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uiPriority w:val="99"/>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uiPriority w:val="99"/>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uiPriority w:val="99"/>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semiHidden/>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5"/>
      </w:numPr>
    </w:pPr>
  </w:style>
  <w:style w:type="numbering" w:styleId="1ai">
    <w:name w:val="Outline List 1"/>
    <w:basedOn w:val="Ingenoversigt"/>
    <w:semiHidden/>
    <w:rsid w:val="00D55ADF"/>
    <w:pPr>
      <w:numPr>
        <w:numId w:val="16"/>
      </w:numPr>
    </w:pPr>
  </w:style>
  <w:style w:type="numbering" w:styleId="ArtikelSektion">
    <w:name w:val="Outline List 3"/>
    <w:basedOn w:val="Ingenoversigt"/>
    <w:semiHidden/>
    <w:rsid w:val="00D55ADF"/>
    <w:pPr>
      <w:numPr>
        <w:numId w:val="17"/>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basedOn w:val="Normal"/>
    <w:link w:val="Brdtekst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basedOn w:val="Standardskrifttypeiafsnit"/>
    <w:link w:val="Brdtekst"/>
    <w:uiPriority w:val="99"/>
    <w:semiHidden/>
    <w:rsid w:val="00D55ADF"/>
    <w:rPr>
      <w:rFonts w:ascii="Century Schoolbook" w:eastAsia="Times New Roman" w:hAnsi="Century Schoolbook" w:cs="Times New Roman"/>
      <w:sz w:val="20"/>
      <w:szCs w:val="20"/>
    </w:rPr>
  </w:style>
  <w:style w:type="paragraph" w:styleId="Brdtekst2">
    <w:name w:val="Body Text 2"/>
    <w:basedOn w:val="Normal"/>
    <w:link w:val="Brdtekst2Tegn"/>
    <w:uiPriority w:val="99"/>
    <w:semiHidde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uiPriority w:val="99"/>
    <w:semiHidden/>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uiPriority w:val="99"/>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uiPriority w:val="99"/>
    <w:qFormat/>
    <w:rsid w:val="00D55ADF"/>
    <w:rPr>
      <w:b/>
      <w:bCs/>
    </w:rPr>
  </w:style>
  <w:style w:type="paragraph" w:styleId="Undertitel">
    <w:name w:val="Subtitle"/>
    <w:basedOn w:val="Normal"/>
    <w:link w:val="UndertitelTegn"/>
    <w:uiPriority w:val="99"/>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99"/>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uiPriority w:val="99"/>
    <w:semiHidden/>
    <w:rsid w:val="00D55ADF"/>
    <w:rPr>
      <w:color w:val="800080"/>
      <w:u w:val="single"/>
    </w:rPr>
  </w:style>
  <w:style w:type="paragraph" w:customStyle="1" w:styleId="Punktliste">
    <w:name w:val="Punktliste"/>
    <w:basedOn w:val="Normal"/>
    <w:uiPriority w:val="4"/>
    <w:qFormat/>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qFormat/>
    <w:rsid w:val="00D55ADF"/>
    <w:pPr>
      <w:numPr>
        <w:numId w:val="19"/>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8"/>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8"/>
    <w:semiHidden/>
    <w:rsid w:val="00D55ADF"/>
    <w:rPr>
      <w:rFonts w:ascii="Franklin Gothic Demi" w:hAnsi="Franklin Gothic Demi"/>
    </w:rPr>
  </w:style>
  <w:style w:type="paragraph" w:customStyle="1" w:styleId="Template-Adresse">
    <w:name w:val="Template - Adresse"/>
    <w:basedOn w:val="Template"/>
    <w:uiPriority w:val="8"/>
    <w:semiHidden/>
    <w:rsid w:val="00D55ADF"/>
    <w:pPr>
      <w:tabs>
        <w:tab w:val="left" w:pos="601"/>
        <w:tab w:val="left" w:pos="782"/>
      </w:tabs>
    </w:pPr>
  </w:style>
  <w:style w:type="paragraph" w:customStyle="1" w:styleId="Template-Dato">
    <w:name w:val="Template - Dato"/>
    <w:basedOn w:val="Template-Adresse"/>
    <w:uiPriority w:val="8"/>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8"/>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20"/>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Normal-Yderligereoplysninger">
    <w:name w:val="Normal - Yderligere oplysninger"/>
    <w:basedOn w:val="Normal"/>
    <w:next w:val="Normal"/>
    <w:uiPriority w:val="4"/>
    <w:semiHidden/>
    <w:rsid w:val="007441AC"/>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DokumentNavn">
    <w:name w:val="Template - Dokument Navn"/>
    <w:basedOn w:val="Template"/>
    <w:next w:val="Template-Dato"/>
    <w:uiPriority w:val="8"/>
    <w:semiHidden/>
    <w:rsid w:val="007441AC"/>
    <w:pPr>
      <w:spacing w:line="240" w:lineRule="atLeast"/>
    </w:pPr>
    <w:rPr>
      <w:rFonts w:ascii="Century Schoolbook" w:hAnsi="Century Schoolbook"/>
      <w:b/>
      <w:sz w:val="32"/>
    </w:rPr>
  </w:style>
  <w:style w:type="paragraph" w:customStyle="1" w:styleId="Normal-DokumentOverskrift0">
    <w:name w:val="Normal - Dokument Overskrift"/>
    <w:basedOn w:val="Normal"/>
    <w:uiPriority w:val="4"/>
    <w:semiHidden/>
    <w:rsid w:val="007441AC"/>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32"/>
    </w:rPr>
  </w:style>
  <w:style w:type="paragraph" w:customStyle="1" w:styleId="Normal-Underoverskrift">
    <w:name w:val="Normal - Underoverskrift"/>
    <w:basedOn w:val="Normal-DokumentOverskrift0"/>
    <w:uiPriority w:val="4"/>
    <w:semiHidden/>
    <w:rsid w:val="007441AC"/>
    <w:pPr>
      <w:spacing w:line="280" w:lineRule="atLeast"/>
    </w:pPr>
    <w:rPr>
      <w:b w:val="0"/>
      <w:sz w:val="20"/>
    </w:rPr>
  </w:style>
  <w:style w:type="paragraph" w:customStyle="1" w:styleId="HelpText">
    <w:name w:val="HelpText"/>
    <w:uiPriority w:val="4"/>
    <w:rsid w:val="007441AC"/>
    <w:pPr>
      <w:spacing w:after="0" w:line="280" w:lineRule="atLeast"/>
    </w:pPr>
    <w:rPr>
      <w:rFonts w:ascii="Century Schoolbook" w:eastAsia="Times New Roman" w:hAnsi="Century Schoolbook" w:cs="Times New Roman"/>
      <w:i/>
      <w:sz w:val="20"/>
      <w:szCs w:val="24"/>
      <w:lang w:eastAsia="en-US"/>
    </w:rPr>
  </w:style>
  <w:style w:type="paragraph" w:customStyle="1" w:styleId="Template-Tekst">
    <w:name w:val="Template - Tekst"/>
    <w:basedOn w:val="Template"/>
    <w:uiPriority w:val="8"/>
    <w:semiHidden/>
    <w:rsid w:val="007441AC"/>
    <w:pPr>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0613">
      <w:bodyDiv w:val="1"/>
      <w:marLeft w:val="0"/>
      <w:marRight w:val="0"/>
      <w:marTop w:val="0"/>
      <w:marBottom w:val="0"/>
      <w:divBdr>
        <w:top w:val="none" w:sz="0" w:space="0" w:color="auto"/>
        <w:left w:val="none" w:sz="0" w:space="0" w:color="auto"/>
        <w:bottom w:val="none" w:sz="0" w:space="0" w:color="auto"/>
        <w:right w:val="none" w:sz="0" w:space="0" w:color="auto"/>
      </w:divBdr>
    </w:div>
    <w:div w:id="540940929">
      <w:bodyDiv w:val="1"/>
      <w:marLeft w:val="0"/>
      <w:marRight w:val="0"/>
      <w:marTop w:val="0"/>
      <w:marBottom w:val="0"/>
      <w:divBdr>
        <w:top w:val="none" w:sz="0" w:space="0" w:color="auto"/>
        <w:left w:val="none" w:sz="0" w:space="0" w:color="auto"/>
        <w:bottom w:val="none" w:sz="0" w:space="0" w:color="auto"/>
        <w:right w:val="none" w:sz="0" w:space="0" w:color="auto"/>
      </w:divBdr>
    </w:div>
    <w:div w:id="1080718489">
      <w:bodyDiv w:val="1"/>
      <w:marLeft w:val="0"/>
      <w:marRight w:val="0"/>
      <w:marTop w:val="0"/>
      <w:marBottom w:val="0"/>
      <w:divBdr>
        <w:top w:val="none" w:sz="0" w:space="0" w:color="auto"/>
        <w:left w:val="none" w:sz="0" w:space="0" w:color="auto"/>
        <w:bottom w:val="none" w:sz="0" w:space="0" w:color="auto"/>
        <w:right w:val="none" w:sz="0" w:space="0" w:color="auto"/>
      </w:divBdr>
    </w:div>
    <w:div w:id="1169060111">
      <w:bodyDiv w:val="1"/>
      <w:marLeft w:val="0"/>
      <w:marRight w:val="0"/>
      <w:marTop w:val="0"/>
      <w:marBottom w:val="0"/>
      <w:divBdr>
        <w:top w:val="none" w:sz="0" w:space="0" w:color="auto"/>
        <w:left w:val="none" w:sz="0" w:space="0" w:color="auto"/>
        <w:bottom w:val="none" w:sz="0" w:space="0" w:color="auto"/>
        <w:right w:val="none" w:sz="0" w:space="0" w:color="auto"/>
      </w:divBdr>
    </w:div>
    <w:div w:id="19007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E947-F430-458A-A276-966A57E3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SkriftParadineNew.dotx</Template>
  <TotalTime>3</TotalTime>
  <Pages>7</Pages>
  <Words>1270</Words>
  <Characters>7753</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 Nielsen</dc:creator>
  <cp:lastModifiedBy>Lars Freund</cp:lastModifiedBy>
  <cp:revision>3</cp:revision>
  <cp:lastPrinted>2016-08-23T09:00:00Z</cp:lastPrinted>
  <dcterms:created xsi:type="dcterms:W3CDTF">2017-02-27T17:22:00Z</dcterms:created>
  <dcterms:modified xsi:type="dcterms:W3CDTF">2017-03-09T15:23:00Z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No</vt:lpwstr>
  </property>
  <property fmtid="{D5CDD505-2E9C-101B-9397-08002B2CF9AE}" pid="3" name="SD_DocumentLanguage">
    <vt:lpwstr>da-DK</vt:lpwstr>
  </property>
  <property fmtid="{D5CDD505-2E9C-101B-9397-08002B2CF9AE}" pid="4" name="ContentRemapped">
    <vt:lpwstr>true</vt:lpwstr>
  </property>
</Properties>
</file>