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8A789D">
            <w:pPr>
              <w:pStyle w:val="DokTitel"/>
            </w:pPr>
            <w:r>
              <w:t xml:space="preserve">Bilag </w:t>
            </w:r>
            <w:r w:rsidR="004D2718">
              <w:t>0</w:t>
            </w:r>
            <w:r w:rsidR="008A789D">
              <w:t>6</w:t>
            </w:r>
            <w:r>
              <w:t xml:space="preserve"> </w:t>
            </w:r>
            <w:r w:rsidR="004C0773">
              <w:t>–</w:t>
            </w:r>
            <w:r>
              <w:t xml:space="preserve"> </w:t>
            </w:r>
            <w:r w:rsidR="008A789D">
              <w:t>Servicemål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FE3C6F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985A8E" w:rsidRDefault="00DE6A10" w:rsidP="00985A8E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75980932" w:history="1">
            <w:r w:rsidR="00985A8E" w:rsidRPr="00E373E6">
              <w:rPr>
                <w:rStyle w:val="Hyperlink"/>
                <w:noProof/>
              </w:rPr>
              <w:t>1.</w:t>
            </w:r>
            <w:r w:rsidR="00985A8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  <w:noProof/>
              </w:rPr>
              <w:t>Indledning</w:t>
            </w:r>
            <w:r w:rsidR="00985A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5A8E">
              <w:rPr>
                <w:noProof/>
                <w:webHidden/>
              </w:rPr>
              <w:instrText xml:space="preserve"> PAGEREF _Toc475980932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71C9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980933" w:history="1">
            <w:r w:rsidR="00985A8E" w:rsidRPr="00E373E6">
              <w:rPr>
                <w:rStyle w:val="Hyperlink"/>
                <w:noProof/>
              </w:rPr>
              <w:t>2.</w:t>
            </w:r>
            <w:r w:rsidR="00985A8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  <w:noProof/>
              </w:rPr>
              <w:t>Driftseffektivitet</w:t>
            </w:r>
            <w:r w:rsidR="00985A8E">
              <w:rPr>
                <w:noProof/>
                <w:webHidden/>
              </w:rPr>
              <w:tab/>
            </w:r>
            <w:r w:rsidR="00DE6A10">
              <w:rPr>
                <w:noProof/>
                <w:webHidden/>
              </w:rPr>
              <w:fldChar w:fldCharType="begin"/>
            </w:r>
            <w:r w:rsidR="00985A8E">
              <w:rPr>
                <w:noProof/>
                <w:webHidden/>
              </w:rPr>
              <w:instrText xml:space="preserve"> PAGEREF _Toc475980933 \h </w:instrText>
            </w:r>
            <w:r w:rsidR="00DE6A10">
              <w:rPr>
                <w:noProof/>
                <w:webHidden/>
              </w:rPr>
            </w:r>
            <w:r w:rsidR="00DE6A10">
              <w:rPr>
                <w:noProof/>
                <w:webHidden/>
              </w:rPr>
              <w:fldChar w:fldCharType="separate"/>
            </w:r>
            <w:r w:rsidR="00C71C97">
              <w:rPr>
                <w:noProof/>
                <w:webHidden/>
              </w:rPr>
              <w:t>5</w:t>
            </w:r>
            <w:r w:rsidR="00DE6A10">
              <w:rPr>
                <w:noProof/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34" w:history="1">
            <w:r w:rsidR="00985A8E" w:rsidRPr="00E373E6">
              <w:rPr>
                <w:rStyle w:val="Hyperlink"/>
              </w:rPr>
              <w:t>2.1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Opgørelse af driftstiderne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_Toc475980934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6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35" w:history="1">
            <w:r w:rsidR="00985A8E" w:rsidRPr="00E373E6">
              <w:rPr>
                <w:rStyle w:val="Hyperlink"/>
              </w:rPr>
              <w:t>2.2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Servicevinduer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_Toc475980935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6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980936" w:history="1">
            <w:r w:rsidR="00985A8E" w:rsidRPr="00E373E6">
              <w:rPr>
                <w:rStyle w:val="Hyperlink"/>
                <w:noProof/>
              </w:rPr>
              <w:t>3.</w:t>
            </w:r>
            <w:r w:rsidR="00985A8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  <w:noProof/>
              </w:rPr>
              <w:t>Svartider</w:t>
            </w:r>
            <w:r w:rsidR="00985A8E">
              <w:rPr>
                <w:noProof/>
                <w:webHidden/>
              </w:rPr>
              <w:tab/>
            </w:r>
            <w:r w:rsidR="00DE6A10">
              <w:rPr>
                <w:noProof/>
                <w:webHidden/>
              </w:rPr>
              <w:fldChar w:fldCharType="begin"/>
            </w:r>
            <w:r w:rsidR="00985A8E">
              <w:rPr>
                <w:noProof/>
                <w:webHidden/>
              </w:rPr>
              <w:instrText xml:space="preserve"> PAGEREF _Toc475980936 \h </w:instrText>
            </w:r>
            <w:r w:rsidR="00DE6A10">
              <w:rPr>
                <w:noProof/>
                <w:webHidden/>
              </w:rPr>
            </w:r>
            <w:r w:rsidR="00DE6A10">
              <w:rPr>
                <w:noProof/>
                <w:webHidden/>
              </w:rPr>
              <w:fldChar w:fldCharType="separate"/>
            </w:r>
            <w:r w:rsidR="00C71C97">
              <w:rPr>
                <w:noProof/>
                <w:webHidden/>
              </w:rPr>
              <w:t>7</w:t>
            </w:r>
            <w:r w:rsidR="00DE6A10">
              <w:rPr>
                <w:noProof/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37" w:history="1">
            <w:r w:rsidR="00985A8E" w:rsidRPr="00E373E6">
              <w:rPr>
                <w:rStyle w:val="Hyperlink"/>
              </w:rPr>
              <w:t>3.1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Måling af svartid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_Toc475980937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7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38" w:history="1">
            <w:r w:rsidR="00985A8E" w:rsidRPr="00E373E6">
              <w:rPr>
                <w:rStyle w:val="Hyperlink"/>
              </w:rPr>
              <w:t>3.2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Krav til svartider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_Toc475980938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8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39" w:history="1">
            <w:r w:rsidR="00985A8E" w:rsidRPr="00E373E6">
              <w:rPr>
                <w:rStyle w:val="Hyperlink"/>
              </w:rPr>
              <w:t>3.3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Målemetodik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_Toc475980939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9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40" w:history="1">
            <w:r w:rsidR="00985A8E" w:rsidRPr="00E373E6">
              <w:rPr>
                <w:rStyle w:val="Hyperlink"/>
              </w:rPr>
              <w:t>3.4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Opgørelse af svartider for Leverancen i drift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_Toc475980940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9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41" w:history="1">
            <w:r w:rsidR="00985A8E" w:rsidRPr="00E373E6">
              <w:rPr>
                <w:rStyle w:val="Hyperlink"/>
              </w:rPr>
              <w:t>3.5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Ændring af transaktioner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_Toc475980941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10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980942" w:history="1">
            <w:r w:rsidR="00985A8E" w:rsidRPr="00E373E6">
              <w:rPr>
                <w:rStyle w:val="Hyperlink"/>
                <w:noProof/>
              </w:rPr>
              <w:t>4.</w:t>
            </w:r>
            <w:r w:rsidR="00985A8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  <w:noProof/>
              </w:rPr>
              <w:t>Fejlafhjælpning</w:t>
            </w:r>
            <w:r w:rsidR="00985A8E">
              <w:rPr>
                <w:noProof/>
                <w:webHidden/>
              </w:rPr>
              <w:tab/>
            </w:r>
            <w:r w:rsidR="00DE6A10">
              <w:rPr>
                <w:noProof/>
                <w:webHidden/>
              </w:rPr>
              <w:fldChar w:fldCharType="begin"/>
            </w:r>
            <w:r w:rsidR="00985A8E">
              <w:rPr>
                <w:noProof/>
                <w:webHidden/>
              </w:rPr>
              <w:instrText xml:space="preserve"> PAGEREF _Toc475980942 \h </w:instrText>
            </w:r>
            <w:r w:rsidR="00DE6A10">
              <w:rPr>
                <w:noProof/>
                <w:webHidden/>
              </w:rPr>
            </w:r>
            <w:r w:rsidR="00DE6A10">
              <w:rPr>
                <w:noProof/>
                <w:webHidden/>
              </w:rPr>
              <w:fldChar w:fldCharType="separate"/>
            </w:r>
            <w:r w:rsidR="00C71C97">
              <w:rPr>
                <w:noProof/>
                <w:webHidden/>
              </w:rPr>
              <w:t>10</w:t>
            </w:r>
            <w:r w:rsidR="00DE6A10">
              <w:rPr>
                <w:noProof/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43" w:history="1">
            <w:r w:rsidR="00985A8E" w:rsidRPr="00E373E6">
              <w:rPr>
                <w:rStyle w:val="Hyperlink"/>
              </w:rPr>
              <w:t>4.1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Frister for fejlafhjælpning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_Toc475980943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10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44" w:history="1">
            <w:r w:rsidR="00985A8E" w:rsidRPr="00E373E6">
              <w:rPr>
                <w:rStyle w:val="Hyperlink"/>
              </w:rPr>
              <w:t>4.2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Aktiviteter knyttet til afhjælpning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_Toc475980944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12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45" w:history="1">
            <w:r w:rsidR="00985A8E" w:rsidRPr="00E373E6">
              <w:rPr>
                <w:rStyle w:val="Hyperlink"/>
              </w:rPr>
              <w:t>4.3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Kategorisering af fejl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_Toc475980945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12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46" w:history="1">
            <w:r w:rsidR="00985A8E" w:rsidRPr="00E373E6">
              <w:rPr>
                <w:rStyle w:val="Hyperlink"/>
              </w:rPr>
              <w:t>4.4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Afrapportering og registrering af fejl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_Toc475980946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12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980947" w:history="1">
            <w:r w:rsidR="00985A8E" w:rsidRPr="00E373E6">
              <w:rPr>
                <w:rStyle w:val="Hyperlink"/>
                <w:noProof/>
              </w:rPr>
              <w:t>5.</w:t>
            </w:r>
            <w:r w:rsidR="00985A8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  <w:noProof/>
              </w:rPr>
              <w:t>Reaktionstider for support</w:t>
            </w:r>
            <w:r w:rsidR="00985A8E">
              <w:rPr>
                <w:noProof/>
                <w:webHidden/>
              </w:rPr>
              <w:tab/>
            </w:r>
            <w:r w:rsidR="00DE6A10">
              <w:rPr>
                <w:noProof/>
                <w:webHidden/>
              </w:rPr>
              <w:fldChar w:fldCharType="begin"/>
            </w:r>
            <w:r w:rsidR="00985A8E">
              <w:rPr>
                <w:noProof/>
                <w:webHidden/>
              </w:rPr>
              <w:instrText xml:space="preserve"> PAGEREF _Toc475980947 \h </w:instrText>
            </w:r>
            <w:r w:rsidR="00DE6A10">
              <w:rPr>
                <w:noProof/>
                <w:webHidden/>
              </w:rPr>
            </w:r>
            <w:r w:rsidR="00DE6A10">
              <w:rPr>
                <w:noProof/>
                <w:webHidden/>
              </w:rPr>
              <w:fldChar w:fldCharType="separate"/>
            </w:r>
            <w:r w:rsidR="00C71C97">
              <w:rPr>
                <w:noProof/>
                <w:webHidden/>
              </w:rPr>
              <w:t>12</w:t>
            </w:r>
            <w:r w:rsidR="00DE6A10">
              <w:rPr>
                <w:noProof/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48" w:history="1">
            <w:r w:rsidR="00985A8E" w:rsidRPr="00E373E6">
              <w:rPr>
                <w:rStyle w:val="Hyperlink"/>
              </w:rPr>
              <w:t>5.1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Definition og servicemål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_Toc475980948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12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980949" w:history="1">
            <w:r w:rsidR="00985A8E" w:rsidRPr="00E373E6">
              <w:rPr>
                <w:rStyle w:val="Hyperlink"/>
                <w:noProof/>
              </w:rPr>
              <w:t>6.</w:t>
            </w:r>
            <w:r w:rsidR="00985A8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  <w:noProof/>
              </w:rPr>
              <w:t>Rapportering</w:t>
            </w:r>
            <w:r w:rsidR="00985A8E">
              <w:rPr>
                <w:noProof/>
                <w:webHidden/>
              </w:rPr>
              <w:tab/>
            </w:r>
            <w:r w:rsidR="00DE6A10">
              <w:rPr>
                <w:noProof/>
                <w:webHidden/>
              </w:rPr>
              <w:fldChar w:fldCharType="begin"/>
            </w:r>
            <w:r w:rsidR="00985A8E">
              <w:rPr>
                <w:noProof/>
                <w:webHidden/>
              </w:rPr>
              <w:instrText xml:space="preserve"> PAGEREF _Toc475980949 \h </w:instrText>
            </w:r>
            <w:r w:rsidR="00DE6A10">
              <w:rPr>
                <w:noProof/>
                <w:webHidden/>
              </w:rPr>
            </w:r>
            <w:r w:rsidR="00DE6A10">
              <w:rPr>
                <w:noProof/>
                <w:webHidden/>
              </w:rPr>
              <w:fldChar w:fldCharType="separate"/>
            </w:r>
            <w:r w:rsidR="00C71C97">
              <w:rPr>
                <w:noProof/>
                <w:webHidden/>
              </w:rPr>
              <w:t>13</w:t>
            </w:r>
            <w:r w:rsidR="00DE6A10">
              <w:rPr>
                <w:noProof/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50" w:history="1">
            <w:r w:rsidR="00985A8E" w:rsidRPr="00E373E6">
              <w:rPr>
                <w:rStyle w:val="Hyperlink"/>
              </w:rPr>
              <w:t>6.1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Fejlrapport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_Toc475980950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13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3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51" w:history="1">
            <w:r w:rsidR="00985A8E" w:rsidRPr="00E373E6">
              <w:rPr>
                <w:rStyle w:val="Hyperlink"/>
              </w:rPr>
              <w:t>6.1.1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Løbende Rapportering vedr. fejlrettelser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_Toc475980951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13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52" w:history="1">
            <w:r w:rsidR="00985A8E" w:rsidRPr="00E373E6">
              <w:rPr>
                <w:rStyle w:val="Hyperlink"/>
              </w:rPr>
              <w:t>6.2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Månedsrapport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_Toc475980952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14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3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53" w:history="1">
            <w:r w:rsidR="00985A8E" w:rsidRPr="00E373E6">
              <w:rPr>
                <w:rStyle w:val="Hyperlink"/>
              </w:rPr>
              <w:t>6.2.1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Krav til leveringstid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_Toc475980953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14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3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54" w:history="1">
            <w:r w:rsidR="00985A8E" w:rsidRPr="00E373E6">
              <w:rPr>
                <w:rStyle w:val="Hyperlink"/>
              </w:rPr>
              <w:t>6.2.2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Månedsrapport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_Toc475980954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14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980955" w:history="1">
            <w:r w:rsidR="00985A8E" w:rsidRPr="00E373E6">
              <w:rPr>
                <w:rStyle w:val="Hyperlink"/>
                <w:noProof/>
              </w:rPr>
              <w:t>7.</w:t>
            </w:r>
            <w:r w:rsidR="00985A8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  <w:noProof/>
              </w:rPr>
              <w:t>Overskridelse af servicemål</w:t>
            </w:r>
            <w:r w:rsidR="00985A8E">
              <w:rPr>
                <w:noProof/>
                <w:webHidden/>
              </w:rPr>
              <w:tab/>
            </w:r>
            <w:r w:rsidR="00DE6A10">
              <w:rPr>
                <w:noProof/>
                <w:webHidden/>
              </w:rPr>
              <w:fldChar w:fldCharType="begin"/>
            </w:r>
            <w:r w:rsidR="00985A8E">
              <w:rPr>
                <w:noProof/>
                <w:webHidden/>
              </w:rPr>
              <w:instrText xml:space="preserve"> PAGEREF _Toc475980955 \h </w:instrText>
            </w:r>
            <w:r w:rsidR="00DE6A10">
              <w:rPr>
                <w:noProof/>
                <w:webHidden/>
              </w:rPr>
            </w:r>
            <w:r w:rsidR="00DE6A10">
              <w:rPr>
                <w:noProof/>
                <w:webHidden/>
              </w:rPr>
              <w:fldChar w:fldCharType="separate"/>
            </w:r>
            <w:r w:rsidR="00C71C97">
              <w:rPr>
                <w:noProof/>
                <w:webHidden/>
              </w:rPr>
              <w:t>14</w:t>
            </w:r>
            <w:r w:rsidR="00DE6A10">
              <w:rPr>
                <w:noProof/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56" w:history="1">
            <w:r w:rsidR="00985A8E" w:rsidRPr="00E373E6">
              <w:rPr>
                <w:rStyle w:val="Hyperlink"/>
              </w:rPr>
              <w:t>7.1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Bod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_Toc475980956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14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57" w:history="1">
            <w:r w:rsidR="00985A8E" w:rsidRPr="00E373E6">
              <w:rPr>
                <w:rStyle w:val="Hyperlink"/>
              </w:rPr>
              <w:t>7.2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Driftseffektivitet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_Toc475980957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15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58" w:history="1">
            <w:r w:rsidR="00985A8E" w:rsidRPr="00E373E6">
              <w:rPr>
                <w:rStyle w:val="Hyperlink"/>
              </w:rPr>
              <w:t>7.3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Manglende overholdelse af svartider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_Toc475980958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15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59" w:history="1">
            <w:r w:rsidR="00985A8E" w:rsidRPr="00E373E6">
              <w:rPr>
                <w:rStyle w:val="Hyperlink"/>
              </w:rPr>
              <w:t>7.4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Frister for fejlafhjælpning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_Toc475980959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15</w:t>
            </w:r>
            <w:r w:rsidR="00DE6A10">
              <w:rPr>
                <w:webHidden/>
              </w:rPr>
              <w:fldChar w:fldCharType="end"/>
            </w:r>
          </w:hyperlink>
        </w:p>
        <w:p w:rsidR="00985A8E" w:rsidRDefault="004D0B34" w:rsidP="00985A8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980960" w:history="1">
            <w:r w:rsidR="00985A8E" w:rsidRPr="00E373E6">
              <w:rPr>
                <w:rStyle w:val="Hyperlink"/>
              </w:rPr>
              <w:t>7.5</w:t>
            </w:r>
            <w:r w:rsidR="00985A8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985A8E" w:rsidRPr="00E373E6">
              <w:rPr>
                <w:rStyle w:val="Hyperlink"/>
              </w:rPr>
              <w:t>Reaktionstid for support</w:t>
            </w:r>
            <w:r w:rsidR="00985A8E">
              <w:rPr>
                <w:webHidden/>
              </w:rPr>
              <w:tab/>
            </w:r>
            <w:r w:rsidR="00DE6A10">
              <w:rPr>
                <w:webHidden/>
              </w:rPr>
              <w:fldChar w:fldCharType="begin"/>
            </w:r>
            <w:r w:rsidR="00985A8E">
              <w:rPr>
                <w:webHidden/>
              </w:rPr>
              <w:instrText xml:space="preserve"> PAGEREF _Toc475980960 \h </w:instrText>
            </w:r>
            <w:r w:rsidR="00DE6A10">
              <w:rPr>
                <w:webHidden/>
              </w:rPr>
            </w:r>
            <w:r w:rsidR="00DE6A10">
              <w:rPr>
                <w:webHidden/>
              </w:rPr>
              <w:fldChar w:fldCharType="separate"/>
            </w:r>
            <w:r w:rsidR="00C71C97">
              <w:rPr>
                <w:webHidden/>
              </w:rPr>
              <w:t>16</w:t>
            </w:r>
            <w:r w:rsidR="00DE6A10">
              <w:rPr>
                <w:webHidden/>
              </w:rPr>
              <w:fldChar w:fldCharType="end"/>
            </w:r>
          </w:hyperlink>
        </w:p>
        <w:p w:rsidR="00D55ADF" w:rsidRDefault="00DE6A10" w:rsidP="00985A8E">
          <w:pPr>
            <w:tabs>
              <w:tab w:val="right" w:leader="dot" w:pos="8364"/>
            </w:tabs>
          </w:pPr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EF4815" w:rsidRDefault="00EF4815" w:rsidP="00D55ADF">
      <w:pPr>
        <w:rPr>
          <w:b/>
          <w:bCs w:val="0"/>
          <w:sz w:val="22"/>
          <w:szCs w:val="22"/>
        </w:rPr>
      </w:pPr>
    </w:p>
    <w:p w:rsidR="008A789D" w:rsidRPr="00E05E1F" w:rsidRDefault="008A789D" w:rsidP="008A789D">
      <w:pPr>
        <w:rPr>
          <w:b/>
          <w:i/>
          <w:smallCaps/>
          <w:sz w:val="22"/>
        </w:rPr>
      </w:pPr>
      <w:r w:rsidRPr="00E05E1F">
        <w:rPr>
          <w:b/>
          <w:i/>
        </w:rPr>
        <w:lastRenderedPageBreak/>
        <w:t xml:space="preserve">Vejledning til </w:t>
      </w:r>
      <w:r w:rsidR="001962C9">
        <w:rPr>
          <w:b/>
          <w:i/>
        </w:rPr>
        <w:t>T</w:t>
      </w:r>
      <w:r w:rsidRPr="00E05E1F">
        <w:rPr>
          <w:b/>
          <w:i/>
        </w:rPr>
        <w:t>ilbudsgiver</w:t>
      </w:r>
    </w:p>
    <w:p w:rsidR="008A789D" w:rsidRPr="008E1AE5" w:rsidRDefault="008A789D" w:rsidP="008A789D">
      <w:pPr>
        <w:rPr>
          <w:i/>
        </w:rPr>
      </w:pPr>
    </w:p>
    <w:p w:rsidR="0093733B" w:rsidRPr="00AC25FC" w:rsidRDefault="0093733B" w:rsidP="0093733B">
      <w:pPr>
        <w:rPr>
          <w:i/>
        </w:rPr>
      </w:pPr>
      <w:r w:rsidRPr="00AC25FC">
        <w:rPr>
          <w:i/>
        </w:rPr>
        <w:t>Denne vejledningstekst og øvrige vejledningstekster i bilaget slettes forud for kontraktin</w:t>
      </w:r>
      <w:r w:rsidRPr="00AC25FC">
        <w:rPr>
          <w:i/>
        </w:rPr>
        <w:t>d</w:t>
      </w:r>
      <w:r w:rsidRPr="00AC25FC">
        <w:rPr>
          <w:i/>
        </w:rPr>
        <w:t>gåelse.</w:t>
      </w:r>
    </w:p>
    <w:p w:rsidR="0093733B" w:rsidRDefault="0093733B" w:rsidP="008A789D">
      <w:pPr>
        <w:rPr>
          <w:i/>
        </w:rPr>
      </w:pPr>
    </w:p>
    <w:p w:rsidR="0093733B" w:rsidRPr="008E1AE5" w:rsidRDefault="0093733B" w:rsidP="0093733B">
      <w:pPr>
        <w:rPr>
          <w:i/>
        </w:rPr>
      </w:pPr>
      <w:r>
        <w:rPr>
          <w:i/>
        </w:rPr>
        <w:t>Nærværende</w:t>
      </w:r>
      <w:r w:rsidRPr="008E1AE5">
        <w:rPr>
          <w:i/>
        </w:rPr>
        <w:t xml:space="preserve"> </w:t>
      </w:r>
      <w:r w:rsidR="008A789D" w:rsidRPr="008E1AE5">
        <w:rPr>
          <w:i/>
        </w:rPr>
        <w:t>bilag 6 beskriver de servicemål</w:t>
      </w:r>
      <w:r w:rsidR="001962C9">
        <w:rPr>
          <w:i/>
        </w:rPr>
        <w:t>,</w:t>
      </w:r>
      <w:r w:rsidR="008A789D" w:rsidRPr="008E1AE5">
        <w:rPr>
          <w:i/>
        </w:rPr>
        <w:t xml:space="preserve"> som Leverandøren skal opfylde</w:t>
      </w:r>
      <w:r w:rsidR="001962C9">
        <w:rPr>
          <w:i/>
        </w:rPr>
        <w:t>,</w:t>
      </w:r>
      <w:r>
        <w:rPr>
          <w:i/>
        </w:rPr>
        <w:t xml:space="preserve"> </w:t>
      </w:r>
      <w:r w:rsidRPr="00AC25FC">
        <w:rPr>
          <w:i/>
        </w:rPr>
        <w:t>og det i bil</w:t>
      </w:r>
      <w:r w:rsidRPr="00AC25FC">
        <w:rPr>
          <w:i/>
        </w:rPr>
        <w:t>a</w:t>
      </w:r>
      <w:r w:rsidRPr="00AC25FC">
        <w:rPr>
          <w:i/>
        </w:rPr>
        <w:t>get angivne supplerer Kontraktens bestemmelser herom</w:t>
      </w:r>
      <w:r w:rsidRPr="008E1AE5">
        <w:rPr>
          <w:i/>
        </w:rPr>
        <w:t xml:space="preserve">. </w:t>
      </w:r>
    </w:p>
    <w:p w:rsidR="008A789D" w:rsidRPr="008E1AE5" w:rsidRDefault="008A789D" w:rsidP="008A789D">
      <w:pPr>
        <w:rPr>
          <w:i/>
        </w:rPr>
      </w:pPr>
      <w:r w:rsidRPr="008E1AE5">
        <w:rPr>
          <w:i/>
        </w:rPr>
        <w:t xml:space="preserve"> </w:t>
      </w:r>
    </w:p>
    <w:p w:rsidR="008A789D" w:rsidRPr="008E1AE5" w:rsidRDefault="008A789D" w:rsidP="008A789D">
      <w:pPr>
        <w:rPr>
          <w:i/>
        </w:rPr>
      </w:pPr>
    </w:p>
    <w:p w:rsidR="008A789D" w:rsidRPr="00BC2DE7" w:rsidRDefault="008A789D" w:rsidP="008A789D">
      <w:pPr>
        <w:rPr>
          <w:i/>
        </w:rPr>
      </w:pPr>
      <w:r w:rsidRPr="00BC2DE7">
        <w:rPr>
          <w:i/>
        </w:rPr>
        <w:t>Bilaget skal udfyldes af Tilbudsgiver i overensstemmelse</w:t>
      </w:r>
      <w:r w:rsidRPr="008E1AE5">
        <w:rPr>
          <w:i/>
        </w:rPr>
        <w:t xml:space="preserve"> med </w:t>
      </w:r>
      <w:r w:rsidRPr="00BC2DE7">
        <w:rPr>
          <w:i/>
        </w:rPr>
        <w:t xml:space="preserve">følgende: </w:t>
      </w:r>
    </w:p>
    <w:p w:rsidR="008A789D" w:rsidRPr="00BC2DE7" w:rsidRDefault="008A789D" w:rsidP="008A789D">
      <w:pPr>
        <w:rPr>
          <w:i/>
        </w:rPr>
      </w:pPr>
    </w:p>
    <w:p w:rsidR="008A789D" w:rsidRPr="008E1AE5" w:rsidRDefault="008A789D" w:rsidP="008A789D">
      <w:pPr>
        <w:pStyle w:val="Listeafsnit"/>
        <w:numPr>
          <w:ilvl w:val="0"/>
          <w:numId w:val="46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  <w:rPr>
          <w:i/>
        </w:rPr>
      </w:pPr>
      <w:r w:rsidRPr="008E1AE5">
        <w:rPr>
          <w:i/>
        </w:rPr>
        <w:t xml:space="preserve">de i afsnit </w:t>
      </w:r>
      <w:r w:rsidR="00C51828">
        <w:fldChar w:fldCharType="begin"/>
      </w:r>
      <w:r w:rsidR="00C51828">
        <w:instrText xml:space="preserve"> REF _Ref286955661 \r \h  \* MERGEFORMAT </w:instrText>
      </w:r>
      <w:r w:rsidR="00C51828">
        <w:fldChar w:fldCharType="separate"/>
      </w:r>
      <w:r w:rsidR="0093733B">
        <w:rPr>
          <w:i/>
        </w:rPr>
        <w:t>3.2</w:t>
      </w:r>
      <w:r w:rsidR="00C51828">
        <w:fldChar w:fldCharType="end"/>
      </w:r>
      <w:r w:rsidRPr="008E1AE5">
        <w:rPr>
          <w:i/>
        </w:rPr>
        <w:t xml:space="preserve"> anførte servicemål, der udgør Kundens oplæg til svartider (markeret med </w:t>
      </w:r>
      <w:r w:rsidRPr="008E1AE5">
        <w:rPr>
          <w:i/>
          <w:highlight w:val="yellow"/>
        </w:rPr>
        <w:t>gult</w:t>
      </w:r>
      <w:r w:rsidRPr="008E1AE5">
        <w:rPr>
          <w:i/>
        </w:rPr>
        <w:t>) for konkrete transaktioner</w:t>
      </w:r>
      <w:r w:rsidRPr="00BC2DE7">
        <w:rPr>
          <w:i/>
        </w:rPr>
        <w:t>. Kundens oplæg til svartider</w:t>
      </w:r>
      <w:r w:rsidRPr="008E1AE5">
        <w:rPr>
          <w:i/>
        </w:rPr>
        <w:t xml:space="preserve"> kan ændres af </w:t>
      </w:r>
      <w:r w:rsidR="001962C9">
        <w:rPr>
          <w:i/>
        </w:rPr>
        <w:t>T</w:t>
      </w:r>
      <w:r w:rsidRPr="008E1AE5">
        <w:rPr>
          <w:i/>
        </w:rPr>
        <w:t xml:space="preserve">ilbudsgiver. Hvis </w:t>
      </w:r>
      <w:r w:rsidR="001962C9">
        <w:rPr>
          <w:i/>
        </w:rPr>
        <w:t>T</w:t>
      </w:r>
      <w:r w:rsidRPr="008E1AE5">
        <w:rPr>
          <w:i/>
        </w:rPr>
        <w:t xml:space="preserve">ilbudsgiver således ønsker at tilbyde andre svartider, skal </w:t>
      </w:r>
      <w:r w:rsidR="001962C9">
        <w:rPr>
          <w:i/>
        </w:rPr>
        <w:t>T</w:t>
      </w:r>
      <w:r w:rsidRPr="008E1AE5">
        <w:rPr>
          <w:i/>
        </w:rPr>
        <w:t>i</w:t>
      </w:r>
      <w:r w:rsidRPr="008E1AE5">
        <w:rPr>
          <w:i/>
        </w:rPr>
        <w:t>l</w:t>
      </w:r>
      <w:r w:rsidRPr="008E1AE5">
        <w:rPr>
          <w:i/>
        </w:rPr>
        <w:t>budsgiver klart angive de svartider, som tilbudsgiver vil acceptere. De konkrete ti</w:t>
      </w:r>
      <w:r w:rsidRPr="008E1AE5">
        <w:rPr>
          <w:i/>
        </w:rPr>
        <w:t>l</w:t>
      </w:r>
      <w:r w:rsidR="004D0B34">
        <w:rPr>
          <w:i/>
        </w:rPr>
        <w:t>budte svartider</w:t>
      </w:r>
      <w:r w:rsidRPr="008E1AE5">
        <w:rPr>
          <w:i/>
        </w:rPr>
        <w:t xml:space="preserve"> (herund</w:t>
      </w:r>
      <w:r w:rsidR="004D0B34">
        <w:rPr>
          <w:i/>
        </w:rPr>
        <w:t>er meropfyldelse af de svartider</w:t>
      </w:r>
      <w:bookmarkStart w:id="4" w:name="_GoBack"/>
      <w:bookmarkEnd w:id="4"/>
      <w:r w:rsidRPr="008E1AE5">
        <w:rPr>
          <w:i/>
        </w:rPr>
        <w:t xml:space="preserve">, </w:t>
      </w:r>
      <w:r w:rsidRPr="00BC2DE7">
        <w:rPr>
          <w:i/>
        </w:rPr>
        <w:t>som</w:t>
      </w:r>
      <w:r w:rsidRPr="008E1AE5">
        <w:rPr>
          <w:i/>
        </w:rPr>
        <w:t xml:space="preserve"> Kunden har anført et oplæg </w:t>
      </w:r>
      <w:r w:rsidRPr="00BC2DE7">
        <w:rPr>
          <w:i/>
        </w:rPr>
        <w:t>til</w:t>
      </w:r>
      <w:r w:rsidRPr="008E1AE5">
        <w:rPr>
          <w:i/>
        </w:rPr>
        <w:t>) vil indgå i tilbudsvurderingen.</w:t>
      </w:r>
    </w:p>
    <w:p w:rsidR="008A789D" w:rsidRPr="008E1AE5" w:rsidRDefault="008A789D" w:rsidP="008A789D">
      <w:pPr>
        <w:rPr>
          <w:i/>
        </w:rPr>
      </w:pPr>
    </w:p>
    <w:p w:rsidR="0093733B" w:rsidRPr="00AC77E9" w:rsidRDefault="0093733B" w:rsidP="0093733B">
      <w:pPr>
        <w:rPr>
          <w:i/>
        </w:rPr>
      </w:pPr>
      <w:r w:rsidRPr="00AC77E9">
        <w:rPr>
          <w:i/>
        </w:rPr>
        <w:t xml:space="preserve">Det er ikke hensigten, at </w:t>
      </w:r>
      <w:r w:rsidR="001962C9">
        <w:rPr>
          <w:i/>
        </w:rPr>
        <w:t>T</w:t>
      </w:r>
      <w:r w:rsidRPr="00AC77E9">
        <w:rPr>
          <w:i/>
        </w:rPr>
        <w:t>ilbudsgiver skal foretage yderligere tilføjelser eller ændringer til bilaget</w:t>
      </w:r>
      <w:r w:rsidR="001962C9">
        <w:rPr>
          <w:i/>
        </w:rPr>
        <w:t>,</w:t>
      </w:r>
      <w:r w:rsidRPr="00AC77E9">
        <w:rPr>
          <w:i/>
        </w:rPr>
        <w:t xml:space="preserve"> end hvad der fremgår overfor, jf. dog nedenfor samt udbudsbetingelsernes punkt </w:t>
      </w:r>
      <w:r>
        <w:rPr>
          <w:i/>
        </w:rPr>
        <w:t xml:space="preserve">10.5 </w:t>
      </w:r>
      <w:r w:rsidRPr="00AC77E9">
        <w:rPr>
          <w:i/>
        </w:rPr>
        <w:t xml:space="preserve">vedr. evaluering af tilbud, hvoraf det </w:t>
      </w:r>
      <w:r>
        <w:rPr>
          <w:i/>
        </w:rPr>
        <w:t>følger</w:t>
      </w:r>
      <w:r w:rsidRPr="00AC77E9">
        <w:rPr>
          <w:i/>
        </w:rPr>
        <w:t>, at afvigelser fra bilaget vil indgå med negativ vægt i tilbudsevalueringen.</w:t>
      </w:r>
    </w:p>
    <w:p w:rsidR="008A789D" w:rsidRPr="00BC2DE7" w:rsidRDefault="008A789D" w:rsidP="008A789D">
      <w:pPr>
        <w:rPr>
          <w:i/>
        </w:rPr>
      </w:pPr>
    </w:p>
    <w:p w:rsidR="008A789D" w:rsidRPr="007D6771" w:rsidRDefault="008A789D" w:rsidP="008A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7D6771">
        <w:rPr>
          <w:b/>
          <w:i/>
        </w:rPr>
        <w:t>Særlige forhold vedr. mindstekrav og grundlæggende elementer</w:t>
      </w:r>
    </w:p>
    <w:p w:rsidR="008A789D" w:rsidRPr="007D6771" w:rsidRDefault="008A789D" w:rsidP="008A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8A789D" w:rsidRPr="00BC2DE7" w:rsidRDefault="008A789D" w:rsidP="008A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C2DE7">
        <w:rPr>
          <w:i/>
        </w:rPr>
        <w:t xml:space="preserve">Bilaget indeholder alm. vilkårstekst evt. i kombination med illustrationer. En del af denne vilkårstekst kan udgøre mindstekrav. </w:t>
      </w:r>
    </w:p>
    <w:p w:rsidR="008A789D" w:rsidRPr="00BC2DE7" w:rsidRDefault="008A789D" w:rsidP="008A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3733B" w:rsidRPr="0093733B" w:rsidRDefault="008A789D" w:rsidP="0093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C2DE7">
        <w:rPr>
          <w:i/>
        </w:rPr>
        <w:t xml:space="preserve">Sådanne mindstekrav </w:t>
      </w:r>
      <w:r w:rsidRPr="00BC2DE7">
        <w:rPr>
          <w:b/>
          <w:i/>
        </w:rPr>
        <w:t>skal</w:t>
      </w:r>
      <w:r w:rsidRPr="00BC2DE7">
        <w:rPr>
          <w:i/>
        </w:rPr>
        <w:t xml:space="preserve"> opfyldes. Opfyldes et mindstekrav ikke, betragtes tilbuddet som ikke-konditionsmæssigt og vil som følge heraf blive afvist. </w:t>
      </w:r>
      <w:r w:rsidR="0093733B" w:rsidRPr="0093733B">
        <w:rPr>
          <w:i/>
        </w:rPr>
        <w:t>Evt. mindstekrav er tydeligt ma</w:t>
      </w:r>
      <w:r w:rsidR="0093733B" w:rsidRPr="0093733B">
        <w:rPr>
          <w:i/>
        </w:rPr>
        <w:t>r</w:t>
      </w:r>
      <w:r w:rsidR="0093733B" w:rsidRPr="0093733B">
        <w:rPr>
          <w:i/>
        </w:rPr>
        <w:t>keret.</w:t>
      </w:r>
    </w:p>
    <w:p w:rsidR="008A789D" w:rsidRPr="00BC2DE7" w:rsidRDefault="008A789D" w:rsidP="008A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A789D" w:rsidRPr="00BC2DE7" w:rsidRDefault="008A789D" w:rsidP="008A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C2DE7">
        <w:rPr>
          <w:i/>
        </w:rPr>
        <w:t>Tilbudsgiver skal være opmærksom på, at tilføjelser eller ændringer i vilkårstekst kan koll</w:t>
      </w:r>
      <w:r w:rsidRPr="00BC2DE7">
        <w:rPr>
          <w:i/>
        </w:rPr>
        <w:t>i</w:t>
      </w:r>
      <w:r w:rsidRPr="00BC2DE7">
        <w:rPr>
          <w:i/>
        </w:rPr>
        <w:t>dere med mindstekrav, selv om tilføjelserne eller ændringerne foretages uden for de steder, der</w:t>
      </w:r>
      <w:r>
        <w:rPr>
          <w:i/>
        </w:rPr>
        <w:t xml:space="preserve"> er</w:t>
      </w:r>
      <w:r w:rsidRPr="00BC2DE7">
        <w:rPr>
          <w:i/>
        </w:rPr>
        <w:t xml:space="preserve"> markeret som mindstekrav. </w:t>
      </w:r>
    </w:p>
    <w:p w:rsidR="008A789D" w:rsidRPr="00BC2DE7" w:rsidRDefault="008A789D" w:rsidP="008A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A789D" w:rsidRPr="00BC2DE7" w:rsidRDefault="008A789D" w:rsidP="008A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C2DE7">
        <w:rPr>
          <w:i/>
        </w:rPr>
        <w:t>Tilbudsgiver skal ligeledes være opmærksom på, at tilføjelser eller ændringer til vilkår</w:t>
      </w:r>
      <w:r w:rsidRPr="00BC2DE7">
        <w:rPr>
          <w:i/>
        </w:rPr>
        <w:t>s</w:t>
      </w:r>
      <w:r w:rsidRPr="00BC2DE7">
        <w:rPr>
          <w:i/>
        </w:rPr>
        <w:t xml:space="preserve">tekst kan udgøre ændringer til grundlæggende elementer med den følge, at tilbuddet vil blive afvist som ukonditionsmæssigt. </w:t>
      </w:r>
    </w:p>
    <w:p w:rsidR="008A789D" w:rsidRPr="00BC2DE7" w:rsidRDefault="008A789D" w:rsidP="008A789D">
      <w:pPr>
        <w:rPr>
          <w:i/>
        </w:rPr>
      </w:pPr>
    </w:p>
    <w:p w:rsidR="008A789D" w:rsidRPr="00BC2DE7" w:rsidRDefault="008A789D" w:rsidP="008A789D">
      <w:pPr>
        <w:rPr>
          <w:i/>
        </w:rPr>
      </w:pPr>
      <w:r w:rsidRPr="00BC2DE7">
        <w:rPr>
          <w:i/>
        </w:rPr>
        <w:lastRenderedPageBreak/>
        <w:t>Afvigelser over for vilkårsafsnit i et bilag skal markeres med ændringsmarkering (”</w:t>
      </w:r>
      <w:proofErr w:type="spellStart"/>
      <w:r w:rsidRPr="00BC2DE7">
        <w:rPr>
          <w:i/>
        </w:rPr>
        <w:t>Track</w:t>
      </w:r>
      <w:proofErr w:type="spellEnd"/>
      <w:r w:rsidRPr="00BC2DE7">
        <w:rPr>
          <w:i/>
        </w:rPr>
        <w:t xml:space="preserve"> Changes”) eller på anden måde tydeligt fremhæves.</w:t>
      </w:r>
    </w:p>
    <w:p w:rsidR="008A789D" w:rsidRPr="00BC2DE7" w:rsidRDefault="008A789D" w:rsidP="008A789D">
      <w:pPr>
        <w:rPr>
          <w:i/>
        </w:rPr>
      </w:pPr>
    </w:p>
    <w:p w:rsidR="0093733B" w:rsidRPr="00DE76E9" w:rsidRDefault="0093733B" w:rsidP="0093733B">
      <w:pPr>
        <w:rPr>
          <w:i/>
        </w:rPr>
      </w:pPr>
      <w:r w:rsidRPr="00DE76E9">
        <w:rPr>
          <w:i/>
        </w:rPr>
        <w:t xml:space="preserve">Tilbudsgivers udfyldelse af bilaget evalueres i overensstemmelse med det i underkriteriet </w:t>
      </w:r>
      <w:r w:rsidR="001962C9">
        <w:rPr>
          <w:i/>
        </w:rPr>
        <w:t>”</w:t>
      </w:r>
      <w:r w:rsidRPr="00DE76E9">
        <w:rPr>
          <w:i/>
        </w:rPr>
        <w:t>Proces, driftskrav og vedligeholdelses kvalitet</w:t>
      </w:r>
      <w:r w:rsidRPr="00DE76E9" w:rsidDel="00DE76E9">
        <w:rPr>
          <w:i/>
        </w:rPr>
        <w:t xml:space="preserve"> </w:t>
      </w:r>
      <w:r w:rsidRPr="00DE76E9">
        <w:rPr>
          <w:i/>
        </w:rPr>
        <w:t xml:space="preserve">” anførte. </w:t>
      </w:r>
    </w:p>
    <w:p w:rsidR="008A789D" w:rsidRPr="00E05E1F" w:rsidRDefault="008A789D" w:rsidP="008A789D">
      <w:pPr>
        <w:spacing w:line="240" w:lineRule="auto"/>
        <w:jc w:val="left"/>
      </w:pPr>
      <w:r w:rsidRPr="00E05E1F">
        <w:br w:type="page"/>
      </w:r>
    </w:p>
    <w:p w:rsidR="008A789D" w:rsidRPr="008A789D" w:rsidRDefault="008A789D" w:rsidP="008A789D">
      <w:pPr>
        <w:pStyle w:val="Overskrift1"/>
      </w:pPr>
      <w:bookmarkStart w:id="5" w:name="_Ref275200856"/>
      <w:bookmarkStart w:id="6" w:name="_Toc459637464"/>
      <w:bookmarkStart w:id="7" w:name="_Toc387737552"/>
      <w:bookmarkStart w:id="8" w:name="_Toc475980932"/>
      <w:r w:rsidRPr="008A789D">
        <w:lastRenderedPageBreak/>
        <w:t>Indledning</w:t>
      </w:r>
      <w:bookmarkEnd w:id="5"/>
      <w:bookmarkEnd w:id="6"/>
      <w:bookmarkEnd w:id="7"/>
      <w:bookmarkEnd w:id="8"/>
    </w:p>
    <w:p w:rsidR="008A789D" w:rsidRDefault="008A789D" w:rsidP="008A789D">
      <w:r w:rsidRPr="00E05E1F">
        <w:t xml:space="preserve">Dette bilag beskriver Leverancens servicemål. </w:t>
      </w:r>
    </w:p>
    <w:p w:rsidR="008A789D" w:rsidRDefault="008A789D" w:rsidP="008A789D"/>
    <w:p w:rsidR="008A789D" w:rsidRPr="00E05E1F" w:rsidRDefault="008A789D" w:rsidP="008A789D">
      <w:r w:rsidRPr="00E05E1F">
        <w:t>De anførte servicemål skal være opfyldt på tidspunktet for Kundens ibrugtagning af Lev</w:t>
      </w:r>
      <w:r w:rsidRPr="00E05E1F">
        <w:t>e</w:t>
      </w:r>
      <w:r w:rsidRPr="00E05E1F">
        <w:t xml:space="preserve">rancen. </w:t>
      </w:r>
    </w:p>
    <w:p w:rsidR="008A789D" w:rsidRPr="00E05E1F" w:rsidRDefault="008A789D" w:rsidP="008A789D"/>
    <w:p w:rsidR="008A789D" w:rsidRPr="00E05E1F" w:rsidRDefault="008A789D" w:rsidP="008A789D">
      <w:r w:rsidRPr="00E05E1F">
        <w:t>Servicemålene omfatter enhver del af Leverancen, medmindre andet er særskilt anført i dette bilag.</w:t>
      </w:r>
      <w:r w:rsidRPr="00BC2DE7">
        <w:t xml:space="preserve"> </w:t>
      </w:r>
    </w:p>
    <w:p w:rsidR="008A789D" w:rsidRPr="00BC2DE7" w:rsidRDefault="008A789D" w:rsidP="008A789D"/>
    <w:p w:rsidR="008A789D" w:rsidRPr="00E05E1F" w:rsidRDefault="008A789D" w:rsidP="008A789D"/>
    <w:p w:rsidR="008A789D" w:rsidRPr="00E05E1F" w:rsidRDefault="008A789D" w:rsidP="008A789D">
      <w:r w:rsidRPr="00E05E1F">
        <w:t xml:space="preserve">Der opgøres servicemål for følgende: </w:t>
      </w:r>
    </w:p>
    <w:p w:rsidR="008A789D" w:rsidRPr="00E05E1F" w:rsidRDefault="008A789D" w:rsidP="008A789D"/>
    <w:p w:rsidR="008A789D" w:rsidRPr="00A07546" w:rsidRDefault="008A789D" w:rsidP="008A789D">
      <w:pPr>
        <w:pStyle w:val="Listeafsnit"/>
        <w:numPr>
          <w:ilvl w:val="0"/>
          <w:numId w:val="4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A07546">
        <w:t xml:space="preserve">Driftseffektivitet, jf. afsnit </w:t>
      </w:r>
      <w:r w:rsidR="00DE6A10" w:rsidRPr="007D6771">
        <w:fldChar w:fldCharType="begin"/>
      </w:r>
      <w:r w:rsidRPr="00A07546">
        <w:instrText xml:space="preserve"> REF _Ref347172945 \r \h </w:instrText>
      </w:r>
      <w:r w:rsidR="00DE6A10" w:rsidRPr="007D6771">
        <w:fldChar w:fldCharType="separate"/>
      </w:r>
      <w:r w:rsidR="0093733B">
        <w:t>2</w:t>
      </w:r>
      <w:r w:rsidR="00DE6A10" w:rsidRPr="007D6771">
        <w:fldChar w:fldCharType="end"/>
      </w:r>
    </w:p>
    <w:p w:rsidR="008A789D" w:rsidRPr="00A07546" w:rsidRDefault="008A789D" w:rsidP="008A789D">
      <w:pPr>
        <w:pStyle w:val="Listeafsnit"/>
        <w:numPr>
          <w:ilvl w:val="0"/>
          <w:numId w:val="4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A07546">
        <w:t xml:space="preserve">Svartider, jf. afsnit </w:t>
      </w:r>
      <w:r w:rsidR="00DE6A10" w:rsidRPr="007D6771">
        <w:fldChar w:fldCharType="begin"/>
      </w:r>
      <w:r w:rsidRPr="00A07546">
        <w:instrText xml:space="preserve"> REF _Ref275198188 \r \h </w:instrText>
      </w:r>
      <w:r w:rsidR="00DE6A10" w:rsidRPr="007D6771">
        <w:fldChar w:fldCharType="separate"/>
      </w:r>
      <w:r w:rsidR="0093733B">
        <w:t>3</w:t>
      </w:r>
      <w:r w:rsidR="00DE6A10" w:rsidRPr="007D6771">
        <w:fldChar w:fldCharType="end"/>
      </w:r>
    </w:p>
    <w:p w:rsidR="008A789D" w:rsidRPr="00A07546" w:rsidRDefault="008A789D" w:rsidP="008A789D">
      <w:pPr>
        <w:pStyle w:val="Listeafsnit"/>
        <w:numPr>
          <w:ilvl w:val="0"/>
          <w:numId w:val="4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A07546">
        <w:t xml:space="preserve">Fejlafhjælpning, jf. afsnit </w:t>
      </w:r>
      <w:r w:rsidR="00DE6A10" w:rsidRPr="007D6771">
        <w:fldChar w:fldCharType="begin"/>
      </w:r>
      <w:r w:rsidRPr="00A07546">
        <w:instrText xml:space="preserve"> REF _Ref347172964 \r \h </w:instrText>
      </w:r>
      <w:r w:rsidR="00DE6A10" w:rsidRPr="007D6771">
        <w:fldChar w:fldCharType="separate"/>
      </w:r>
      <w:r w:rsidR="0093733B">
        <w:t>4</w:t>
      </w:r>
      <w:r w:rsidR="00DE6A10" w:rsidRPr="007D6771">
        <w:fldChar w:fldCharType="end"/>
      </w:r>
    </w:p>
    <w:p w:rsidR="008A789D" w:rsidRPr="00A07546" w:rsidRDefault="008A789D" w:rsidP="008A789D">
      <w:pPr>
        <w:pStyle w:val="Listeafsnit"/>
        <w:numPr>
          <w:ilvl w:val="0"/>
          <w:numId w:val="4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A07546">
        <w:t xml:space="preserve">Support, jf. afsnit </w:t>
      </w:r>
      <w:r w:rsidR="00DE6A10" w:rsidRPr="007D6771">
        <w:fldChar w:fldCharType="begin"/>
      </w:r>
      <w:r w:rsidRPr="00A07546">
        <w:instrText xml:space="preserve"> REF _Ref347177114 \r \h </w:instrText>
      </w:r>
      <w:r w:rsidR="00DE6A10" w:rsidRPr="007D6771">
        <w:fldChar w:fldCharType="separate"/>
      </w:r>
      <w:r w:rsidR="0093733B">
        <w:t>5</w:t>
      </w:r>
      <w:r w:rsidR="00DE6A10" w:rsidRPr="007D6771">
        <w:fldChar w:fldCharType="end"/>
      </w:r>
    </w:p>
    <w:p w:rsidR="008A789D" w:rsidRPr="00A07546" w:rsidRDefault="008A789D" w:rsidP="008A789D">
      <w:pPr>
        <w:pStyle w:val="Listeafsnit"/>
        <w:numPr>
          <w:ilvl w:val="0"/>
          <w:numId w:val="4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A07546">
        <w:t xml:space="preserve">Rapportering, jf. afsnit </w:t>
      </w:r>
      <w:r w:rsidR="00DE6A10" w:rsidRPr="007D6771">
        <w:fldChar w:fldCharType="begin"/>
      </w:r>
      <w:r w:rsidRPr="00A07546">
        <w:instrText xml:space="preserve"> REF _Ref274738913 \r \h </w:instrText>
      </w:r>
      <w:r w:rsidR="00DE6A10" w:rsidRPr="007D6771">
        <w:fldChar w:fldCharType="separate"/>
      </w:r>
      <w:r w:rsidR="0093733B">
        <w:t>6</w:t>
      </w:r>
      <w:r w:rsidR="00DE6A10" w:rsidRPr="007D6771">
        <w:fldChar w:fldCharType="end"/>
      </w:r>
    </w:p>
    <w:p w:rsidR="008A789D" w:rsidRPr="00A07546" w:rsidRDefault="008A789D" w:rsidP="008A789D"/>
    <w:p w:rsidR="008A789D" w:rsidRPr="00E05E1F" w:rsidRDefault="008A789D" w:rsidP="008A789D">
      <w:r w:rsidRPr="00E05E1F">
        <w:t>Servicemålene for driftseffektivitet og svartider skal være gældende i en normal driftssitu</w:t>
      </w:r>
      <w:r w:rsidRPr="00E05E1F">
        <w:t>a</w:t>
      </w:r>
      <w:r w:rsidRPr="00E05E1F">
        <w:t xml:space="preserve">tion, jf. afsnit </w:t>
      </w:r>
      <w:r w:rsidR="00DE6A10" w:rsidRPr="00A07546">
        <w:fldChar w:fldCharType="begin"/>
      </w:r>
      <w:r w:rsidRPr="00E05E1F">
        <w:instrText xml:space="preserve"> REF _Ref348964993 \r \h </w:instrText>
      </w:r>
      <w:r w:rsidR="00DE6A10" w:rsidRPr="00A07546">
        <w:fldChar w:fldCharType="separate"/>
      </w:r>
      <w:r w:rsidR="0093733B">
        <w:t>3.1</w:t>
      </w:r>
      <w:r w:rsidR="00DE6A10" w:rsidRPr="00A07546">
        <w:fldChar w:fldCharType="end"/>
      </w:r>
      <w:r w:rsidRPr="00E05E1F">
        <w:t xml:space="preserve">. </w:t>
      </w:r>
    </w:p>
    <w:p w:rsidR="008A789D" w:rsidRPr="00E05E1F" w:rsidRDefault="008A789D" w:rsidP="008A789D"/>
    <w:p w:rsidR="008A789D" w:rsidRPr="00E05E1F" w:rsidRDefault="008A789D" w:rsidP="008A789D">
      <w:r w:rsidRPr="00E05E1F">
        <w:t xml:space="preserve">Leverandøren skal i hver </w:t>
      </w:r>
      <w:proofErr w:type="spellStart"/>
      <w:r w:rsidRPr="00BC2DE7">
        <w:t>kvartalssrapport</w:t>
      </w:r>
      <w:proofErr w:type="spellEnd"/>
      <w:r w:rsidRPr="00E05E1F">
        <w:t xml:space="preserve">, jf. </w:t>
      </w:r>
      <w:r>
        <w:t>afsnit</w:t>
      </w:r>
      <w:r w:rsidRPr="00E05E1F">
        <w:t xml:space="preserve"> </w:t>
      </w:r>
      <w:r w:rsidR="00DE6A10" w:rsidRPr="00A07546">
        <w:fldChar w:fldCharType="begin"/>
      </w:r>
      <w:r w:rsidRPr="00E05E1F">
        <w:instrText xml:space="preserve"> REF _Ref274738913 \r \h </w:instrText>
      </w:r>
      <w:r w:rsidR="00DE6A10" w:rsidRPr="00A07546">
        <w:fldChar w:fldCharType="separate"/>
      </w:r>
      <w:r w:rsidR="0093733B">
        <w:t>6</w:t>
      </w:r>
      <w:r w:rsidR="00DE6A10" w:rsidRPr="00A07546">
        <w:fldChar w:fldCharType="end"/>
      </w:r>
      <w:r w:rsidR="007C69F9">
        <w:t>,</w:t>
      </w:r>
      <w:r w:rsidRPr="00E05E1F">
        <w:t xml:space="preserve"> foretage afrapportering på alle de i dette bilag angivne Servicemål.</w:t>
      </w:r>
    </w:p>
    <w:p w:rsidR="008A789D" w:rsidRPr="00E05E1F" w:rsidRDefault="008A789D" w:rsidP="008A789D"/>
    <w:p w:rsidR="008A789D" w:rsidRPr="008A789D" w:rsidRDefault="008A789D" w:rsidP="008A789D">
      <w:pPr>
        <w:pStyle w:val="Overskrift1"/>
      </w:pPr>
      <w:bookmarkStart w:id="9" w:name="_Ref347172945"/>
      <w:bookmarkStart w:id="10" w:name="_Toc459637465"/>
      <w:bookmarkStart w:id="11" w:name="_Toc387737553"/>
      <w:bookmarkStart w:id="12" w:name="_Toc475980933"/>
      <w:r w:rsidRPr="008A789D">
        <w:t>Driftseffektivitet</w:t>
      </w:r>
      <w:bookmarkEnd w:id="9"/>
      <w:bookmarkEnd w:id="10"/>
      <w:bookmarkEnd w:id="11"/>
      <w:bookmarkEnd w:id="12"/>
    </w:p>
    <w:p w:rsidR="008A789D" w:rsidRPr="00E05E1F" w:rsidRDefault="008A789D" w:rsidP="008A789D">
      <w:r w:rsidRPr="00BC2DE7">
        <w:t>Leverancen</w:t>
      </w:r>
      <w:r w:rsidRPr="00E05E1F">
        <w:t xml:space="preserve"> skal etableres og vedligeholdes med henblik på at være tilgængelig for Kunden hele døgnet rundt, alle årets dage.</w:t>
      </w:r>
    </w:p>
    <w:p w:rsidR="008A789D" w:rsidRPr="00E05E1F" w:rsidRDefault="008A789D" w:rsidP="008A789D"/>
    <w:p w:rsidR="008A789D" w:rsidRPr="008E1AE5" w:rsidRDefault="008A789D" w:rsidP="008A789D">
      <w:pPr>
        <w:pStyle w:val="Brdtekst"/>
        <w:keepNext/>
        <w:keepLines/>
      </w:pPr>
      <w:r w:rsidRPr="008E1AE5">
        <w:t xml:space="preserve">Den aftalte driftstid </w:t>
      </w:r>
      <w:r w:rsidRPr="00BC2DE7">
        <w:t xml:space="preserve">fremgår af </w:t>
      </w:r>
      <w:r w:rsidR="00C51828">
        <w:fldChar w:fldCharType="begin"/>
      </w:r>
      <w:r w:rsidR="00C51828">
        <w:instrText xml:space="preserve"> REF _Ref398880336 \h  \* MERGEFORMAT </w:instrText>
      </w:r>
      <w:r w:rsidR="00C51828">
        <w:fldChar w:fldCharType="separate"/>
      </w:r>
      <w:r w:rsidR="0093733B" w:rsidRPr="00985A8E">
        <w:t>Tabel 1</w:t>
      </w:r>
      <w:r w:rsidR="00C51828">
        <w:fldChar w:fldCharType="end"/>
      </w:r>
      <w:r w:rsidRPr="00BC2DE7">
        <w:t>.</w:t>
      </w:r>
    </w:p>
    <w:p w:rsidR="008A789D" w:rsidRPr="00E05E1F" w:rsidRDefault="008A789D" w:rsidP="008A789D">
      <w:pPr>
        <w:pStyle w:val="Billedtekst"/>
        <w:keepNext/>
        <w:rPr>
          <w:b w:val="0"/>
          <w:bCs w:val="0"/>
          <w:szCs w:val="24"/>
        </w:rPr>
      </w:pPr>
      <w:bookmarkStart w:id="13" w:name="_Ref398880336"/>
      <w:r w:rsidRPr="00E05E1F">
        <w:rPr>
          <w:b w:val="0"/>
          <w:bCs w:val="0"/>
          <w:szCs w:val="24"/>
        </w:rPr>
        <w:t xml:space="preserve">Tabel </w:t>
      </w:r>
      <w:r w:rsidR="00DE6A10" w:rsidRPr="00E05E1F">
        <w:rPr>
          <w:b w:val="0"/>
          <w:bCs w:val="0"/>
          <w:szCs w:val="24"/>
        </w:rPr>
        <w:fldChar w:fldCharType="begin"/>
      </w:r>
      <w:r w:rsidRPr="00E05E1F">
        <w:rPr>
          <w:b w:val="0"/>
          <w:bCs w:val="0"/>
          <w:szCs w:val="24"/>
        </w:rPr>
        <w:instrText xml:space="preserve"> SEQ Tabel \* ARABIC </w:instrText>
      </w:r>
      <w:r w:rsidR="00DE6A10" w:rsidRPr="00E05E1F">
        <w:rPr>
          <w:b w:val="0"/>
          <w:bCs w:val="0"/>
          <w:szCs w:val="24"/>
        </w:rPr>
        <w:fldChar w:fldCharType="separate"/>
      </w:r>
      <w:r w:rsidR="0093733B">
        <w:rPr>
          <w:b w:val="0"/>
          <w:bCs w:val="0"/>
          <w:noProof/>
          <w:szCs w:val="24"/>
        </w:rPr>
        <w:t>1</w:t>
      </w:r>
      <w:r w:rsidR="00DE6A10" w:rsidRPr="00E05E1F">
        <w:rPr>
          <w:b w:val="0"/>
          <w:bCs w:val="0"/>
          <w:szCs w:val="24"/>
        </w:rPr>
        <w:fldChar w:fldCharType="end"/>
      </w:r>
      <w:bookmarkEnd w:id="13"/>
      <w:r w:rsidRPr="00E05E1F">
        <w:rPr>
          <w:b w:val="0"/>
          <w:bCs w:val="0"/>
          <w:szCs w:val="24"/>
        </w:rPr>
        <w:t>, Aftalt driftstid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81"/>
        <w:gridCol w:w="3513"/>
      </w:tblGrid>
      <w:tr w:rsidR="008A789D" w:rsidRPr="00A07546" w:rsidTr="008A789D">
        <w:tc>
          <w:tcPr>
            <w:tcW w:w="1951" w:type="dxa"/>
            <w:shd w:val="clear" w:color="auto" w:fill="E6E6E6"/>
          </w:tcPr>
          <w:p w:rsidR="008A789D" w:rsidRPr="00333B7C" w:rsidRDefault="008A789D" w:rsidP="008A789D">
            <w:pPr>
              <w:pStyle w:val="Brdtekst"/>
              <w:keepNext/>
              <w:keepLines/>
              <w:rPr>
                <w:b/>
              </w:rPr>
            </w:pPr>
            <w:r w:rsidRPr="00333B7C">
              <w:rPr>
                <w:b/>
              </w:rPr>
              <w:t>Type</w:t>
            </w:r>
          </w:p>
        </w:tc>
        <w:tc>
          <w:tcPr>
            <w:tcW w:w="2581" w:type="dxa"/>
            <w:shd w:val="clear" w:color="auto" w:fill="E6E6E6"/>
          </w:tcPr>
          <w:p w:rsidR="008A789D" w:rsidRPr="00A07546" w:rsidRDefault="008A789D" w:rsidP="008A789D">
            <w:pPr>
              <w:pStyle w:val="Brdtekst"/>
              <w:keepNext/>
              <w:keepLines/>
              <w:rPr>
                <w:b/>
              </w:rPr>
            </w:pPr>
            <w:r w:rsidRPr="00A07546">
              <w:rPr>
                <w:b/>
              </w:rPr>
              <w:t>Tidsinterval</w:t>
            </w:r>
          </w:p>
        </w:tc>
        <w:tc>
          <w:tcPr>
            <w:tcW w:w="3513" w:type="dxa"/>
            <w:shd w:val="clear" w:color="auto" w:fill="E6E6E6"/>
          </w:tcPr>
          <w:p w:rsidR="008A789D" w:rsidRPr="00A07546" w:rsidRDefault="008A789D" w:rsidP="008A789D">
            <w:pPr>
              <w:pStyle w:val="Brdtekst"/>
              <w:keepNext/>
              <w:keepLines/>
              <w:rPr>
                <w:b/>
              </w:rPr>
            </w:pPr>
            <w:r w:rsidRPr="00A07546">
              <w:rPr>
                <w:b/>
              </w:rPr>
              <w:t>Kommentar</w:t>
            </w:r>
          </w:p>
        </w:tc>
      </w:tr>
      <w:tr w:rsidR="008A789D" w:rsidRPr="00D92499" w:rsidTr="008A789D">
        <w:tc>
          <w:tcPr>
            <w:tcW w:w="1951" w:type="dxa"/>
          </w:tcPr>
          <w:p w:rsidR="008A789D" w:rsidRPr="00333B7C" w:rsidRDefault="008A789D" w:rsidP="008A789D">
            <w:pPr>
              <w:pStyle w:val="Brdtekst"/>
              <w:keepNext/>
              <w:keepLines/>
            </w:pPr>
            <w:r>
              <w:t>Aftalt</w:t>
            </w:r>
            <w:r w:rsidRPr="00333B7C">
              <w:t xml:space="preserve"> driftstid</w:t>
            </w:r>
          </w:p>
        </w:tc>
        <w:tc>
          <w:tcPr>
            <w:tcW w:w="2581" w:type="dxa"/>
          </w:tcPr>
          <w:p w:rsidR="008A789D" w:rsidRPr="00BC2DE7" w:rsidRDefault="008A789D" w:rsidP="008A789D">
            <w:pPr>
              <w:pStyle w:val="Brdtekst"/>
              <w:keepNext/>
              <w:keepLines/>
            </w:pPr>
            <w:r w:rsidRPr="00BC2DE7">
              <w:t xml:space="preserve">Mandag til fredag </w:t>
            </w:r>
            <w:r>
              <w:t>7.00 til 17.00</w:t>
            </w:r>
          </w:p>
        </w:tc>
        <w:tc>
          <w:tcPr>
            <w:tcW w:w="3513" w:type="dxa"/>
          </w:tcPr>
          <w:p w:rsidR="008A789D" w:rsidRPr="00BC2DE7" w:rsidRDefault="008A789D" w:rsidP="008A789D">
            <w:pPr>
              <w:pStyle w:val="Brdtekst"/>
              <w:keepNext/>
              <w:keepLines/>
            </w:pPr>
            <w:r w:rsidRPr="00BC2DE7">
              <w:t>Den periode, hvor der er flest br</w:t>
            </w:r>
            <w:r w:rsidRPr="00BC2DE7">
              <w:t>u</w:t>
            </w:r>
            <w:r w:rsidRPr="00BC2DE7">
              <w:t>gere</w:t>
            </w:r>
            <w:r w:rsidR="007C69F9">
              <w:t>,</w:t>
            </w:r>
            <w:r w:rsidRPr="00BC2DE7">
              <w:t xml:space="preserve"> der benytter systemet.</w:t>
            </w:r>
          </w:p>
        </w:tc>
      </w:tr>
      <w:tr w:rsidR="008A789D" w:rsidRPr="00D92499" w:rsidTr="008A789D">
        <w:tc>
          <w:tcPr>
            <w:tcW w:w="1951" w:type="dxa"/>
          </w:tcPr>
          <w:p w:rsidR="008A789D" w:rsidRPr="0089798D" w:rsidRDefault="008A789D" w:rsidP="008A789D">
            <w:pPr>
              <w:pStyle w:val="Brdtekst"/>
              <w:keepNext/>
              <w:keepLines/>
            </w:pPr>
            <w:r w:rsidRPr="009D5D02">
              <w:t>Sekundær drift</w:t>
            </w:r>
            <w:r w:rsidRPr="009D5D02">
              <w:t>s</w:t>
            </w:r>
            <w:r w:rsidRPr="009D5D02">
              <w:t xml:space="preserve">tid </w:t>
            </w:r>
          </w:p>
        </w:tc>
        <w:tc>
          <w:tcPr>
            <w:tcW w:w="2581" w:type="dxa"/>
          </w:tcPr>
          <w:p w:rsidR="008A789D" w:rsidRPr="00BC2DE7" w:rsidRDefault="008A789D" w:rsidP="008A789D">
            <w:pPr>
              <w:pStyle w:val="Brdtekst"/>
              <w:keepNext/>
              <w:keepLines/>
            </w:pPr>
            <w:r w:rsidRPr="00BC2DE7">
              <w:t>Alle tidspunkter uden</w:t>
            </w:r>
            <w:r w:rsidR="007C69F9">
              <w:t xml:space="preserve"> </w:t>
            </w:r>
            <w:r w:rsidRPr="00BC2DE7">
              <w:t>for aftalt driftstid</w:t>
            </w:r>
          </w:p>
        </w:tc>
        <w:tc>
          <w:tcPr>
            <w:tcW w:w="3513" w:type="dxa"/>
          </w:tcPr>
          <w:p w:rsidR="008A789D" w:rsidRPr="00BC2DE7" w:rsidRDefault="008A789D" w:rsidP="008A789D">
            <w:pPr>
              <w:pStyle w:val="Brdtekst"/>
              <w:keepNext/>
              <w:keepLines/>
            </w:pPr>
          </w:p>
        </w:tc>
      </w:tr>
    </w:tbl>
    <w:p w:rsidR="008A789D" w:rsidRPr="00BC2DE7" w:rsidRDefault="008A789D" w:rsidP="008A789D"/>
    <w:p w:rsidR="008A789D" w:rsidRPr="00BC2DE7" w:rsidRDefault="008A789D" w:rsidP="008A789D">
      <w:pPr>
        <w:rPr>
          <w:iCs/>
        </w:rPr>
      </w:pPr>
      <w:r w:rsidRPr="00BC2DE7">
        <w:rPr>
          <w:iCs/>
        </w:rPr>
        <w:t>Kunden er berettiget til at anvende Leverancen hele døgnet.</w:t>
      </w:r>
    </w:p>
    <w:p w:rsidR="008A789D" w:rsidRPr="00BC2DE7" w:rsidRDefault="008A789D" w:rsidP="008A789D"/>
    <w:p w:rsidR="008A789D" w:rsidRPr="00E05E1F" w:rsidRDefault="008A789D" w:rsidP="008A789D">
      <w:r w:rsidRPr="00BC2DE7">
        <w:t>Leverancens</w:t>
      </w:r>
      <w:r w:rsidRPr="00E05E1F">
        <w:t xml:space="preserve"> servicemål for driftseffektiviteten er på </w:t>
      </w:r>
      <w:r w:rsidRPr="00F05076">
        <w:t>98,5.</w:t>
      </w:r>
      <w:r w:rsidRPr="00E05E1F">
        <w:t xml:space="preserve"> </w:t>
      </w:r>
    </w:p>
    <w:p w:rsidR="008A789D" w:rsidRPr="00E05E1F" w:rsidRDefault="008A789D" w:rsidP="008A789D"/>
    <w:p w:rsidR="008A789D" w:rsidRPr="00E05E1F" w:rsidRDefault="008A789D" w:rsidP="008A789D">
      <w:r w:rsidRPr="00E05E1F">
        <w:lastRenderedPageBreak/>
        <w:t xml:space="preserve">Driftseffektiviteten måles for </w:t>
      </w:r>
      <w:r>
        <w:t>Leverancen</w:t>
      </w:r>
      <w:r w:rsidRPr="00E05E1F">
        <w:t xml:space="preserve"> som helhed, og driftseffektivitetsprocenten opg</w:t>
      </w:r>
      <w:r w:rsidRPr="00E05E1F">
        <w:t>ø</w:t>
      </w:r>
      <w:r w:rsidRPr="00E05E1F">
        <w:t>res således:</w:t>
      </w:r>
    </w:p>
    <w:p w:rsidR="008A789D" w:rsidRPr="00E05E1F" w:rsidRDefault="008A789D" w:rsidP="008A789D"/>
    <w:p w:rsidR="008A789D" w:rsidRPr="00E05E1F" w:rsidRDefault="008A789D" w:rsidP="008A789D">
      <w:pPr>
        <w:jc w:val="center"/>
      </w:pPr>
      <w:r w:rsidRPr="00E05E1F">
        <w:rPr>
          <w:u w:val="single"/>
        </w:rPr>
        <w:t>Tilgængelig driftstid</w:t>
      </w:r>
      <w:r w:rsidRPr="00E05E1F">
        <w:t xml:space="preserve"> x 100 %</w:t>
      </w:r>
    </w:p>
    <w:p w:rsidR="008A789D" w:rsidRPr="00E05E1F" w:rsidRDefault="008A789D" w:rsidP="008A789D">
      <w:pPr>
        <w:jc w:val="center"/>
      </w:pPr>
      <w:r w:rsidRPr="00E05E1F">
        <w:t>Aftalt driftstid</w:t>
      </w:r>
    </w:p>
    <w:p w:rsidR="008A789D" w:rsidRPr="00E05E1F" w:rsidRDefault="008A789D" w:rsidP="008A789D"/>
    <w:p w:rsidR="008A789D" w:rsidRPr="00E05E1F" w:rsidRDefault="008A789D" w:rsidP="008A789D">
      <w:r w:rsidRPr="00E05E1F">
        <w:t xml:space="preserve">Ved "tilgængelig driftstid" forstås den aftalte driftstid minus den tid, hvor </w:t>
      </w:r>
      <w:r>
        <w:t>Leverancen</w:t>
      </w:r>
      <w:r w:rsidRPr="00E05E1F">
        <w:t xml:space="preserve"> eller en del af denne ikke kan anvendes til fejlfri driftsafvikling</w:t>
      </w:r>
      <w:r w:rsidR="007C69F9">
        <w:t>,</w:t>
      </w:r>
      <w:r w:rsidRPr="00E05E1F">
        <w:t xml:space="preserve"> på grund af kategori A eller B mangler, jf. afsnit </w:t>
      </w:r>
      <w:r w:rsidR="00DE6A10" w:rsidRPr="00A07546">
        <w:fldChar w:fldCharType="begin"/>
      </w:r>
      <w:r w:rsidRPr="00E05E1F">
        <w:instrText xml:space="preserve"> REF _Ref269820539 \r \h </w:instrText>
      </w:r>
      <w:r w:rsidR="00DE6A10" w:rsidRPr="00A07546">
        <w:fldChar w:fldCharType="separate"/>
      </w:r>
      <w:r w:rsidR="0093733B">
        <w:t>4</w:t>
      </w:r>
      <w:r w:rsidR="00DE6A10" w:rsidRPr="00A07546">
        <w:fldChar w:fldCharType="end"/>
      </w:r>
      <w:r w:rsidRPr="00E05E1F">
        <w:t xml:space="preserve">. </w:t>
      </w:r>
    </w:p>
    <w:p w:rsidR="008A789D" w:rsidRPr="00E05E1F" w:rsidRDefault="008A789D" w:rsidP="008A789D"/>
    <w:p w:rsidR="008A789D" w:rsidRPr="00BC2DE7" w:rsidRDefault="008A789D" w:rsidP="008A789D">
      <w:r w:rsidRPr="00E05E1F">
        <w:t xml:space="preserve">I tilfælde af at fejlfri driftsafvikling ikke kan opretholdes som følge af en driftshindring, som Kunden er ansvarlig for, eksempelvis fejl i Kundens eksisterende it-miljø, og </w:t>
      </w:r>
      <w:proofErr w:type="spellStart"/>
      <w:r w:rsidRPr="00E05E1F">
        <w:t>udefra</w:t>
      </w:r>
      <w:r w:rsidR="007C69F9">
        <w:t>-</w:t>
      </w:r>
      <w:r w:rsidRPr="00E05E1F">
        <w:t>kommende</w:t>
      </w:r>
      <w:proofErr w:type="spellEnd"/>
      <w:r w:rsidRPr="00E05E1F">
        <w:t xml:space="preserve"> forstyrrelser (el-afbrydelse, fejl i offentlige datanet og lignende) fragår dette ikke i den tilgængelige driftstid. </w:t>
      </w:r>
    </w:p>
    <w:p w:rsidR="008A789D" w:rsidRPr="00BC2DE7" w:rsidRDefault="008A789D" w:rsidP="008A789D"/>
    <w:p w:rsidR="008A789D" w:rsidRPr="00E05E1F" w:rsidRDefault="008A789D" w:rsidP="008A789D">
      <w:r w:rsidRPr="00E05E1F">
        <w:t>Driftsafbrydelser regnes fra det tidspunkt, hvor Leverandøren har modtaget fejlmelding fra Kunden, eller hvor Leverandøren selv har konstateret fejlen, og indtil normal drift er ge</w:t>
      </w:r>
      <w:r w:rsidRPr="00E05E1F">
        <w:t>n</w:t>
      </w:r>
      <w:r w:rsidRPr="00E05E1F">
        <w:t xml:space="preserve">etableret. </w:t>
      </w:r>
    </w:p>
    <w:p w:rsidR="008A789D" w:rsidRPr="00E05E1F" w:rsidRDefault="008A789D" w:rsidP="008A789D"/>
    <w:p w:rsidR="008A789D" w:rsidRPr="00E05E1F" w:rsidRDefault="008A789D" w:rsidP="008A789D">
      <w:r w:rsidRPr="00E05E1F">
        <w:t>Tid medgået til eventuel forebyggende vedligeholdelse indregnes hverken i tilgængelig eller aftalt driftstid. Såfremt Leverandøren anvender mere tid til forebyggende vedligeholdelse end aftalt, fragår den for meget anvendte tid dog i den tilgængelige driftstid.</w:t>
      </w:r>
    </w:p>
    <w:p w:rsidR="008A789D" w:rsidRPr="00E05E1F" w:rsidRDefault="008A789D" w:rsidP="008A789D"/>
    <w:p w:rsidR="008A789D" w:rsidRPr="00E05E1F" w:rsidRDefault="008A789D" w:rsidP="008A789D">
      <w:r w:rsidRPr="00E05E1F">
        <w:t xml:space="preserve">Driftseffektiviteten måles og opgøres for </w:t>
      </w:r>
      <w:r w:rsidRPr="00BC2DE7">
        <w:t>pr. måned</w:t>
      </w:r>
      <w:r w:rsidRPr="00E05E1F">
        <w:t xml:space="preserve"> ("måleperiode"). </w:t>
      </w:r>
      <w:r w:rsidRPr="00BC2DE7">
        <w:t>Målingerne indgår i kvartalsrapporten jf. bilag 4</w:t>
      </w:r>
      <w:r>
        <w:t>,</w:t>
      </w:r>
      <w:r w:rsidRPr="00BC2DE7">
        <w:t xml:space="preserve"> afsnit 6. </w:t>
      </w:r>
      <w:r w:rsidRPr="00E05E1F">
        <w:t xml:space="preserve">I perioden fra idriftsættelse af </w:t>
      </w:r>
      <w:r w:rsidRPr="00BC2DE7">
        <w:t>Leverancen</w:t>
      </w:r>
      <w:r w:rsidRPr="00E05E1F">
        <w:t xml:space="preserve"> og indtil den 1. i den efterfølgende måned opgøres driftseffektiviteten forholdsmæssigt for denne periode. </w:t>
      </w:r>
    </w:p>
    <w:p w:rsidR="008A789D" w:rsidRPr="00E05E1F" w:rsidRDefault="008A789D" w:rsidP="008A789D"/>
    <w:p w:rsidR="008A789D" w:rsidRPr="008A789D" w:rsidRDefault="008A789D" w:rsidP="008A789D">
      <w:pPr>
        <w:pStyle w:val="Overskrift2"/>
      </w:pPr>
      <w:bookmarkStart w:id="14" w:name="_Toc459637466"/>
      <w:bookmarkStart w:id="15" w:name="_Toc387737554"/>
      <w:bookmarkStart w:id="16" w:name="_Toc475980934"/>
      <w:r w:rsidRPr="008A789D">
        <w:t>Opgørelse af driftstiderne</w:t>
      </w:r>
      <w:bookmarkEnd w:id="14"/>
      <w:bookmarkEnd w:id="15"/>
      <w:bookmarkEnd w:id="16"/>
    </w:p>
    <w:p w:rsidR="008A789D" w:rsidRDefault="008A789D" w:rsidP="008A789D"/>
    <w:p w:rsidR="008A789D" w:rsidRPr="00E05E1F" w:rsidRDefault="008A789D" w:rsidP="008A789D">
      <w:r w:rsidRPr="00E05E1F">
        <w:t xml:space="preserve">Kunden fører regnskab over driftstiderne. </w:t>
      </w:r>
    </w:p>
    <w:p w:rsidR="008A789D" w:rsidRPr="00E05E1F" w:rsidRDefault="008A789D" w:rsidP="008A789D"/>
    <w:p w:rsidR="008A789D" w:rsidRPr="00E05E1F" w:rsidRDefault="008A789D" w:rsidP="008A789D">
      <w:r w:rsidRPr="00E05E1F">
        <w:t xml:space="preserve">Såfremt </w:t>
      </w:r>
      <w:r w:rsidR="00564B07">
        <w:t>F</w:t>
      </w:r>
      <w:r w:rsidRPr="00E05E1F">
        <w:t xml:space="preserve">ejl opstår, registrerer Kunden tidspunktet for fejlens opståen, fejlmeddelelse til Leverandøren, Leverandørens </w:t>
      </w:r>
      <w:r>
        <w:t>påbegyndelse af afhjælpning</w:t>
      </w:r>
      <w:r w:rsidRPr="00E05E1F">
        <w:t xml:space="preserve"> og klarmelding samt fejlens art, årsag og den foretagne afhjælpning. Ved forebyggende vedligeholdelse skal </w:t>
      </w:r>
      <w:r w:rsidR="00564B07">
        <w:t>L</w:t>
      </w:r>
      <w:r w:rsidRPr="00E05E1F">
        <w:t xml:space="preserve">everandøren oplyse arten heraf. Leverandøren skal altid, inden han </w:t>
      </w:r>
      <w:r>
        <w:t xml:space="preserve">afslutter arbejdet på </w:t>
      </w:r>
      <w:r w:rsidR="00564B07">
        <w:t>K</w:t>
      </w:r>
      <w:r>
        <w:t xml:space="preserve">undens </w:t>
      </w:r>
      <w:r w:rsidR="00564B07">
        <w:t>S</w:t>
      </w:r>
      <w:r>
        <w:t>ystem</w:t>
      </w:r>
      <w:r w:rsidRPr="00E05E1F">
        <w:t>, aflevere</w:t>
      </w:r>
      <w:r>
        <w:t>/fremsende</w:t>
      </w:r>
      <w:r w:rsidRPr="00E05E1F">
        <w:t xml:space="preserve"> en servicerapport, der </w:t>
      </w:r>
      <w:r>
        <w:t>skal</w:t>
      </w:r>
      <w:r w:rsidRPr="00E05E1F">
        <w:t xml:space="preserve"> underskr</w:t>
      </w:r>
      <w:r>
        <w:t>i</w:t>
      </w:r>
      <w:r w:rsidRPr="00E05E1F">
        <w:t>ve</w:t>
      </w:r>
      <w:r>
        <w:t>s</w:t>
      </w:r>
      <w:r w:rsidRPr="00E05E1F">
        <w:t xml:space="preserve"> af Kunden. </w:t>
      </w:r>
    </w:p>
    <w:p w:rsidR="008A789D" w:rsidRPr="00E05E1F" w:rsidRDefault="008A789D" w:rsidP="008A789D"/>
    <w:p w:rsidR="008A789D" w:rsidRPr="00E05E1F" w:rsidRDefault="008A789D" w:rsidP="008A789D"/>
    <w:p w:rsidR="008A789D" w:rsidRPr="008A789D" w:rsidRDefault="008A789D" w:rsidP="008A789D">
      <w:pPr>
        <w:pStyle w:val="Overskrift2"/>
      </w:pPr>
      <w:bookmarkStart w:id="17" w:name="_Toc260751311"/>
      <w:bookmarkStart w:id="18" w:name="_Toc459637467"/>
      <w:bookmarkStart w:id="19" w:name="_Toc387737555"/>
      <w:bookmarkStart w:id="20" w:name="_Toc475980935"/>
      <w:r w:rsidRPr="008A789D">
        <w:t>Servicevinduer</w:t>
      </w:r>
      <w:bookmarkEnd w:id="17"/>
      <w:bookmarkEnd w:id="18"/>
      <w:bookmarkEnd w:id="19"/>
      <w:bookmarkEnd w:id="20"/>
    </w:p>
    <w:p w:rsidR="008A789D" w:rsidRDefault="008A789D" w:rsidP="008A789D"/>
    <w:p w:rsidR="008A789D" w:rsidRPr="00E05E1F" w:rsidRDefault="008A789D" w:rsidP="008A789D">
      <w:r w:rsidRPr="00E05E1F">
        <w:t>Hvis det ikke er muligt at opretholde almindelig drift på grund af fejlretning eller vedlig</w:t>
      </w:r>
      <w:r w:rsidRPr="00E05E1F">
        <w:t>e</w:t>
      </w:r>
      <w:r w:rsidRPr="00E05E1F">
        <w:t xml:space="preserve">holdelse, herunder forebyggende vedligeholdelse af Leverandørens ydelser, skal fejlretning og vedligeholdelse ske inden for aftalte servicevinduer. </w:t>
      </w:r>
    </w:p>
    <w:p w:rsidR="008A789D" w:rsidRPr="00E05E1F" w:rsidRDefault="008A789D" w:rsidP="008A789D">
      <w:pPr>
        <w:spacing w:line="240" w:lineRule="auto"/>
      </w:pPr>
    </w:p>
    <w:p w:rsidR="008A789D" w:rsidRPr="00E05E1F" w:rsidRDefault="008A789D" w:rsidP="008A789D">
      <w:pPr>
        <w:spacing w:line="240" w:lineRule="auto"/>
      </w:pPr>
      <w:r w:rsidRPr="00E05E1F">
        <w:t xml:space="preserve">Leverandøren kan maksimalt etablere </w:t>
      </w:r>
      <w:r>
        <w:t>2</w:t>
      </w:r>
      <w:r w:rsidRPr="00E05E1F">
        <w:t xml:space="preserve"> servicevinduer pr. måned.  </w:t>
      </w:r>
    </w:p>
    <w:p w:rsidR="008A789D" w:rsidRPr="00E05E1F" w:rsidRDefault="008A789D" w:rsidP="008A789D">
      <w:pPr>
        <w:spacing w:line="240" w:lineRule="auto"/>
      </w:pPr>
    </w:p>
    <w:p w:rsidR="008A789D" w:rsidRPr="00E05E1F" w:rsidRDefault="008A789D" w:rsidP="008A789D">
      <w:r w:rsidRPr="00E05E1F">
        <w:t xml:space="preserve">Alle servicevinduer skal </w:t>
      </w:r>
      <w:r>
        <w:t>altid aftales med Kunden. M</w:t>
      </w:r>
      <w:r w:rsidRPr="00E05E1F">
        <w:t xml:space="preserve">edmindre andet </w:t>
      </w:r>
      <w:r w:rsidRPr="00BC2DE7">
        <w:t xml:space="preserve">konkret </w:t>
      </w:r>
      <w:r w:rsidRPr="00E05E1F">
        <w:t>aftales</w:t>
      </w:r>
      <w:r w:rsidR="00564B07">
        <w:t>,</w:t>
      </w:r>
      <w:r w:rsidRPr="00E05E1F">
        <w:t xml:space="preserve"> plac</w:t>
      </w:r>
      <w:r w:rsidRPr="00E05E1F">
        <w:t>e</w:t>
      </w:r>
      <w:r w:rsidRPr="00E05E1F">
        <w:t xml:space="preserve">res </w:t>
      </w:r>
      <w:r>
        <w:t xml:space="preserve">servicevinduet </w:t>
      </w:r>
      <w:r w:rsidRPr="00E05E1F">
        <w:t>i tidsrummet mellem kl. 21.00 – 01.00 dansk tid. Et servicevindue kan maksimalt have en udstrækning på 2 timer. Leverandøren har én gang om måneden ret til at have et servicevindue på 4 timer</w:t>
      </w:r>
      <w:r>
        <w:t>. Statens IT har et servicevindue på miljøet den tredje tor</w:t>
      </w:r>
      <w:r>
        <w:t>s</w:t>
      </w:r>
      <w:r>
        <w:t>dag i hver måned fra klokken 18.00 til 06.00</w:t>
      </w:r>
      <w:r w:rsidR="00564B07">
        <w:t>,</w:t>
      </w:r>
      <w:r>
        <w:t xml:space="preserve"> og Leverandøren kan derfor ikke placere sit servicevindue i dette tidsrum.  </w:t>
      </w:r>
    </w:p>
    <w:p w:rsidR="008A789D" w:rsidRPr="00E05E1F" w:rsidRDefault="008A789D" w:rsidP="008A789D">
      <w:pPr>
        <w:spacing w:line="240" w:lineRule="auto"/>
      </w:pPr>
    </w:p>
    <w:p w:rsidR="008A789D" w:rsidRDefault="008A789D" w:rsidP="008A789D">
      <w:r w:rsidRPr="00E05E1F">
        <w:t>Leverandøren skal levere en oversigt over planlagte servicevinduer for minimum 6 måneder a</w:t>
      </w:r>
      <w:r w:rsidR="00564B07">
        <w:t>d</w:t>
      </w:r>
      <w:r w:rsidRPr="00E05E1F">
        <w:t xml:space="preserve"> gangen. Det konkrete behov for at etablere et servicevindue skal varsles med minimum 1</w:t>
      </w:r>
      <w:r>
        <w:t>0</w:t>
      </w:r>
      <w:r w:rsidRPr="00E05E1F">
        <w:t xml:space="preserve"> dages frist. Leverandøren skal ligeledes med minimum 1</w:t>
      </w:r>
      <w:r>
        <w:t>0</w:t>
      </w:r>
      <w:r w:rsidRPr="00E05E1F">
        <w:t xml:space="preserve"> dages frist meddele</w:t>
      </w:r>
      <w:r w:rsidR="00564B07">
        <w:t>,</w:t>
      </w:r>
      <w:r w:rsidRPr="00E05E1F">
        <w:t xml:space="preserve"> om et planlagt servicevindue gennemføres. </w:t>
      </w:r>
    </w:p>
    <w:p w:rsidR="008A789D" w:rsidRDefault="008A789D" w:rsidP="008A789D"/>
    <w:p w:rsidR="008A789D" w:rsidRPr="00BC2DE7" w:rsidRDefault="008A789D" w:rsidP="008A789D">
      <w:r>
        <w:t>Backupprocedurer må ikke tilsidesættes på grund af arbejder i et servicevindue.</w:t>
      </w:r>
    </w:p>
    <w:p w:rsidR="008A789D" w:rsidRPr="00E05E1F" w:rsidRDefault="008A789D" w:rsidP="008A789D">
      <w:pPr>
        <w:spacing w:line="240" w:lineRule="auto"/>
      </w:pPr>
    </w:p>
    <w:p w:rsidR="008A789D" w:rsidRPr="00E05E1F" w:rsidRDefault="008A789D" w:rsidP="008A789D">
      <w:r w:rsidRPr="00E05E1F">
        <w:t>Kunden har mulighed for at afvise et servicevindue mod anvisning af et andet servicevi</w:t>
      </w:r>
      <w:r w:rsidRPr="00E05E1F">
        <w:t>n</w:t>
      </w:r>
      <w:r w:rsidRPr="00E05E1F">
        <w:t xml:space="preserve">due. </w:t>
      </w:r>
    </w:p>
    <w:p w:rsidR="008A789D" w:rsidRPr="00E05E1F" w:rsidRDefault="008A789D" w:rsidP="008A789D"/>
    <w:p w:rsidR="008A789D" w:rsidRPr="00E05E1F" w:rsidRDefault="008A789D" w:rsidP="008A789D">
      <w:r w:rsidRPr="00E05E1F">
        <w:t>Ved akut opstået behov for at etablere et servicevindue skal Kunden ligeledes varsles he</w:t>
      </w:r>
      <w:r w:rsidRPr="00E05E1F">
        <w:t>r</w:t>
      </w:r>
      <w:r w:rsidRPr="00E05E1F">
        <w:t>om.</w:t>
      </w:r>
    </w:p>
    <w:p w:rsidR="008A789D" w:rsidRPr="00E05E1F" w:rsidRDefault="008A789D" w:rsidP="008A789D"/>
    <w:p w:rsidR="008A789D" w:rsidRPr="00E05E1F" w:rsidRDefault="008A789D" w:rsidP="008A789D">
      <w:r w:rsidRPr="00E05E1F">
        <w:t xml:space="preserve">Vedligeholdelsesarbejder i relation til servicevinduer vederlægges som en del af det faste vedligeholdelsesvederlag. </w:t>
      </w:r>
    </w:p>
    <w:p w:rsidR="008A789D" w:rsidRPr="00E05E1F" w:rsidRDefault="008A789D" w:rsidP="008A789D"/>
    <w:p w:rsidR="008A789D" w:rsidRPr="008A789D" w:rsidRDefault="008A789D" w:rsidP="008A789D">
      <w:pPr>
        <w:pStyle w:val="Overskrift1"/>
      </w:pPr>
      <w:bookmarkStart w:id="21" w:name="_Ref275198188"/>
      <w:bookmarkStart w:id="22" w:name="_Toc459637468"/>
      <w:bookmarkStart w:id="23" w:name="_Toc387737556"/>
      <w:bookmarkStart w:id="24" w:name="_Toc475980936"/>
      <w:r w:rsidRPr="008A789D">
        <w:t>Svartider</w:t>
      </w:r>
      <w:bookmarkEnd w:id="21"/>
      <w:bookmarkEnd w:id="22"/>
      <w:bookmarkEnd w:id="23"/>
      <w:bookmarkEnd w:id="24"/>
    </w:p>
    <w:p w:rsidR="008A789D" w:rsidRPr="008A789D" w:rsidRDefault="008A789D" w:rsidP="008A789D">
      <w:pPr>
        <w:pStyle w:val="Overskrift2"/>
      </w:pPr>
      <w:bookmarkStart w:id="25" w:name="_Toc285625583"/>
      <w:bookmarkStart w:id="26" w:name="_Ref348964993"/>
      <w:bookmarkStart w:id="27" w:name="_Toc459637469"/>
      <w:bookmarkStart w:id="28" w:name="_Toc387737557"/>
      <w:bookmarkStart w:id="29" w:name="_Toc475980937"/>
      <w:bookmarkEnd w:id="25"/>
      <w:r w:rsidRPr="008A789D">
        <w:t>Måling af svartid</w:t>
      </w:r>
      <w:bookmarkEnd w:id="26"/>
      <w:bookmarkEnd w:id="27"/>
      <w:bookmarkEnd w:id="28"/>
      <w:bookmarkEnd w:id="29"/>
    </w:p>
    <w:p w:rsidR="008A789D" w:rsidRDefault="008A789D" w:rsidP="008A789D"/>
    <w:p w:rsidR="008A789D" w:rsidRPr="00E05E1F" w:rsidRDefault="008A789D" w:rsidP="008A789D">
      <w:r w:rsidRPr="00E05E1F">
        <w:t>Svartiden er tidsintervallet</w:t>
      </w:r>
      <w:r w:rsidR="00564B07">
        <w:t>,</w:t>
      </w:r>
      <w:r w:rsidRPr="00E05E1F">
        <w:t xml:space="preserve"> fra brugeren afgiver sin kommando</w:t>
      </w:r>
      <w:r w:rsidR="00564B07">
        <w:t>,</w:t>
      </w:r>
      <w:r w:rsidRPr="00E05E1F">
        <w:t xml:space="preserve"> til resultatet er synligt for samme bruger, og brugeren har mulighed for at afgive en ny kommando. Ved en komma</w:t>
      </w:r>
      <w:r w:rsidRPr="00E05E1F">
        <w:t>n</w:t>
      </w:r>
      <w:r w:rsidRPr="00E05E1F">
        <w:t xml:space="preserve">do forstås et tastetryk eller et museklik. Alle målinger udføres i en normal driftssituation, jf. nedenfor i dette afsnit </w:t>
      </w:r>
      <w:r w:rsidR="00DE6A10" w:rsidRPr="00333B7C">
        <w:fldChar w:fldCharType="begin"/>
      </w:r>
      <w:r w:rsidRPr="00E05E1F">
        <w:instrText xml:space="preserve"> REF _Ref348964993 \r \h </w:instrText>
      </w:r>
      <w:r w:rsidR="00DE6A10" w:rsidRPr="00333B7C">
        <w:fldChar w:fldCharType="separate"/>
      </w:r>
      <w:r w:rsidR="0093733B">
        <w:t>3.1</w:t>
      </w:r>
      <w:r w:rsidR="00DE6A10" w:rsidRPr="00333B7C">
        <w:fldChar w:fldCharType="end"/>
      </w:r>
      <w:r w:rsidRPr="00E05E1F">
        <w:t xml:space="preserve">. </w:t>
      </w:r>
    </w:p>
    <w:p w:rsidR="008A789D" w:rsidRPr="00E05E1F" w:rsidRDefault="008A789D" w:rsidP="008A789D"/>
    <w:p w:rsidR="008A789D" w:rsidRPr="00E05E1F" w:rsidRDefault="008A789D" w:rsidP="008A789D">
      <w:r w:rsidRPr="00E05E1F">
        <w:t>De garanterede svartider skal gælde for mindst 87,5 % af svartiderne (opfyldelsesgraden).</w:t>
      </w:r>
    </w:p>
    <w:p w:rsidR="008A789D" w:rsidRPr="00E05E1F" w:rsidRDefault="008A789D" w:rsidP="008A789D">
      <w:pPr>
        <w:rPr>
          <w:b/>
        </w:rPr>
      </w:pPr>
    </w:p>
    <w:p w:rsidR="008A789D" w:rsidRPr="00E05E1F" w:rsidRDefault="008A789D" w:rsidP="008A789D">
      <w:pPr>
        <w:pStyle w:val="Listeafsnit"/>
        <w:ind w:left="0"/>
      </w:pPr>
      <w:r w:rsidRPr="00E05E1F">
        <w:t>I forbindelse med konstatering af</w:t>
      </w:r>
      <w:r w:rsidR="00564B07">
        <w:t>,</w:t>
      </w:r>
      <w:r w:rsidRPr="00E05E1F">
        <w:t xml:space="preserve"> om en svartid opfylder det aftalte servicemål for opfy</w:t>
      </w:r>
      <w:r w:rsidRPr="00E05E1F">
        <w:t>l</w:t>
      </w:r>
      <w:r w:rsidRPr="00E05E1F">
        <w:t xml:space="preserve">delsesgrad, skal der foretages mindst 10 målinger af svartiden for den pågældende </w:t>
      </w:r>
      <w:r>
        <w:t>transa</w:t>
      </w:r>
      <w:r>
        <w:t>k</w:t>
      </w:r>
      <w:r>
        <w:t>tion</w:t>
      </w:r>
      <w:r w:rsidRPr="00E05E1F">
        <w:t xml:space="preserve">, hvor den bedste og dårligste måling sorteres fra. Opfyldelsesgraden beregnes som den andel af de </w:t>
      </w:r>
      <w:r>
        <w:t>resterende</w:t>
      </w:r>
      <w:r w:rsidRPr="00E05E1F">
        <w:t xml:space="preserve"> svartidsmålinger for en bestemt forespørgsel, der opfylder den fas</w:t>
      </w:r>
      <w:r w:rsidRPr="00E05E1F">
        <w:t>t</w:t>
      </w:r>
      <w:r w:rsidRPr="00E05E1F">
        <w:t xml:space="preserve">satte svartid til brug for beregning af opfyldelsesgraden. </w:t>
      </w:r>
    </w:p>
    <w:p w:rsidR="008A789D" w:rsidRDefault="008A789D" w:rsidP="008A789D">
      <w:pPr>
        <w:pStyle w:val="Listeafsnit"/>
      </w:pPr>
    </w:p>
    <w:p w:rsidR="007505AA" w:rsidRPr="00E05E1F" w:rsidRDefault="007505AA" w:rsidP="008A789D">
      <w:pPr>
        <w:pStyle w:val="Listeafsnit"/>
      </w:pPr>
    </w:p>
    <w:p w:rsidR="008A789D" w:rsidRPr="008A789D" w:rsidRDefault="008A789D" w:rsidP="008A789D">
      <w:pPr>
        <w:pStyle w:val="Overskrift2"/>
      </w:pPr>
      <w:bookmarkStart w:id="30" w:name="_Ref286955661"/>
      <w:bookmarkStart w:id="31" w:name="_Ref348964998"/>
      <w:bookmarkStart w:id="32" w:name="_Toc459637470"/>
      <w:bookmarkStart w:id="33" w:name="_Toc387737558"/>
      <w:bookmarkStart w:id="34" w:name="_Toc475980938"/>
      <w:r w:rsidRPr="008A789D">
        <w:lastRenderedPageBreak/>
        <w:t>Krav til svartider</w:t>
      </w:r>
      <w:bookmarkEnd w:id="30"/>
      <w:bookmarkEnd w:id="31"/>
      <w:bookmarkEnd w:id="32"/>
      <w:bookmarkEnd w:id="33"/>
      <w:bookmarkEnd w:id="34"/>
      <w:r w:rsidRPr="008A789D">
        <w:t xml:space="preserve"> </w:t>
      </w:r>
    </w:p>
    <w:p w:rsidR="008A789D" w:rsidRDefault="008A789D" w:rsidP="008A789D"/>
    <w:p w:rsidR="008A789D" w:rsidRDefault="008A789D" w:rsidP="008A789D">
      <w:r w:rsidRPr="0021637C">
        <w:t>I tabelle</w:t>
      </w:r>
      <w:r>
        <w:t>rne 2 til 3</w:t>
      </w:r>
      <w:r w:rsidRPr="0021637C">
        <w:t xml:space="preserve"> nedenfor er anført kundens krav til garanteret svartid for en række </w:t>
      </w:r>
      <w:r>
        <w:t>tran</w:t>
      </w:r>
      <w:r>
        <w:t>s</w:t>
      </w:r>
      <w:r>
        <w:t>aktioner</w:t>
      </w:r>
      <w:r w:rsidRPr="0021637C">
        <w:t xml:space="preserve"> i </w:t>
      </w:r>
      <w:r>
        <w:t>L</w:t>
      </w:r>
      <w:r w:rsidRPr="00BC2DE7">
        <w:t>everancen.</w:t>
      </w:r>
      <w:r>
        <w:t xml:space="preserve"> Svartidskravene er differentierede i forhold til specifikke processer, der retter sig mod henholdsvis de dele af Leverancen, som tre forskellige grupper anvender</w:t>
      </w:r>
      <w:r w:rsidR="00C51828">
        <w:t>e</w:t>
      </w:r>
      <w:r w:rsidR="00C71C97">
        <w:t xml:space="preserve"> (I</w:t>
      </w:r>
      <w:r>
        <w:t xml:space="preserve">nterne brugere, </w:t>
      </w:r>
      <w:r w:rsidR="00C71C97">
        <w:t>ansøgere og Brugere som udvalgsmedlemmer</w:t>
      </w:r>
      <w:r>
        <w:t>)</w:t>
      </w:r>
      <w:r w:rsidR="00564B07">
        <w:t>.</w:t>
      </w:r>
    </w:p>
    <w:p w:rsidR="008A789D" w:rsidRDefault="008A789D" w:rsidP="008A789D"/>
    <w:p w:rsidR="008A789D" w:rsidRPr="003A6AEE" w:rsidRDefault="008A789D" w:rsidP="008A789D">
      <w:pPr>
        <w:rPr>
          <w:b/>
        </w:rPr>
      </w:pPr>
      <w:r w:rsidRPr="003A6AEE">
        <w:rPr>
          <w:b/>
        </w:rPr>
        <w:t>Interne brugere</w:t>
      </w:r>
    </w:p>
    <w:p w:rsidR="008A789D" w:rsidRDefault="008A789D" w:rsidP="008A789D">
      <w:r>
        <w:t>Kravene til s</w:t>
      </w:r>
      <w:r w:rsidRPr="00B74125">
        <w:t>vartider</w:t>
      </w:r>
      <w:r>
        <w:t xml:space="preserve"> for transaktioner vedr. </w:t>
      </w:r>
      <w:r w:rsidRPr="00B74125">
        <w:t>proces 7, 9-28</w:t>
      </w:r>
      <w:r w:rsidR="00564B07">
        <w:t>,</w:t>
      </w:r>
      <w:r w:rsidRPr="00B74125">
        <w:t xml:space="preserve"> jf. bilag </w:t>
      </w:r>
      <w:r w:rsidR="00C51828">
        <w:t>0</w:t>
      </w:r>
      <w:r w:rsidRPr="00B74125">
        <w:t>3</w:t>
      </w:r>
      <w:r w:rsidR="00564B07">
        <w:t>,</w:t>
      </w:r>
      <w:r>
        <w:t xml:space="preserve"> skal opfylde krav</w:t>
      </w:r>
      <w:r>
        <w:t>e</w:t>
      </w:r>
      <w:r>
        <w:t>ne anført i tabel 2.</w:t>
      </w:r>
    </w:p>
    <w:p w:rsidR="008A789D" w:rsidRDefault="008A789D" w:rsidP="008A789D"/>
    <w:p w:rsidR="008A789D" w:rsidRDefault="008A789D" w:rsidP="007505AA">
      <w:pPr>
        <w:pStyle w:val="Billedtekst"/>
      </w:pPr>
      <w:r>
        <w:t>Tabel 2</w:t>
      </w:r>
      <w:r w:rsidR="00564B07">
        <w:t>.</w:t>
      </w:r>
      <w:r>
        <w:t xml:space="preserve"> Svartider vedr. </w:t>
      </w:r>
      <w:r w:rsidR="007505AA">
        <w:t>p</w:t>
      </w:r>
      <w:r>
        <w:t>rocesser rettet mod interne brugere</w:t>
      </w:r>
    </w:p>
    <w:tbl>
      <w:tblPr>
        <w:tblW w:w="4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3219"/>
        <w:gridCol w:w="1611"/>
        <w:gridCol w:w="1609"/>
      </w:tblGrid>
      <w:tr w:rsidR="008A789D" w:rsidRPr="00D92499" w:rsidTr="008A789D">
        <w:trPr>
          <w:cantSplit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 w:rsidRPr="00B74125">
              <w:rPr>
                <w:b/>
                <w:sz w:val="16"/>
              </w:rPr>
              <w:t>Transaktions</w:t>
            </w:r>
            <w:r w:rsidR="00564B07">
              <w:rPr>
                <w:b/>
                <w:sz w:val="16"/>
              </w:rPr>
              <w:t>-</w:t>
            </w:r>
            <w:r w:rsidRPr="00B74125">
              <w:rPr>
                <w:b/>
                <w:sz w:val="16"/>
              </w:rPr>
              <w:t xml:space="preserve"> kategori</w:t>
            </w:r>
          </w:p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 w:rsidRPr="00B74125">
              <w:rPr>
                <w:b/>
                <w:sz w:val="16"/>
              </w:rPr>
              <w:t>Beskrivelse/evt.</w:t>
            </w:r>
          </w:p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 w:rsidRPr="00B74125">
              <w:rPr>
                <w:b/>
                <w:sz w:val="16"/>
              </w:rPr>
              <w:t>forudsætninger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 w:rsidRPr="00B74125">
              <w:rPr>
                <w:b/>
                <w:sz w:val="16"/>
              </w:rPr>
              <w:t>Servicemål for o</w:t>
            </w:r>
            <w:r w:rsidRPr="00B74125">
              <w:rPr>
                <w:b/>
                <w:sz w:val="16"/>
              </w:rPr>
              <w:t>p</w:t>
            </w:r>
            <w:r w:rsidRPr="00B74125">
              <w:rPr>
                <w:b/>
                <w:sz w:val="16"/>
              </w:rPr>
              <w:t>fyldelsesgrad i %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 w:rsidRPr="00B74125">
              <w:rPr>
                <w:b/>
                <w:sz w:val="16"/>
              </w:rPr>
              <w:t>Servicemål for ma</w:t>
            </w:r>
            <w:r w:rsidRPr="00B74125">
              <w:rPr>
                <w:b/>
                <w:sz w:val="16"/>
              </w:rPr>
              <w:t>k</w:t>
            </w:r>
            <w:r w:rsidRPr="00B74125">
              <w:rPr>
                <w:b/>
                <w:sz w:val="16"/>
              </w:rPr>
              <w:t>simal svartid i s</w:t>
            </w:r>
            <w:r w:rsidRPr="00B74125">
              <w:rPr>
                <w:b/>
                <w:sz w:val="16"/>
              </w:rPr>
              <w:t>e</w:t>
            </w:r>
            <w:r w:rsidRPr="00B74125">
              <w:rPr>
                <w:b/>
                <w:sz w:val="16"/>
              </w:rPr>
              <w:t>kunder</w:t>
            </w:r>
          </w:p>
        </w:tc>
      </w:tr>
      <w:tr w:rsidR="008A789D" w:rsidTr="008A789D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Simpel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 w:rsidRPr="00B74125">
              <w:rPr>
                <w:sz w:val="16"/>
              </w:rPr>
              <w:t>En opdatering af et simpelt felt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87,5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985A8E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  <w:highlight w:val="yellow"/>
              </w:rPr>
            </w:pPr>
            <w:r w:rsidRPr="00985A8E">
              <w:rPr>
                <w:sz w:val="16"/>
                <w:highlight w:val="yellow"/>
              </w:rPr>
              <w:t>1</w:t>
            </w:r>
          </w:p>
        </w:tc>
      </w:tr>
      <w:tr w:rsidR="008A789D" w:rsidTr="008A789D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Almindelig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 w:rsidRPr="00B74125">
              <w:rPr>
                <w:sz w:val="16"/>
              </w:rPr>
              <w:t>Opslag på sag eller dennes statuslog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87,5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985A8E" w:rsidRDefault="00A10053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  <w:highlight w:val="yellow"/>
              </w:rPr>
            </w:pPr>
            <w:r w:rsidRPr="00985A8E">
              <w:rPr>
                <w:sz w:val="16"/>
                <w:highlight w:val="yellow"/>
              </w:rPr>
              <w:t>2</w:t>
            </w:r>
          </w:p>
        </w:tc>
      </w:tr>
      <w:tr w:rsidR="008A789D" w:rsidTr="008A789D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Kompleks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 w:rsidRPr="00B74125">
              <w:rPr>
                <w:sz w:val="16"/>
              </w:rPr>
              <w:t>Bestilling af en kompleks rapport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87,5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985A8E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  <w:highlight w:val="yellow"/>
              </w:rPr>
            </w:pPr>
            <w:r w:rsidRPr="00985A8E">
              <w:rPr>
                <w:sz w:val="16"/>
                <w:highlight w:val="yellow"/>
              </w:rPr>
              <w:t>5</w:t>
            </w:r>
          </w:p>
        </w:tc>
      </w:tr>
    </w:tbl>
    <w:p w:rsidR="008A789D" w:rsidRDefault="008A789D" w:rsidP="008A789D"/>
    <w:p w:rsidR="008A789D" w:rsidRPr="003A6AEE" w:rsidRDefault="008A789D" w:rsidP="008A789D">
      <w:pPr>
        <w:rPr>
          <w:b/>
        </w:rPr>
      </w:pPr>
      <w:r w:rsidRPr="003A6AEE">
        <w:rPr>
          <w:b/>
        </w:rPr>
        <w:t>Ansøgere på Min Side</w:t>
      </w:r>
    </w:p>
    <w:p w:rsidR="008A789D" w:rsidRDefault="008A789D" w:rsidP="008A789D">
      <w:r>
        <w:t>Kravene til s</w:t>
      </w:r>
      <w:r w:rsidRPr="00B74125">
        <w:t>vartider</w:t>
      </w:r>
      <w:r>
        <w:t xml:space="preserve"> for transaktioner vedr. </w:t>
      </w:r>
      <w:r w:rsidRPr="00B74125">
        <w:t>proces 1-6</w:t>
      </w:r>
      <w:r w:rsidR="00564B07">
        <w:t>,</w:t>
      </w:r>
      <w:r w:rsidRPr="00B74125">
        <w:t xml:space="preserve"> jf. bilag </w:t>
      </w:r>
      <w:r w:rsidR="00C51828">
        <w:t>0</w:t>
      </w:r>
      <w:r w:rsidRPr="00B74125">
        <w:t>3</w:t>
      </w:r>
      <w:r w:rsidR="00564B07">
        <w:t>,</w:t>
      </w:r>
      <w:r>
        <w:t xml:space="preserve"> skal opfylde kravene anført i tabel 3</w:t>
      </w:r>
      <w:r w:rsidR="00564B07">
        <w:t>.</w:t>
      </w:r>
    </w:p>
    <w:p w:rsidR="008A789D" w:rsidRDefault="008A789D" w:rsidP="008A789D">
      <w:pPr>
        <w:tabs>
          <w:tab w:val="left" w:pos="851"/>
        </w:tabs>
        <w:ind w:left="851" w:hanging="851"/>
      </w:pPr>
    </w:p>
    <w:p w:rsidR="008A789D" w:rsidRDefault="007505AA" w:rsidP="007505AA">
      <w:pPr>
        <w:pStyle w:val="Billedtekst"/>
      </w:pPr>
      <w:r>
        <w:t>Tabel 3. Svartider vedr. p</w:t>
      </w:r>
      <w:r w:rsidR="008A789D">
        <w:t>rocesser rettet mod ansøgere på Min Side</w:t>
      </w:r>
    </w:p>
    <w:tbl>
      <w:tblPr>
        <w:tblW w:w="4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3219"/>
        <w:gridCol w:w="1611"/>
        <w:gridCol w:w="1609"/>
      </w:tblGrid>
      <w:tr w:rsidR="008A789D" w:rsidRPr="00D92499" w:rsidTr="008A789D">
        <w:trPr>
          <w:cantSplit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3A6AEE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 w:rsidRPr="003A6AEE">
              <w:rPr>
                <w:b/>
                <w:sz w:val="16"/>
              </w:rPr>
              <w:t>Transaktions</w:t>
            </w:r>
            <w:r w:rsidR="00564B07">
              <w:rPr>
                <w:b/>
                <w:sz w:val="16"/>
              </w:rPr>
              <w:t>-</w:t>
            </w:r>
            <w:r w:rsidRPr="003A6AEE">
              <w:rPr>
                <w:b/>
                <w:sz w:val="16"/>
              </w:rPr>
              <w:t xml:space="preserve"> kategori</w:t>
            </w:r>
          </w:p>
          <w:p w:rsidR="008A789D" w:rsidRPr="003A6AEE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3A6AEE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 w:rsidRPr="003A6AEE">
              <w:rPr>
                <w:b/>
                <w:sz w:val="16"/>
              </w:rPr>
              <w:t>Beskrivelse/evt.</w:t>
            </w:r>
          </w:p>
          <w:p w:rsidR="008A789D" w:rsidRPr="003A6AEE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 w:rsidRPr="003A6AEE">
              <w:rPr>
                <w:b/>
                <w:sz w:val="16"/>
              </w:rPr>
              <w:t>Forudsætninger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3A6AEE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 w:rsidRPr="003A6AEE">
              <w:rPr>
                <w:b/>
                <w:sz w:val="16"/>
              </w:rPr>
              <w:t>Servicemål for o</w:t>
            </w:r>
            <w:r w:rsidRPr="003A6AEE">
              <w:rPr>
                <w:b/>
                <w:sz w:val="16"/>
              </w:rPr>
              <w:t>p</w:t>
            </w:r>
            <w:r w:rsidRPr="003A6AEE">
              <w:rPr>
                <w:b/>
                <w:sz w:val="16"/>
              </w:rPr>
              <w:t>fyldelsesgrad i %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 w:rsidRPr="00B74125">
              <w:rPr>
                <w:b/>
                <w:sz w:val="16"/>
              </w:rPr>
              <w:t>Servicemål for ma</w:t>
            </w:r>
            <w:r w:rsidRPr="00B74125">
              <w:rPr>
                <w:b/>
                <w:sz w:val="16"/>
              </w:rPr>
              <w:t>k</w:t>
            </w:r>
            <w:r w:rsidRPr="00B74125">
              <w:rPr>
                <w:b/>
                <w:sz w:val="16"/>
              </w:rPr>
              <w:t>simal svartid i s</w:t>
            </w:r>
            <w:r w:rsidRPr="00B74125">
              <w:rPr>
                <w:b/>
                <w:sz w:val="16"/>
              </w:rPr>
              <w:t>e</w:t>
            </w:r>
            <w:r w:rsidRPr="00B74125">
              <w:rPr>
                <w:b/>
                <w:sz w:val="16"/>
              </w:rPr>
              <w:t>kunder</w:t>
            </w:r>
          </w:p>
        </w:tc>
      </w:tr>
      <w:tr w:rsidR="008A789D" w:rsidTr="008A789D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Simpel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 w:rsidRPr="00B74125">
              <w:rPr>
                <w:sz w:val="16"/>
              </w:rPr>
              <w:t>En opdatering af et simpelt felt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87,5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985A8E" w:rsidRDefault="00A10053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  <w:highlight w:val="yellow"/>
              </w:rPr>
            </w:pPr>
            <w:r w:rsidRPr="00985A8E">
              <w:rPr>
                <w:rFonts w:ascii="Tahoma" w:hAnsi="Tahoma"/>
                <w:spacing w:val="10"/>
                <w:sz w:val="16"/>
                <w:highlight w:val="yellow"/>
              </w:rPr>
              <w:t>1</w:t>
            </w:r>
          </w:p>
        </w:tc>
      </w:tr>
      <w:tr w:rsidR="008A789D" w:rsidTr="008A789D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Almindelig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 w:rsidRPr="00B74125">
              <w:rPr>
                <w:sz w:val="16"/>
              </w:rPr>
              <w:t>Opslag på sag eller dennes statuslog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87,5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985A8E" w:rsidRDefault="00A10053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  <w:highlight w:val="yellow"/>
              </w:rPr>
            </w:pPr>
            <w:r w:rsidRPr="00985A8E">
              <w:rPr>
                <w:sz w:val="16"/>
                <w:highlight w:val="yellow"/>
              </w:rPr>
              <w:t>2</w:t>
            </w:r>
          </w:p>
        </w:tc>
      </w:tr>
      <w:tr w:rsidR="008A789D" w:rsidTr="008A789D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Kompleks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Oversigt over korrespondance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87,5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985A8E" w:rsidRDefault="00A10053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  <w:highlight w:val="yellow"/>
              </w:rPr>
            </w:pPr>
            <w:r w:rsidRPr="00985A8E">
              <w:rPr>
                <w:sz w:val="16"/>
                <w:highlight w:val="yellow"/>
              </w:rPr>
              <w:t>3</w:t>
            </w:r>
          </w:p>
        </w:tc>
      </w:tr>
    </w:tbl>
    <w:p w:rsidR="008A789D" w:rsidRDefault="008A789D" w:rsidP="008A789D"/>
    <w:p w:rsidR="008A789D" w:rsidRPr="003A6AEE" w:rsidRDefault="00C71C97" w:rsidP="008A789D">
      <w:pPr>
        <w:rPr>
          <w:b/>
        </w:rPr>
      </w:pPr>
      <w:r w:rsidRPr="00C71C97">
        <w:rPr>
          <w:b/>
        </w:rPr>
        <w:t>Brugere som</w:t>
      </w:r>
      <w:r w:rsidR="008A789D" w:rsidRPr="00C71C97">
        <w:rPr>
          <w:b/>
        </w:rPr>
        <w:t xml:space="preserve"> </w:t>
      </w:r>
      <w:r w:rsidRPr="00C71C97">
        <w:rPr>
          <w:b/>
        </w:rPr>
        <w:t>u</w:t>
      </w:r>
      <w:r w:rsidR="008A789D" w:rsidRPr="00C71C97">
        <w:rPr>
          <w:b/>
        </w:rPr>
        <w:t>dvalgsmedlemmer</w:t>
      </w:r>
      <w:r w:rsidR="008A789D" w:rsidRPr="003A6AEE">
        <w:rPr>
          <w:b/>
        </w:rPr>
        <w:t xml:space="preserve"> i udvalgsbetjeningsfunktionerne</w:t>
      </w:r>
    </w:p>
    <w:p w:rsidR="008A789D" w:rsidRDefault="008A789D" w:rsidP="008A789D">
      <w:r>
        <w:t>Kravene til s</w:t>
      </w:r>
      <w:r w:rsidRPr="00B74125">
        <w:t>vartider</w:t>
      </w:r>
      <w:r>
        <w:t xml:space="preserve"> for transaktioner vedr. </w:t>
      </w:r>
      <w:r w:rsidRPr="00B74125">
        <w:t xml:space="preserve">proces </w:t>
      </w:r>
      <w:r>
        <w:t xml:space="preserve">8, </w:t>
      </w:r>
      <w:r w:rsidRPr="00B74125">
        <w:t xml:space="preserve">jf. bilag </w:t>
      </w:r>
      <w:r w:rsidR="00C51828">
        <w:t>0</w:t>
      </w:r>
      <w:r w:rsidRPr="00B74125">
        <w:t>3</w:t>
      </w:r>
      <w:r w:rsidR="00564B07">
        <w:t>,</w:t>
      </w:r>
      <w:r>
        <w:t xml:space="preserve"> skal opfylde kravene a</w:t>
      </w:r>
      <w:r>
        <w:t>n</w:t>
      </w:r>
      <w:r>
        <w:t>ført i tabel 4</w:t>
      </w:r>
      <w:r w:rsidR="00564B07">
        <w:t>.</w:t>
      </w:r>
    </w:p>
    <w:p w:rsidR="008A789D" w:rsidRDefault="008A789D" w:rsidP="008A789D"/>
    <w:p w:rsidR="008A789D" w:rsidRPr="00B74125" w:rsidRDefault="007505AA" w:rsidP="007505AA">
      <w:pPr>
        <w:pStyle w:val="Billedtekst"/>
      </w:pPr>
      <w:r>
        <w:t>Tabel 4. Svartider vedr. p</w:t>
      </w:r>
      <w:r w:rsidR="008A789D">
        <w:t>rocesser rettet</w:t>
      </w:r>
      <w:r>
        <w:t xml:space="preserve"> mod</w:t>
      </w:r>
      <w:r w:rsidR="008A789D">
        <w:t xml:space="preserve"> </w:t>
      </w:r>
      <w:r w:rsidR="00C71C97">
        <w:t>Brugere som</w:t>
      </w:r>
      <w:r w:rsidR="008A789D" w:rsidRPr="00B74125">
        <w:t xml:space="preserve"> </w:t>
      </w:r>
      <w:r w:rsidR="00C71C97">
        <w:t>u</w:t>
      </w:r>
      <w:r w:rsidR="008A789D" w:rsidRPr="00B74125">
        <w:t>dvalgsmedlemmer i udvalgsbetjening</w:t>
      </w:r>
      <w:r w:rsidR="008A789D" w:rsidRPr="00B74125">
        <w:t>s</w:t>
      </w:r>
      <w:r w:rsidR="008A789D" w:rsidRPr="00B74125">
        <w:t xml:space="preserve">funktionerne  </w:t>
      </w:r>
      <w:r w:rsidR="008A789D" w:rsidRPr="00B74125">
        <w:tab/>
      </w:r>
    </w:p>
    <w:tbl>
      <w:tblPr>
        <w:tblW w:w="4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3219"/>
        <w:gridCol w:w="1611"/>
        <w:gridCol w:w="1609"/>
      </w:tblGrid>
      <w:tr w:rsidR="008A789D" w:rsidRPr="00D92499" w:rsidTr="008A789D">
        <w:trPr>
          <w:cantSplit/>
          <w:trHeight w:val="851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>
              <w:rPr>
                <w:b/>
                <w:sz w:val="16"/>
              </w:rPr>
              <w:t>Transaktions</w:t>
            </w:r>
            <w:r w:rsidR="00564B07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 xml:space="preserve"> kategori</w:t>
            </w:r>
          </w:p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>
              <w:rPr>
                <w:b/>
                <w:sz w:val="16"/>
              </w:rPr>
              <w:t>Beskrivelse/evt.</w:t>
            </w:r>
          </w:p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>
              <w:rPr>
                <w:b/>
                <w:sz w:val="16"/>
              </w:rPr>
              <w:t>Forudsætninger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>
              <w:rPr>
                <w:b/>
                <w:sz w:val="16"/>
              </w:rPr>
              <w:t>Servicemål for o</w:t>
            </w:r>
            <w:r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>fyldelsesgrad i %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/>
                <w:bCs w:val="0"/>
                <w:spacing w:val="10"/>
                <w:sz w:val="16"/>
              </w:rPr>
            </w:pPr>
            <w:r w:rsidRPr="00B74125">
              <w:rPr>
                <w:b/>
                <w:sz w:val="16"/>
              </w:rPr>
              <w:t>Servicemål for ma</w:t>
            </w:r>
            <w:r w:rsidRPr="00B74125">
              <w:rPr>
                <w:b/>
                <w:sz w:val="16"/>
              </w:rPr>
              <w:t>k</w:t>
            </w:r>
            <w:r w:rsidRPr="00B74125">
              <w:rPr>
                <w:b/>
                <w:sz w:val="16"/>
              </w:rPr>
              <w:t>simal svartid i s</w:t>
            </w:r>
            <w:r w:rsidRPr="00B74125">
              <w:rPr>
                <w:b/>
                <w:sz w:val="16"/>
              </w:rPr>
              <w:t>e</w:t>
            </w:r>
            <w:r w:rsidRPr="00B74125">
              <w:rPr>
                <w:b/>
                <w:sz w:val="16"/>
              </w:rPr>
              <w:t>kunder</w:t>
            </w:r>
          </w:p>
        </w:tc>
      </w:tr>
      <w:tr w:rsidR="008A789D" w:rsidTr="008A789D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Simpel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 w:rsidRPr="00B74125">
              <w:rPr>
                <w:sz w:val="16"/>
              </w:rPr>
              <w:t>En opdatering af et simpelt felt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87,5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93733B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  <w:highlight w:val="yellow"/>
              </w:rPr>
            </w:pPr>
            <w:r w:rsidRPr="00985A8E">
              <w:rPr>
                <w:rFonts w:ascii="Tahoma" w:hAnsi="Tahoma"/>
                <w:spacing w:val="10"/>
                <w:sz w:val="16"/>
                <w:highlight w:val="yellow"/>
              </w:rPr>
              <w:t>1</w:t>
            </w:r>
          </w:p>
        </w:tc>
      </w:tr>
      <w:tr w:rsidR="008A789D" w:rsidTr="008A789D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lastRenderedPageBreak/>
              <w:t>Almindelig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B74125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 w:rsidRPr="00B74125">
              <w:rPr>
                <w:sz w:val="16"/>
              </w:rPr>
              <w:t>Opslag på sag eller dennes statuslog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87,5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93733B" w:rsidRDefault="00A10053" w:rsidP="00A10053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  <w:highlight w:val="yellow"/>
              </w:rPr>
            </w:pPr>
            <w:r w:rsidRPr="00985A8E">
              <w:rPr>
                <w:sz w:val="16"/>
                <w:highlight w:val="yellow"/>
              </w:rPr>
              <w:t>2</w:t>
            </w:r>
          </w:p>
        </w:tc>
      </w:tr>
      <w:tr w:rsidR="008A789D" w:rsidTr="008A789D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Kompleks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 xml:space="preserve">Oversigt over alle </w:t>
            </w:r>
            <w:r w:rsidR="00C71C97">
              <w:rPr>
                <w:sz w:val="16"/>
              </w:rPr>
              <w:t xml:space="preserve">egne </w:t>
            </w:r>
            <w:r>
              <w:rPr>
                <w:sz w:val="16"/>
              </w:rPr>
              <w:t>ansøgninger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Default="008A789D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</w:rPr>
            </w:pPr>
            <w:r>
              <w:rPr>
                <w:sz w:val="16"/>
              </w:rPr>
              <w:t>87,5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9D" w:rsidRPr="0093733B" w:rsidRDefault="00A10053" w:rsidP="008A789D">
            <w:pPr>
              <w:tabs>
                <w:tab w:val="left" w:pos="851"/>
              </w:tabs>
              <w:rPr>
                <w:rFonts w:ascii="Tahoma" w:hAnsi="Tahoma"/>
                <w:bCs w:val="0"/>
                <w:spacing w:val="10"/>
                <w:sz w:val="16"/>
                <w:highlight w:val="yellow"/>
              </w:rPr>
            </w:pPr>
            <w:r w:rsidRPr="00985A8E">
              <w:rPr>
                <w:rFonts w:ascii="Tahoma" w:hAnsi="Tahoma"/>
                <w:bCs w:val="0"/>
                <w:spacing w:val="10"/>
                <w:sz w:val="16"/>
                <w:highlight w:val="yellow"/>
              </w:rPr>
              <w:t>3</w:t>
            </w:r>
          </w:p>
        </w:tc>
      </w:tr>
    </w:tbl>
    <w:p w:rsidR="007505AA" w:rsidRDefault="007505AA" w:rsidP="007505AA">
      <w:bookmarkStart w:id="35" w:name="_Ref285615639"/>
      <w:bookmarkStart w:id="36" w:name="_Toc459637471"/>
      <w:bookmarkStart w:id="37" w:name="_Toc387737559"/>
    </w:p>
    <w:p w:rsidR="008A789D" w:rsidRPr="008A789D" w:rsidRDefault="008A789D" w:rsidP="008A789D">
      <w:pPr>
        <w:pStyle w:val="Overskrift2"/>
      </w:pPr>
      <w:bookmarkStart w:id="38" w:name="_Toc475980939"/>
      <w:r w:rsidRPr="008A789D">
        <w:t>Målemetodik</w:t>
      </w:r>
      <w:bookmarkEnd w:id="35"/>
      <w:bookmarkEnd w:id="36"/>
      <w:bookmarkEnd w:id="37"/>
      <w:bookmarkEnd w:id="38"/>
    </w:p>
    <w:p w:rsidR="008A789D" w:rsidRDefault="008A789D" w:rsidP="008A789D"/>
    <w:p w:rsidR="008A789D" w:rsidRPr="00E05E1F" w:rsidRDefault="008A789D" w:rsidP="008A789D">
      <w:r w:rsidRPr="00E05E1F">
        <w:t xml:space="preserve">Svartiderne måles manuelt med stopur. Tastaturet skal betjenes af en øvet bruger, som igangsætter den pågældende transaktion, samtidig med at en anden person </w:t>
      </w:r>
      <w:r w:rsidRPr="00BC2DE7">
        <w:t>betjener</w:t>
      </w:r>
      <w:r w:rsidRPr="00E05E1F">
        <w:t xml:space="preserve"> stopuret. Svartider opgøres i sekunder med én decimal.</w:t>
      </w:r>
    </w:p>
    <w:p w:rsidR="008A789D" w:rsidRPr="00E05E1F" w:rsidRDefault="008A789D" w:rsidP="008A789D"/>
    <w:p w:rsidR="008A789D" w:rsidRPr="00E05E1F" w:rsidRDefault="008A789D" w:rsidP="008A789D">
      <w:r w:rsidRPr="00E05E1F">
        <w:t xml:space="preserve">Forudsætninger for målinger ved intern brug af </w:t>
      </w:r>
      <w:r>
        <w:t>L</w:t>
      </w:r>
      <w:r w:rsidRPr="00BC2DE7">
        <w:t xml:space="preserve">everancen: </w:t>
      </w:r>
    </w:p>
    <w:p w:rsidR="008A789D" w:rsidRPr="00E05E1F" w:rsidRDefault="008A789D" w:rsidP="008A789D">
      <w:pPr>
        <w:rPr>
          <w:b/>
        </w:rPr>
      </w:pPr>
    </w:p>
    <w:p w:rsidR="008A789D" w:rsidRPr="00E05E1F" w:rsidRDefault="008A789D" w:rsidP="00985A8E">
      <w:pPr>
        <w:numPr>
          <w:ilvl w:val="0"/>
          <w:numId w:val="44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00" w:lineRule="atLeast"/>
        <w:textAlignment w:val="auto"/>
      </w:pPr>
      <w:r w:rsidRPr="00E05E1F">
        <w:t xml:space="preserve">Der foretages ikke samtidigt egentlige batch-kørsler, større søgninger og udskrifter, reorganisering af større registre og </w:t>
      </w:r>
      <w:proofErr w:type="spellStart"/>
      <w:r w:rsidRPr="00E05E1F">
        <w:t>back-up</w:t>
      </w:r>
      <w:proofErr w:type="spellEnd"/>
      <w:r w:rsidRPr="00E05E1F">
        <w:t>, ud over hvad der fremgår af det følge</w:t>
      </w:r>
      <w:r w:rsidRPr="00E05E1F">
        <w:t>n</w:t>
      </w:r>
      <w:r w:rsidRPr="00E05E1F">
        <w:t>de.</w:t>
      </w:r>
    </w:p>
    <w:p w:rsidR="008A789D" w:rsidRPr="00E05E1F" w:rsidRDefault="008A789D" w:rsidP="00985A8E">
      <w:pPr>
        <w:spacing w:line="300" w:lineRule="atLeast"/>
      </w:pPr>
    </w:p>
    <w:p w:rsidR="008A789D" w:rsidRPr="00E05E1F" w:rsidRDefault="008A789D" w:rsidP="00985A8E">
      <w:pPr>
        <w:numPr>
          <w:ilvl w:val="0"/>
          <w:numId w:val="44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00" w:lineRule="atLeast"/>
        <w:textAlignment w:val="auto"/>
      </w:pPr>
      <w:r w:rsidRPr="00E05E1F">
        <w:t xml:space="preserve">Ved udskrift måles tiden, indtil listen er dannet, det vil sige, at tidsforbruget til </w:t>
      </w:r>
      <w:proofErr w:type="spellStart"/>
      <w:r w:rsidRPr="00E05E1F">
        <w:t>spoolsystem</w:t>
      </w:r>
      <w:proofErr w:type="spellEnd"/>
      <w:r w:rsidRPr="00E05E1F">
        <w:t xml:space="preserve"> eller Windows udskriftstyring ikke medregnes.</w:t>
      </w:r>
    </w:p>
    <w:p w:rsidR="008A789D" w:rsidRPr="00E05E1F" w:rsidRDefault="008A789D" w:rsidP="00985A8E">
      <w:pPr>
        <w:spacing w:line="300" w:lineRule="atLeast"/>
      </w:pPr>
    </w:p>
    <w:p w:rsidR="008A789D" w:rsidRPr="009D5D02" w:rsidRDefault="008A789D" w:rsidP="00985A8E">
      <w:pPr>
        <w:numPr>
          <w:ilvl w:val="0"/>
          <w:numId w:val="44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00" w:lineRule="atLeast"/>
        <w:textAlignment w:val="auto"/>
      </w:pPr>
      <w:r w:rsidRPr="00E05E1F">
        <w:t xml:space="preserve">Brugere, der deltager i svartidstesten, skal være </w:t>
      </w:r>
      <w:proofErr w:type="spellStart"/>
      <w:r w:rsidRPr="00E05E1F">
        <w:t>pålogget</w:t>
      </w:r>
      <w:proofErr w:type="spellEnd"/>
      <w:r w:rsidRPr="00E05E1F">
        <w:t xml:space="preserve"> det nærmeste netværk</w:t>
      </w:r>
      <w:r w:rsidRPr="00E05E1F">
        <w:t>s</w:t>
      </w:r>
      <w:r w:rsidRPr="00E05E1F">
        <w:t xml:space="preserve">segment i forhold til fil- og databaseserver (ved brugssituation 1). </w:t>
      </w:r>
      <w:r w:rsidRPr="00333B7C">
        <w:t>Målingerne for</w:t>
      </w:r>
      <w:r w:rsidRPr="00333B7C">
        <w:t>e</w:t>
      </w:r>
      <w:r w:rsidRPr="00333B7C">
        <w:t>tages fra en standard-pc i Kundens miljø.</w:t>
      </w:r>
      <w:r w:rsidRPr="009D5D02">
        <w:t xml:space="preserve"> </w:t>
      </w:r>
    </w:p>
    <w:p w:rsidR="008A789D" w:rsidRPr="009D5D02" w:rsidRDefault="008A789D" w:rsidP="00985A8E">
      <w:pPr>
        <w:spacing w:line="300" w:lineRule="atLeast"/>
      </w:pPr>
    </w:p>
    <w:p w:rsidR="008A789D" w:rsidRPr="00E05E1F" w:rsidRDefault="008A789D" w:rsidP="00985A8E">
      <w:pPr>
        <w:numPr>
          <w:ilvl w:val="0"/>
          <w:numId w:val="44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00" w:lineRule="atLeast"/>
        <w:textAlignment w:val="auto"/>
      </w:pPr>
      <w:r w:rsidRPr="00E05E1F">
        <w:t>Det forudsættes i forbindelse med dokumentvisning, at dokumentviseren (vieweren) er startet op i forvejen.</w:t>
      </w:r>
    </w:p>
    <w:p w:rsidR="008A789D" w:rsidRPr="00E05E1F" w:rsidRDefault="008A789D" w:rsidP="008A789D">
      <w:pPr>
        <w:rPr>
          <w:b/>
        </w:rPr>
      </w:pPr>
    </w:p>
    <w:p w:rsidR="008A789D" w:rsidRPr="00E05E1F" w:rsidRDefault="008A789D" w:rsidP="008A789D">
      <w:r w:rsidRPr="00E05E1F">
        <w:t>Hvis forespørgsler aktiverer komponenter på eksterne systemer</w:t>
      </w:r>
      <w:r>
        <w:t>,</w:t>
      </w:r>
      <w:r w:rsidRPr="00E05E1F">
        <w:t xml:space="preserve"> er Leverandøren ikke a</w:t>
      </w:r>
      <w:r w:rsidRPr="00E05E1F">
        <w:t>n</w:t>
      </w:r>
      <w:r w:rsidRPr="00E05E1F">
        <w:t>svarlig for den procestid, der løber fra afsendelse til og modtagelse af svar fra det eksterne system.</w:t>
      </w:r>
    </w:p>
    <w:p w:rsidR="008A789D" w:rsidRPr="00E05E1F" w:rsidRDefault="008A789D" w:rsidP="008A789D"/>
    <w:p w:rsidR="008A789D" w:rsidRPr="008A789D" w:rsidRDefault="008A789D" w:rsidP="008A789D">
      <w:pPr>
        <w:pStyle w:val="Overskrift2"/>
      </w:pPr>
      <w:bookmarkStart w:id="39" w:name="_Toc459637472"/>
      <w:bookmarkStart w:id="40" w:name="_Toc387737560"/>
      <w:bookmarkStart w:id="41" w:name="_Toc475980940"/>
      <w:r w:rsidRPr="008A789D">
        <w:t>Opgørelse af svartider for Leverancen i drift</w:t>
      </w:r>
      <w:bookmarkEnd w:id="39"/>
      <w:bookmarkEnd w:id="40"/>
      <w:bookmarkEnd w:id="41"/>
    </w:p>
    <w:p w:rsidR="008A789D" w:rsidRDefault="008A789D" w:rsidP="008A789D"/>
    <w:p w:rsidR="008A789D" w:rsidRPr="00E05E1F" w:rsidRDefault="008A789D" w:rsidP="008A789D">
      <w:r w:rsidRPr="00E05E1F">
        <w:t xml:space="preserve">I perioden efter idriftsættelse opgøres svartiderne løbende af Kunden i overensstemmelse med principperne i afsnit </w:t>
      </w:r>
      <w:r w:rsidR="00DE6A10" w:rsidRPr="00A07546">
        <w:fldChar w:fldCharType="begin"/>
      </w:r>
      <w:r w:rsidRPr="00E05E1F">
        <w:instrText xml:space="preserve"> REF _Ref285615639 \r \h </w:instrText>
      </w:r>
      <w:r w:rsidR="00DE6A10" w:rsidRPr="00A07546">
        <w:fldChar w:fldCharType="separate"/>
      </w:r>
      <w:r>
        <w:t>3.3</w:t>
      </w:r>
      <w:r w:rsidR="00DE6A10" w:rsidRPr="00A07546">
        <w:fldChar w:fldCharType="end"/>
      </w:r>
      <w:r w:rsidRPr="00E05E1F">
        <w:t xml:space="preserve">. </w:t>
      </w:r>
    </w:p>
    <w:p w:rsidR="008A789D" w:rsidRPr="00E05E1F" w:rsidRDefault="008A789D" w:rsidP="008A789D"/>
    <w:p w:rsidR="008A789D" w:rsidRPr="00E05E1F" w:rsidRDefault="008A789D" w:rsidP="008A789D">
      <w:r w:rsidRPr="00E05E1F">
        <w:t>Hvis Leverandøren ønsker at deltage i én eller flere målinger</w:t>
      </w:r>
      <w:r>
        <w:t>,</w:t>
      </w:r>
      <w:r w:rsidRPr="00E05E1F">
        <w:t xml:space="preserve"> skal dette meddeles til Ku</w:t>
      </w:r>
      <w:r w:rsidRPr="00E05E1F">
        <w:t>n</w:t>
      </w:r>
      <w:r w:rsidRPr="00E05E1F">
        <w:t>den, hvorefter Kunden på baggrund af drøftelse med Leverandøren fastlægger et tidspunkt for gennemførelse af den fælles opgørelse af svartider. Leverandøren har alene krav på at deltage i én måling pr. måned, hvis de gennemføres af Kunden.</w:t>
      </w:r>
    </w:p>
    <w:p w:rsidR="008A789D" w:rsidRPr="00E05E1F" w:rsidRDefault="008A789D" w:rsidP="008A789D"/>
    <w:p w:rsidR="008A789D" w:rsidRPr="00E05E1F" w:rsidRDefault="008A789D" w:rsidP="008A789D">
      <w:r w:rsidRPr="00E05E1F">
        <w:t>Kunden har ret til at foretage egne målinger</w:t>
      </w:r>
      <w:r w:rsidR="00564B07">
        <w:t>,</w:t>
      </w:r>
      <w:r w:rsidRPr="00E05E1F">
        <w:t xml:space="preserve"> uden at Leverandøren er til stede. </w:t>
      </w:r>
    </w:p>
    <w:p w:rsidR="008A789D" w:rsidRPr="00E05E1F" w:rsidRDefault="008A789D" w:rsidP="008A789D"/>
    <w:p w:rsidR="008A789D" w:rsidRPr="00E05E1F" w:rsidRDefault="008A789D" w:rsidP="008A789D">
      <w:r w:rsidRPr="00E05E1F">
        <w:t>Uanset antallet af målinger, som Kunden gennemfører, kan Leverandøren alene ifalde bod</w:t>
      </w:r>
      <w:r w:rsidRPr="00BC2DE7">
        <w:t xml:space="preserve"> på baggrund af én måling </w:t>
      </w:r>
      <w:r>
        <w:t>pr. transaktion</w:t>
      </w:r>
      <w:r w:rsidR="00564B07">
        <w:t>s</w:t>
      </w:r>
      <w:r>
        <w:t xml:space="preserve">kategori </w:t>
      </w:r>
      <w:r w:rsidRPr="00BC2DE7">
        <w:t>pr. måned</w:t>
      </w:r>
      <w:r w:rsidRPr="00E05E1F">
        <w:t xml:space="preserve">, jf. afsnit </w:t>
      </w:r>
      <w:r w:rsidR="00DE6A10" w:rsidRPr="00A07546">
        <w:fldChar w:fldCharType="begin"/>
      </w:r>
      <w:r w:rsidRPr="00E05E1F">
        <w:instrText xml:space="preserve"> REF _Ref351547951 \r \h </w:instrText>
      </w:r>
      <w:r w:rsidR="00DE6A10" w:rsidRPr="00A07546">
        <w:fldChar w:fldCharType="separate"/>
      </w:r>
      <w:r w:rsidR="0093733B">
        <w:t>7.3</w:t>
      </w:r>
      <w:r w:rsidR="00DE6A10" w:rsidRPr="00A07546">
        <w:fldChar w:fldCharType="end"/>
      </w:r>
      <w:r w:rsidR="00564B07">
        <w:t>.</w:t>
      </w:r>
      <w:r w:rsidRPr="00E05E1F">
        <w:t xml:space="preserve">  </w:t>
      </w:r>
    </w:p>
    <w:p w:rsidR="008A789D" w:rsidRPr="00E05E1F" w:rsidRDefault="008A789D" w:rsidP="008A789D"/>
    <w:p w:rsidR="008A789D" w:rsidRPr="00E05E1F" w:rsidRDefault="008A789D" w:rsidP="008A789D">
      <w:r w:rsidRPr="00E05E1F">
        <w:t xml:space="preserve">Såfremt Kunden meddeler, at </w:t>
      </w:r>
      <w:r>
        <w:t>Leverancen</w:t>
      </w:r>
      <w:r w:rsidRPr="00E05E1F">
        <w:t xml:space="preserve"> ikke opfylder de opstillede krav til svartider, har Leverandøren efter drøftelse med Kunden mulighed for at kræve gennemført en ny opgøre</w:t>
      </w:r>
      <w:r w:rsidRPr="00E05E1F">
        <w:t>l</w:t>
      </w:r>
      <w:r w:rsidRPr="00E05E1F">
        <w:t xml:space="preserve">se af svartider med Leverandørens deltagelse (kontrolmåling). Anmodning om en sådan kontrolmåling skal foreligge senest 7 dage efter modtagelse af resultatet af Kundens måling. </w:t>
      </w:r>
      <w:r w:rsidR="002713DF">
        <w:t>K</w:t>
      </w:r>
      <w:r w:rsidRPr="00E05E1F">
        <w:t xml:space="preserve">ontrolmåling skal gennemføres senest 14 dage efter Leverandørens anmodning herom. </w:t>
      </w:r>
    </w:p>
    <w:p w:rsidR="008A789D" w:rsidRPr="00E05E1F" w:rsidRDefault="008A789D" w:rsidP="008A789D"/>
    <w:p w:rsidR="008A789D" w:rsidRPr="00E05E1F" w:rsidRDefault="008A789D" w:rsidP="008A789D">
      <w:r w:rsidRPr="00E05E1F">
        <w:t>Hvis resultatet af en kontrolmåling viser, at</w:t>
      </w:r>
      <w:r w:rsidRPr="0021637C">
        <w:t xml:space="preserve"> </w:t>
      </w:r>
      <w:r>
        <w:t>Leverancen</w:t>
      </w:r>
      <w:r w:rsidRPr="0021637C">
        <w:t xml:space="preserve"> </w:t>
      </w:r>
      <w:r w:rsidRPr="00E05E1F">
        <w:t xml:space="preserve">fortsat ikke opfylder de opstillede krav til svartider, er resultatet af kontrolmålingen herefter gældende. </w:t>
      </w:r>
    </w:p>
    <w:p w:rsidR="008A789D" w:rsidRPr="00E05E1F" w:rsidRDefault="008A789D" w:rsidP="008A789D">
      <w:r w:rsidRPr="00E05E1F">
        <w:t>Hvis resultatet af en kontrolmåling viser, at</w:t>
      </w:r>
      <w:r w:rsidRPr="0021637C">
        <w:t xml:space="preserve"> </w:t>
      </w:r>
      <w:r>
        <w:t>Leverancen</w:t>
      </w:r>
      <w:r w:rsidRPr="0021637C">
        <w:t xml:space="preserve"> </w:t>
      </w:r>
      <w:r w:rsidRPr="00E05E1F">
        <w:t>opfylder de opstillede krav til sva</w:t>
      </w:r>
      <w:r w:rsidRPr="00E05E1F">
        <w:t>r</w:t>
      </w:r>
      <w:r w:rsidRPr="00E05E1F">
        <w:t>tider</w:t>
      </w:r>
      <w:r w:rsidR="002713DF">
        <w:t>,</w:t>
      </w:r>
      <w:r w:rsidRPr="00E05E1F">
        <w:t xml:space="preserve"> annulleres resultatet af den foregående måling. </w:t>
      </w:r>
    </w:p>
    <w:p w:rsidR="008A789D" w:rsidRPr="00E05E1F" w:rsidRDefault="008A789D" w:rsidP="008A789D"/>
    <w:p w:rsidR="008A789D" w:rsidRPr="008A789D" w:rsidRDefault="008A789D" w:rsidP="008A789D">
      <w:pPr>
        <w:pStyle w:val="Overskrift2"/>
      </w:pPr>
      <w:bookmarkStart w:id="42" w:name="_Toc459637473"/>
      <w:bookmarkStart w:id="43" w:name="_Toc387737561"/>
      <w:bookmarkStart w:id="44" w:name="_Toc475980941"/>
      <w:r w:rsidRPr="008A789D">
        <w:t>Ændring af transaktioner</w:t>
      </w:r>
      <w:bookmarkEnd w:id="42"/>
      <w:bookmarkEnd w:id="43"/>
      <w:bookmarkEnd w:id="44"/>
      <w:r w:rsidRPr="008A789D">
        <w:t xml:space="preserve"> </w:t>
      </w:r>
    </w:p>
    <w:p w:rsidR="008A789D" w:rsidRDefault="008A789D" w:rsidP="008A789D"/>
    <w:p w:rsidR="008A789D" w:rsidRPr="00E05E1F" w:rsidRDefault="008A789D" w:rsidP="008A789D">
      <w:r w:rsidRPr="00E05E1F">
        <w:t xml:space="preserve">Med henblik på løbende at sikre, at de udvalgte </w:t>
      </w:r>
      <w:r>
        <w:t>transaktioner</w:t>
      </w:r>
      <w:r w:rsidRPr="00E05E1F">
        <w:t>, der danner grundlag for m</w:t>
      </w:r>
      <w:r w:rsidRPr="00E05E1F">
        <w:t>å</w:t>
      </w:r>
      <w:r w:rsidRPr="00E05E1F">
        <w:t>ling af svartider, afspejler Kundens forretningsmæssige behov</w:t>
      </w:r>
      <w:r w:rsidR="002713DF">
        <w:t>,</w:t>
      </w:r>
      <w:r w:rsidRPr="00E05E1F">
        <w:t xml:space="preserve"> er Kunden berettiget til på baggrund af en ændringsanmodning at foretage ændringer i de anførte </w:t>
      </w:r>
      <w:r>
        <w:t>transaktioner</w:t>
      </w:r>
      <w:r w:rsidRPr="00E05E1F">
        <w:t xml:space="preserve"> og/eller de garanterede svartider. Ved ændring forstås både en ændret beskrivelse af en eksisterende </w:t>
      </w:r>
      <w:r>
        <w:t>transaktion</w:t>
      </w:r>
      <w:r w:rsidRPr="00E05E1F">
        <w:t xml:space="preserve"> samt tilføjelse af nye </w:t>
      </w:r>
      <w:r>
        <w:t>transaktioner</w:t>
      </w:r>
      <w:r w:rsidRPr="00E05E1F">
        <w:t xml:space="preserve">. Den garanterede svartid for en </w:t>
      </w:r>
      <w:r>
        <w:t>transaktion</w:t>
      </w:r>
      <w:r w:rsidRPr="00E05E1F">
        <w:t xml:space="preserve"> kan ligeledes være genstand for en ændring. </w:t>
      </w:r>
    </w:p>
    <w:p w:rsidR="008A789D" w:rsidRPr="00E05E1F" w:rsidRDefault="008A789D" w:rsidP="008A789D"/>
    <w:p w:rsidR="008A789D" w:rsidRPr="00E05E1F" w:rsidRDefault="008A789D" w:rsidP="008A789D">
      <w:r w:rsidRPr="00E05E1F">
        <w:t>Kunden og Leverandøren skal i fællesskab én gang årligt vurdere</w:t>
      </w:r>
      <w:r w:rsidR="002713DF">
        <w:t>,</w:t>
      </w:r>
      <w:r w:rsidRPr="00E05E1F">
        <w:t xml:space="preserve"> om de anførte </w:t>
      </w:r>
      <w:r>
        <w:t>transakti</w:t>
      </w:r>
      <w:r>
        <w:t>o</w:t>
      </w:r>
      <w:r>
        <w:t>ner</w:t>
      </w:r>
      <w:r w:rsidRPr="00E05E1F">
        <w:t>, hvortil der er knyttet svartider</w:t>
      </w:r>
      <w:r w:rsidR="002713DF">
        <w:t>,</w:t>
      </w:r>
      <w:r w:rsidRPr="00E05E1F">
        <w:t xml:space="preserve"> afspejler Kundens forretningsmæssige behov. Levera</w:t>
      </w:r>
      <w:r w:rsidRPr="00E05E1F">
        <w:t>n</w:t>
      </w:r>
      <w:r w:rsidRPr="00E05E1F">
        <w:t xml:space="preserve">døren er i den forbindelse forpligtet til at foreslå alternative og/eller supplerende </w:t>
      </w:r>
      <w:r>
        <w:t>transakti</w:t>
      </w:r>
      <w:r>
        <w:t>o</w:t>
      </w:r>
      <w:r>
        <w:t>ner</w:t>
      </w:r>
      <w:r w:rsidRPr="00E05E1F">
        <w:t xml:space="preserve">, der afspejler den forretningsmæssige udvikling i </w:t>
      </w:r>
      <w:r>
        <w:t>Leverancen</w:t>
      </w:r>
      <w:r w:rsidRPr="00E05E1F">
        <w:t xml:space="preserve"> og Kundens behov. </w:t>
      </w:r>
    </w:p>
    <w:p w:rsidR="008A789D" w:rsidRPr="00E05E1F" w:rsidRDefault="008A789D" w:rsidP="008A789D"/>
    <w:p w:rsidR="008A789D" w:rsidRPr="008A789D" w:rsidRDefault="008A789D" w:rsidP="008A789D">
      <w:pPr>
        <w:pStyle w:val="Overskrift1"/>
      </w:pPr>
      <w:bookmarkStart w:id="45" w:name="_Toc198445530"/>
      <w:bookmarkStart w:id="46" w:name="_Toc198445582"/>
      <w:bookmarkStart w:id="47" w:name="_Toc198445531"/>
      <w:bookmarkStart w:id="48" w:name="_Toc198445583"/>
      <w:bookmarkStart w:id="49" w:name="_Toc198445532"/>
      <w:bookmarkStart w:id="50" w:name="_Toc198445584"/>
      <w:bookmarkStart w:id="51" w:name="_Ref18243697"/>
      <w:bookmarkStart w:id="52" w:name="_Ref18243702"/>
      <w:bookmarkStart w:id="53" w:name="_Toc18421268"/>
      <w:bookmarkStart w:id="54" w:name="_Toc26542371"/>
      <w:bookmarkStart w:id="55" w:name="_Ref269820539"/>
      <w:bookmarkStart w:id="56" w:name="_Ref347172964"/>
      <w:bookmarkStart w:id="57" w:name="_Toc459637474"/>
      <w:bookmarkStart w:id="58" w:name="_Toc387737562"/>
      <w:bookmarkStart w:id="59" w:name="_Toc475980942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8A789D">
        <w:t>Fejlafhjælpning</w:t>
      </w:r>
      <w:bookmarkEnd w:id="55"/>
      <w:bookmarkEnd w:id="56"/>
      <w:bookmarkEnd w:id="57"/>
      <w:bookmarkEnd w:id="58"/>
      <w:bookmarkEnd w:id="59"/>
    </w:p>
    <w:p w:rsidR="008A789D" w:rsidRPr="008A789D" w:rsidRDefault="008A789D" w:rsidP="008A789D">
      <w:pPr>
        <w:pStyle w:val="Overskrift2"/>
      </w:pPr>
      <w:bookmarkStart w:id="60" w:name="_Ref347151705"/>
      <w:bookmarkStart w:id="61" w:name="_Toc459637475"/>
      <w:bookmarkStart w:id="62" w:name="_Toc387737563"/>
      <w:bookmarkStart w:id="63" w:name="_Toc475980943"/>
      <w:r w:rsidRPr="008A789D">
        <w:t>Frister for fejlafhjælpning</w:t>
      </w:r>
      <w:bookmarkEnd w:id="60"/>
      <w:bookmarkEnd w:id="61"/>
      <w:bookmarkEnd w:id="62"/>
      <w:bookmarkEnd w:id="63"/>
    </w:p>
    <w:p w:rsidR="008A789D" w:rsidRDefault="008A789D" w:rsidP="008A789D"/>
    <w:p w:rsidR="008A789D" w:rsidRPr="00E05E1F" w:rsidRDefault="008A789D" w:rsidP="008A789D">
      <w:r w:rsidRPr="00E05E1F">
        <w:t xml:space="preserve">Leverandøren afhjælper konstaterede og indrapporterede Fejl inden for de nedenfor fastsatte tidsfrister. Fristen for Fejlafhjælpning måles og opgøres inden for den aftalte driftstid. </w:t>
      </w:r>
    </w:p>
    <w:p w:rsidR="008A789D" w:rsidRPr="00E05E1F" w:rsidRDefault="008A789D" w:rsidP="008A789D"/>
    <w:p w:rsidR="008A789D" w:rsidRPr="00E37F30" w:rsidRDefault="008A789D" w:rsidP="008A789D">
      <w:r>
        <w:t xml:space="preserve">Afhjælpning sker enten via fjernopkobling eller ved fysisk fremmøde hos Kunden, jf. bilag </w:t>
      </w:r>
      <w:r w:rsidR="00C51828">
        <w:t>0</w:t>
      </w:r>
      <w:r>
        <w:t>5.</w:t>
      </w:r>
      <w:r w:rsidRPr="00EF35C4">
        <w:t xml:space="preserve"> B</w:t>
      </w:r>
      <w:r>
        <w:t xml:space="preserve">eskrivelse af rammerne for fjernopkobling fremgår af bilag </w:t>
      </w:r>
      <w:r w:rsidR="00C51828">
        <w:t>0</w:t>
      </w:r>
      <w:r>
        <w:t>2.</w:t>
      </w:r>
    </w:p>
    <w:p w:rsidR="008A789D" w:rsidRDefault="008A789D" w:rsidP="008A789D"/>
    <w:p w:rsidR="007505AA" w:rsidRDefault="007505AA" w:rsidP="008A789D"/>
    <w:p w:rsidR="007505AA" w:rsidRDefault="007505AA" w:rsidP="008A789D"/>
    <w:p w:rsidR="007505AA" w:rsidRDefault="007505AA" w:rsidP="008A789D"/>
    <w:p w:rsidR="007505AA" w:rsidRDefault="007505AA" w:rsidP="008A789D"/>
    <w:p w:rsidR="007505AA" w:rsidRDefault="007505AA" w:rsidP="008A789D"/>
    <w:p w:rsidR="00985A8E" w:rsidRDefault="00985A8E" w:rsidP="008A789D"/>
    <w:p w:rsidR="00985A8E" w:rsidRDefault="00985A8E" w:rsidP="008A789D"/>
    <w:p w:rsidR="00985A8E" w:rsidRDefault="00985A8E" w:rsidP="008A789D"/>
    <w:p w:rsidR="007505AA" w:rsidRPr="00BC2DE7" w:rsidRDefault="007505AA" w:rsidP="008A789D"/>
    <w:p w:rsidR="008A789D" w:rsidRPr="00E05E1F" w:rsidRDefault="008A789D" w:rsidP="007505AA">
      <w:pPr>
        <w:pStyle w:val="Billedtekst"/>
      </w:pPr>
      <w:r>
        <w:t>Tabel 5, Frister for fejlafhjælpning</w:t>
      </w:r>
    </w:p>
    <w:tbl>
      <w:tblPr>
        <w:tblW w:w="84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2059"/>
        <w:gridCol w:w="2693"/>
        <w:gridCol w:w="1418"/>
        <w:gridCol w:w="1417"/>
      </w:tblGrid>
      <w:tr w:rsidR="008A789D" w:rsidRPr="001F4836" w:rsidTr="00985A8E">
        <w:trPr>
          <w:tblHeader/>
        </w:trPr>
        <w:tc>
          <w:tcPr>
            <w:tcW w:w="875" w:type="dxa"/>
            <w:shd w:val="clear" w:color="auto" w:fill="1F497D" w:themeFill="text2"/>
          </w:tcPr>
          <w:p w:rsidR="008A789D" w:rsidRPr="001F4836" w:rsidRDefault="008A789D" w:rsidP="008A789D">
            <w:pPr>
              <w:jc w:val="left"/>
              <w:rPr>
                <w:b/>
                <w:bCs w:val="0"/>
                <w:color w:val="FFFFFF" w:themeColor="background1"/>
                <w:sz w:val="14"/>
                <w:szCs w:val="14"/>
              </w:rPr>
            </w:pPr>
            <w:r w:rsidRPr="001F4836">
              <w:rPr>
                <w:b/>
                <w:color w:val="FFFFFF" w:themeColor="background1"/>
                <w:sz w:val="14"/>
                <w:szCs w:val="14"/>
              </w:rPr>
              <w:t>Fejl</w:t>
            </w:r>
            <w:r>
              <w:rPr>
                <w:b/>
                <w:color w:val="FFFFFF" w:themeColor="background1"/>
                <w:sz w:val="14"/>
                <w:szCs w:val="14"/>
              </w:rPr>
              <w:t>-</w:t>
            </w:r>
            <w:r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1F4836">
              <w:rPr>
                <w:b/>
                <w:color w:val="FFFFFF" w:themeColor="background1"/>
                <w:sz w:val="14"/>
                <w:szCs w:val="14"/>
              </w:rPr>
              <w:t>kategori</w:t>
            </w:r>
          </w:p>
        </w:tc>
        <w:tc>
          <w:tcPr>
            <w:tcW w:w="2059" w:type="dxa"/>
            <w:shd w:val="clear" w:color="auto" w:fill="1F497D" w:themeFill="text2"/>
          </w:tcPr>
          <w:p w:rsidR="008A789D" w:rsidRPr="001F4836" w:rsidRDefault="008A789D" w:rsidP="008A789D">
            <w:pPr>
              <w:jc w:val="left"/>
              <w:rPr>
                <w:b/>
                <w:bCs w:val="0"/>
                <w:color w:val="FFFFFF" w:themeColor="background1"/>
                <w:sz w:val="14"/>
                <w:szCs w:val="14"/>
              </w:rPr>
            </w:pPr>
            <w:r w:rsidRPr="001F4836">
              <w:rPr>
                <w:b/>
                <w:color w:val="FFFFFF" w:themeColor="background1"/>
                <w:sz w:val="14"/>
                <w:szCs w:val="14"/>
              </w:rPr>
              <w:t>Beskrivelse</w:t>
            </w:r>
          </w:p>
        </w:tc>
        <w:tc>
          <w:tcPr>
            <w:tcW w:w="2693" w:type="dxa"/>
            <w:shd w:val="clear" w:color="auto" w:fill="1F497D" w:themeFill="text2"/>
          </w:tcPr>
          <w:p w:rsidR="008A789D" w:rsidRPr="001F4836" w:rsidRDefault="008A789D" w:rsidP="008A789D">
            <w:pPr>
              <w:jc w:val="left"/>
              <w:rPr>
                <w:b/>
                <w:bCs w:val="0"/>
                <w:color w:val="FFFFFF" w:themeColor="background1"/>
                <w:sz w:val="14"/>
                <w:szCs w:val="14"/>
              </w:rPr>
            </w:pPr>
            <w:r w:rsidRPr="001F4836">
              <w:rPr>
                <w:b/>
                <w:color w:val="FFFFFF" w:themeColor="background1"/>
                <w:sz w:val="14"/>
                <w:szCs w:val="14"/>
              </w:rPr>
              <w:t>Eksempel</w:t>
            </w:r>
          </w:p>
        </w:tc>
        <w:tc>
          <w:tcPr>
            <w:tcW w:w="1418" w:type="dxa"/>
            <w:shd w:val="clear" w:color="auto" w:fill="1F497D" w:themeFill="text2"/>
          </w:tcPr>
          <w:p w:rsidR="008A789D" w:rsidRPr="001F4836" w:rsidRDefault="008A789D" w:rsidP="008A789D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1F4836">
              <w:rPr>
                <w:b/>
                <w:color w:val="FFFFFF" w:themeColor="background1"/>
                <w:sz w:val="14"/>
                <w:szCs w:val="14"/>
              </w:rPr>
              <w:t xml:space="preserve">Frist for </w:t>
            </w:r>
            <w:r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1F4836">
              <w:rPr>
                <w:b/>
                <w:color w:val="FFFFFF" w:themeColor="background1"/>
                <w:sz w:val="14"/>
                <w:szCs w:val="14"/>
              </w:rPr>
              <w:t xml:space="preserve">påbegyndt </w:t>
            </w:r>
            <w:r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1F4836">
              <w:rPr>
                <w:b/>
                <w:color w:val="FFFFFF" w:themeColor="background1"/>
                <w:sz w:val="14"/>
                <w:szCs w:val="14"/>
              </w:rPr>
              <w:t>fejlafhjælpning</w:t>
            </w:r>
          </w:p>
        </w:tc>
        <w:tc>
          <w:tcPr>
            <w:tcW w:w="1417" w:type="dxa"/>
            <w:shd w:val="clear" w:color="auto" w:fill="1F497D" w:themeFill="text2"/>
          </w:tcPr>
          <w:p w:rsidR="008A789D" w:rsidRPr="001F4836" w:rsidRDefault="008A789D" w:rsidP="008A789D">
            <w:pPr>
              <w:jc w:val="center"/>
              <w:rPr>
                <w:b/>
                <w:bCs w:val="0"/>
                <w:color w:val="FFFFFF" w:themeColor="background1"/>
                <w:sz w:val="14"/>
                <w:szCs w:val="14"/>
              </w:rPr>
            </w:pPr>
            <w:r w:rsidRPr="001F4836">
              <w:rPr>
                <w:b/>
                <w:color w:val="FFFFFF" w:themeColor="background1"/>
                <w:sz w:val="14"/>
                <w:szCs w:val="14"/>
              </w:rPr>
              <w:t xml:space="preserve">Frist for </w:t>
            </w:r>
            <w:r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1F4836">
              <w:rPr>
                <w:b/>
                <w:color w:val="FFFFFF" w:themeColor="background1"/>
                <w:sz w:val="14"/>
                <w:szCs w:val="14"/>
              </w:rPr>
              <w:t xml:space="preserve">gennemført </w:t>
            </w:r>
            <w:r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1F4836">
              <w:rPr>
                <w:b/>
                <w:color w:val="FFFFFF" w:themeColor="background1"/>
                <w:sz w:val="14"/>
                <w:szCs w:val="14"/>
              </w:rPr>
              <w:t>fejlafhjælpning</w:t>
            </w:r>
          </w:p>
        </w:tc>
      </w:tr>
      <w:tr w:rsidR="008A789D" w:rsidRPr="00EA03ED" w:rsidTr="00985A8E">
        <w:trPr>
          <w:trHeight w:val="2392"/>
          <w:tblHeader/>
        </w:trPr>
        <w:tc>
          <w:tcPr>
            <w:tcW w:w="875" w:type="dxa"/>
          </w:tcPr>
          <w:p w:rsidR="008A789D" w:rsidRPr="001F4836" w:rsidRDefault="008A789D" w:rsidP="008A789D">
            <w:pPr>
              <w:rPr>
                <w:bCs w:val="0"/>
                <w:sz w:val="16"/>
                <w:szCs w:val="16"/>
              </w:rPr>
            </w:pPr>
            <w:r w:rsidRPr="001F4836">
              <w:rPr>
                <w:sz w:val="16"/>
                <w:szCs w:val="16"/>
              </w:rPr>
              <w:t>A</w:t>
            </w:r>
          </w:p>
        </w:tc>
        <w:tc>
          <w:tcPr>
            <w:tcW w:w="2059" w:type="dxa"/>
          </w:tcPr>
          <w:p w:rsidR="008A789D" w:rsidRPr="00467418" w:rsidRDefault="008A789D" w:rsidP="008A789D">
            <w:pPr>
              <w:jc w:val="left"/>
              <w:rPr>
                <w:b/>
                <w:sz w:val="16"/>
                <w:szCs w:val="16"/>
              </w:rPr>
            </w:pPr>
            <w:r w:rsidRPr="00467418">
              <w:rPr>
                <w:b/>
                <w:sz w:val="16"/>
                <w:szCs w:val="16"/>
              </w:rPr>
              <w:t>Kritisk fejl</w:t>
            </w:r>
          </w:p>
          <w:p w:rsidR="008A789D" w:rsidRPr="00F05076" w:rsidRDefault="008A789D" w:rsidP="008A789D">
            <w:pPr>
              <w:jc w:val="left"/>
              <w:rPr>
                <w:sz w:val="16"/>
              </w:rPr>
            </w:pPr>
            <w:r w:rsidRPr="00F05076">
              <w:rPr>
                <w:sz w:val="16"/>
              </w:rPr>
              <w:t>Systemet er ikke tilgængeligt</w:t>
            </w:r>
            <w:r w:rsidR="002713DF">
              <w:rPr>
                <w:sz w:val="16"/>
              </w:rPr>
              <w:t>,</w:t>
            </w:r>
            <w:r w:rsidRPr="00F05076">
              <w:rPr>
                <w:sz w:val="16"/>
              </w:rPr>
              <w:t xml:space="preserve"> eller kritisk</w:t>
            </w:r>
            <w:r>
              <w:rPr>
                <w:sz w:val="16"/>
              </w:rPr>
              <w:t xml:space="preserve"> f</w:t>
            </w:r>
            <w:r w:rsidRPr="00063100">
              <w:rPr>
                <w:sz w:val="16"/>
              </w:rPr>
              <w:t>unktionalitet</w:t>
            </w:r>
            <w:r>
              <w:rPr>
                <w:sz w:val="16"/>
              </w:rPr>
              <w:t xml:space="preserve"> </w:t>
            </w:r>
            <w:r w:rsidRPr="00F05076">
              <w:rPr>
                <w:sz w:val="16"/>
              </w:rPr>
              <w:t>er ikke tilgængelig</w:t>
            </w:r>
            <w:r>
              <w:rPr>
                <w:sz w:val="16"/>
              </w:rPr>
              <w:t>.</w:t>
            </w:r>
          </w:p>
        </w:tc>
        <w:tc>
          <w:tcPr>
            <w:tcW w:w="2693" w:type="dxa"/>
          </w:tcPr>
          <w:p w:rsidR="008A789D" w:rsidRPr="00E05E1F" w:rsidRDefault="008A789D" w:rsidP="008A789D">
            <w:pPr>
              <w:jc w:val="left"/>
              <w:rPr>
                <w:sz w:val="16"/>
              </w:rPr>
            </w:pPr>
            <w:r>
              <w:rPr>
                <w:sz w:val="16"/>
                <w:szCs w:val="16"/>
              </w:rPr>
              <w:t>Flere/mange brugere</w:t>
            </w:r>
            <w:r w:rsidRPr="00E05E1F">
              <w:rPr>
                <w:sz w:val="16"/>
              </w:rPr>
              <w:t xml:space="preserve"> kan ikke udføre </w:t>
            </w:r>
            <w:r w:rsidR="002713DF">
              <w:rPr>
                <w:sz w:val="16"/>
              </w:rPr>
              <w:t>deres</w:t>
            </w:r>
            <w:r w:rsidRPr="00E05E1F">
              <w:rPr>
                <w:sz w:val="16"/>
              </w:rPr>
              <w:t xml:space="preserve"> arbejds</w:t>
            </w:r>
            <w:r>
              <w:rPr>
                <w:sz w:val="16"/>
              </w:rPr>
              <w:t>op</w:t>
            </w:r>
            <w:r w:rsidRPr="00E05E1F">
              <w:rPr>
                <w:sz w:val="16"/>
              </w:rPr>
              <w:t>gaver eller er i væsen</w:t>
            </w:r>
            <w:r w:rsidRPr="00E05E1F">
              <w:rPr>
                <w:sz w:val="16"/>
              </w:rPr>
              <w:t>t</w:t>
            </w:r>
            <w:r w:rsidRPr="00E05E1F">
              <w:rPr>
                <w:sz w:val="16"/>
              </w:rPr>
              <w:t>lig grad besværliggjort heri.</w:t>
            </w:r>
          </w:p>
        </w:tc>
        <w:tc>
          <w:tcPr>
            <w:tcW w:w="1418" w:type="dxa"/>
          </w:tcPr>
          <w:p w:rsidR="008A789D" w:rsidRPr="00333B7C" w:rsidRDefault="008A789D" w:rsidP="008A789D">
            <w:pPr>
              <w:jc w:val="center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33B7C">
              <w:rPr>
                <w:sz w:val="16"/>
                <w:szCs w:val="16"/>
              </w:rPr>
              <w:t xml:space="preserve"> timer</w:t>
            </w:r>
          </w:p>
        </w:tc>
        <w:tc>
          <w:tcPr>
            <w:tcW w:w="1417" w:type="dxa"/>
          </w:tcPr>
          <w:p w:rsidR="008A789D" w:rsidRPr="00F05076" w:rsidRDefault="008A789D" w:rsidP="008A789D">
            <w:pPr>
              <w:jc w:val="center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2713D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rbejdsdage</w:t>
            </w:r>
          </w:p>
        </w:tc>
      </w:tr>
      <w:tr w:rsidR="008A789D" w:rsidRPr="00A07546" w:rsidTr="00985A8E">
        <w:trPr>
          <w:tblHeader/>
        </w:trPr>
        <w:tc>
          <w:tcPr>
            <w:tcW w:w="875" w:type="dxa"/>
          </w:tcPr>
          <w:p w:rsidR="008A789D" w:rsidRPr="00F05076" w:rsidRDefault="008A789D" w:rsidP="008A789D">
            <w:pPr>
              <w:rPr>
                <w:bCs w:val="0"/>
                <w:sz w:val="16"/>
                <w:szCs w:val="16"/>
              </w:rPr>
            </w:pPr>
            <w:r w:rsidRPr="00F05076">
              <w:rPr>
                <w:sz w:val="16"/>
                <w:szCs w:val="16"/>
              </w:rPr>
              <w:t>B</w:t>
            </w:r>
          </w:p>
        </w:tc>
        <w:tc>
          <w:tcPr>
            <w:tcW w:w="2059" w:type="dxa"/>
          </w:tcPr>
          <w:p w:rsidR="008A789D" w:rsidRPr="00BC2DE7" w:rsidRDefault="008A789D" w:rsidP="008A789D">
            <w:pPr>
              <w:jc w:val="left"/>
              <w:rPr>
                <w:b/>
                <w:bCs w:val="0"/>
                <w:sz w:val="16"/>
                <w:szCs w:val="16"/>
              </w:rPr>
            </w:pPr>
            <w:r w:rsidRPr="00BC2DE7">
              <w:rPr>
                <w:b/>
                <w:sz w:val="16"/>
                <w:szCs w:val="16"/>
              </w:rPr>
              <w:t>Væsentlig fejl</w:t>
            </w:r>
          </w:p>
          <w:p w:rsidR="008A789D" w:rsidRPr="00E05E1F" w:rsidRDefault="008A789D" w:rsidP="008A789D">
            <w:pPr>
              <w:jc w:val="left"/>
              <w:rPr>
                <w:sz w:val="16"/>
              </w:rPr>
            </w:pPr>
            <w:r w:rsidRPr="00F05076">
              <w:rPr>
                <w:sz w:val="16"/>
              </w:rPr>
              <w:t>Væsentlig funktionalitet er ikke tilgængelig</w:t>
            </w:r>
            <w:r>
              <w:rPr>
                <w:sz w:val="16"/>
              </w:rPr>
              <w:t>.</w:t>
            </w:r>
          </w:p>
        </w:tc>
        <w:tc>
          <w:tcPr>
            <w:tcW w:w="2693" w:type="dxa"/>
          </w:tcPr>
          <w:p w:rsidR="008A789D" w:rsidRPr="00E05E1F" w:rsidRDefault="008A789D" w:rsidP="008A789D">
            <w:pPr>
              <w:jc w:val="left"/>
              <w:rPr>
                <w:sz w:val="16"/>
              </w:rPr>
            </w:pPr>
            <w:r w:rsidRPr="00E05E1F">
              <w:rPr>
                <w:sz w:val="16"/>
              </w:rPr>
              <w:t>En central funktionalitet svigter, men opgaven kan løses a</w:t>
            </w:r>
            <w:r w:rsidR="002713DF">
              <w:rPr>
                <w:sz w:val="16"/>
              </w:rPr>
              <w:t>d</w:t>
            </w:r>
            <w:r w:rsidRPr="00E05E1F">
              <w:rPr>
                <w:sz w:val="16"/>
              </w:rPr>
              <w:t xml:space="preserve"> anden vej i </w:t>
            </w:r>
            <w:r w:rsidRPr="00BC2DE7">
              <w:rPr>
                <w:sz w:val="16"/>
                <w:szCs w:val="16"/>
              </w:rPr>
              <w:t>Leverancen</w:t>
            </w:r>
            <w:r w:rsidRPr="00E05E1F">
              <w:rPr>
                <w:sz w:val="16"/>
              </w:rPr>
              <w:t xml:space="preserve"> med tilnærmet samme antal procestrin. </w:t>
            </w:r>
          </w:p>
          <w:p w:rsidR="008A789D" w:rsidRPr="00E05E1F" w:rsidRDefault="008A789D" w:rsidP="008A789D">
            <w:pPr>
              <w:jc w:val="left"/>
              <w:rPr>
                <w:sz w:val="16"/>
              </w:rPr>
            </w:pPr>
          </w:p>
          <w:p w:rsidR="008A789D" w:rsidRPr="00E05E1F" w:rsidRDefault="008A789D" w:rsidP="008A789D">
            <w:pPr>
              <w:jc w:val="left"/>
              <w:rPr>
                <w:sz w:val="16"/>
              </w:rPr>
            </w:pPr>
            <w:r w:rsidRPr="00E05E1F">
              <w:rPr>
                <w:sz w:val="16"/>
              </w:rPr>
              <w:t xml:space="preserve"> </w:t>
            </w:r>
          </w:p>
        </w:tc>
        <w:tc>
          <w:tcPr>
            <w:tcW w:w="1418" w:type="dxa"/>
          </w:tcPr>
          <w:p w:rsidR="008A789D" w:rsidRPr="00E05E1F" w:rsidRDefault="008A789D" w:rsidP="008A7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Pr="00E05E1F">
              <w:rPr>
                <w:sz w:val="16"/>
              </w:rPr>
              <w:t xml:space="preserve"> timer</w:t>
            </w:r>
          </w:p>
        </w:tc>
        <w:tc>
          <w:tcPr>
            <w:tcW w:w="1417" w:type="dxa"/>
          </w:tcPr>
          <w:p w:rsidR="008A789D" w:rsidRPr="00333B7C" w:rsidRDefault="008A789D" w:rsidP="008A789D">
            <w:pPr>
              <w:jc w:val="center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="002713D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rbejdsdage</w:t>
            </w:r>
          </w:p>
        </w:tc>
      </w:tr>
      <w:tr w:rsidR="008A789D" w:rsidRPr="00A07546" w:rsidTr="00985A8E">
        <w:trPr>
          <w:tblHeader/>
        </w:trPr>
        <w:tc>
          <w:tcPr>
            <w:tcW w:w="875" w:type="dxa"/>
          </w:tcPr>
          <w:p w:rsidR="008A789D" w:rsidRPr="00A07546" w:rsidRDefault="008A789D" w:rsidP="008A789D">
            <w:pPr>
              <w:rPr>
                <w:bCs w:val="0"/>
                <w:sz w:val="16"/>
                <w:szCs w:val="16"/>
              </w:rPr>
            </w:pPr>
            <w:r w:rsidRPr="00A07546">
              <w:rPr>
                <w:sz w:val="16"/>
                <w:szCs w:val="16"/>
              </w:rPr>
              <w:t>C</w:t>
            </w:r>
          </w:p>
        </w:tc>
        <w:tc>
          <w:tcPr>
            <w:tcW w:w="2059" w:type="dxa"/>
          </w:tcPr>
          <w:p w:rsidR="008A789D" w:rsidRPr="00BC2DE7" w:rsidRDefault="008A789D" w:rsidP="008A789D">
            <w:pPr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Mindre væsentlig</w:t>
            </w:r>
            <w:r w:rsidRPr="00BC2DE7">
              <w:rPr>
                <w:b/>
                <w:sz w:val="16"/>
                <w:szCs w:val="16"/>
              </w:rPr>
              <w:t xml:space="preserve"> fejl</w:t>
            </w:r>
          </w:p>
          <w:p w:rsidR="008A789D" w:rsidRPr="00F05076" w:rsidRDefault="008A789D" w:rsidP="008A789D">
            <w:pPr>
              <w:jc w:val="left"/>
              <w:rPr>
                <w:sz w:val="16"/>
              </w:rPr>
            </w:pPr>
            <w:r w:rsidRPr="00063100">
              <w:rPr>
                <w:sz w:val="16"/>
              </w:rPr>
              <w:t>Generende fejl i betjeningen af</w:t>
            </w:r>
            <w:r>
              <w:rPr>
                <w:sz w:val="16"/>
              </w:rPr>
              <w:t xml:space="preserve"> </w:t>
            </w:r>
            <w:r w:rsidR="002713DF">
              <w:rPr>
                <w:sz w:val="16"/>
              </w:rPr>
              <w:t>S</w:t>
            </w:r>
            <w:r w:rsidRPr="00F05076">
              <w:rPr>
                <w:sz w:val="16"/>
              </w:rPr>
              <w:t>ystemet</w:t>
            </w:r>
            <w:r w:rsidR="002713DF">
              <w:rPr>
                <w:sz w:val="16"/>
              </w:rPr>
              <w:t>,</w:t>
            </w:r>
            <w:r w:rsidRPr="00F05076">
              <w:rPr>
                <w:sz w:val="16"/>
              </w:rPr>
              <w:t xml:space="preserve"> der dog ikke hindrer dets</w:t>
            </w:r>
            <w:r>
              <w:rPr>
                <w:sz w:val="16"/>
              </w:rPr>
              <w:t xml:space="preserve"> </w:t>
            </w:r>
            <w:r w:rsidRPr="00F05076">
              <w:rPr>
                <w:sz w:val="16"/>
              </w:rPr>
              <w:t>anvendelse</w:t>
            </w:r>
          </w:p>
        </w:tc>
        <w:tc>
          <w:tcPr>
            <w:tcW w:w="2693" w:type="dxa"/>
          </w:tcPr>
          <w:p w:rsidR="008A789D" w:rsidRPr="00E05E1F" w:rsidRDefault="008A789D" w:rsidP="008A789D">
            <w:pPr>
              <w:jc w:val="left"/>
              <w:rPr>
                <w:sz w:val="16"/>
              </w:rPr>
            </w:pPr>
            <w:r w:rsidRPr="00E05E1F">
              <w:rPr>
                <w:sz w:val="16"/>
              </w:rPr>
              <w:t xml:space="preserve">En </w:t>
            </w:r>
            <w:r w:rsidRPr="00E05E1F">
              <w:rPr>
                <w:sz w:val="16"/>
                <w:szCs w:val="16"/>
              </w:rPr>
              <w:t xml:space="preserve">mindre central </w:t>
            </w:r>
            <w:r w:rsidRPr="00E05E1F">
              <w:rPr>
                <w:sz w:val="16"/>
              </w:rPr>
              <w:t>funktionalitet er utilgængelig</w:t>
            </w:r>
            <w:r>
              <w:rPr>
                <w:sz w:val="16"/>
              </w:rPr>
              <w:t>.</w:t>
            </w:r>
          </w:p>
        </w:tc>
        <w:tc>
          <w:tcPr>
            <w:tcW w:w="1418" w:type="dxa"/>
          </w:tcPr>
          <w:p w:rsidR="008A789D" w:rsidRPr="00E05E1F" w:rsidRDefault="008A789D" w:rsidP="008A789D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24 timer</w:t>
            </w:r>
          </w:p>
        </w:tc>
        <w:tc>
          <w:tcPr>
            <w:tcW w:w="1417" w:type="dxa"/>
          </w:tcPr>
          <w:p w:rsidR="008A789D" w:rsidRPr="00A07546" w:rsidRDefault="008A789D" w:rsidP="008A789D">
            <w:pPr>
              <w:jc w:val="center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="002713D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rbejdsdage</w:t>
            </w:r>
          </w:p>
        </w:tc>
      </w:tr>
      <w:tr w:rsidR="008A789D" w:rsidRPr="00A07546" w:rsidTr="00985A8E">
        <w:trPr>
          <w:tblHeader/>
        </w:trPr>
        <w:tc>
          <w:tcPr>
            <w:tcW w:w="875" w:type="dxa"/>
          </w:tcPr>
          <w:p w:rsidR="008A789D" w:rsidRPr="00A07546" w:rsidRDefault="008A789D" w:rsidP="008A789D">
            <w:pPr>
              <w:rPr>
                <w:bCs w:val="0"/>
                <w:sz w:val="16"/>
                <w:szCs w:val="16"/>
              </w:rPr>
            </w:pPr>
            <w:r w:rsidRPr="00C4460B">
              <w:rPr>
                <w:sz w:val="16"/>
                <w:szCs w:val="16"/>
              </w:rPr>
              <w:t>D</w:t>
            </w:r>
          </w:p>
        </w:tc>
        <w:tc>
          <w:tcPr>
            <w:tcW w:w="2059" w:type="dxa"/>
          </w:tcPr>
          <w:p w:rsidR="008A789D" w:rsidRPr="00BC2DE7" w:rsidRDefault="008A789D" w:rsidP="008A789D">
            <w:pPr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Banal</w:t>
            </w:r>
            <w:r w:rsidRPr="00BC2DE7">
              <w:rPr>
                <w:b/>
                <w:sz w:val="16"/>
                <w:szCs w:val="16"/>
              </w:rPr>
              <w:t xml:space="preserve"> fejl</w:t>
            </w:r>
          </w:p>
          <w:p w:rsidR="008A789D" w:rsidRPr="00F05076" w:rsidRDefault="008A789D" w:rsidP="008A789D">
            <w:pPr>
              <w:jc w:val="left"/>
              <w:rPr>
                <w:sz w:val="16"/>
              </w:rPr>
            </w:pPr>
            <w:r w:rsidRPr="00F05076">
              <w:rPr>
                <w:sz w:val="16"/>
              </w:rPr>
              <w:t>En fejl, der ikke har nogen eller</w:t>
            </w:r>
            <w:r>
              <w:rPr>
                <w:sz w:val="16"/>
              </w:rPr>
              <w:t xml:space="preserve"> </w:t>
            </w:r>
            <w:r w:rsidRPr="00F05076">
              <w:rPr>
                <w:sz w:val="16"/>
              </w:rPr>
              <w:t>blot bagatelagtig bety</w:t>
            </w:r>
            <w:r w:rsidRPr="00F05076">
              <w:rPr>
                <w:sz w:val="16"/>
              </w:rPr>
              <w:t>d</w:t>
            </w:r>
            <w:r w:rsidRPr="00F05076">
              <w:rPr>
                <w:sz w:val="16"/>
              </w:rPr>
              <w:t>ning for</w:t>
            </w:r>
          </w:p>
          <w:p w:rsidR="008A789D" w:rsidRPr="00BC2DE7" w:rsidRDefault="008A789D" w:rsidP="008A789D">
            <w:pPr>
              <w:jc w:val="left"/>
              <w:rPr>
                <w:b/>
                <w:bCs w:val="0"/>
                <w:sz w:val="16"/>
                <w:szCs w:val="16"/>
              </w:rPr>
            </w:pPr>
            <w:r w:rsidRPr="00063100">
              <w:rPr>
                <w:sz w:val="16"/>
              </w:rPr>
              <w:t xml:space="preserve">løsning af </w:t>
            </w:r>
            <w:r>
              <w:rPr>
                <w:sz w:val="16"/>
              </w:rPr>
              <w:t>K</w:t>
            </w:r>
            <w:r w:rsidRPr="00F05076">
              <w:rPr>
                <w:sz w:val="16"/>
              </w:rPr>
              <w:t>undens opgaver.</w:t>
            </w:r>
          </w:p>
        </w:tc>
        <w:tc>
          <w:tcPr>
            <w:tcW w:w="2693" w:type="dxa"/>
          </w:tcPr>
          <w:p w:rsidR="008A789D" w:rsidRPr="00E05E1F" w:rsidRDefault="008A789D" w:rsidP="008A789D">
            <w:pPr>
              <w:jc w:val="left"/>
              <w:rPr>
                <w:sz w:val="16"/>
              </w:rPr>
            </w:pPr>
            <w:r w:rsidRPr="00E05E1F">
              <w:rPr>
                <w:sz w:val="16"/>
                <w:szCs w:val="16"/>
              </w:rPr>
              <w:t>En funktionalitet med perifer anvende</w:t>
            </w:r>
            <w:r w:rsidRPr="00E05E1F">
              <w:rPr>
                <w:sz w:val="16"/>
                <w:szCs w:val="16"/>
              </w:rPr>
              <w:t>l</w:t>
            </w:r>
            <w:r w:rsidRPr="00E05E1F">
              <w:rPr>
                <w:sz w:val="16"/>
                <w:szCs w:val="16"/>
              </w:rPr>
              <w:t>sesgrad er utilgængelig, opgaven kan løses a</w:t>
            </w:r>
            <w:r w:rsidR="002713DF">
              <w:rPr>
                <w:sz w:val="16"/>
                <w:szCs w:val="16"/>
              </w:rPr>
              <w:t>d</w:t>
            </w:r>
            <w:r w:rsidRPr="00E05E1F">
              <w:rPr>
                <w:sz w:val="16"/>
                <w:szCs w:val="16"/>
              </w:rPr>
              <w:t xml:space="preserve"> anden vej i løsningen med tilnærmet samme antal procestrin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r w:rsidRPr="00E05E1F">
              <w:rPr>
                <w:sz w:val="16"/>
                <w:szCs w:val="16"/>
              </w:rPr>
              <w:t>Stavefejl i feltnavn / uhensigtsmæssig fejlbesked</w:t>
            </w:r>
          </w:p>
        </w:tc>
        <w:tc>
          <w:tcPr>
            <w:tcW w:w="1418" w:type="dxa"/>
          </w:tcPr>
          <w:p w:rsidR="008A789D" w:rsidRPr="001F4836" w:rsidRDefault="008A789D" w:rsidP="008A789D">
            <w:pPr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789D" w:rsidRDefault="008A789D" w:rsidP="008A789D">
            <w:pPr>
              <w:jc w:val="center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 måneder</w:t>
            </w:r>
          </w:p>
          <w:p w:rsidR="008A789D" w:rsidRDefault="008A789D" w:rsidP="008A789D">
            <w:pPr>
              <w:jc w:val="center"/>
              <w:rPr>
                <w:bCs w:val="0"/>
                <w:sz w:val="16"/>
                <w:szCs w:val="16"/>
              </w:rPr>
            </w:pPr>
          </w:p>
        </w:tc>
      </w:tr>
    </w:tbl>
    <w:p w:rsidR="008A789D" w:rsidRDefault="008A789D" w:rsidP="008A789D">
      <w:pPr>
        <w:rPr>
          <w:bCs w:val="0"/>
        </w:rPr>
      </w:pPr>
    </w:p>
    <w:p w:rsidR="008A789D" w:rsidRPr="00E05E1F" w:rsidRDefault="008A789D" w:rsidP="008A789D">
      <w:pPr>
        <w:rPr>
          <w:bCs w:val="0"/>
        </w:rPr>
      </w:pPr>
      <w:r w:rsidRPr="00E05E1F">
        <w:t xml:space="preserve">Hvis </w:t>
      </w:r>
      <w:r w:rsidR="002713DF">
        <w:t>L</w:t>
      </w:r>
      <w:r w:rsidRPr="00E05E1F">
        <w:t xml:space="preserve">everandøren etablerer en midlertidig fejlretning, f.eks. ved hjælp af en </w:t>
      </w:r>
      <w:proofErr w:type="spellStart"/>
      <w:r w:rsidRPr="00E05E1F">
        <w:t>work-around</w:t>
      </w:r>
      <w:proofErr w:type="spellEnd"/>
      <w:r w:rsidRPr="00E05E1F">
        <w:t xml:space="preserve">, foretages </w:t>
      </w:r>
      <w:proofErr w:type="spellStart"/>
      <w:r w:rsidRPr="00E05E1F">
        <w:t>omklassificering</w:t>
      </w:r>
      <w:proofErr w:type="spellEnd"/>
      <w:r w:rsidRPr="00E05E1F">
        <w:t xml:space="preserve"> af fejlen til relevant fejlkategori.</w:t>
      </w:r>
    </w:p>
    <w:p w:rsidR="008A789D" w:rsidRPr="00E05E1F" w:rsidRDefault="008A789D" w:rsidP="008A789D">
      <w:pPr>
        <w:rPr>
          <w:bCs w:val="0"/>
        </w:rPr>
      </w:pPr>
    </w:p>
    <w:p w:rsidR="008A789D" w:rsidRPr="009548C7" w:rsidRDefault="008A789D" w:rsidP="008A789D">
      <w:r w:rsidRPr="00E05E1F">
        <w:t>De</w:t>
      </w:r>
      <w:r>
        <w:t>n</w:t>
      </w:r>
      <w:r w:rsidRPr="00E05E1F">
        <w:t xml:space="preserve"> tid, som Leverandøren anvender til henholdsvis påbegyndt fejlafhjælpning eller a</w:t>
      </w:r>
      <w:r w:rsidRPr="00E05E1F">
        <w:t>f</w:t>
      </w:r>
      <w:r w:rsidRPr="00E05E1F">
        <w:t>hjælpning af fejl, måles fra det tidspunkt, hvor Leverandøren modtager Kundens henvende</w:t>
      </w:r>
      <w:r w:rsidRPr="00E05E1F">
        <w:t>l</w:t>
      </w:r>
      <w:r w:rsidRPr="00E05E1F">
        <w:t xml:space="preserve">se om fejlen, jf. bilag </w:t>
      </w:r>
      <w:r w:rsidR="00C51828">
        <w:t>0</w:t>
      </w:r>
      <w:r w:rsidRPr="00E05E1F">
        <w:t>5</w:t>
      </w:r>
      <w:r w:rsidR="002713DF">
        <w:t>,</w:t>
      </w:r>
      <w:r w:rsidRPr="00E05E1F">
        <w:t xml:space="preserve"> eller hvor Leverandøren selv har konstateret fejlen, til det tid</w:t>
      </w:r>
      <w:r w:rsidRPr="00E05E1F">
        <w:t>s</w:t>
      </w:r>
      <w:r w:rsidRPr="00E05E1F">
        <w:t>punkt, hvor Kunden modtager Leverandørens underretning om påbegyndt afhjælpning</w:t>
      </w:r>
      <w:r>
        <w:t>,</w:t>
      </w:r>
      <w:r w:rsidRPr="00E05E1F">
        <w:t xml:space="preserve"> </w:t>
      </w:r>
      <w:r>
        <w:t>henholdsvis at fejlen er afhjulpet</w:t>
      </w:r>
      <w:r w:rsidR="002713DF">
        <w:t>,</w:t>
      </w:r>
      <w:r>
        <w:t xml:space="preserve"> idet fejl af kategori D alene rapporteres, når de er afhju</w:t>
      </w:r>
      <w:r>
        <w:t>l</w:t>
      </w:r>
      <w:r>
        <w:t>pet.</w:t>
      </w:r>
    </w:p>
    <w:p w:rsidR="008A789D" w:rsidRPr="00E05E1F" w:rsidRDefault="008A789D" w:rsidP="008A789D"/>
    <w:p w:rsidR="008A789D" w:rsidRPr="00E05E1F" w:rsidRDefault="008A789D" w:rsidP="008A789D">
      <w:r w:rsidRPr="00E05E1F">
        <w:t>Med henblik på at opnå en hurtigere fejlafhjælpning</w:t>
      </w:r>
      <w:r w:rsidR="002713DF">
        <w:t>,</w:t>
      </w:r>
      <w:r w:rsidRPr="00E05E1F">
        <w:t xml:space="preserve"> end hvad der fremgår af de fastlagte frister, er Leverandøren efter Kundens beslutning forpligtet til at fortsætte fejlafhjælpni</w:t>
      </w:r>
      <w:r w:rsidRPr="00E05E1F">
        <w:t>n</w:t>
      </w:r>
      <w:r w:rsidRPr="00E05E1F">
        <w:lastRenderedPageBreak/>
        <w:t>gen</w:t>
      </w:r>
      <w:r w:rsidR="002713DF">
        <w:t>,</w:t>
      </w:r>
      <w:r w:rsidRPr="00E05E1F">
        <w:t xml:space="preserve"> uanset at denne foregår uden for normal </w:t>
      </w:r>
      <w:r w:rsidRPr="00BC2DE7">
        <w:t>driftstid</w:t>
      </w:r>
      <w:r w:rsidRPr="00E05E1F">
        <w:t xml:space="preserve">. Kunden betaler et særskilt vederlag herfor i overensstemmelse med det i bilag 12 anførte. </w:t>
      </w:r>
    </w:p>
    <w:p w:rsidR="008A789D" w:rsidRPr="00E05E1F" w:rsidRDefault="008A789D" w:rsidP="008A789D"/>
    <w:p w:rsidR="008A789D" w:rsidRPr="008A789D" w:rsidRDefault="008A789D" w:rsidP="008A789D">
      <w:pPr>
        <w:pStyle w:val="Overskrift2"/>
      </w:pPr>
      <w:bookmarkStart w:id="64" w:name="_Toc459637476"/>
      <w:bookmarkStart w:id="65" w:name="_Toc387737564"/>
      <w:bookmarkStart w:id="66" w:name="_Toc475980944"/>
      <w:r w:rsidRPr="008A789D">
        <w:t>Aktiviteter knyttet til afhjælpning</w:t>
      </w:r>
      <w:bookmarkEnd w:id="64"/>
      <w:bookmarkEnd w:id="65"/>
      <w:bookmarkEnd w:id="66"/>
    </w:p>
    <w:p w:rsidR="008A789D" w:rsidRDefault="008A789D" w:rsidP="008A789D"/>
    <w:p w:rsidR="008A789D" w:rsidRPr="00E05E1F" w:rsidRDefault="008A789D" w:rsidP="008A789D">
      <w:r w:rsidRPr="00E05E1F">
        <w:t xml:space="preserve">Når en </w:t>
      </w:r>
      <w:r w:rsidR="002713DF">
        <w:t>F</w:t>
      </w:r>
      <w:r w:rsidRPr="00E05E1F">
        <w:t xml:space="preserve">ejl er konstateret, skal Leverandøren straks iværksætte de tiltag, jf. bilag </w:t>
      </w:r>
      <w:r w:rsidR="00C51828">
        <w:t>0</w:t>
      </w:r>
      <w:r w:rsidRPr="00E05E1F">
        <w:t>5, der muliggør</w:t>
      </w:r>
      <w:r>
        <w:t>,</w:t>
      </w:r>
      <w:r w:rsidRPr="00E05E1F">
        <w:t xml:space="preserve"> at </w:t>
      </w:r>
      <w:r w:rsidR="002713DF">
        <w:t>F</w:t>
      </w:r>
      <w:r w:rsidRPr="00E05E1F">
        <w:t xml:space="preserve">ejlen kan afhjælpes i overensstemmelse med fristerne i punkt </w:t>
      </w:r>
      <w:r w:rsidR="00DE6A10" w:rsidRPr="00333B7C">
        <w:fldChar w:fldCharType="begin"/>
      </w:r>
      <w:r w:rsidRPr="00E05E1F">
        <w:instrText xml:space="preserve"> REF _Ref347151705 \r \h </w:instrText>
      </w:r>
      <w:r w:rsidR="00DE6A10" w:rsidRPr="00333B7C">
        <w:fldChar w:fldCharType="separate"/>
      </w:r>
      <w:r w:rsidR="0093733B">
        <w:t>4.1</w:t>
      </w:r>
      <w:r w:rsidR="00DE6A10" w:rsidRPr="00333B7C">
        <w:fldChar w:fldCharType="end"/>
      </w:r>
      <w:r w:rsidRPr="00E05E1F">
        <w:t>.</w:t>
      </w:r>
    </w:p>
    <w:p w:rsidR="008A789D" w:rsidRPr="00E05E1F" w:rsidRDefault="008A789D" w:rsidP="008A789D"/>
    <w:p w:rsidR="008A789D" w:rsidRPr="008A789D" w:rsidRDefault="008A789D" w:rsidP="008A789D">
      <w:pPr>
        <w:pStyle w:val="Overskrift2"/>
      </w:pPr>
      <w:bookmarkStart w:id="67" w:name="_Toc459637477"/>
      <w:bookmarkStart w:id="68" w:name="_Toc387737565"/>
      <w:bookmarkStart w:id="69" w:name="_Toc475980945"/>
      <w:r w:rsidRPr="008A789D">
        <w:t xml:space="preserve">Kategorisering af </w:t>
      </w:r>
      <w:r w:rsidR="002713DF">
        <w:t>F</w:t>
      </w:r>
      <w:r w:rsidRPr="008A789D">
        <w:t>ejl</w:t>
      </w:r>
      <w:bookmarkEnd w:id="67"/>
      <w:bookmarkEnd w:id="68"/>
      <w:bookmarkEnd w:id="69"/>
    </w:p>
    <w:p w:rsidR="008A789D" w:rsidRDefault="008A789D" w:rsidP="008A789D"/>
    <w:p w:rsidR="008A789D" w:rsidRPr="00E05E1F" w:rsidRDefault="008A789D" w:rsidP="008A789D">
      <w:r w:rsidRPr="00E05E1F">
        <w:t>Fejl kategoriseres af parterne i fællesskab i forbindelse med Kundens indrapportering. S</w:t>
      </w:r>
      <w:r w:rsidRPr="00E05E1F">
        <w:t>å</w:t>
      </w:r>
      <w:r w:rsidRPr="00E05E1F">
        <w:t xml:space="preserve">fremt der er uenighed om kategoriseringen, skal Leverandøren afhjælpe denne i forhold til </w:t>
      </w:r>
      <w:r w:rsidRPr="00BC2DE7">
        <w:t>Kundens kategorisering.</w:t>
      </w:r>
      <w:r w:rsidRPr="00E05E1F">
        <w:t xml:space="preserve"> Viser det sig efterfølgende, at </w:t>
      </w:r>
      <w:r w:rsidR="002713DF">
        <w:t>F</w:t>
      </w:r>
      <w:r w:rsidRPr="00E05E1F">
        <w:t>ejlen burde have været kategoris</w:t>
      </w:r>
      <w:r w:rsidRPr="00E05E1F">
        <w:t>e</w:t>
      </w:r>
      <w:r w:rsidRPr="00E05E1F">
        <w:t>ret som anført af Leverandøren, kan Leverandøren kræve dokumenterede meromkostninger som følge af Kundens fejlagtige kategorisering dækket af Kunden.</w:t>
      </w:r>
    </w:p>
    <w:p w:rsidR="008A789D" w:rsidRPr="00E05E1F" w:rsidRDefault="008A789D" w:rsidP="008A789D"/>
    <w:p w:rsidR="008A789D" w:rsidRPr="008A789D" w:rsidRDefault="008A789D" w:rsidP="008A789D">
      <w:pPr>
        <w:pStyle w:val="Overskrift2"/>
      </w:pPr>
      <w:bookmarkStart w:id="70" w:name="_Toc459637478"/>
      <w:bookmarkStart w:id="71" w:name="_Toc387737566"/>
      <w:bookmarkStart w:id="72" w:name="_Toc475980946"/>
      <w:r w:rsidRPr="008A789D">
        <w:t xml:space="preserve">Afrapportering og registrering af </w:t>
      </w:r>
      <w:bookmarkEnd w:id="70"/>
      <w:bookmarkEnd w:id="71"/>
      <w:r w:rsidR="002713DF">
        <w:t>F</w:t>
      </w:r>
      <w:r w:rsidRPr="008A789D">
        <w:t>ejl</w:t>
      </w:r>
      <w:bookmarkEnd w:id="72"/>
    </w:p>
    <w:p w:rsidR="008A789D" w:rsidRDefault="008A789D" w:rsidP="008A789D"/>
    <w:p w:rsidR="008A789D" w:rsidRPr="00E05E1F" w:rsidRDefault="008A789D" w:rsidP="008A789D">
      <w:r w:rsidRPr="00E05E1F">
        <w:t xml:space="preserve">Leverandøren fører en log over rapporterede </w:t>
      </w:r>
      <w:r w:rsidR="002713DF">
        <w:t>F</w:t>
      </w:r>
      <w:r w:rsidRPr="00E05E1F">
        <w:t>ejl.</w:t>
      </w:r>
    </w:p>
    <w:p w:rsidR="008A789D" w:rsidRPr="00E05E1F" w:rsidRDefault="008A789D" w:rsidP="008A789D"/>
    <w:p w:rsidR="008A789D" w:rsidRPr="00E05E1F" w:rsidRDefault="008A789D" w:rsidP="008A789D">
      <w:r w:rsidRPr="00E05E1F">
        <w:t xml:space="preserve">I forbindelse med </w:t>
      </w:r>
      <w:r>
        <w:t>afhjælpning</w:t>
      </w:r>
      <w:r w:rsidRPr="00E05E1F">
        <w:t xml:space="preserve"> af konstaterede </w:t>
      </w:r>
      <w:r w:rsidR="002713DF">
        <w:t>F</w:t>
      </w:r>
      <w:r w:rsidRPr="00E05E1F">
        <w:t xml:space="preserve">ejl skal Leverandøren løbende orientere Kunden om den igangværende afhjælpning. </w:t>
      </w:r>
    </w:p>
    <w:p w:rsidR="008A789D" w:rsidRPr="00E05E1F" w:rsidRDefault="008A789D" w:rsidP="008A789D">
      <w:pPr>
        <w:jc w:val="left"/>
      </w:pPr>
      <w:r w:rsidRPr="00E05E1F">
        <w:br/>
        <w:t xml:space="preserve">Der skal afrapporteres i overensstemmelse med følgende: </w:t>
      </w:r>
      <w:r>
        <w:br/>
      </w:r>
    </w:p>
    <w:p w:rsidR="008A789D" w:rsidRPr="00E05E1F" w:rsidRDefault="008A789D" w:rsidP="007505AA">
      <w:pPr>
        <w:pStyle w:val="Billedtekst"/>
      </w:pPr>
      <w:r>
        <w:t>Tabel 6, afrapporteringsfrekvens</w:t>
      </w:r>
    </w:p>
    <w:tbl>
      <w:tblPr>
        <w:tblStyle w:val="Tabel-Gitter"/>
        <w:tblW w:w="8188" w:type="dxa"/>
        <w:tblLook w:val="04A0" w:firstRow="1" w:lastRow="0" w:firstColumn="1" w:lastColumn="0" w:noHBand="0" w:noVBand="1"/>
      </w:tblPr>
      <w:tblGrid>
        <w:gridCol w:w="2668"/>
        <w:gridCol w:w="5520"/>
      </w:tblGrid>
      <w:tr w:rsidR="008A789D" w:rsidRPr="00A07546" w:rsidTr="008A789D">
        <w:trPr>
          <w:tblHeader/>
        </w:trPr>
        <w:tc>
          <w:tcPr>
            <w:tcW w:w="2668" w:type="dxa"/>
            <w:shd w:val="clear" w:color="auto" w:fill="1F497D" w:themeFill="text2"/>
          </w:tcPr>
          <w:p w:rsidR="008A789D" w:rsidRPr="00333B7C" w:rsidRDefault="008A789D" w:rsidP="008A789D">
            <w:pPr>
              <w:rPr>
                <w:b/>
                <w:color w:val="FFFFFF" w:themeColor="background1"/>
              </w:rPr>
            </w:pPr>
            <w:r w:rsidRPr="00333B7C">
              <w:rPr>
                <w:b/>
                <w:color w:val="FFFFFF" w:themeColor="background1"/>
              </w:rPr>
              <w:t>Fejlkategori</w:t>
            </w:r>
          </w:p>
        </w:tc>
        <w:tc>
          <w:tcPr>
            <w:tcW w:w="5520" w:type="dxa"/>
            <w:shd w:val="clear" w:color="auto" w:fill="1F497D" w:themeFill="text2"/>
          </w:tcPr>
          <w:p w:rsidR="008A789D" w:rsidRPr="00333B7C" w:rsidRDefault="008A789D" w:rsidP="008A789D">
            <w:pPr>
              <w:rPr>
                <w:b/>
                <w:color w:val="FFFFFF" w:themeColor="background1"/>
              </w:rPr>
            </w:pPr>
            <w:r w:rsidRPr="00333B7C">
              <w:rPr>
                <w:b/>
                <w:color w:val="FFFFFF" w:themeColor="background1"/>
              </w:rPr>
              <w:t>Afrapporteringsfrekvens</w:t>
            </w:r>
          </w:p>
        </w:tc>
      </w:tr>
      <w:tr w:rsidR="00C51828" w:rsidRPr="00A07546" w:rsidTr="008A789D">
        <w:trPr>
          <w:tblHeader/>
        </w:trPr>
        <w:tc>
          <w:tcPr>
            <w:tcW w:w="2668" w:type="dxa"/>
          </w:tcPr>
          <w:p w:rsidR="00C51828" w:rsidRPr="00A07546" w:rsidRDefault="00C51828" w:rsidP="008A789D">
            <w:r>
              <w:t>A</w:t>
            </w:r>
          </w:p>
        </w:tc>
        <w:tc>
          <w:tcPr>
            <w:tcW w:w="5520" w:type="dxa"/>
          </w:tcPr>
          <w:p w:rsidR="00C51828" w:rsidRPr="00A07546" w:rsidRDefault="00C51828" w:rsidP="008A789D">
            <w:r w:rsidRPr="00A07546">
              <w:t xml:space="preserve">Hver </w:t>
            </w:r>
            <w:r>
              <w:t>2</w:t>
            </w:r>
            <w:r w:rsidRPr="00A07546">
              <w:t>. time</w:t>
            </w:r>
          </w:p>
        </w:tc>
      </w:tr>
      <w:tr w:rsidR="008A789D" w:rsidRPr="00A07546" w:rsidTr="008A789D">
        <w:trPr>
          <w:tblHeader/>
        </w:trPr>
        <w:tc>
          <w:tcPr>
            <w:tcW w:w="2668" w:type="dxa"/>
          </w:tcPr>
          <w:p w:rsidR="008A789D" w:rsidRPr="00A07546" w:rsidRDefault="008A789D" w:rsidP="008A789D">
            <w:r w:rsidRPr="00A07546">
              <w:t>B</w:t>
            </w:r>
          </w:p>
        </w:tc>
        <w:tc>
          <w:tcPr>
            <w:tcW w:w="5520" w:type="dxa"/>
          </w:tcPr>
          <w:p w:rsidR="008A789D" w:rsidRPr="00A07546" w:rsidRDefault="008A789D" w:rsidP="008A789D">
            <w:r w:rsidRPr="00A07546">
              <w:t xml:space="preserve">Hver </w:t>
            </w:r>
            <w:r>
              <w:t>4</w:t>
            </w:r>
            <w:r w:rsidRPr="00A07546">
              <w:t>. time</w:t>
            </w:r>
          </w:p>
        </w:tc>
      </w:tr>
      <w:tr w:rsidR="008A789D" w:rsidRPr="00A07546" w:rsidTr="008A789D">
        <w:trPr>
          <w:tblHeader/>
        </w:trPr>
        <w:tc>
          <w:tcPr>
            <w:tcW w:w="2668" w:type="dxa"/>
          </w:tcPr>
          <w:p w:rsidR="008A789D" w:rsidRPr="00A07546" w:rsidRDefault="008A789D" w:rsidP="008A789D">
            <w:r w:rsidRPr="00A07546">
              <w:t>C</w:t>
            </w:r>
          </w:p>
        </w:tc>
        <w:tc>
          <w:tcPr>
            <w:tcW w:w="5520" w:type="dxa"/>
          </w:tcPr>
          <w:p w:rsidR="008A789D" w:rsidRPr="00A07546" w:rsidRDefault="008A789D" w:rsidP="008A789D">
            <w:r w:rsidRPr="00A07546">
              <w:t>ugentligt</w:t>
            </w:r>
          </w:p>
        </w:tc>
      </w:tr>
      <w:tr w:rsidR="008A789D" w:rsidRPr="00A07546" w:rsidTr="008A789D">
        <w:trPr>
          <w:tblHeader/>
        </w:trPr>
        <w:tc>
          <w:tcPr>
            <w:tcW w:w="2668" w:type="dxa"/>
          </w:tcPr>
          <w:p w:rsidR="008A789D" w:rsidRPr="00A07546" w:rsidRDefault="008A789D" w:rsidP="008A789D">
            <w:r w:rsidRPr="00A07546">
              <w:t>D</w:t>
            </w:r>
          </w:p>
        </w:tc>
        <w:tc>
          <w:tcPr>
            <w:tcW w:w="5520" w:type="dxa"/>
          </w:tcPr>
          <w:p w:rsidR="008A789D" w:rsidRPr="00A07546" w:rsidRDefault="008A789D" w:rsidP="008A789D">
            <w:r>
              <w:t xml:space="preserve">Som </w:t>
            </w:r>
            <w:r w:rsidR="002713DF">
              <w:t xml:space="preserve">en </w:t>
            </w:r>
            <w:r>
              <w:t>del af kvartalsrapportering</w:t>
            </w:r>
          </w:p>
        </w:tc>
      </w:tr>
    </w:tbl>
    <w:p w:rsidR="008A789D" w:rsidRPr="00E05E1F" w:rsidRDefault="008A789D" w:rsidP="008A789D"/>
    <w:p w:rsidR="008A789D" w:rsidRPr="008A789D" w:rsidRDefault="008A789D" w:rsidP="008A789D">
      <w:pPr>
        <w:pStyle w:val="Overskrift1"/>
      </w:pPr>
      <w:bookmarkStart w:id="73" w:name="_Ref347177114"/>
      <w:bookmarkStart w:id="74" w:name="_Toc459637480"/>
      <w:bookmarkStart w:id="75" w:name="_Toc387737568"/>
      <w:bookmarkStart w:id="76" w:name="_Toc475980947"/>
      <w:r w:rsidRPr="008A789D">
        <w:t>Reaktionstider for support</w:t>
      </w:r>
      <w:bookmarkEnd w:id="73"/>
      <w:bookmarkEnd w:id="74"/>
      <w:bookmarkEnd w:id="75"/>
      <w:bookmarkEnd w:id="76"/>
    </w:p>
    <w:p w:rsidR="008A789D" w:rsidRPr="008A789D" w:rsidRDefault="008A789D" w:rsidP="008A789D">
      <w:pPr>
        <w:pStyle w:val="Overskrift2"/>
      </w:pPr>
      <w:bookmarkStart w:id="77" w:name="_Toc459637481"/>
      <w:bookmarkStart w:id="78" w:name="_Toc387737569"/>
      <w:bookmarkStart w:id="79" w:name="_Toc475980948"/>
      <w:r w:rsidRPr="008A789D">
        <w:t>Definition og servicemål</w:t>
      </w:r>
      <w:bookmarkEnd w:id="77"/>
      <w:bookmarkEnd w:id="78"/>
      <w:bookmarkEnd w:id="79"/>
    </w:p>
    <w:p w:rsidR="008A789D" w:rsidRDefault="008A789D" w:rsidP="008A789D"/>
    <w:p w:rsidR="008A789D" w:rsidRPr="00E05E1F" w:rsidRDefault="008A789D" w:rsidP="008A789D">
      <w:r w:rsidRPr="00E05E1F">
        <w:t>Der skal i overensstemmelse med bilag 5 være adgang til support og fejlmelding via telefon, e-mail eller web-adgang til fejlmeldingssystem.</w:t>
      </w:r>
    </w:p>
    <w:p w:rsidR="008A789D" w:rsidRPr="00E05E1F" w:rsidRDefault="008A789D" w:rsidP="008A789D"/>
    <w:p w:rsidR="008A789D" w:rsidRPr="00E05E1F" w:rsidRDefault="008A789D" w:rsidP="008A789D">
      <w:r w:rsidRPr="00E05E1F">
        <w:t>Leverandøren garanterer følgende reaktionstider for support:</w:t>
      </w:r>
    </w:p>
    <w:p w:rsidR="008A789D" w:rsidRPr="00E05E1F" w:rsidRDefault="008A789D" w:rsidP="008A789D"/>
    <w:p w:rsidR="008A789D" w:rsidRPr="009548C7" w:rsidRDefault="008A789D" w:rsidP="008A789D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E05E1F">
        <w:t>Telefon (</w:t>
      </w:r>
      <w:proofErr w:type="spellStart"/>
      <w:r w:rsidRPr="00E05E1F">
        <w:t>servicedesk</w:t>
      </w:r>
      <w:proofErr w:type="spellEnd"/>
      <w:r w:rsidRPr="00E05E1F">
        <w:t xml:space="preserve"> og Incident Kontakt) skal besvares inden for</w:t>
      </w:r>
      <w:r w:rsidRPr="00BC2DE7">
        <w:t xml:space="preserve"> </w:t>
      </w:r>
      <w:r>
        <w:t>2</w:t>
      </w:r>
      <w:r w:rsidRPr="00E05E1F">
        <w:t xml:space="preserve"> minutter </w:t>
      </w:r>
    </w:p>
    <w:p w:rsidR="008A789D" w:rsidRPr="00E05E1F" w:rsidRDefault="008A789D" w:rsidP="008A789D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E05E1F">
        <w:t xml:space="preserve">Web- eller mailhenvendelser skal besvares </w:t>
      </w:r>
      <w:r>
        <w:t>senest næste arbejdsdag</w:t>
      </w:r>
      <w:r w:rsidRPr="00E05E1F">
        <w:t xml:space="preserve"> </w:t>
      </w:r>
    </w:p>
    <w:p w:rsidR="008A789D" w:rsidRPr="00E05E1F" w:rsidRDefault="008A789D" w:rsidP="008A789D"/>
    <w:p w:rsidR="008A789D" w:rsidRPr="00E05E1F" w:rsidRDefault="008A789D" w:rsidP="008A789D">
      <w:r w:rsidRPr="00E05E1F">
        <w:lastRenderedPageBreak/>
        <w:t xml:space="preserve">Servicemålet opgøres pr. </w:t>
      </w:r>
      <w:r w:rsidRPr="00BC2DE7">
        <w:t>kvartal</w:t>
      </w:r>
      <w:r w:rsidRPr="00E05E1F">
        <w:t>, og det skal være muligt at henføre den enkelte henvende</w:t>
      </w:r>
      <w:r w:rsidRPr="00E05E1F">
        <w:t>l</w:t>
      </w:r>
      <w:r w:rsidRPr="00E05E1F">
        <w:t>se til et specifikt fejlnummer samt den tid, der er medgået til at få afhjulpet eller få leveret den nødvendige support pr. fejlnummer.</w:t>
      </w:r>
    </w:p>
    <w:p w:rsidR="008A789D" w:rsidRPr="00E05E1F" w:rsidRDefault="008A789D" w:rsidP="008A789D"/>
    <w:p w:rsidR="008A789D" w:rsidRPr="00E05E1F" w:rsidRDefault="008A789D" w:rsidP="008A789D">
      <w:r w:rsidRPr="00E05E1F">
        <w:t>Leverandøren er uanset ovenstående reaktionstider forpligtet til at overholde de fastlagte servicemål for fejlafhjælpning og afrapportering, der følger af dette bilag.</w:t>
      </w:r>
    </w:p>
    <w:p w:rsidR="008A789D" w:rsidRPr="00BC2DE7" w:rsidRDefault="008A789D" w:rsidP="008A789D"/>
    <w:p w:rsidR="008A789D" w:rsidRPr="008A789D" w:rsidRDefault="008A789D" w:rsidP="008A789D">
      <w:pPr>
        <w:pStyle w:val="Overskrift1"/>
      </w:pPr>
      <w:bookmarkStart w:id="80" w:name="_Ref274738913"/>
      <w:bookmarkStart w:id="81" w:name="_Toc274738950"/>
      <w:bookmarkStart w:id="82" w:name="_Toc459637482"/>
      <w:bookmarkStart w:id="83" w:name="_Toc387737570"/>
      <w:bookmarkStart w:id="84" w:name="_Toc475980949"/>
      <w:r w:rsidRPr="008A789D">
        <w:t>Rapportering</w:t>
      </w:r>
      <w:bookmarkEnd w:id="80"/>
      <w:bookmarkEnd w:id="81"/>
      <w:bookmarkEnd w:id="82"/>
      <w:bookmarkEnd w:id="83"/>
      <w:bookmarkEnd w:id="84"/>
    </w:p>
    <w:p w:rsidR="008A789D" w:rsidRDefault="008A789D" w:rsidP="008A789D"/>
    <w:p w:rsidR="008A789D" w:rsidRPr="00737E85" w:rsidRDefault="00737E85" w:rsidP="00737E85">
      <w:pPr>
        <w:pStyle w:val="Overskrift2"/>
      </w:pPr>
      <w:bookmarkStart w:id="85" w:name="_Toc475980950"/>
      <w:r>
        <w:t>Fejlrapport</w:t>
      </w:r>
      <w:bookmarkEnd w:id="85"/>
    </w:p>
    <w:p w:rsidR="00737E85" w:rsidRDefault="00737E85" w:rsidP="00737E85"/>
    <w:p w:rsidR="008A789D" w:rsidRPr="00737E85" w:rsidRDefault="00ED644D" w:rsidP="00737E85">
      <w:pPr>
        <w:pStyle w:val="Overskrift3"/>
      </w:pPr>
      <w:bookmarkStart w:id="86" w:name="_Toc475980951"/>
      <w:r>
        <w:t xml:space="preserve">Løbende </w:t>
      </w:r>
      <w:r w:rsidR="008A789D" w:rsidRPr="00737E85">
        <w:t>Rapportering vedr. fejlrettelser</w:t>
      </w:r>
      <w:bookmarkEnd w:id="86"/>
    </w:p>
    <w:p w:rsidR="00737E85" w:rsidRDefault="00737E85" w:rsidP="008A789D"/>
    <w:p w:rsidR="008A789D" w:rsidRDefault="008A789D" w:rsidP="008A789D">
      <w:r>
        <w:t>Leverandøren</w:t>
      </w:r>
      <w:r w:rsidRPr="00874DFB">
        <w:t xml:space="preserve"> udfylde</w:t>
      </w:r>
      <w:r>
        <w:t>r</w:t>
      </w:r>
      <w:r w:rsidRPr="00874DFB">
        <w:t xml:space="preserve"> en fejlrapport for hver konstateret fejl. Fejlrapportens form skal aft</w:t>
      </w:r>
      <w:r w:rsidRPr="00874DFB">
        <w:t>a</w:t>
      </w:r>
      <w:r w:rsidRPr="00874DFB">
        <w:t>les mellem Parterne og skal som minimum indeholde plads til følgende oplysninger:</w:t>
      </w:r>
    </w:p>
    <w:p w:rsidR="008A789D" w:rsidRPr="00874DFB" w:rsidRDefault="008A789D" w:rsidP="008A789D"/>
    <w:p w:rsidR="008A789D" w:rsidRPr="00874DFB" w:rsidRDefault="008A789D" w:rsidP="008A789D">
      <w:pPr>
        <w:pStyle w:val="Listeafsnit"/>
        <w:numPr>
          <w:ilvl w:val="0"/>
          <w:numId w:val="4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874DFB">
        <w:t>Kundens beskrivelse af Fejlen ved tilkaldet</w:t>
      </w:r>
    </w:p>
    <w:p w:rsidR="008A789D" w:rsidRPr="00874DFB" w:rsidRDefault="008A789D" w:rsidP="008A789D">
      <w:pPr>
        <w:pStyle w:val="Listeafsnit"/>
        <w:numPr>
          <w:ilvl w:val="0"/>
          <w:numId w:val="4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874DFB">
        <w:t xml:space="preserve">Angivelse af den eller de centrale </w:t>
      </w:r>
      <w:proofErr w:type="spellStart"/>
      <w:r w:rsidRPr="00874DFB">
        <w:t>funktionaliteter</w:t>
      </w:r>
      <w:proofErr w:type="spellEnd"/>
      <w:r w:rsidRPr="00874DFB">
        <w:t xml:space="preserve">, der er påvirket af Fejlen </w:t>
      </w:r>
    </w:p>
    <w:p w:rsidR="008A789D" w:rsidRPr="00874DFB" w:rsidRDefault="008A789D" w:rsidP="008A789D">
      <w:pPr>
        <w:pStyle w:val="Listeafsnit"/>
        <w:numPr>
          <w:ilvl w:val="0"/>
          <w:numId w:val="4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874DFB">
        <w:t>Fejlens kategori</w:t>
      </w:r>
    </w:p>
    <w:p w:rsidR="008A789D" w:rsidRPr="00874DFB" w:rsidRDefault="008A789D" w:rsidP="008A789D">
      <w:pPr>
        <w:pStyle w:val="Listeafsnit"/>
        <w:numPr>
          <w:ilvl w:val="0"/>
          <w:numId w:val="4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874DFB">
        <w:t>Tidspunkt for rapporteringen</w:t>
      </w:r>
    </w:p>
    <w:p w:rsidR="008A789D" w:rsidRPr="00874DFB" w:rsidRDefault="008A789D" w:rsidP="008A789D">
      <w:pPr>
        <w:pStyle w:val="Listeafsnit"/>
        <w:numPr>
          <w:ilvl w:val="0"/>
          <w:numId w:val="4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874DFB">
        <w:t>Tidspunkt for Leverandørens kvittering for modtagelse/besvarelse</w:t>
      </w:r>
    </w:p>
    <w:p w:rsidR="008A789D" w:rsidRPr="00874DFB" w:rsidRDefault="008A789D" w:rsidP="008A789D">
      <w:pPr>
        <w:pStyle w:val="Listeafsnit"/>
        <w:numPr>
          <w:ilvl w:val="0"/>
          <w:numId w:val="4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874DFB">
        <w:t>Tidspunkt for omgåelse af Fejlen, hvis det er relevant</w:t>
      </w:r>
    </w:p>
    <w:p w:rsidR="008A789D" w:rsidRPr="00874DFB" w:rsidRDefault="008A789D" w:rsidP="008A789D">
      <w:pPr>
        <w:pStyle w:val="Listeafsnit"/>
        <w:numPr>
          <w:ilvl w:val="0"/>
          <w:numId w:val="4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874DFB">
        <w:t>Tidspunkt for midlertidig afhjælpning af Fejlen, hvis det er relevant</w:t>
      </w:r>
    </w:p>
    <w:p w:rsidR="008A789D" w:rsidRPr="00874DFB" w:rsidRDefault="008A789D" w:rsidP="008A789D">
      <w:pPr>
        <w:pStyle w:val="Listeafsnit"/>
        <w:numPr>
          <w:ilvl w:val="0"/>
          <w:numId w:val="4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874DFB">
        <w:t>Tidspunkt for rettelse af Fejlen</w:t>
      </w:r>
    </w:p>
    <w:p w:rsidR="008A789D" w:rsidRPr="00874DFB" w:rsidRDefault="008A789D" w:rsidP="008A789D">
      <w:pPr>
        <w:pStyle w:val="Listeafsnit"/>
        <w:numPr>
          <w:ilvl w:val="0"/>
          <w:numId w:val="4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874DFB">
        <w:t>Leverandørens afhjælpningstid</w:t>
      </w:r>
    </w:p>
    <w:p w:rsidR="008A789D" w:rsidRPr="00874DFB" w:rsidRDefault="008A789D" w:rsidP="008A789D">
      <w:pPr>
        <w:pStyle w:val="Listeafsnit"/>
        <w:numPr>
          <w:ilvl w:val="0"/>
          <w:numId w:val="47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contextualSpacing w:val="0"/>
        <w:textAlignment w:val="auto"/>
      </w:pPr>
      <w:r w:rsidRPr="00874DFB">
        <w:t>Leverandørens eventuelle supplerende beskrivelse af Fejlen</w:t>
      </w:r>
    </w:p>
    <w:p w:rsidR="008A789D" w:rsidRPr="00874DFB" w:rsidRDefault="008A789D" w:rsidP="008A789D">
      <w:r w:rsidRPr="00874DFB">
        <w:t xml:space="preserve"> </w:t>
      </w:r>
    </w:p>
    <w:p w:rsidR="008A789D" w:rsidRPr="00874DFB" w:rsidRDefault="008A789D" w:rsidP="008A789D">
      <w:r w:rsidRPr="00874DFB">
        <w:t xml:space="preserve">Fejlrapporten udfyldes løbende af Leverandøren, efterhånden som de oplysninger, den skal indeholde, bliver kendt, og fremsendes/afleveres uden ugrundet ophold til Kunden. </w:t>
      </w:r>
    </w:p>
    <w:p w:rsidR="008A789D" w:rsidRPr="00874DFB" w:rsidRDefault="008A789D" w:rsidP="008A789D"/>
    <w:p w:rsidR="008A789D" w:rsidRPr="00874DFB" w:rsidRDefault="008A789D" w:rsidP="008A789D">
      <w:r w:rsidRPr="00874DFB">
        <w:t xml:space="preserve">Kunden skal </w:t>
      </w:r>
      <w:r w:rsidR="00ED644D">
        <w:t xml:space="preserve">uden ugrundet ophold </w:t>
      </w:r>
      <w:r w:rsidRPr="00874DFB">
        <w:t>godkende de oplysninger, som indskrives i fejlrappo</w:t>
      </w:r>
      <w:r w:rsidRPr="00874DFB">
        <w:t>r</w:t>
      </w:r>
      <w:r w:rsidRPr="00874DFB">
        <w:t>ten, eksklusiv</w:t>
      </w:r>
      <w:r w:rsidR="002713DF">
        <w:t>e</w:t>
      </w:r>
      <w:r w:rsidRPr="00874DFB">
        <w:t xml:space="preserve"> Leverandørens eventuelle supplerende beskrivelse af Fejlen. Kundens man</w:t>
      </w:r>
      <w:r w:rsidRPr="00874DFB">
        <w:t>g</w:t>
      </w:r>
      <w:r w:rsidRPr="00874DFB">
        <w:t>lende godkendelse berettiger ikke Leverandøren til at stoppe eller udskyde fejlretningen.</w:t>
      </w:r>
    </w:p>
    <w:p w:rsidR="008A789D" w:rsidRPr="00874DFB" w:rsidRDefault="008A789D" w:rsidP="008A789D"/>
    <w:p w:rsidR="008A789D" w:rsidRPr="00874DFB" w:rsidRDefault="008A789D" w:rsidP="008A789D">
      <w:r w:rsidRPr="00874DFB">
        <w:t>Uenigheder vedrørende fejlrapporten skal, såfremt de ikke kan løses forinden, behandles på det førstkommende vedligeholdelsesmøde. Såfremt der ikke kan opnås enighed her, b</w:t>
      </w:r>
      <w:r w:rsidRPr="00874DFB">
        <w:t>e</w:t>
      </w:r>
      <w:r w:rsidRPr="00874DFB">
        <w:t xml:space="preserve">handles uenigheden som angivet i Kontraktens punkt </w:t>
      </w:r>
      <w:r>
        <w:t>31</w:t>
      </w:r>
      <w:r w:rsidRPr="00874DFB">
        <w:t>.2.</w:t>
      </w:r>
    </w:p>
    <w:p w:rsidR="008A789D" w:rsidRDefault="008A789D" w:rsidP="008A789D"/>
    <w:p w:rsidR="00ED644D" w:rsidRDefault="00ED644D" w:rsidP="008A789D"/>
    <w:p w:rsidR="00ED644D" w:rsidRPr="008A789D" w:rsidRDefault="00ED644D" w:rsidP="00ED644D">
      <w:pPr>
        <w:pStyle w:val="Overskrift2"/>
      </w:pPr>
      <w:bookmarkStart w:id="87" w:name="_Toc475980952"/>
      <w:r w:rsidRPr="008A789D">
        <w:lastRenderedPageBreak/>
        <w:t>Månedsrapport</w:t>
      </w:r>
      <w:bookmarkEnd w:id="87"/>
    </w:p>
    <w:p w:rsidR="00ED644D" w:rsidRDefault="00ED644D" w:rsidP="00ED644D"/>
    <w:p w:rsidR="00ED644D" w:rsidRPr="00E05E1F" w:rsidRDefault="00ED644D" w:rsidP="00ED644D">
      <w:r w:rsidRPr="00E05E1F">
        <w:t>Leverandøren skal løbende opsamle hændelser, der er relevante for Kunden</w:t>
      </w:r>
      <w:r w:rsidR="008909C5">
        <w:t>,</w:t>
      </w:r>
      <w:r w:rsidRPr="00E05E1F">
        <w:t xml:space="preserve"> og rapportere disse til Kunden i en </w:t>
      </w:r>
      <w:r>
        <w:t>måned</w:t>
      </w:r>
      <w:r w:rsidRPr="00BC2DE7">
        <w:t>srapport</w:t>
      </w:r>
      <w:r w:rsidR="007151FC">
        <w:t>.</w:t>
      </w:r>
    </w:p>
    <w:p w:rsidR="00ED644D" w:rsidRPr="00E05E1F" w:rsidRDefault="00ED644D" w:rsidP="00ED644D">
      <w:pPr>
        <w:pStyle w:val="Listeafsnit"/>
        <w:ind w:left="0"/>
      </w:pPr>
    </w:p>
    <w:p w:rsidR="00ED644D" w:rsidRPr="008A789D" w:rsidRDefault="00ED644D" w:rsidP="00ED644D">
      <w:pPr>
        <w:pStyle w:val="Overskrift3"/>
      </w:pPr>
      <w:bookmarkStart w:id="88" w:name="_Toc475980953"/>
      <w:r w:rsidRPr="008A789D">
        <w:t>Krav til leveringstid</w:t>
      </w:r>
      <w:bookmarkEnd w:id="88"/>
    </w:p>
    <w:p w:rsidR="00ED644D" w:rsidRDefault="00ED644D" w:rsidP="00ED644D"/>
    <w:p w:rsidR="00ED644D" w:rsidRDefault="00ED644D" w:rsidP="00ED644D">
      <w:r w:rsidRPr="00E05E1F">
        <w:t xml:space="preserve">Leverandøren skal </w:t>
      </w:r>
      <w:r w:rsidRPr="00BC2DE7">
        <w:t>hve</w:t>
      </w:r>
      <w:r>
        <w:t>r</w:t>
      </w:r>
      <w:r w:rsidRPr="00BC2DE7">
        <w:t xml:space="preserve"> </w:t>
      </w:r>
      <w:r>
        <w:t>måned</w:t>
      </w:r>
      <w:r w:rsidRPr="00E05E1F">
        <w:t xml:space="preserve">, senest den 6. Arbejdsdag efter udløbet af </w:t>
      </w:r>
      <w:r>
        <w:t>en måned</w:t>
      </w:r>
      <w:r w:rsidRPr="00E05E1F">
        <w:t>, aflev</w:t>
      </w:r>
      <w:r w:rsidRPr="00E05E1F">
        <w:t>e</w:t>
      </w:r>
      <w:r w:rsidRPr="00E05E1F">
        <w:t xml:space="preserve">re </w:t>
      </w:r>
      <w:r>
        <w:t xml:space="preserve">månedsrapporten </w:t>
      </w:r>
      <w:r w:rsidRPr="00E05E1F">
        <w:t xml:space="preserve">til Kunden. </w:t>
      </w:r>
    </w:p>
    <w:p w:rsidR="00ED644D" w:rsidRDefault="00ED644D" w:rsidP="008A789D"/>
    <w:p w:rsidR="00ED644D" w:rsidRDefault="00ED644D" w:rsidP="008A789D"/>
    <w:p w:rsidR="008A789D" w:rsidRPr="00737E85" w:rsidRDefault="008A789D" w:rsidP="00737E85">
      <w:pPr>
        <w:pStyle w:val="Overskrift3"/>
      </w:pPr>
      <w:bookmarkStart w:id="89" w:name="_Toc475980954"/>
      <w:r w:rsidRPr="00737E85">
        <w:t>Månedsrapport</w:t>
      </w:r>
      <w:bookmarkEnd w:id="89"/>
    </w:p>
    <w:p w:rsidR="00737E85" w:rsidRDefault="00737E85" w:rsidP="008A789D"/>
    <w:p w:rsidR="008A789D" w:rsidRPr="00DE70A9" w:rsidRDefault="008A789D" w:rsidP="008A789D">
      <w:r w:rsidRPr="00DE70A9">
        <w:t>Leverandøren skal løbende opsamle hændelser, der er relevante for Kunden</w:t>
      </w:r>
      <w:r w:rsidR="008909C5">
        <w:t>,</w:t>
      </w:r>
      <w:r w:rsidRPr="00DE70A9">
        <w:t xml:space="preserve"> og rapportere disse til Kunden i en </w:t>
      </w:r>
      <w:r>
        <w:t>månedsrapport, der afspejler månedlige opgørelser</w:t>
      </w:r>
      <w:r w:rsidRPr="00DE70A9">
        <w:t xml:space="preserve">. </w:t>
      </w:r>
    </w:p>
    <w:p w:rsidR="008A789D" w:rsidRPr="00DE70A9" w:rsidRDefault="008A789D" w:rsidP="008A789D"/>
    <w:p w:rsidR="008A789D" w:rsidRPr="00DE70A9" w:rsidRDefault="008A789D" w:rsidP="008A789D">
      <w:r w:rsidRPr="00DE70A9">
        <w:t xml:space="preserve">Følgende forhold skal som minimum indgå i Leverandørens </w:t>
      </w:r>
      <w:r>
        <w:t>måneds</w:t>
      </w:r>
      <w:r w:rsidRPr="003D331F">
        <w:t>rapport</w:t>
      </w:r>
      <w:r w:rsidRPr="00DE70A9">
        <w:t>:</w:t>
      </w:r>
    </w:p>
    <w:p w:rsidR="008A789D" w:rsidRPr="00DE70A9" w:rsidRDefault="008A789D" w:rsidP="008A789D"/>
    <w:p w:rsidR="008A789D" w:rsidRPr="00DE70A9" w:rsidRDefault="008A789D" w:rsidP="008A789D">
      <w:pPr>
        <w:numPr>
          <w:ilvl w:val="0"/>
          <w:numId w:val="4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 w:rsidRPr="00DE70A9">
        <w:t>Rapportering på alle servicemål, i forhold til om Leverandøren i den seneste periode har levet op til disse</w:t>
      </w:r>
    </w:p>
    <w:p w:rsidR="008A789D" w:rsidRPr="00DE70A9" w:rsidRDefault="008A789D" w:rsidP="008A789D">
      <w:pPr>
        <w:numPr>
          <w:ilvl w:val="0"/>
          <w:numId w:val="4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 w:rsidRPr="00DE70A9">
        <w:t xml:space="preserve">Konstaterede </w:t>
      </w:r>
      <w:r>
        <w:t>F</w:t>
      </w:r>
      <w:r w:rsidRPr="00DE70A9">
        <w:t>ejl, varighed og resultat af afhjælpning</w:t>
      </w:r>
    </w:p>
    <w:p w:rsidR="008A789D" w:rsidRPr="00DE70A9" w:rsidRDefault="008A789D" w:rsidP="008A789D">
      <w:pPr>
        <w:numPr>
          <w:ilvl w:val="0"/>
          <w:numId w:val="4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 w:rsidRPr="00DE70A9">
        <w:t>Rapportering om afholdte og forestående servicevinduer</w:t>
      </w:r>
    </w:p>
    <w:p w:rsidR="008A789D" w:rsidRPr="00DE70A9" w:rsidRDefault="008A789D" w:rsidP="008A789D">
      <w:pPr>
        <w:numPr>
          <w:ilvl w:val="0"/>
          <w:numId w:val="4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 w:rsidRPr="00DE70A9">
        <w:t>Rapportering af sikkerhedshændelser og sikkerhedsbrud</w:t>
      </w:r>
    </w:p>
    <w:p w:rsidR="008A789D" w:rsidRPr="00DE70A9" w:rsidRDefault="008A789D" w:rsidP="008A789D">
      <w:pPr>
        <w:numPr>
          <w:ilvl w:val="0"/>
          <w:numId w:val="4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 w:rsidRPr="00DE70A9">
        <w:t>Generel systemstatus, herunder anbefalinger til aktiviteter/handlinger</w:t>
      </w:r>
    </w:p>
    <w:p w:rsidR="008A789D" w:rsidRPr="00DE70A9" w:rsidRDefault="008A789D" w:rsidP="008A789D">
      <w:pPr>
        <w:numPr>
          <w:ilvl w:val="0"/>
          <w:numId w:val="4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 w:rsidRPr="00DE70A9">
        <w:t xml:space="preserve">Oversigt over og beskrivelse af planlagte </w:t>
      </w:r>
      <w:r w:rsidR="008909C5">
        <w:t>P</w:t>
      </w:r>
      <w:r w:rsidRPr="00DE70A9">
        <w:t>atches, Releases og Versioner</w:t>
      </w:r>
      <w:r>
        <w:t>.</w:t>
      </w:r>
    </w:p>
    <w:p w:rsidR="008A789D" w:rsidRPr="00DE70A9" w:rsidRDefault="008A789D" w:rsidP="008A789D"/>
    <w:p w:rsidR="008A789D" w:rsidRDefault="008A789D" w:rsidP="008A789D">
      <w:r>
        <w:t>Ethvert b</w:t>
      </w:r>
      <w:r w:rsidRPr="00DE70A9">
        <w:t>rud på sikkerhed</w:t>
      </w:r>
      <w:r>
        <w:t>, herunder persondatasikkerhed,</w:t>
      </w:r>
      <w:r w:rsidRPr="00DE70A9">
        <w:t xml:space="preserve"> eller alvorlige angreb på denne skal straks rapporteres til Kunden.</w:t>
      </w:r>
      <w:r>
        <w:t xml:space="preserve"> </w:t>
      </w:r>
    </w:p>
    <w:p w:rsidR="00737E85" w:rsidRPr="00E37F30" w:rsidRDefault="00737E85" w:rsidP="008A789D"/>
    <w:p w:rsidR="008A789D" w:rsidRPr="00737E85" w:rsidRDefault="008A789D" w:rsidP="00737E85">
      <w:pPr>
        <w:pStyle w:val="Overskrift1"/>
      </w:pPr>
      <w:bookmarkStart w:id="90" w:name="_Ref285616636"/>
      <w:bookmarkStart w:id="91" w:name="_Toc459637485"/>
      <w:bookmarkStart w:id="92" w:name="_Toc387737573"/>
      <w:bookmarkStart w:id="93" w:name="_Toc475980955"/>
      <w:r w:rsidRPr="00737E85">
        <w:t>Overskridelse af servicemål</w:t>
      </w:r>
      <w:bookmarkEnd w:id="90"/>
      <w:bookmarkEnd w:id="91"/>
      <w:bookmarkEnd w:id="92"/>
      <w:bookmarkEnd w:id="93"/>
    </w:p>
    <w:p w:rsidR="008A789D" w:rsidRPr="00737E85" w:rsidRDefault="008A789D" w:rsidP="00737E85">
      <w:pPr>
        <w:pStyle w:val="Overskrift2"/>
      </w:pPr>
      <w:bookmarkStart w:id="94" w:name="_Toc459637486"/>
      <w:bookmarkStart w:id="95" w:name="_Toc387737574"/>
      <w:bookmarkStart w:id="96" w:name="_Toc475980956"/>
      <w:r w:rsidRPr="00737E85">
        <w:t>Bod</w:t>
      </w:r>
      <w:bookmarkEnd w:id="94"/>
      <w:bookmarkEnd w:id="95"/>
      <w:bookmarkEnd w:id="96"/>
    </w:p>
    <w:p w:rsidR="00737E85" w:rsidRDefault="00737E85" w:rsidP="008A789D"/>
    <w:p w:rsidR="008A789D" w:rsidRPr="00E05E1F" w:rsidRDefault="008A789D" w:rsidP="008A789D">
      <w:r w:rsidRPr="00E05E1F">
        <w:t xml:space="preserve">Kunden er i overensstemmelse med det i afsnit </w:t>
      </w:r>
      <w:r w:rsidR="00DE6A10" w:rsidRPr="00A07546">
        <w:fldChar w:fldCharType="begin"/>
      </w:r>
      <w:r w:rsidRPr="00E05E1F">
        <w:instrText xml:space="preserve"> REF _Ref349556590 \r \h </w:instrText>
      </w:r>
      <w:r w:rsidR="00DE6A10" w:rsidRPr="00A07546">
        <w:fldChar w:fldCharType="separate"/>
      </w:r>
      <w:r w:rsidR="0093733B">
        <w:t>7.2</w:t>
      </w:r>
      <w:r w:rsidR="00DE6A10" w:rsidRPr="00A07546">
        <w:fldChar w:fldCharType="end"/>
      </w:r>
      <w:r w:rsidRPr="00E05E1F">
        <w:t xml:space="preserve"> til </w:t>
      </w:r>
      <w:r w:rsidRPr="00BC2DE7">
        <w:t>7.5</w:t>
      </w:r>
      <w:r w:rsidRPr="00E05E1F">
        <w:t xml:space="preserve"> anførte berettiget til bod ved L</w:t>
      </w:r>
      <w:r w:rsidRPr="00E05E1F">
        <w:t>e</w:t>
      </w:r>
      <w:r w:rsidRPr="00E05E1F">
        <w:t xml:space="preserve">verandørens </w:t>
      </w:r>
      <w:r>
        <w:t>manglende</w:t>
      </w:r>
      <w:r w:rsidRPr="00E05E1F">
        <w:t xml:space="preserve"> overholdelse af servicemål. </w:t>
      </w:r>
    </w:p>
    <w:p w:rsidR="008A789D" w:rsidRPr="00E05E1F" w:rsidRDefault="008A789D" w:rsidP="008A789D"/>
    <w:p w:rsidR="008A789D" w:rsidRPr="00E05E1F" w:rsidRDefault="008A789D" w:rsidP="008A789D">
      <w:r w:rsidRPr="00E05E1F">
        <w:t>Den samlede bod er pr. måned maksimeret til det samlede månedlige vedligeholdelsesv</w:t>
      </w:r>
      <w:r w:rsidRPr="00E05E1F">
        <w:t>e</w:t>
      </w:r>
      <w:r w:rsidRPr="00E05E1F">
        <w:t xml:space="preserve">derlag. Under hvert enkelt servicemål beskrevet i afsnit </w:t>
      </w:r>
      <w:r w:rsidR="00DE6A10" w:rsidRPr="00A07546">
        <w:fldChar w:fldCharType="begin"/>
      </w:r>
      <w:r w:rsidRPr="00E05E1F">
        <w:instrText xml:space="preserve"> REF _Ref349556590 \r \h </w:instrText>
      </w:r>
      <w:r w:rsidR="00DE6A10" w:rsidRPr="00A07546">
        <w:fldChar w:fldCharType="separate"/>
      </w:r>
      <w:r w:rsidR="0093733B">
        <w:t>7.2</w:t>
      </w:r>
      <w:r w:rsidR="00DE6A10" w:rsidRPr="00A07546">
        <w:fldChar w:fldCharType="end"/>
      </w:r>
      <w:r w:rsidRPr="00E05E1F">
        <w:t xml:space="preserve"> til afsnit </w:t>
      </w:r>
      <w:r w:rsidRPr="00BC2DE7">
        <w:t>7.5</w:t>
      </w:r>
      <w:r w:rsidRPr="00E05E1F">
        <w:t xml:space="preserve"> er der tillige foret</w:t>
      </w:r>
      <w:r w:rsidRPr="00E05E1F">
        <w:t>a</w:t>
      </w:r>
      <w:r w:rsidRPr="00E05E1F">
        <w:t xml:space="preserve">get en maksimering af den pågældende bod for manglende overholdelse af </w:t>
      </w:r>
      <w:r w:rsidRPr="00BC2DE7">
        <w:t>de individuelle</w:t>
      </w:r>
      <w:r w:rsidRPr="00E05E1F">
        <w:t xml:space="preserve"> servicemål.</w:t>
      </w:r>
    </w:p>
    <w:p w:rsidR="008A789D" w:rsidRPr="00E05E1F" w:rsidRDefault="008A789D" w:rsidP="008A789D"/>
    <w:p w:rsidR="008A789D" w:rsidRPr="00737E85" w:rsidRDefault="008A789D" w:rsidP="00737E85">
      <w:pPr>
        <w:pStyle w:val="Overskrift2"/>
      </w:pPr>
      <w:bookmarkStart w:id="97" w:name="_Ref349556590"/>
      <w:bookmarkStart w:id="98" w:name="_Toc459637487"/>
      <w:bookmarkStart w:id="99" w:name="_Toc387737575"/>
      <w:bookmarkStart w:id="100" w:name="_Toc475980957"/>
      <w:r w:rsidRPr="00737E85">
        <w:lastRenderedPageBreak/>
        <w:t>Driftseffektivitet</w:t>
      </w:r>
      <w:bookmarkEnd w:id="97"/>
      <w:bookmarkEnd w:id="98"/>
      <w:bookmarkEnd w:id="99"/>
      <w:bookmarkEnd w:id="100"/>
    </w:p>
    <w:p w:rsidR="00737E85" w:rsidRDefault="00737E85" w:rsidP="008A789D"/>
    <w:p w:rsidR="008A789D" w:rsidRPr="00E05E1F" w:rsidRDefault="008A789D" w:rsidP="008A789D">
      <w:r w:rsidRPr="00E05E1F">
        <w:t xml:space="preserve">Hvis beregningen af driftseffektivitet for en </w:t>
      </w:r>
      <w:r>
        <w:t>måned</w:t>
      </w:r>
      <w:r w:rsidRPr="00E05E1F">
        <w:t xml:space="preserve"> ikke opfylder det aftalte, er Kunden berettiget til en bod.</w:t>
      </w:r>
    </w:p>
    <w:p w:rsidR="008A789D" w:rsidRPr="00E05E1F" w:rsidRDefault="008A789D" w:rsidP="008A789D"/>
    <w:p w:rsidR="008A789D" w:rsidRPr="00E05E1F" w:rsidRDefault="008A789D" w:rsidP="008A789D">
      <w:r w:rsidRPr="00E05E1F">
        <w:t xml:space="preserve">For hvert påbegyndt procentpoint, som den beregnede driftseffektivitet ligger under den aftalte driftseffektivitet, betales en bod på 10 % af de samlede vedligeholdelsesudgifter for den pågældende periode, dog mindst </w:t>
      </w:r>
      <w:r>
        <w:t xml:space="preserve">5000 </w:t>
      </w:r>
      <w:r w:rsidRPr="00E05E1F">
        <w:t>kr. pr. procentpoint.</w:t>
      </w:r>
    </w:p>
    <w:p w:rsidR="008A789D" w:rsidRPr="00E05E1F" w:rsidRDefault="008A789D" w:rsidP="008A789D"/>
    <w:p w:rsidR="008A789D" w:rsidRPr="00737E85" w:rsidRDefault="008A789D" w:rsidP="00737E85">
      <w:pPr>
        <w:pStyle w:val="Overskrift2"/>
      </w:pPr>
      <w:bookmarkStart w:id="101" w:name="_Ref349558580"/>
      <w:bookmarkStart w:id="102" w:name="_Ref351547951"/>
      <w:bookmarkStart w:id="103" w:name="_Toc459637488"/>
      <w:bookmarkStart w:id="104" w:name="_Toc387737576"/>
      <w:bookmarkStart w:id="105" w:name="_Toc475980958"/>
      <w:r w:rsidRPr="00737E85">
        <w:t>Manglende overholdelse af svartider</w:t>
      </w:r>
      <w:bookmarkEnd w:id="101"/>
      <w:bookmarkEnd w:id="102"/>
      <w:bookmarkEnd w:id="103"/>
      <w:bookmarkEnd w:id="104"/>
      <w:bookmarkEnd w:id="105"/>
    </w:p>
    <w:p w:rsidR="00737E85" w:rsidRDefault="00737E85" w:rsidP="008A789D"/>
    <w:p w:rsidR="008A789D" w:rsidRPr="00E05E1F" w:rsidRDefault="008A789D" w:rsidP="008A789D">
      <w:r w:rsidRPr="00E05E1F">
        <w:t xml:space="preserve">Hvis svartider inden for de under afsnit </w:t>
      </w:r>
      <w:r w:rsidR="00DE6A10" w:rsidRPr="00A07546">
        <w:rPr>
          <w:bCs w:val="0"/>
        </w:rPr>
        <w:fldChar w:fldCharType="begin"/>
      </w:r>
      <w:r w:rsidRPr="00E05E1F">
        <w:instrText xml:space="preserve"> REF _Ref286955661 \r \h </w:instrText>
      </w:r>
      <w:r w:rsidR="00DE6A10" w:rsidRPr="00A07546">
        <w:rPr>
          <w:bCs w:val="0"/>
        </w:rPr>
      </w:r>
      <w:r w:rsidR="00DE6A10" w:rsidRPr="00A07546">
        <w:rPr>
          <w:bCs w:val="0"/>
        </w:rPr>
        <w:fldChar w:fldCharType="separate"/>
      </w:r>
      <w:r w:rsidR="0093733B">
        <w:t>3.2</w:t>
      </w:r>
      <w:r w:rsidR="00DE6A10" w:rsidRPr="00A07546">
        <w:rPr>
          <w:bCs w:val="0"/>
        </w:rPr>
        <w:fldChar w:fldCharType="end"/>
      </w:r>
      <w:r w:rsidRPr="00E05E1F">
        <w:t xml:space="preserve"> anførte krav</w:t>
      </w:r>
      <w:r>
        <w:t xml:space="preserve"> ikke er opfyldt</w:t>
      </w:r>
      <w:r w:rsidRPr="00E05E1F">
        <w:t>, er Kunden berett</w:t>
      </w:r>
      <w:r w:rsidRPr="00E05E1F">
        <w:t>i</w:t>
      </w:r>
      <w:r w:rsidRPr="00E05E1F">
        <w:t>get til en bod.</w:t>
      </w:r>
    </w:p>
    <w:p w:rsidR="008A789D" w:rsidRPr="00E05E1F" w:rsidRDefault="008A789D" w:rsidP="008A789D"/>
    <w:p w:rsidR="008A789D" w:rsidRPr="00E05E1F" w:rsidRDefault="008A789D" w:rsidP="008A789D">
      <w:r w:rsidRPr="00E05E1F">
        <w:t>Bod for overskridelse af en af den garanterede opfyldelsesgrad opgøres pr. transaktion.</w:t>
      </w:r>
    </w:p>
    <w:p w:rsidR="008A789D" w:rsidRPr="00E05E1F" w:rsidRDefault="008A789D" w:rsidP="008A789D"/>
    <w:p w:rsidR="008A789D" w:rsidRPr="00E05E1F" w:rsidRDefault="008A789D" w:rsidP="008A789D">
      <w:r w:rsidRPr="00E05E1F">
        <w:t xml:space="preserve">Hvis der inden for den samme måned, jf. afsnit </w:t>
      </w:r>
      <w:r w:rsidR="00DE6A10" w:rsidRPr="00A07546">
        <w:rPr>
          <w:bCs w:val="0"/>
        </w:rPr>
        <w:fldChar w:fldCharType="begin"/>
      </w:r>
      <w:r w:rsidRPr="00E05E1F">
        <w:instrText xml:space="preserve"> REF _Ref285615639 \r \h </w:instrText>
      </w:r>
      <w:r w:rsidR="00DE6A10" w:rsidRPr="00A07546">
        <w:rPr>
          <w:bCs w:val="0"/>
        </w:rPr>
      </w:r>
      <w:r w:rsidR="00DE6A10" w:rsidRPr="00A07546">
        <w:rPr>
          <w:bCs w:val="0"/>
        </w:rPr>
        <w:fldChar w:fldCharType="separate"/>
      </w:r>
      <w:r>
        <w:t>3.3</w:t>
      </w:r>
      <w:r w:rsidR="00DE6A10" w:rsidRPr="00A07546">
        <w:rPr>
          <w:bCs w:val="0"/>
        </w:rPr>
        <w:fldChar w:fldCharType="end"/>
      </w:r>
      <w:r w:rsidR="008909C5">
        <w:rPr>
          <w:bCs w:val="0"/>
        </w:rPr>
        <w:t>,</w:t>
      </w:r>
      <w:r w:rsidRPr="00E05E1F">
        <w:t xml:space="preserve"> foretages flere målinger</w:t>
      </w:r>
      <w:r>
        <w:t xml:space="preserve"> af den samme transaktionskategori</w:t>
      </w:r>
      <w:r w:rsidRPr="00E05E1F">
        <w:t>, opgøres boden på baggrund af den måling, der medfører den samlet</w:t>
      </w:r>
      <w:r w:rsidR="008909C5">
        <w:t xml:space="preserve"> set</w:t>
      </w:r>
      <w:r w:rsidRPr="00E05E1F">
        <w:t xml:space="preserve"> største bodsbetaling. </w:t>
      </w:r>
      <w:r w:rsidRPr="00BC2DE7">
        <w:t xml:space="preserve">Ved en måling forstås i denne sammenhæng en sammenhængende måling foretaget i løbet af én dag af alle eller udvalgte transaktioner. </w:t>
      </w:r>
    </w:p>
    <w:p w:rsidR="008A789D" w:rsidRPr="00E05E1F" w:rsidRDefault="008A789D" w:rsidP="008A789D"/>
    <w:p w:rsidR="008A789D" w:rsidRPr="00E05E1F" w:rsidRDefault="008A789D" w:rsidP="008A789D">
      <w:r w:rsidRPr="00E05E1F">
        <w:t>Overskridelse af en opfyldelsesgrad vurderes i overensstemmelse med følgende</w:t>
      </w:r>
      <w:r>
        <w:t>.</w:t>
      </w:r>
      <w:r w:rsidRPr="00E05E1F">
        <w:t xml:space="preserve"> </w:t>
      </w:r>
    </w:p>
    <w:p w:rsidR="008A789D" w:rsidRPr="00A15A83" w:rsidRDefault="008A789D" w:rsidP="008A789D">
      <w:pPr>
        <w:rPr>
          <w:bCs w:val="0"/>
        </w:rPr>
      </w:pPr>
    </w:p>
    <w:p w:rsidR="008A789D" w:rsidRPr="00C51828" w:rsidRDefault="008A789D" w:rsidP="008A789D">
      <w:pPr>
        <w:pStyle w:val="Billedtekst"/>
        <w:keepNext/>
        <w:rPr>
          <w:bCs w:val="0"/>
          <w:szCs w:val="24"/>
        </w:rPr>
      </w:pPr>
      <w:r w:rsidRPr="00C51828">
        <w:rPr>
          <w:bCs w:val="0"/>
          <w:szCs w:val="24"/>
        </w:rPr>
        <w:t>Tabel 7</w:t>
      </w:r>
      <w:r w:rsidR="008909C5" w:rsidRPr="00C51828">
        <w:rPr>
          <w:bCs w:val="0"/>
          <w:szCs w:val="24"/>
        </w:rPr>
        <w:t>.</w:t>
      </w:r>
      <w:r w:rsidRPr="00C51828">
        <w:rPr>
          <w:bCs w:val="0"/>
          <w:szCs w:val="24"/>
        </w:rPr>
        <w:t xml:space="preserve"> Bod ved overskridelse af opfyldelsesgrad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17"/>
        <w:gridCol w:w="2718"/>
      </w:tblGrid>
      <w:tr w:rsidR="008A789D" w:rsidRPr="00A07546" w:rsidTr="008A789D">
        <w:tc>
          <w:tcPr>
            <w:tcW w:w="2717" w:type="dxa"/>
            <w:shd w:val="clear" w:color="auto" w:fill="1F497D" w:themeFill="text2"/>
          </w:tcPr>
          <w:p w:rsidR="008A789D" w:rsidRPr="0010616F" w:rsidRDefault="008A789D" w:rsidP="008A789D">
            <w:pPr>
              <w:jc w:val="left"/>
              <w:rPr>
                <w:b/>
                <w:color w:val="FFFFFF" w:themeColor="background1"/>
                <w:sz w:val="16"/>
                <w:szCs w:val="22"/>
              </w:rPr>
            </w:pPr>
            <w:r w:rsidRPr="0010616F">
              <w:rPr>
                <w:b/>
                <w:color w:val="FFFFFF" w:themeColor="background1"/>
                <w:sz w:val="16"/>
                <w:szCs w:val="22"/>
              </w:rPr>
              <w:t>Målt opfyldelsesgrad for en transa</w:t>
            </w:r>
            <w:r w:rsidRPr="0010616F">
              <w:rPr>
                <w:b/>
                <w:color w:val="FFFFFF" w:themeColor="background1"/>
                <w:sz w:val="16"/>
                <w:szCs w:val="22"/>
              </w:rPr>
              <w:t>k</w:t>
            </w:r>
            <w:r w:rsidRPr="0010616F">
              <w:rPr>
                <w:b/>
                <w:color w:val="FFFFFF" w:themeColor="background1"/>
                <w:sz w:val="16"/>
                <w:szCs w:val="22"/>
              </w:rPr>
              <w:t>tion</w:t>
            </w:r>
          </w:p>
        </w:tc>
        <w:tc>
          <w:tcPr>
            <w:tcW w:w="2718" w:type="dxa"/>
            <w:shd w:val="clear" w:color="auto" w:fill="1F497D" w:themeFill="text2"/>
          </w:tcPr>
          <w:p w:rsidR="008A789D" w:rsidRPr="0010616F" w:rsidRDefault="008A789D" w:rsidP="008A789D">
            <w:pPr>
              <w:jc w:val="center"/>
              <w:rPr>
                <w:b/>
                <w:bCs w:val="0"/>
                <w:color w:val="FFFFFF" w:themeColor="background1"/>
                <w:sz w:val="16"/>
                <w:szCs w:val="22"/>
              </w:rPr>
            </w:pPr>
            <w:r w:rsidRPr="0010616F">
              <w:rPr>
                <w:b/>
                <w:color w:val="FFFFFF" w:themeColor="background1"/>
                <w:sz w:val="16"/>
                <w:szCs w:val="22"/>
              </w:rPr>
              <w:t>Bod</w:t>
            </w:r>
          </w:p>
        </w:tc>
      </w:tr>
      <w:tr w:rsidR="008A789D" w:rsidRPr="00A07546" w:rsidTr="008A789D">
        <w:tc>
          <w:tcPr>
            <w:tcW w:w="2717" w:type="dxa"/>
          </w:tcPr>
          <w:p w:rsidR="008A789D" w:rsidRPr="00A07546" w:rsidRDefault="008A789D" w:rsidP="008A789D">
            <w:pPr>
              <w:rPr>
                <w:bCs w:val="0"/>
              </w:rPr>
            </w:pPr>
            <w:r w:rsidRPr="00A07546">
              <w:t>&lt; 87,5 % -75 %</w:t>
            </w:r>
          </w:p>
        </w:tc>
        <w:tc>
          <w:tcPr>
            <w:tcW w:w="2718" w:type="dxa"/>
          </w:tcPr>
          <w:p w:rsidR="008A789D" w:rsidRPr="00A07546" w:rsidRDefault="008A789D" w:rsidP="008A789D">
            <w:pPr>
              <w:jc w:val="center"/>
              <w:rPr>
                <w:bCs w:val="0"/>
              </w:rPr>
            </w:pPr>
            <w:r w:rsidRPr="00A07546">
              <w:t>1.000 kr.</w:t>
            </w:r>
          </w:p>
        </w:tc>
      </w:tr>
      <w:tr w:rsidR="008A789D" w:rsidRPr="00A07546" w:rsidTr="008A789D">
        <w:tc>
          <w:tcPr>
            <w:tcW w:w="2717" w:type="dxa"/>
          </w:tcPr>
          <w:p w:rsidR="008A789D" w:rsidRPr="00A07546" w:rsidRDefault="008A789D" w:rsidP="008A789D">
            <w:pPr>
              <w:rPr>
                <w:bCs w:val="0"/>
              </w:rPr>
            </w:pPr>
            <w:r w:rsidRPr="00A07546">
              <w:t xml:space="preserve">&lt; 75 % - 62,5 % </w:t>
            </w:r>
          </w:p>
        </w:tc>
        <w:tc>
          <w:tcPr>
            <w:tcW w:w="2718" w:type="dxa"/>
          </w:tcPr>
          <w:p w:rsidR="008A789D" w:rsidRPr="00A07546" w:rsidRDefault="008A789D" w:rsidP="008A789D">
            <w:pPr>
              <w:jc w:val="center"/>
              <w:rPr>
                <w:bCs w:val="0"/>
              </w:rPr>
            </w:pPr>
            <w:r w:rsidRPr="00A07546">
              <w:t>2.000 Kr.</w:t>
            </w:r>
          </w:p>
        </w:tc>
      </w:tr>
      <w:tr w:rsidR="008A789D" w:rsidRPr="0013449C" w:rsidTr="008A789D">
        <w:tc>
          <w:tcPr>
            <w:tcW w:w="2717" w:type="dxa"/>
          </w:tcPr>
          <w:p w:rsidR="008A789D" w:rsidRPr="00A07546" w:rsidRDefault="008A789D" w:rsidP="008A789D">
            <w:pPr>
              <w:rPr>
                <w:bCs w:val="0"/>
              </w:rPr>
            </w:pPr>
            <w:r>
              <w:t>&lt;62,5 % - 50 %</w:t>
            </w:r>
          </w:p>
        </w:tc>
        <w:tc>
          <w:tcPr>
            <w:tcW w:w="2718" w:type="dxa"/>
          </w:tcPr>
          <w:p w:rsidR="008A789D" w:rsidRPr="0013449C" w:rsidRDefault="008A789D" w:rsidP="008A789D">
            <w:pPr>
              <w:jc w:val="center"/>
              <w:rPr>
                <w:bCs w:val="0"/>
              </w:rPr>
            </w:pPr>
            <w:r w:rsidRPr="0013449C">
              <w:t>2.</w:t>
            </w:r>
            <w:r>
              <w:t>5</w:t>
            </w:r>
            <w:r w:rsidRPr="0013449C">
              <w:t xml:space="preserve">00 Kr. </w:t>
            </w:r>
          </w:p>
        </w:tc>
      </w:tr>
      <w:tr w:rsidR="008A789D" w:rsidRPr="0013449C" w:rsidTr="008A789D">
        <w:tc>
          <w:tcPr>
            <w:tcW w:w="2717" w:type="dxa"/>
          </w:tcPr>
          <w:p w:rsidR="008A789D" w:rsidRPr="0013449C" w:rsidRDefault="008A789D" w:rsidP="008A789D">
            <w:pPr>
              <w:rPr>
                <w:bCs w:val="0"/>
              </w:rPr>
            </w:pPr>
            <w:r w:rsidRPr="0013449C">
              <w:t>&lt; 50 %</w:t>
            </w:r>
          </w:p>
        </w:tc>
        <w:tc>
          <w:tcPr>
            <w:tcW w:w="2718" w:type="dxa"/>
          </w:tcPr>
          <w:p w:rsidR="008A789D" w:rsidRPr="0013449C" w:rsidRDefault="008A789D" w:rsidP="008A789D">
            <w:pPr>
              <w:jc w:val="center"/>
              <w:rPr>
                <w:bCs w:val="0"/>
              </w:rPr>
            </w:pPr>
            <w:r w:rsidRPr="0013449C">
              <w:t>3.000 kr.</w:t>
            </w:r>
          </w:p>
        </w:tc>
      </w:tr>
    </w:tbl>
    <w:p w:rsidR="008A789D" w:rsidRPr="00F05076" w:rsidRDefault="008A789D" w:rsidP="008A789D"/>
    <w:p w:rsidR="008A789D" w:rsidRPr="00E05E1F" w:rsidRDefault="008A789D" w:rsidP="008A789D">
      <w:r w:rsidRPr="00E05E1F">
        <w:t>Den samlede bod udgøres således ved en sammenlægning af boden for alle de transaktion</w:t>
      </w:r>
      <w:r w:rsidR="00850B33">
        <w:t>s</w:t>
      </w:r>
      <w:r w:rsidR="00850B33">
        <w:t>kategorier</w:t>
      </w:r>
      <w:r>
        <w:t xml:space="preserve"> (Tabel 2,</w:t>
      </w:r>
      <w:r w:rsidR="00C51828">
        <w:t xml:space="preserve"> 3 og 4 -</w:t>
      </w:r>
      <w:r>
        <w:t xml:space="preserve"> Svartider)</w:t>
      </w:r>
      <w:r w:rsidRPr="00E05E1F">
        <w:t xml:space="preserve">, der ikke har opfyldt den garanterede svartid </w:t>
      </w:r>
      <w:r w:rsidRPr="00BC2DE7">
        <w:t xml:space="preserve">(opgjort efter </w:t>
      </w:r>
      <w:r>
        <w:t>T</w:t>
      </w:r>
      <w:r w:rsidRPr="00BC2DE7">
        <w:t xml:space="preserve">abel </w:t>
      </w:r>
      <w:r w:rsidR="00C51828">
        <w:t>7</w:t>
      </w:r>
      <w:r>
        <w:t xml:space="preserve">, Bod ved overskridelse </w:t>
      </w:r>
      <w:r w:rsidR="00850B33">
        <w:t>af opfyldelsesgrad</w:t>
      </w:r>
      <w:r w:rsidRPr="00BC2DE7">
        <w:t>)</w:t>
      </w:r>
      <w:r w:rsidR="00850B33">
        <w:t>.</w:t>
      </w:r>
      <w:r w:rsidRPr="00BC2DE7">
        <w:t xml:space="preserve"> </w:t>
      </w:r>
    </w:p>
    <w:p w:rsidR="008A789D" w:rsidRPr="00E05E1F" w:rsidRDefault="008A789D" w:rsidP="008A789D">
      <w:r w:rsidRPr="00E05E1F">
        <w:t xml:space="preserve">Boden for overskridelse af servicemål for svartider </w:t>
      </w:r>
      <w:r>
        <w:t>er maksimeret til det månedlige vedl</w:t>
      </w:r>
      <w:r>
        <w:t>i</w:t>
      </w:r>
      <w:r>
        <w:t xml:space="preserve">geholdelsesvederlag. </w:t>
      </w:r>
    </w:p>
    <w:p w:rsidR="008A789D" w:rsidRPr="00E05E1F" w:rsidRDefault="008A789D" w:rsidP="008A789D"/>
    <w:p w:rsidR="008A789D" w:rsidRPr="00737E85" w:rsidRDefault="008A789D" w:rsidP="00737E85">
      <w:pPr>
        <w:pStyle w:val="Overskrift2"/>
      </w:pPr>
      <w:bookmarkStart w:id="106" w:name="_Toc178577966"/>
      <w:bookmarkStart w:id="107" w:name="_Toc201982192"/>
      <w:bookmarkStart w:id="108" w:name="_Toc459637489"/>
      <w:bookmarkStart w:id="109" w:name="_Toc387737577"/>
      <w:bookmarkStart w:id="110" w:name="_Toc475980959"/>
      <w:r w:rsidRPr="00737E85">
        <w:t>Frister for fejl</w:t>
      </w:r>
      <w:bookmarkEnd w:id="106"/>
      <w:r w:rsidRPr="00737E85">
        <w:t>afhjælpning</w:t>
      </w:r>
      <w:bookmarkEnd w:id="107"/>
      <w:bookmarkEnd w:id="108"/>
      <w:bookmarkEnd w:id="109"/>
      <w:bookmarkEnd w:id="110"/>
    </w:p>
    <w:p w:rsidR="00737E85" w:rsidRDefault="00737E85" w:rsidP="008A789D"/>
    <w:p w:rsidR="008A789D" w:rsidRPr="00E05E1F" w:rsidRDefault="008A789D" w:rsidP="008A789D">
      <w:r>
        <w:t>Hvis</w:t>
      </w:r>
      <w:r w:rsidRPr="00E05E1F">
        <w:t xml:space="preserve"> de garanterede frister for gennemført fejlafhjælpning, jf. afsnit </w:t>
      </w:r>
      <w:r w:rsidR="00DE6A10" w:rsidRPr="00333B7C">
        <w:fldChar w:fldCharType="begin"/>
      </w:r>
      <w:r w:rsidRPr="00E05E1F">
        <w:instrText xml:space="preserve"> REF _Ref269820539 \r \h </w:instrText>
      </w:r>
      <w:r w:rsidR="00DE6A10" w:rsidRPr="00333B7C">
        <w:fldChar w:fldCharType="separate"/>
      </w:r>
      <w:r w:rsidR="0093733B">
        <w:t>4</w:t>
      </w:r>
      <w:r w:rsidR="00DE6A10" w:rsidRPr="00333B7C">
        <w:fldChar w:fldCharType="end"/>
      </w:r>
      <w:r w:rsidRPr="00E05E1F">
        <w:t>, overskrides, er Ku</w:t>
      </w:r>
      <w:r w:rsidRPr="00E05E1F">
        <w:t>n</w:t>
      </w:r>
      <w:r w:rsidRPr="00E05E1F">
        <w:t>den berettiget til en bod.</w:t>
      </w:r>
    </w:p>
    <w:p w:rsidR="008A789D" w:rsidRPr="00E05E1F" w:rsidRDefault="008A789D" w:rsidP="008A789D">
      <w:pPr>
        <w:spacing w:line="240" w:lineRule="auto"/>
      </w:pPr>
    </w:p>
    <w:p w:rsidR="008A789D" w:rsidRPr="00E05E1F" w:rsidRDefault="008A789D" w:rsidP="008A789D">
      <w:r w:rsidRPr="00E05E1F">
        <w:lastRenderedPageBreak/>
        <w:t xml:space="preserve">Boden opgøres pr. </w:t>
      </w:r>
      <w:r>
        <w:t>måned</w:t>
      </w:r>
      <w:r w:rsidRPr="00E05E1F">
        <w:t xml:space="preserve"> og beregnes som antallet af påbegyndte </w:t>
      </w:r>
      <w:r w:rsidR="008909C5">
        <w:t>A</w:t>
      </w:r>
      <w:r w:rsidRPr="00E05E1F">
        <w:t>rbejdsdage</w:t>
      </w:r>
      <w:r w:rsidRPr="00BC2DE7">
        <w:t xml:space="preserve"> (dagen efter</w:t>
      </w:r>
      <w:r w:rsidR="008909C5">
        <w:t>,</w:t>
      </w:r>
      <w:r w:rsidRPr="00BC2DE7">
        <w:t xml:space="preserve"> at fristen er udløbet</w:t>
      </w:r>
      <w:r w:rsidR="008909C5">
        <w:t>,</w:t>
      </w:r>
      <w:r w:rsidRPr="00BC2DE7">
        <w:t xml:space="preserve"> tæller som dag nr. 1),</w:t>
      </w:r>
      <w:r w:rsidRPr="00E05E1F">
        <w:t xml:space="preserve"> hvormed fristen for gennemført afhjælpning er overskredet multipliceret med et fastsat kategoribeløb efter nedenstående model. </w:t>
      </w:r>
    </w:p>
    <w:p w:rsidR="00737E85" w:rsidRPr="00F05076" w:rsidRDefault="00737E85" w:rsidP="008A789D">
      <w:pPr>
        <w:spacing w:line="240" w:lineRule="auto"/>
      </w:pPr>
    </w:p>
    <w:p w:rsidR="008A789D" w:rsidRPr="00A07546" w:rsidRDefault="008A789D" w:rsidP="007505AA">
      <w:pPr>
        <w:pStyle w:val="Billedtekst"/>
      </w:pPr>
      <w:r>
        <w:t>Tabel 8</w:t>
      </w:r>
      <w:r w:rsidR="008909C5">
        <w:t>.</w:t>
      </w:r>
      <w:r>
        <w:t xml:space="preserve"> Fejlkategorier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410"/>
      </w:tblGrid>
      <w:tr w:rsidR="008A789D" w:rsidRPr="00A07546" w:rsidTr="008A789D">
        <w:tc>
          <w:tcPr>
            <w:tcW w:w="2093" w:type="dxa"/>
            <w:shd w:val="clear" w:color="auto" w:fill="1F497D" w:themeFill="text2"/>
          </w:tcPr>
          <w:p w:rsidR="008A789D" w:rsidRPr="009D5D02" w:rsidRDefault="008A789D" w:rsidP="008A789D">
            <w:pPr>
              <w:rPr>
                <w:b/>
                <w:color w:val="FFFFFF" w:themeColor="background1"/>
              </w:rPr>
            </w:pPr>
            <w:r w:rsidRPr="009D5D02">
              <w:rPr>
                <w:b/>
                <w:color w:val="FFFFFF" w:themeColor="background1"/>
              </w:rPr>
              <w:t>Fejlkategori</w:t>
            </w:r>
          </w:p>
        </w:tc>
        <w:tc>
          <w:tcPr>
            <w:tcW w:w="2410" w:type="dxa"/>
            <w:shd w:val="clear" w:color="auto" w:fill="1F497D" w:themeFill="text2"/>
          </w:tcPr>
          <w:p w:rsidR="008A789D" w:rsidRPr="0089798D" w:rsidRDefault="008A789D" w:rsidP="008A789D">
            <w:pPr>
              <w:rPr>
                <w:b/>
                <w:color w:val="FFFFFF" w:themeColor="background1"/>
              </w:rPr>
            </w:pPr>
            <w:r w:rsidRPr="0089798D">
              <w:rPr>
                <w:b/>
                <w:color w:val="FFFFFF" w:themeColor="background1"/>
              </w:rPr>
              <w:t>Kategoribeløb i DKK</w:t>
            </w:r>
          </w:p>
        </w:tc>
      </w:tr>
      <w:tr w:rsidR="008A789D" w:rsidRPr="00A07546" w:rsidTr="008A789D">
        <w:tc>
          <w:tcPr>
            <w:tcW w:w="2093" w:type="dxa"/>
          </w:tcPr>
          <w:p w:rsidR="008A789D" w:rsidRPr="00A07546" w:rsidRDefault="008A789D" w:rsidP="008A789D">
            <w:r w:rsidRPr="00A07546">
              <w:t>A</w:t>
            </w:r>
          </w:p>
        </w:tc>
        <w:tc>
          <w:tcPr>
            <w:tcW w:w="2410" w:type="dxa"/>
            <w:vAlign w:val="center"/>
          </w:tcPr>
          <w:p w:rsidR="008A789D" w:rsidRPr="00A07546" w:rsidRDefault="008A789D" w:rsidP="008A789D">
            <w:pPr>
              <w:jc w:val="right"/>
            </w:pPr>
            <w:r>
              <w:t>5</w:t>
            </w:r>
            <w:r w:rsidRPr="00A07546">
              <w:t>.000</w:t>
            </w:r>
          </w:p>
        </w:tc>
      </w:tr>
      <w:tr w:rsidR="008A789D" w:rsidRPr="00A07546" w:rsidTr="008A789D">
        <w:tc>
          <w:tcPr>
            <w:tcW w:w="2093" w:type="dxa"/>
          </w:tcPr>
          <w:p w:rsidR="008A789D" w:rsidRPr="00A07546" w:rsidRDefault="008A789D" w:rsidP="008A789D">
            <w:r w:rsidRPr="00A07546">
              <w:t>B</w:t>
            </w:r>
          </w:p>
        </w:tc>
        <w:tc>
          <w:tcPr>
            <w:tcW w:w="2410" w:type="dxa"/>
            <w:vAlign w:val="center"/>
          </w:tcPr>
          <w:p w:rsidR="008A789D" w:rsidRPr="00A07546" w:rsidRDefault="008A789D" w:rsidP="008A789D">
            <w:pPr>
              <w:jc w:val="right"/>
            </w:pPr>
            <w:r>
              <w:t>1</w:t>
            </w:r>
            <w:r w:rsidRPr="00C97BFE">
              <w:t>.</w:t>
            </w:r>
            <w:r>
              <w:t>5</w:t>
            </w:r>
            <w:r w:rsidRPr="00C97BFE">
              <w:t>00</w:t>
            </w:r>
          </w:p>
        </w:tc>
      </w:tr>
      <w:tr w:rsidR="008A789D" w:rsidRPr="00A07546" w:rsidTr="008A789D">
        <w:tc>
          <w:tcPr>
            <w:tcW w:w="2093" w:type="dxa"/>
          </w:tcPr>
          <w:p w:rsidR="008A789D" w:rsidRPr="00A07546" w:rsidRDefault="008A789D" w:rsidP="008A789D">
            <w:r w:rsidRPr="00A07546">
              <w:t xml:space="preserve">C </w:t>
            </w:r>
          </w:p>
        </w:tc>
        <w:tc>
          <w:tcPr>
            <w:tcW w:w="2410" w:type="dxa"/>
            <w:vAlign w:val="center"/>
          </w:tcPr>
          <w:p w:rsidR="008A789D" w:rsidRPr="00A07546" w:rsidRDefault="008A789D" w:rsidP="008A789D">
            <w:pPr>
              <w:jc w:val="right"/>
            </w:pPr>
            <w:r>
              <w:t>1.000</w:t>
            </w:r>
          </w:p>
        </w:tc>
      </w:tr>
      <w:tr w:rsidR="008A789D" w:rsidRPr="00A07546" w:rsidTr="008A789D">
        <w:tc>
          <w:tcPr>
            <w:tcW w:w="2093" w:type="dxa"/>
          </w:tcPr>
          <w:p w:rsidR="008A789D" w:rsidRPr="00A07546" w:rsidRDefault="008A789D" w:rsidP="008A789D">
            <w:r w:rsidRPr="00A07546">
              <w:t>D</w:t>
            </w:r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8A789D" w:rsidRPr="00A07546" w:rsidRDefault="008A789D" w:rsidP="008A789D">
            <w:pPr>
              <w:jc w:val="right"/>
            </w:pPr>
            <w:r w:rsidRPr="00A07546">
              <w:t>500</w:t>
            </w:r>
          </w:p>
        </w:tc>
      </w:tr>
    </w:tbl>
    <w:p w:rsidR="008A789D" w:rsidRPr="00A07546" w:rsidRDefault="008A789D" w:rsidP="008A789D">
      <w:pPr>
        <w:spacing w:line="240" w:lineRule="auto"/>
      </w:pPr>
    </w:p>
    <w:p w:rsidR="008A789D" w:rsidRPr="00E05E1F" w:rsidRDefault="008A789D" w:rsidP="008A789D">
      <w:r w:rsidRPr="00E05E1F">
        <w:t>Såfremt fristen for påbegyndt afhjælpning (Fejlkategori A-</w:t>
      </w:r>
      <w:r w:rsidRPr="00BC2DE7">
        <w:t>B</w:t>
      </w:r>
      <w:r w:rsidRPr="00E05E1F">
        <w:t>) overskrides</w:t>
      </w:r>
      <w:r w:rsidR="008909C5">
        <w:t>,</w:t>
      </w:r>
      <w:r w:rsidRPr="00E05E1F">
        <w:t xml:space="preserve"> pålægges Lev</w:t>
      </w:r>
      <w:r w:rsidRPr="00E05E1F">
        <w:t>e</w:t>
      </w:r>
      <w:r w:rsidRPr="00E05E1F">
        <w:t>randøren en særskilt bod på halvdelen af den for kategorien tilhørende bod.</w:t>
      </w:r>
    </w:p>
    <w:p w:rsidR="008A789D" w:rsidRPr="00E05E1F" w:rsidRDefault="008A789D" w:rsidP="008A789D"/>
    <w:p w:rsidR="008A789D" w:rsidRPr="00E05E1F" w:rsidRDefault="008A789D" w:rsidP="008A789D">
      <w:r w:rsidRPr="00E05E1F">
        <w:t xml:space="preserve">De anførte Kategoribeløb prisreguleres i overensstemmelse med det i bilag 12 anførte. </w:t>
      </w:r>
    </w:p>
    <w:p w:rsidR="008A789D" w:rsidRPr="00E05E1F" w:rsidRDefault="008A789D" w:rsidP="008A789D"/>
    <w:p w:rsidR="008A789D" w:rsidRPr="00E05E1F" w:rsidRDefault="008A789D" w:rsidP="008A789D">
      <w:r w:rsidRPr="00E05E1F">
        <w:t xml:space="preserve">Boden for overskridelse af reaktionstider ved fejlafhjælpning </w:t>
      </w:r>
      <w:r>
        <w:t>er maksimeret til det månedl</w:t>
      </w:r>
      <w:r>
        <w:t>i</w:t>
      </w:r>
      <w:r>
        <w:t xml:space="preserve">ge vedligeholdelsesvederlag. </w:t>
      </w:r>
    </w:p>
    <w:p w:rsidR="008A789D" w:rsidRPr="00E05E1F" w:rsidRDefault="008A789D" w:rsidP="008A789D">
      <w:pPr>
        <w:spacing w:line="240" w:lineRule="auto"/>
      </w:pPr>
    </w:p>
    <w:p w:rsidR="008A789D" w:rsidRPr="00E05E1F" w:rsidRDefault="008A789D" w:rsidP="008A789D">
      <w:pPr>
        <w:spacing w:line="240" w:lineRule="auto"/>
      </w:pPr>
    </w:p>
    <w:p w:rsidR="008A789D" w:rsidRPr="00737E85" w:rsidRDefault="008A789D" w:rsidP="00737E85">
      <w:pPr>
        <w:pStyle w:val="Overskrift2"/>
      </w:pPr>
      <w:bookmarkStart w:id="111" w:name="_Toc200982073"/>
      <w:bookmarkStart w:id="112" w:name="_Toc201368762"/>
      <w:bookmarkStart w:id="113" w:name="_Toc201369183"/>
      <w:bookmarkStart w:id="114" w:name="_Toc200982074"/>
      <w:bookmarkStart w:id="115" w:name="_Toc201368763"/>
      <w:bookmarkStart w:id="116" w:name="_Toc201369184"/>
      <w:bookmarkStart w:id="117" w:name="_Toc198445559"/>
      <w:bookmarkStart w:id="118" w:name="_Toc198445611"/>
      <w:bookmarkStart w:id="119" w:name="_Reaktionstid_for_support"/>
      <w:bookmarkStart w:id="120" w:name="_Toc459637490"/>
      <w:bookmarkStart w:id="121" w:name="_Toc387737578"/>
      <w:bookmarkStart w:id="122" w:name="_Toc47598096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737E85">
        <w:t>Reaktionstid for support</w:t>
      </w:r>
      <w:bookmarkEnd w:id="120"/>
      <w:bookmarkEnd w:id="121"/>
      <w:bookmarkEnd w:id="122"/>
    </w:p>
    <w:p w:rsidR="00737E85" w:rsidRDefault="00737E85" w:rsidP="008A789D"/>
    <w:p w:rsidR="008A789D" w:rsidRPr="00E05E1F" w:rsidRDefault="008A789D" w:rsidP="008A789D">
      <w:r>
        <w:t>Hvis</w:t>
      </w:r>
      <w:r w:rsidRPr="00E05E1F">
        <w:t xml:space="preserve"> de garanterede reaktionstider for support, jf. afsnit </w:t>
      </w:r>
      <w:r w:rsidRPr="00F05076">
        <w:t>5</w:t>
      </w:r>
      <w:r w:rsidRPr="00E05E1F">
        <w:t>, overskrides, er Kunden berettiget til en bod.</w:t>
      </w:r>
    </w:p>
    <w:p w:rsidR="008A789D" w:rsidRPr="00E05E1F" w:rsidRDefault="008A789D" w:rsidP="008A789D"/>
    <w:p w:rsidR="00737E85" w:rsidRDefault="008A789D" w:rsidP="008A789D">
      <w:pPr>
        <w:spacing w:line="240" w:lineRule="auto"/>
        <w:jc w:val="left"/>
      </w:pPr>
      <w:r w:rsidRPr="00E05E1F">
        <w:t xml:space="preserve">Boden udgør pr. hændelse for overskridelse af reaktionstiden: </w:t>
      </w:r>
    </w:p>
    <w:p w:rsidR="008A789D" w:rsidRPr="00F05076" w:rsidRDefault="008A789D" w:rsidP="008A789D">
      <w:pPr>
        <w:spacing w:line="240" w:lineRule="auto"/>
        <w:jc w:val="left"/>
      </w:pPr>
    </w:p>
    <w:p w:rsidR="008A789D" w:rsidRPr="00E05E1F" w:rsidRDefault="008A789D" w:rsidP="007505AA">
      <w:pPr>
        <w:pStyle w:val="Billedtekst"/>
      </w:pPr>
      <w:r w:rsidRPr="00E05E1F">
        <w:t>Tabel 8</w:t>
      </w:r>
      <w:r w:rsidR="008909C5">
        <w:t>.</w:t>
      </w:r>
      <w:r w:rsidRPr="00E05E1F">
        <w:t xml:space="preserve"> Bod ved manglende opfyldelse af </w:t>
      </w:r>
      <w:r>
        <w:t>reaktionstiden</w:t>
      </w:r>
      <w:r w:rsidRPr="00E05E1F">
        <w:t xml:space="preserve"> pr. hændelse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65"/>
        <w:gridCol w:w="2791"/>
      </w:tblGrid>
      <w:tr w:rsidR="008A789D" w:rsidRPr="00D92499" w:rsidTr="008A789D">
        <w:trPr>
          <w:tblHeader/>
        </w:trPr>
        <w:tc>
          <w:tcPr>
            <w:tcW w:w="3765" w:type="dxa"/>
            <w:shd w:val="clear" w:color="auto" w:fill="1F497D" w:themeFill="text2"/>
          </w:tcPr>
          <w:p w:rsidR="008A789D" w:rsidRPr="00E05E1F" w:rsidRDefault="008A789D" w:rsidP="008A789D">
            <w:pPr>
              <w:rPr>
                <w:b/>
                <w:color w:val="FFFFFF" w:themeColor="background1"/>
              </w:rPr>
            </w:pPr>
            <w:r w:rsidRPr="00E05E1F">
              <w:rPr>
                <w:b/>
                <w:color w:val="FFFFFF" w:themeColor="background1"/>
              </w:rPr>
              <w:t>Antal hændelser</w:t>
            </w:r>
            <w:r w:rsidR="008909C5">
              <w:rPr>
                <w:b/>
                <w:color w:val="FFFFFF" w:themeColor="background1"/>
              </w:rPr>
              <w:t>,</w:t>
            </w:r>
            <w:r w:rsidRPr="00E05E1F">
              <w:rPr>
                <w:b/>
                <w:color w:val="FFFFFF" w:themeColor="background1"/>
              </w:rPr>
              <w:t xml:space="preserve"> hvor reaktionst</w:t>
            </w:r>
            <w:r w:rsidRPr="00E05E1F">
              <w:rPr>
                <w:b/>
                <w:color w:val="FFFFFF" w:themeColor="background1"/>
              </w:rPr>
              <w:t>i</w:t>
            </w:r>
            <w:r w:rsidRPr="00E05E1F">
              <w:rPr>
                <w:b/>
                <w:color w:val="FFFFFF" w:themeColor="background1"/>
              </w:rPr>
              <w:t xml:space="preserve">den ikke overholdes pr. </w:t>
            </w:r>
            <w:r w:rsidRPr="00BC2DE7">
              <w:rPr>
                <w:b/>
                <w:color w:val="FFFFFF" w:themeColor="background1"/>
              </w:rPr>
              <w:t>kvartal</w:t>
            </w:r>
          </w:p>
        </w:tc>
        <w:tc>
          <w:tcPr>
            <w:tcW w:w="2791" w:type="dxa"/>
            <w:shd w:val="clear" w:color="auto" w:fill="1F497D" w:themeFill="text2"/>
          </w:tcPr>
          <w:p w:rsidR="008A789D" w:rsidRPr="00E05E1F" w:rsidRDefault="008A789D" w:rsidP="008A789D">
            <w:pPr>
              <w:rPr>
                <w:b/>
                <w:color w:val="FFFFFF" w:themeColor="background1"/>
              </w:rPr>
            </w:pPr>
            <w:r w:rsidRPr="00E05E1F">
              <w:rPr>
                <w:b/>
                <w:color w:val="FFFFFF" w:themeColor="background1"/>
              </w:rPr>
              <w:t>Bod ved manglende o</w:t>
            </w:r>
            <w:r w:rsidRPr="00E05E1F">
              <w:rPr>
                <w:b/>
                <w:color w:val="FFFFFF" w:themeColor="background1"/>
              </w:rPr>
              <w:t>p</w:t>
            </w:r>
            <w:r w:rsidRPr="00E05E1F">
              <w:rPr>
                <w:b/>
                <w:color w:val="FFFFFF" w:themeColor="background1"/>
              </w:rPr>
              <w:t>fyldelse af leveringstid pr. hændelse (DKK)</w:t>
            </w:r>
          </w:p>
        </w:tc>
      </w:tr>
      <w:tr w:rsidR="008A789D" w:rsidRPr="00A07546" w:rsidTr="008A789D">
        <w:tc>
          <w:tcPr>
            <w:tcW w:w="3765" w:type="dxa"/>
          </w:tcPr>
          <w:p w:rsidR="008A789D" w:rsidRPr="00A07546" w:rsidRDefault="008A789D" w:rsidP="008A789D">
            <w:pPr>
              <w:jc w:val="center"/>
            </w:pPr>
            <w:r w:rsidRPr="00A07546">
              <w:t>1-4</w:t>
            </w:r>
          </w:p>
        </w:tc>
        <w:tc>
          <w:tcPr>
            <w:tcW w:w="2791" w:type="dxa"/>
          </w:tcPr>
          <w:p w:rsidR="008A789D" w:rsidRPr="00A07546" w:rsidRDefault="008A789D" w:rsidP="008A789D">
            <w:pPr>
              <w:jc w:val="center"/>
            </w:pPr>
            <w:r w:rsidRPr="00A07546">
              <w:t>200</w:t>
            </w:r>
          </w:p>
        </w:tc>
      </w:tr>
      <w:tr w:rsidR="008A789D" w:rsidRPr="00A07546" w:rsidTr="008A789D">
        <w:tc>
          <w:tcPr>
            <w:tcW w:w="3765" w:type="dxa"/>
          </w:tcPr>
          <w:p w:rsidR="008A789D" w:rsidRPr="00A07546" w:rsidRDefault="008A789D" w:rsidP="008A789D">
            <w:pPr>
              <w:jc w:val="center"/>
            </w:pPr>
            <w:r w:rsidRPr="00A07546">
              <w:t>5-10</w:t>
            </w:r>
          </w:p>
        </w:tc>
        <w:tc>
          <w:tcPr>
            <w:tcW w:w="2791" w:type="dxa"/>
          </w:tcPr>
          <w:p w:rsidR="008A789D" w:rsidRPr="00A07546" w:rsidRDefault="008A789D" w:rsidP="008A789D">
            <w:pPr>
              <w:jc w:val="center"/>
            </w:pPr>
            <w:r w:rsidRPr="00A07546">
              <w:t>400</w:t>
            </w:r>
          </w:p>
        </w:tc>
      </w:tr>
      <w:tr w:rsidR="008A789D" w:rsidRPr="00A07546" w:rsidTr="008A789D">
        <w:tc>
          <w:tcPr>
            <w:tcW w:w="3765" w:type="dxa"/>
          </w:tcPr>
          <w:p w:rsidR="008A789D" w:rsidRPr="00A07546" w:rsidRDefault="008A789D" w:rsidP="008A789D">
            <w:pPr>
              <w:jc w:val="center"/>
            </w:pPr>
            <w:r w:rsidRPr="00A07546">
              <w:t>11-20</w:t>
            </w:r>
          </w:p>
        </w:tc>
        <w:tc>
          <w:tcPr>
            <w:tcW w:w="2791" w:type="dxa"/>
          </w:tcPr>
          <w:p w:rsidR="008A789D" w:rsidRPr="00A07546" w:rsidRDefault="008A789D" w:rsidP="008A789D">
            <w:pPr>
              <w:jc w:val="center"/>
            </w:pPr>
            <w:r w:rsidRPr="00A07546">
              <w:t>1.000</w:t>
            </w:r>
          </w:p>
        </w:tc>
      </w:tr>
      <w:tr w:rsidR="008A789D" w:rsidRPr="00A07546" w:rsidTr="008A789D">
        <w:tc>
          <w:tcPr>
            <w:tcW w:w="3765" w:type="dxa"/>
          </w:tcPr>
          <w:p w:rsidR="008A789D" w:rsidRPr="00A07546" w:rsidRDefault="008A789D" w:rsidP="008A789D">
            <w:pPr>
              <w:jc w:val="center"/>
            </w:pPr>
            <w:r w:rsidRPr="00A07546">
              <w:t>Flere end 20</w:t>
            </w:r>
          </w:p>
        </w:tc>
        <w:tc>
          <w:tcPr>
            <w:tcW w:w="2791" w:type="dxa"/>
          </w:tcPr>
          <w:p w:rsidR="008A789D" w:rsidRPr="00A07546" w:rsidRDefault="008A789D" w:rsidP="008A789D">
            <w:pPr>
              <w:jc w:val="center"/>
            </w:pPr>
            <w:r w:rsidRPr="00A07546">
              <w:t>2.000</w:t>
            </w:r>
          </w:p>
        </w:tc>
      </w:tr>
    </w:tbl>
    <w:p w:rsidR="008A789D" w:rsidRDefault="008A789D" w:rsidP="008A789D"/>
    <w:p w:rsidR="008A789D" w:rsidRPr="00E05E1F" w:rsidRDefault="008A789D" w:rsidP="008A789D">
      <w:r w:rsidRPr="00E05E1F">
        <w:t xml:space="preserve">Boden for overskridelse af reaktionstider for support </w:t>
      </w:r>
      <w:r>
        <w:t>er maksimeret til det månedlige vedl</w:t>
      </w:r>
      <w:r>
        <w:t>i</w:t>
      </w:r>
      <w:r>
        <w:t xml:space="preserve">geholdelsesvederlag. </w:t>
      </w:r>
    </w:p>
    <w:p w:rsidR="008A789D" w:rsidRPr="00E05E1F" w:rsidRDefault="008A789D" w:rsidP="008A789D"/>
    <w:p w:rsidR="008A789D" w:rsidRPr="00E05E1F" w:rsidRDefault="008A789D" w:rsidP="008A789D"/>
    <w:p w:rsidR="006209E9" w:rsidRPr="006209E9" w:rsidRDefault="006209E9" w:rsidP="008A789D"/>
    <w:sectPr w:rsidR="006209E9" w:rsidRPr="006209E9" w:rsidSect="009D4FF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1B" w:rsidRDefault="00DD6D1B" w:rsidP="00C37D31">
      <w:pPr>
        <w:spacing w:line="240" w:lineRule="auto"/>
      </w:pPr>
      <w:r>
        <w:separator/>
      </w:r>
    </w:p>
  </w:endnote>
  <w:endnote w:type="continuationSeparator" w:id="0">
    <w:p w:rsidR="00DD6D1B" w:rsidRDefault="00DD6D1B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28" w:rsidRPr="0019649A" w:rsidRDefault="004D0B34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C51828">
          <w:rPr>
            <w:szCs w:val="14"/>
          </w:rPr>
          <w:t>Side</w:t>
        </w:r>
      </w:sdtContent>
    </w:sdt>
    <w:r w:rsidR="00C51828" w:rsidRPr="008A59A7">
      <w:rPr>
        <w:szCs w:val="14"/>
      </w:rPr>
      <w:t xml:space="preserve"> </w:t>
    </w:r>
    <w:r w:rsidR="00C51828" w:rsidRPr="008A59A7">
      <w:rPr>
        <w:szCs w:val="14"/>
      </w:rPr>
      <w:fldChar w:fldCharType="begin"/>
    </w:r>
    <w:r w:rsidR="00C51828" w:rsidRPr="008A59A7">
      <w:rPr>
        <w:szCs w:val="14"/>
      </w:rPr>
      <w:instrText xml:space="preserve"> PAGE   \* MERGEFORMAT </w:instrText>
    </w:r>
    <w:r w:rsidR="00C51828" w:rsidRPr="008A59A7">
      <w:rPr>
        <w:szCs w:val="14"/>
      </w:rPr>
      <w:fldChar w:fldCharType="separate"/>
    </w:r>
    <w:r>
      <w:rPr>
        <w:noProof/>
        <w:szCs w:val="14"/>
      </w:rPr>
      <w:t>3</w:t>
    </w:r>
    <w:r w:rsidR="00C51828" w:rsidRPr="008A59A7">
      <w:rPr>
        <w:noProof/>
        <w:szCs w:val="14"/>
      </w:rPr>
      <w:fldChar w:fldCharType="end"/>
    </w:r>
    <w:r w:rsidR="00C51828" w:rsidRPr="008A59A7">
      <w:rPr>
        <w:noProof/>
        <w:szCs w:val="14"/>
      </w:rPr>
      <w:t>/</w:t>
    </w:r>
    <w:fldSimple w:instr=" NUMPAGES  \* Arabic  \* MERGEFORMAT ">
      <w:r w:rsidRPr="004D0B34">
        <w:rPr>
          <w:noProof/>
          <w:szCs w:val="14"/>
        </w:rPr>
        <w:t>16</w:t>
      </w:r>
    </w:fldSimple>
    <w:r w:rsidR="005C5F9D">
      <w:rPr>
        <w:noProof/>
        <w:szCs w:val="14"/>
      </w:rPr>
      <mc:AlternateContent>
        <mc:Choice Requires="wps">
          <w:drawing>
            <wp:anchor distT="4294967295" distB="4294967295" distL="114300" distR="114300" simplePos="0" relativeHeight="25167667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1620519</wp:posOffset>
              </wp:positionV>
              <wp:extent cx="360045" cy="0"/>
              <wp:effectExtent l="0" t="0" r="20955" b="19050"/>
              <wp:wrapNone/>
              <wp:docPr id="2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m+erDICAABfBAAADgAAAAAAAAAAAAAAAAAu&#10;AgAAZHJzL2Uyb0RvYy54bWxQSwECLQAUAAYACAAAACEAWthlXt4AAAAKAQAADwAAAAAAAAAAAAAA&#10;AACMBAAAZHJzL2Rvd25yZXYueG1sUEsFBgAAAAAEAAQA8wAAAJcFAAAAAA==&#10;">
              <v:stroke dashstyle="1 1" endcap="round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28" w:rsidRPr="0019649A" w:rsidRDefault="004D0B34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C51828">
          <w:rPr>
            <w:szCs w:val="14"/>
          </w:rPr>
          <w:t>Side</w:t>
        </w:r>
      </w:sdtContent>
    </w:sdt>
    <w:r w:rsidR="00C51828" w:rsidRPr="008A59A7">
      <w:rPr>
        <w:szCs w:val="14"/>
      </w:rPr>
      <w:t xml:space="preserve"> </w:t>
    </w:r>
    <w:r w:rsidR="00C51828" w:rsidRPr="008A59A7">
      <w:rPr>
        <w:szCs w:val="14"/>
      </w:rPr>
      <w:fldChar w:fldCharType="begin"/>
    </w:r>
    <w:r w:rsidR="00C51828" w:rsidRPr="008A59A7">
      <w:rPr>
        <w:szCs w:val="14"/>
      </w:rPr>
      <w:instrText xml:space="preserve"> PAGE   \* MERGEFORMAT </w:instrText>
    </w:r>
    <w:r w:rsidR="00C51828" w:rsidRPr="008A59A7">
      <w:rPr>
        <w:szCs w:val="14"/>
      </w:rPr>
      <w:fldChar w:fldCharType="separate"/>
    </w:r>
    <w:r>
      <w:rPr>
        <w:noProof/>
        <w:szCs w:val="14"/>
      </w:rPr>
      <w:t>1</w:t>
    </w:r>
    <w:r w:rsidR="00C51828" w:rsidRPr="008A59A7">
      <w:rPr>
        <w:noProof/>
        <w:szCs w:val="14"/>
      </w:rPr>
      <w:fldChar w:fldCharType="end"/>
    </w:r>
    <w:r w:rsidR="00C51828" w:rsidRPr="008A59A7">
      <w:rPr>
        <w:noProof/>
        <w:szCs w:val="14"/>
      </w:rPr>
      <w:t>/</w:t>
    </w:r>
    <w:fldSimple w:instr=" NUMPAGES  \* Arabic  \* MERGEFORMAT ">
      <w:r w:rsidRPr="004D0B34">
        <w:rPr>
          <w:noProof/>
          <w:szCs w:val="14"/>
        </w:rPr>
        <w:t>16</w:t>
      </w:r>
    </w:fldSimple>
    <w:r w:rsidR="005C5F9D">
      <w:rPr>
        <w:noProof/>
        <w:szCs w:val="14"/>
      </w:rPr>
      <mc:AlternateContent>
        <mc:Choice Requires="wps">
          <w:drawing>
            <wp:anchor distT="4294967295" distB="4294967295" distL="114300" distR="114300" simplePos="0" relativeHeight="251684864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1620519</wp:posOffset>
              </wp:positionV>
              <wp:extent cx="360045" cy="0"/>
              <wp:effectExtent l="0" t="0" r="209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P0RpBDICAABfBAAADgAAAAAAAAAAAAAAAAAu&#10;AgAAZHJzL2Uyb0RvYy54bWxQSwECLQAUAAYACAAAACEAWthlXt4AAAAKAQAADwAAAAAAAAAAAAAA&#10;AACMBAAAZHJzL2Rvd25yZXYueG1sUEsFBgAAAAAEAAQA8wAAAJcFAAAAAA==&#10;">
              <v:stroke dashstyle="1 1" endcap="round"/>
              <w10:wrap anchorx="page" anchory="page"/>
              <w10:anchorlock/>
            </v:shape>
          </w:pict>
        </mc:Fallback>
      </mc:AlternateContent>
    </w:r>
  </w:p>
  <w:p w:rsidR="00C51828" w:rsidRPr="005C34E5" w:rsidRDefault="00C51828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1B" w:rsidRDefault="00DD6D1B" w:rsidP="00C37D31">
      <w:pPr>
        <w:spacing w:line="240" w:lineRule="auto"/>
      </w:pPr>
      <w:r>
        <w:separator/>
      </w:r>
    </w:p>
  </w:footnote>
  <w:footnote w:type="continuationSeparator" w:id="0">
    <w:p w:rsidR="00DD6D1B" w:rsidRDefault="00DD6D1B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28" w:rsidRDefault="00C51828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5F9D">
      <w:rPr>
        <w:noProof/>
      </w:rPr>
      <mc:AlternateContent>
        <mc:Choice Requires="wps">
          <w:drawing>
            <wp:anchor distT="4294967295" distB="4294967295" distL="114300" distR="114300" simplePos="0" relativeHeight="25168281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3600449</wp:posOffset>
              </wp:positionV>
              <wp:extent cx="360045" cy="0"/>
              <wp:effectExtent l="0" t="0" r="20955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.35pt;margin-top:283.5pt;width:28.3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cf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DbCFx8xAgAAXgQAAA4AAAAAAAAAAAAAAAAALgIA&#10;AGRycy9lMm9Eb2MueG1sUEsBAi0AFAAGAAgAAAAhANIuj83dAAAACgEAAA8AAAAAAAAAAAAAAAAA&#10;iwQAAGRycy9kb3ducmV2LnhtbFBLBQYAAAAABAAEAPMAAACVBQAAAAA=&#10;">
              <v:stroke dashstyle="1 1" endcap="round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5ECB"/>
    <w:multiLevelType w:val="hybridMultilevel"/>
    <w:tmpl w:val="A594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17B51F3"/>
    <w:multiLevelType w:val="hybridMultilevel"/>
    <w:tmpl w:val="42C85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620F10"/>
    <w:multiLevelType w:val="hybridMultilevel"/>
    <w:tmpl w:val="FA44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1EE3AEC"/>
    <w:multiLevelType w:val="hybridMultilevel"/>
    <w:tmpl w:val="52E0B8A0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580290F"/>
    <w:multiLevelType w:val="hybridMultilevel"/>
    <w:tmpl w:val="31BEA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71575A62"/>
    <w:multiLevelType w:val="singleLevel"/>
    <w:tmpl w:val="39C82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7E577E"/>
    <w:multiLevelType w:val="multilevel"/>
    <w:tmpl w:val="73F4BCA2"/>
    <w:name w:val="Not Used 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40">
    <w:nsid w:val="79783422"/>
    <w:multiLevelType w:val="multilevel"/>
    <w:tmpl w:val="4314E6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9C12122"/>
    <w:multiLevelType w:val="hybridMultilevel"/>
    <w:tmpl w:val="576A0C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1"/>
  </w:num>
  <w:num w:numId="15">
    <w:abstractNumId w:val="26"/>
  </w:num>
  <w:num w:numId="16">
    <w:abstractNumId w:val="17"/>
  </w:num>
  <w:num w:numId="17">
    <w:abstractNumId w:val="24"/>
  </w:num>
  <w:num w:numId="18">
    <w:abstractNumId w:val="36"/>
  </w:num>
  <w:num w:numId="19">
    <w:abstractNumId w:val="38"/>
  </w:num>
  <w:num w:numId="20">
    <w:abstractNumId w:val="11"/>
  </w:num>
  <w:num w:numId="21">
    <w:abstractNumId w:val="25"/>
  </w:num>
  <w:num w:numId="22">
    <w:abstractNumId w:val="31"/>
  </w:num>
  <w:num w:numId="23">
    <w:abstractNumId w:val="2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22"/>
  </w:num>
  <w:num w:numId="28">
    <w:abstractNumId w:val="19"/>
  </w:num>
  <w:num w:numId="29">
    <w:abstractNumId w:val="29"/>
  </w:num>
  <w:num w:numId="30">
    <w:abstractNumId w:val="16"/>
  </w:num>
  <w:num w:numId="31">
    <w:abstractNumId w:val="18"/>
  </w:num>
  <w:num w:numId="32">
    <w:abstractNumId w:val="30"/>
  </w:num>
  <w:num w:numId="33">
    <w:abstractNumId w:val="34"/>
  </w:num>
  <w:num w:numId="34">
    <w:abstractNumId w:val="33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5"/>
  </w:num>
  <w:num w:numId="42">
    <w:abstractNumId w:val="39"/>
  </w:num>
  <w:num w:numId="43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41"/>
  </w:num>
  <w:num w:numId="45">
    <w:abstractNumId w:val="10"/>
  </w:num>
  <w:num w:numId="46">
    <w:abstractNumId w:val="35"/>
  </w:num>
  <w:num w:numId="47">
    <w:abstractNumId w:val="32"/>
  </w:num>
  <w:num w:numId="48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rules v:ext="edit">
        <o:r id="V:Rule4" type="connector" idref="#AutoShape 4"/>
        <o:r id="V:Rule5" type="connector" idref="#AutoShape 7"/>
        <o:r id="V:Rule6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542F"/>
    <w:rsid w:val="0000546E"/>
    <w:rsid w:val="0001411E"/>
    <w:rsid w:val="00026DC2"/>
    <w:rsid w:val="00031936"/>
    <w:rsid w:val="00035F18"/>
    <w:rsid w:val="00040400"/>
    <w:rsid w:val="00044D23"/>
    <w:rsid w:val="00044D43"/>
    <w:rsid w:val="000454A8"/>
    <w:rsid w:val="00052114"/>
    <w:rsid w:val="000523A7"/>
    <w:rsid w:val="00057612"/>
    <w:rsid w:val="000576B7"/>
    <w:rsid w:val="00084F70"/>
    <w:rsid w:val="00084F85"/>
    <w:rsid w:val="00094FD3"/>
    <w:rsid w:val="000967BC"/>
    <w:rsid w:val="000A1ECA"/>
    <w:rsid w:val="000A2138"/>
    <w:rsid w:val="000B1B4A"/>
    <w:rsid w:val="000B3C6F"/>
    <w:rsid w:val="000C246E"/>
    <w:rsid w:val="000C4BD6"/>
    <w:rsid w:val="000C5A1F"/>
    <w:rsid w:val="000D065A"/>
    <w:rsid w:val="000D1E62"/>
    <w:rsid w:val="000D3057"/>
    <w:rsid w:val="000D711E"/>
    <w:rsid w:val="000D77FE"/>
    <w:rsid w:val="000F1D7E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7ED7"/>
    <w:rsid w:val="001300B6"/>
    <w:rsid w:val="00133780"/>
    <w:rsid w:val="00143210"/>
    <w:rsid w:val="00154171"/>
    <w:rsid w:val="00154F4A"/>
    <w:rsid w:val="00157A15"/>
    <w:rsid w:val="00165461"/>
    <w:rsid w:val="00165C01"/>
    <w:rsid w:val="001703B5"/>
    <w:rsid w:val="00171D25"/>
    <w:rsid w:val="00175674"/>
    <w:rsid w:val="00183798"/>
    <w:rsid w:val="001912AE"/>
    <w:rsid w:val="001912DC"/>
    <w:rsid w:val="001962C9"/>
    <w:rsid w:val="0019649A"/>
    <w:rsid w:val="001A1699"/>
    <w:rsid w:val="001B1115"/>
    <w:rsid w:val="001B4C64"/>
    <w:rsid w:val="001C1E31"/>
    <w:rsid w:val="001C72DE"/>
    <w:rsid w:val="001D38AC"/>
    <w:rsid w:val="001D6CB8"/>
    <w:rsid w:val="001E397E"/>
    <w:rsid w:val="001F2239"/>
    <w:rsid w:val="001F46E2"/>
    <w:rsid w:val="001F6B0E"/>
    <w:rsid w:val="00202A61"/>
    <w:rsid w:val="00205734"/>
    <w:rsid w:val="00206215"/>
    <w:rsid w:val="00216279"/>
    <w:rsid w:val="0022083A"/>
    <w:rsid w:val="00222A1F"/>
    <w:rsid w:val="002278D3"/>
    <w:rsid w:val="0023425D"/>
    <w:rsid w:val="00234B00"/>
    <w:rsid w:val="0024013C"/>
    <w:rsid w:val="00243BB2"/>
    <w:rsid w:val="002526E9"/>
    <w:rsid w:val="002547A4"/>
    <w:rsid w:val="002713DF"/>
    <w:rsid w:val="00271C4E"/>
    <w:rsid w:val="0027752C"/>
    <w:rsid w:val="00283D89"/>
    <w:rsid w:val="002865DD"/>
    <w:rsid w:val="002879AB"/>
    <w:rsid w:val="00293FCE"/>
    <w:rsid w:val="00295B49"/>
    <w:rsid w:val="002B4A8B"/>
    <w:rsid w:val="002B6489"/>
    <w:rsid w:val="002B7F8B"/>
    <w:rsid w:val="002C1440"/>
    <w:rsid w:val="002C1511"/>
    <w:rsid w:val="002F10E3"/>
    <w:rsid w:val="0030080B"/>
    <w:rsid w:val="00300C14"/>
    <w:rsid w:val="00304159"/>
    <w:rsid w:val="003049EE"/>
    <w:rsid w:val="00313458"/>
    <w:rsid w:val="00335159"/>
    <w:rsid w:val="00347543"/>
    <w:rsid w:val="00351826"/>
    <w:rsid w:val="0035213E"/>
    <w:rsid w:val="00352CA2"/>
    <w:rsid w:val="003723BA"/>
    <w:rsid w:val="00373BA2"/>
    <w:rsid w:val="003741E1"/>
    <w:rsid w:val="003749C6"/>
    <w:rsid w:val="00380FD6"/>
    <w:rsid w:val="00387CDA"/>
    <w:rsid w:val="00393245"/>
    <w:rsid w:val="00393F19"/>
    <w:rsid w:val="00396A98"/>
    <w:rsid w:val="003A4CDD"/>
    <w:rsid w:val="003B04CD"/>
    <w:rsid w:val="003B129C"/>
    <w:rsid w:val="003D0732"/>
    <w:rsid w:val="003E267E"/>
    <w:rsid w:val="003F2DFB"/>
    <w:rsid w:val="0040315D"/>
    <w:rsid w:val="00403520"/>
    <w:rsid w:val="00405396"/>
    <w:rsid w:val="00415494"/>
    <w:rsid w:val="0041663F"/>
    <w:rsid w:val="004206EF"/>
    <w:rsid w:val="00422637"/>
    <w:rsid w:val="00423E92"/>
    <w:rsid w:val="00426200"/>
    <w:rsid w:val="0043278A"/>
    <w:rsid w:val="00435D5F"/>
    <w:rsid w:val="004423DF"/>
    <w:rsid w:val="0044632A"/>
    <w:rsid w:val="00456BCF"/>
    <w:rsid w:val="00456EE1"/>
    <w:rsid w:val="00464982"/>
    <w:rsid w:val="00471056"/>
    <w:rsid w:val="00477049"/>
    <w:rsid w:val="004849E7"/>
    <w:rsid w:val="004A2DBC"/>
    <w:rsid w:val="004B00F6"/>
    <w:rsid w:val="004B337C"/>
    <w:rsid w:val="004B4C28"/>
    <w:rsid w:val="004C0773"/>
    <w:rsid w:val="004C2252"/>
    <w:rsid w:val="004D0B34"/>
    <w:rsid w:val="004D2718"/>
    <w:rsid w:val="004D5658"/>
    <w:rsid w:val="004D7E7E"/>
    <w:rsid w:val="00504FAB"/>
    <w:rsid w:val="00505636"/>
    <w:rsid w:val="00510DD3"/>
    <w:rsid w:val="00512419"/>
    <w:rsid w:val="00514298"/>
    <w:rsid w:val="00515A6F"/>
    <w:rsid w:val="0051728D"/>
    <w:rsid w:val="0053337A"/>
    <w:rsid w:val="0054565F"/>
    <w:rsid w:val="00557D96"/>
    <w:rsid w:val="00561643"/>
    <w:rsid w:val="00562FF1"/>
    <w:rsid w:val="00564B07"/>
    <w:rsid w:val="00567DBE"/>
    <w:rsid w:val="00567F5F"/>
    <w:rsid w:val="0057064F"/>
    <w:rsid w:val="0057268F"/>
    <w:rsid w:val="00573254"/>
    <w:rsid w:val="00577F91"/>
    <w:rsid w:val="00583DFB"/>
    <w:rsid w:val="00594DBB"/>
    <w:rsid w:val="00595493"/>
    <w:rsid w:val="005A133D"/>
    <w:rsid w:val="005A6629"/>
    <w:rsid w:val="005B1B18"/>
    <w:rsid w:val="005B3EC8"/>
    <w:rsid w:val="005C14A1"/>
    <w:rsid w:val="005C34E5"/>
    <w:rsid w:val="005C5F9D"/>
    <w:rsid w:val="005C76EF"/>
    <w:rsid w:val="005D0459"/>
    <w:rsid w:val="005E777F"/>
    <w:rsid w:val="005F4DE0"/>
    <w:rsid w:val="005F5205"/>
    <w:rsid w:val="0060486F"/>
    <w:rsid w:val="00606F25"/>
    <w:rsid w:val="006209E9"/>
    <w:rsid w:val="0063449B"/>
    <w:rsid w:val="00636E11"/>
    <w:rsid w:val="006372B7"/>
    <w:rsid w:val="006372F0"/>
    <w:rsid w:val="00646DA5"/>
    <w:rsid w:val="0064765F"/>
    <w:rsid w:val="006635C2"/>
    <w:rsid w:val="00670415"/>
    <w:rsid w:val="00675D8B"/>
    <w:rsid w:val="00676409"/>
    <w:rsid w:val="00686DF3"/>
    <w:rsid w:val="00692D5A"/>
    <w:rsid w:val="0069610B"/>
    <w:rsid w:val="006A7C80"/>
    <w:rsid w:val="006B6B20"/>
    <w:rsid w:val="006C057A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9F5"/>
    <w:rsid w:val="00713DFD"/>
    <w:rsid w:val="007147C5"/>
    <w:rsid w:val="007151FC"/>
    <w:rsid w:val="0073213B"/>
    <w:rsid w:val="00737E85"/>
    <w:rsid w:val="007441AC"/>
    <w:rsid w:val="00744323"/>
    <w:rsid w:val="007505AA"/>
    <w:rsid w:val="00752D44"/>
    <w:rsid w:val="00762E46"/>
    <w:rsid w:val="007741AA"/>
    <w:rsid w:val="00777AEB"/>
    <w:rsid w:val="00780FD3"/>
    <w:rsid w:val="00790B5D"/>
    <w:rsid w:val="00795992"/>
    <w:rsid w:val="00795EEF"/>
    <w:rsid w:val="007C2E12"/>
    <w:rsid w:val="007C4BC3"/>
    <w:rsid w:val="007C69F9"/>
    <w:rsid w:val="007D1140"/>
    <w:rsid w:val="007E379F"/>
    <w:rsid w:val="007E5ED2"/>
    <w:rsid w:val="00810FA7"/>
    <w:rsid w:val="00811C35"/>
    <w:rsid w:val="00822112"/>
    <w:rsid w:val="00836C9C"/>
    <w:rsid w:val="0084399D"/>
    <w:rsid w:val="00844460"/>
    <w:rsid w:val="00850B33"/>
    <w:rsid w:val="0085762F"/>
    <w:rsid w:val="00860485"/>
    <w:rsid w:val="00861178"/>
    <w:rsid w:val="00863810"/>
    <w:rsid w:val="00867FBE"/>
    <w:rsid w:val="0087203A"/>
    <w:rsid w:val="00874083"/>
    <w:rsid w:val="00875EB6"/>
    <w:rsid w:val="00884E12"/>
    <w:rsid w:val="008909C5"/>
    <w:rsid w:val="00893D3F"/>
    <w:rsid w:val="008A3766"/>
    <w:rsid w:val="008A59A7"/>
    <w:rsid w:val="008A789D"/>
    <w:rsid w:val="008B2631"/>
    <w:rsid w:val="008B367C"/>
    <w:rsid w:val="008C384A"/>
    <w:rsid w:val="008C4861"/>
    <w:rsid w:val="008C4C25"/>
    <w:rsid w:val="008D2F0E"/>
    <w:rsid w:val="008D586A"/>
    <w:rsid w:val="008D779E"/>
    <w:rsid w:val="008E0FFE"/>
    <w:rsid w:val="008E4751"/>
    <w:rsid w:val="008E77C3"/>
    <w:rsid w:val="008F2628"/>
    <w:rsid w:val="008F6377"/>
    <w:rsid w:val="00907173"/>
    <w:rsid w:val="009123C3"/>
    <w:rsid w:val="0091394B"/>
    <w:rsid w:val="009159DD"/>
    <w:rsid w:val="00922085"/>
    <w:rsid w:val="009347F5"/>
    <w:rsid w:val="0093733B"/>
    <w:rsid w:val="00947A83"/>
    <w:rsid w:val="00960FF8"/>
    <w:rsid w:val="009817A4"/>
    <w:rsid w:val="009857C6"/>
    <w:rsid w:val="00985A8E"/>
    <w:rsid w:val="009869DA"/>
    <w:rsid w:val="00987589"/>
    <w:rsid w:val="00993E50"/>
    <w:rsid w:val="0099789C"/>
    <w:rsid w:val="009A133B"/>
    <w:rsid w:val="009A302E"/>
    <w:rsid w:val="009A32C9"/>
    <w:rsid w:val="009B361F"/>
    <w:rsid w:val="009B3956"/>
    <w:rsid w:val="009B63F1"/>
    <w:rsid w:val="009C039E"/>
    <w:rsid w:val="009C1CB7"/>
    <w:rsid w:val="009C31EB"/>
    <w:rsid w:val="009D1C3E"/>
    <w:rsid w:val="009D25B9"/>
    <w:rsid w:val="009D4FFE"/>
    <w:rsid w:val="009D5CB8"/>
    <w:rsid w:val="009E18A9"/>
    <w:rsid w:val="009E733A"/>
    <w:rsid w:val="00A10053"/>
    <w:rsid w:val="00A17BFF"/>
    <w:rsid w:val="00A22C4E"/>
    <w:rsid w:val="00A27B9B"/>
    <w:rsid w:val="00A3064C"/>
    <w:rsid w:val="00A307C4"/>
    <w:rsid w:val="00A32C5B"/>
    <w:rsid w:val="00A330E0"/>
    <w:rsid w:val="00A4027B"/>
    <w:rsid w:val="00A44C82"/>
    <w:rsid w:val="00A45015"/>
    <w:rsid w:val="00A50B0E"/>
    <w:rsid w:val="00A523AD"/>
    <w:rsid w:val="00A70965"/>
    <w:rsid w:val="00A73401"/>
    <w:rsid w:val="00A74197"/>
    <w:rsid w:val="00A74E1A"/>
    <w:rsid w:val="00A8150E"/>
    <w:rsid w:val="00A82867"/>
    <w:rsid w:val="00A8425F"/>
    <w:rsid w:val="00A87F7C"/>
    <w:rsid w:val="00A95264"/>
    <w:rsid w:val="00A97B04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742F"/>
    <w:rsid w:val="00B20B9B"/>
    <w:rsid w:val="00B2325F"/>
    <w:rsid w:val="00B240A6"/>
    <w:rsid w:val="00B24255"/>
    <w:rsid w:val="00B24D2F"/>
    <w:rsid w:val="00B2590D"/>
    <w:rsid w:val="00B26369"/>
    <w:rsid w:val="00B26ECE"/>
    <w:rsid w:val="00B3532A"/>
    <w:rsid w:val="00B37B30"/>
    <w:rsid w:val="00B41263"/>
    <w:rsid w:val="00B41DB9"/>
    <w:rsid w:val="00B447FD"/>
    <w:rsid w:val="00B6424D"/>
    <w:rsid w:val="00B669DE"/>
    <w:rsid w:val="00B71DA7"/>
    <w:rsid w:val="00B754DD"/>
    <w:rsid w:val="00B7765E"/>
    <w:rsid w:val="00B83DAE"/>
    <w:rsid w:val="00B85A99"/>
    <w:rsid w:val="00B91F5C"/>
    <w:rsid w:val="00BD2A92"/>
    <w:rsid w:val="00BD70D9"/>
    <w:rsid w:val="00BE009C"/>
    <w:rsid w:val="00BE3F30"/>
    <w:rsid w:val="00BE65B4"/>
    <w:rsid w:val="00BF442B"/>
    <w:rsid w:val="00C0148D"/>
    <w:rsid w:val="00C07242"/>
    <w:rsid w:val="00C1021F"/>
    <w:rsid w:val="00C12627"/>
    <w:rsid w:val="00C203FA"/>
    <w:rsid w:val="00C25E65"/>
    <w:rsid w:val="00C31342"/>
    <w:rsid w:val="00C32B18"/>
    <w:rsid w:val="00C3775E"/>
    <w:rsid w:val="00C37D31"/>
    <w:rsid w:val="00C4285E"/>
    <w:rsid w:val="00C4416C"/>
    <w:rsid w:val="00C51828"/>
    <w:rsid w:val="00C54740"/>
    <w:rsid w:val="00C57DD2"/>
    <w:rsid w:val="00C63347"/>
    <w:rsid w:val="00C6691C"/>
    <w:rsid w:val="00C71C97"/>
    <w:rsid w:val="00C77D0C"/>
    <w:rsid w:val="00C8674A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43CA6"/>
    <w:rsid w:val="00D5137F"/>
    <w:rsid w:val="00D55ADF"/>
    <w:rsid w:val="00D661E5"/>
    <w:rsid w:val="00D674CA"/>
    <w:rsid w:val="00D67847"/>
    <w:rsid w:val="00D9288A"/>
    <w:rsid w:val="00D9451F"/>
    <w:rsid w:val="00D96ABC"/>
    <w:rsid w:val="00D9788A"/>
    <w:rsid w:val="00DA3A1C"/>
    <w:rsid w:val="00DB1777"/>
    <w:rsid w:val="00DB6873"/>
    <w:rsid w:val="00DC216A"/>
    <w:rsid w:val="00DC2627"/>
    <w:rsid w:val="00DD5CAA"/>
    <w:rsid w:val="00DD6D1B"/>
    <w:rsid w:val="00DD7A6A"/>
    <w:rsid w:val="00DE6A10"/>
    <w:rsid w:val="00DF6AF5"/>
    <w:rsid w:val="00E02469"/>
    <w:rsid w:val="00E1066A"/>
    <w:rsid w:val="00E107D0"/>
    <w:rsid w:val="00E16A39"/>
    <w:rsid w:val="00E202D7"/>
    <w:rsid w:val="00E21666"/>
    <w:rsid w:val="00E21940"/>
    <w:rsid w:val="00E23EB8"/>
    <w:rsid w:val="00E26CDE"/>
    <w:rsid w:val="00E32F5B"/>
    <w:rsid w:val="00E459DE"/>
    <w:rsid w:val="00E52F99"/>
    <w:rsid w:val="00E576D7"/>
    <w:rsid w:val="00E759B8"/>
    <w:rsid w:val="00E76634"/>
    <w:rsid w:val="00E7753D"/>
    <w:rsid w:val="00E86ED3"/>
    <w:rsid w:val="00E9593E"/>
    <w:rsid w:val="00E96522"/>
    <w:rsid w:val="00EA540D"/>
    <w:rsid w:val="00EB65BB"/>
    <w:rsid w:val="00EC4B3F"/>
    <w:rsid w:val="00ED0216"/>
    <w:rsid w:val="00ED644D"/>
    <w:rsid w:val="00EE2204"/>
    <w:rsid w:val="00EE5184"/>
    <w:rsid w:val="00EE5634"/>
    <w:rsid w:val="00EF2766"/>
    <w:rsid w:val="00EF4815"/>
    <w:rsid w:val="00EF6928"/>
    <w:rsid w:val="00EF6B5D"/>
    <w:rsid w:val="00F03430"/>
    <w:rsid w:val="00F037F2"/>
    <w:rsid w:val="00F038CB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2CC1"/>
    <w:rsid w:val="00FA6C00"/>
    <w:rsid w:val="00FC0C54"/>
    <w:rsid w:val="00FC13DC"/>
    <w:rsid w:val="00FC2C15"/>
    <w:rsid w:val="00FD0342"/>
    <w:rsid w:val="00FD3687"/>
    <w:rsid w:val="00FE0B70"/>
    <w:rsid w:val="00FE1768"/>
    <w:rsid w:val="00FE2F8B"/>
    <w:rsid w:val="00FE3C6F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2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uiPriority w:val="99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uiPriority w:val="99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99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9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99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99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99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uiPriority w:val="99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uiPriority w:val="99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9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uiPriority w:val="99"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uiPriority w:val="99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uiPriority w:val="99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35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11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  <w:style w:type="paragraph" w:styleId="Dokumentoversigt">
    <w:name w:val="Document Map"/>
    <w:basedOn w:val="Normal"/>
    <w:link w:val="DokumentoversigtTegn"/>
    <w:uiPriority w:val="99"/>
    <w:semiHidden/>
    <w:rsid w:val="008A789D"/>
    <w:pPr>
      <w:shd w:val="clear" w:color="auto" w:fill="000080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textAlignment w:val="auto"/>
    </w:pPr>
    <w:rPr>
      <w:rFonts w:ascii="Tahoma" w:hAnsi="Tahoma" w:cs="Tahoma"/>
      <w:bCs w:val="0"/>
      <w:spacing w:val="6"/>
      <w:sz w:val="18"/>
      <w:szCs w:val="24"/>
      <w:lang w:val="en-GB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A789D"/>
    <w:rPr>
      <w:rFonts w:ascii="Tahoma" w:eastAsia="Times New Roman" w:hAnsi="Tahoma" w:cs="Tahoma"/>
      <w:spacing w:val="6"/>
      <w:sz w:val="18"/>
      <w:szCs w:val="24"/>
      <w:shd w:val="clear" w:color="auto" w:fill="000080"/>
      <w:lang w:val="en-GB"/>
    </w:rPr>
  </w:style>
  <w:style w:type="paragraph" w:customStyle="1" w:styleId="Standardoverskrift">
    <w:name w:val="Standardoverskrift"/>
    <w:basedOn w:val="Normal"/>
    <w:next w:val="Normal"/>
    <w:uiPriority w:val="99"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textAlignment w:val="auto"/>
    </w:pPr>
    <w:rPr>
      <w:rFonts w:ascii="Verdana" w:hAnsi="Verdana"/>
      <w:b/>
      <w:bCs w:val="0"/>
      <w:smallCaps/>
      <w:spacing w:val="6"/>
      <w:sz w:val="22"/>
      <w:szCs w:val="24"/>
      <w:lang w:val="en-GB"/>
    </w:rPr>
  </w:style>
  <w:style w:type="paragraph" w:customStyle="1" w:styleId="Bilagstitel">
    <w:name w:val="Bilagstitel"/>
    <w:next w:val="Normal"/>
    <w:uiPriority w:val="99"/>
    <w:rsid w:val="008A789D"/>
    <w:pPr>
      <w:spacing w:after="240" w:line="240" w:lineRule="auto"/>
    </w:pPr>
    <w:rPr>
      <w:rFonts w:ascii="Verdana" w:eastAsia="Times New Roman" w:hAnsi="Verdana" w:cs="Times New Roman"/>
      <w:b/>
      <w:bCs/>
      <w:smallCaps/>
      <w:spacing w:val="6"/>
      <w:kern w:val="28"/>
      <w:szCs w:val="32"/>
      <w:lang w:val="en-GB"/>
    </w:rPr>
  </w:style>
  <w:style w:type="table" w:styleId="Mediumgitter3-fremhvningsfarve1">
    <w:name w:val="Medium Grid 3 Accent 1"/>
    <w:basedOn w:val="Tabel-Normal"/>
    <w:uiPriority w:val="9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RamBullet1">
    <w:name w:val="Ram Bullet 1"/>
    <w:basedOn w:val="Normal"/>
    <w:uiPriority w:val="99"/>
    <w:rsid w:val="008A789D"/>
    <w:pPr>
      <w:numPr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2">
    <w:name w:val="Ram Bullet 2"/>
    <w:basedOn w:val="Normal"/>
    <w:uiPriority w:val="99"/>
    <w:rsid w:val="008A789D"/>
    <w:pPr>
      <w:numPr>
        <w:ilvl w:val="1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3">
    <w:name w:val="Ram Bullet 3"/>
    <w:basedOn w:val="Normal"/>
    <w:uiPriority w:val="99"/>
    <w:rsid w:val="008A789D"/>
    <w:pPr>
      <w:numPr>
        <w:ilvl w:val="2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4">
    <w:name w:val="Ram Bullet 4"/>
    <w:basedOn w:val="Normal"/>
    <w:uiPriority w:val="99"/>
    <w:rsid w:val="008A789D"/>
    <w:pPr>
      <w:numPr>
        <w:ilvl w:val="3"/>
        <w:numId w:val="42"/>
      </w:numPr>
      <w:tabs>
        <w:tab w:val="clear" w:pos="567"/>
        <w:tab w:val="clear" w:pos="1134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5">
    <w:name w:val="Ram Bullet 5"/>
    <w:basedOn w:val="Normal"/>
    <w:uiPriority w:val="99"/>
    <w:rsid w:val="008A789D"/>
    <w:pPr>
      <w:numPr>
        <w:ilvl w:val="4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6">
    <w:name w:val="Ram Bullet 6"/>
    <w:basedOn w:val="Normal"/>
    <w:uiPriority w:val="99"/>
    <w:rsid w:val="008A789D"/>
    <w:pPr>
      <w:numPr>
        <w:ilvl w:val="5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7">
    <w:name w:val="Ram Bullet 7"/>
    <w:basedOn w:val="Normal"/>
    <w:uiPriority w:val="99"/>
    <w:rsid w:val="008A789D"/>
    <w:pPr>
      <w:numPr>
        <w:ilvl w:val="6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8">
    <w:name w:val="Ram Bullet 8"/>
    <w:basedOn w:val="Normal"/>
    <w:uiPriority w:val="99"/>
    <w:rsid w:val="008A789D"/>
    <w:pPr>
      <w:numPr>
        <w:ilvl w:val="7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9">
    <w:name w:val="Ram Bullet 9"/>
    <w:basedOn w:val="Normal"/>
    <w:uiPriority w:val="99"/>
    <w:rsid w:val="008A789D"/>
    <w:pPr>
      <w:numPr>
        <w:ilvl w:val="8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HeaderSmall">
    <w:name w:val="HeaderSmall"/>
    <w:basedOn w:val="Normal"/>
    <w:next w:val="Normal"/>
    <w:uiPriority w:val="99"/>
    <w:rsid w:val="008A789D"/>
    <w:pPr>
      <w:keepNext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Arial" w:hAnsi="Arial"/>
      <w:b/>
      <w:bCs w:val="0"/>
      <w:sz w:val="20"/>
      <w:lang w:val="en-GB"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character" w:styleId="Bogenstitel">
    <w:name w:val="Book Title"/>
    <w:basedOn w:val="Standardskrifttypeiafsnit"/>
    <w:uiPriority w:val="33"/>
    <w:qFormat/>
    <w:rsid w:val="008A789D"/>
    <w:rPr>
      <w:b/>
      <w:bCs/>
      <w:smallCaps/>
      <w:spacing w:val="5"/>
      <w:lang w:val="en-GB"/>
    </w:rPr>
  </w:style>
  <w:style w:type="table" w:styleId="Farvetgitter">
    <w:name w:val="Colorful Grid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Indeks2">
    <w:name w:val="index 2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36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54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72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90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108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126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144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162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textAlignment w:val="auto"/>
    </w:pPr>
    <w:rPr>
      <w:rFonts w:asciiTheme="majorHAnsi" w:eastAsiaTheme="majorEastAsia" w:hAnsiTheme="majorHAnsi" w:cstheme="majorBidi"/>
      <w:b/>
      <w:spacing w:val="6"/>
      <w:sz w:val="18"/>
      <w:szCs w:val="24"/>
      <w:lang w:val="en-GB"/>
    </w:rPr>
  </w:style>
  <w:style w:type="character" w:styleId="Kraftigfremhvning">
    <w:name w:val="Intense Emphasis"/>
    <w:basedOn w:val="Standardskrifttypeiafsnit"/>
    <w:uiPriority w:val="21"/>
    <w:qFormat/>
    <w:rsid w:val="008A789D"/>
    <w:rPr>
      <w:b/>
      <w:bCs/>
      <w:i/>
      <w:iCs/>
      <w:color w:val="4F81BD" w:themeColor="accent1"/>
      <w:lang w:val="en-GB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A789D"/>
    <w:pPr>
      <w:pBdr>
        <w:bottom w:val="single" w:sz="4" w:space="4" w:color="4F81BD" w:themeColor="accent1"/>
      </w:pBd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before="200" w:after="280" w:line="360" w:lineRule="auto"/>
      <w:ind w:left="936" w:right="936"/>
      <w:textAlignment w:val="auto"/>
    </w:pPr>
    <w:rPr>
      <w:rFonts w:ascii="Verdana" w:hAnsi="Verdana"/>
      <w:b/>
      <w:i/>
      <w:iCs/>
      <w:color w:val="4F81BD" w:themeColor="accent1"/>
      <w:spacing w:val="6"/>
      <w:sz w:val="18"/>
      <w:szCs w:val="24"/>
      <w:lang w:val="en-GB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A789D"/>
    <w:rPr>
      <w:rFonts w:ascii="Verdana" w:eastAsia="Times New Roman" w:hAnsi="Verdana" w:cs="Times New Roman"/>
      <w:b/>
      <w:bCs/>
      <w:i/>
      <w:iCs/>
      <w:color w:val="4F81BD" w:themeColor="accent1"/>
      <w:spacing w:val="6"/>
      <w:sz w:val="18"/>
      <w:szCs w:val="24"/>
      <w:lang w:val="en-GB"/>
    </w:rPr>
  </w:style>
  <w:style w:type="character" w:styleId="Kraftighenvisning">
    <w:name w:val="Intense Reference"/>
    <w:basedOn w:val="Standardskrifttypeiafsnit"/>
    <w:uiPriority w:val="32"/>
    <w:qFormat/>
    <w:rsid w:val="008A789D"/>
    <w:rPr>
      <w:b/>
      <w:bCs/>
      <w:smallCaps/>
      <w:color w:val="C0504D" w:themeColor="accent2"/>
      <w:spacing w:val="5"/>
      <w:u w:val="single"/>
      <w:lang w:val="en-GB"/>
    </w:rPr>
  </w:style>
  <w:style w:type="table" w:styleId="Lystgitter">
    <w:name w:val="Light Grid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Makrotekst">
    <w:name w:val="macro"/>
    <w:link w:val="MakrotekstTegn"/>
    <w:uiPriority w:val="99"/>
    <w:semiHidden/>
    <w:unhideWhenUsed/>
    <w:rsid w:val="008A7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eastAsia="Times New Roman" w:hAnsi="Consolas" w:cs="Times New Roman"/>
      <w:spacing w:val="6"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A789D"/>
    <w:rPr>
      <w:rFonts w:ascii="Consolas" w:eastAsia="Times New Roman" w:hAnsi="Consolas" w:cs="Times New Roman"/>
      <w:spacing w:val="6"/>
      <w:sz w:val="20"/>
      <w:szCs w:val="20"/>
      <w:lang w:val="en-GB"/>
    </w:rPr>
  </w:style>
  <w:style w:type="table" w:styleId="Mediumgitter1">
    <w:name w:val="Medium Grid 1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qFormat/>
    <w:rsid w:val="008A789D"/>
    <w:pPr>
      <w:spacing w:after="0" w:line="240" w:lineRule="auto"/>
      <w:jc w:val="both"/>
    </w:pPr>
    <w:rPr>
      <w:rFonts w:ascii="Verdana" w:eastAsia="Times New Roman" w:hAnsi="Verdana" w:cs="Times New Roman"/>
      <w:spacing w:val="6"/>
      <w:sz w:val="18"/>
      <w:szCs w:val="24"/>
      <w:lang w:val="en-GB"/>
    </w:rPr>
  </w:style>
  <w:style w:type="paragraph" w:styleId="Citat">
    <w:name w:val="Quote"/>
    <w:basedOn w:val="Normal"/>
    <w:next w:val="Normal"/>
    <w:link w:val="CitatTegn"/>
    <w:uiPriority w:val="29"/>
    <w:qFormat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textAlignment w:val="auto"/>
    </w:pPr>
    <w:rPr>
      <w:rFonts w:ascii="Verdana" w:hAnsi="Verdana"/>
      <w:bCs w:val="0"/>
      <w:i/>
      <w:iCs/>
      <w:color w:val="000000" w:themeColor="text1"/>
      <w:spacing w:val="6"/>
      <w:sz w:val="18"/>
      <w:szCs w:val="24"/>
      <w:lang w:val="en-GB"/>
    </w:rPr>
  </w:style>
  <w:style w:type="character" w:customStyle="1" w:styleId="CitatTegn">
    <w:name w:val="Citat Tegn"/>
    <w:basedOn w:val="Standardskrifttypeiafsnit"/>
    <w:link w:val="Citat"/>
    <w:uiPriority w:val="29"/>
    <w:rsid w:val="008A789D"/>
    <w:rPr>
      <w:rFonts w:ascii="Verdana" w:eastAsia="Times New Roman" w:hAnsi="Verdana" w:cs="Times New Roman"/>
      <w:i/>
      <w:iCs/>
      <w:color w:val="000000" w:themeColor="text1"/>
      <w:spacing w:val="6"/>
      <w:sz w:val="18"/>
      <w:szCs w:val="24"/>
      <w:lang w:val="en-GB"/>
    </w:rPr>
  </w:style>
  <w:style w:type="character" w:styleId="Svagfremhvning">
    <w:name w:val="Subtle Emphasis"/>
    <w:basedOn w:val="Standardskrifttypeiafsnit"/>
    <w:uiPriority w:val="19"/>
    <w:qFormat/>
    <w:rsid w:val="008A789D"/>
    <w:rPr>
      <w:i/>
      <w:iCs/>
      <w:color w:val="808080" w:themeColor="text1" w:themeTint="7F"/>
      <w:lang w:val="en-GB"/>
    </w:rPr>
  </w:style>
  <w:style w:type="character" w:styleId="Svaghenvisning">
    <w:name w:val="Subtle Reference"/>
    <w:basedOn w:val="Standardskrifttypeiafsnit"/>
    <w:uiPriority w:val="31"/>
    <w:qFormat/>
    <w:rsid w:val="008A789D"/>
    <w:rPr>
      <w:smallCaps/>
      <w:color w:val="C0504D" w:themeColor="accent2"/>
      <w:u w:val="single"/>
      <w:lang w:val="en-GB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ind w:left="18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before="120" w:line="360" w:lineRule="auto"/>
      <w:textAlignment w:val="auto"/>
    </w:pPr>
    <w:rPr>
      <w:rFonts w:asciiTheme="majorHAnsi" w:eastAsiaTheme="majorEastAsia" w:hAnsiTheme="majorHAnsi" w:cstheme="majorBidi"/>
      <w:b/>
      <w:spacing w:val="6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2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uiPriority w:val="99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uiPriority w:val="99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99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9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99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99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99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uiPriority w:val="99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uiPriority w:val="99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9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uiPriority w:val="99"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uiPriority w:val="99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uiPriority w:val="99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35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11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  <w:style w:type="paragraph" w:styleId="Dokumentoversigt">
    <w:name w:val="Document Map"/>
    <w:basedOn w:val="Normal"/>
    <w:link w:val="DokumentoversigtTegn"/>
    <w:uiPriority w:val="99"/>
    <w:semiHidden/>
    <w:rsid w:val="008A789D"/>
    <w:pPr>
      <w:shd w:val="clear" w:color="auto" w:fill="000080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textAlignment w:val="auto"/>
    </w:pPr>
    <w:rPr>
      <w:rFonts w:ascii="Tahoma" w:hAnsi="Tahoma" w:cs="Tahoma"/>
      <w:bCs w:val="0"/>
      <w:spacing w:val="6"/>
      <w:sz w:val="18"/>
      <w:szCs w:val="24"/>
      <w:lang w:val="en-GB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A789D"/>
    <w:rPr>
      <w:rFonts w:ascii="Tahoma" w:eastAsia="Times New Roman" w:hAnsi="Tahoma" w:cs="Tahoma"/>
      <w:spacing w:val="6"/>
      <w:sz w:val="18"/>
      <w:szCs w:val="24"/>
      <w:shd w:val="clear" w:color="auto" w:fill="000080"/>
      <w:lang w:val="en-GB"/>
    </w:rPr>
  </w:style>
  <w:style w:type="paragraph" w:customStyle="1" w:styleId="Standardoverskrift">
    <w:name w:val="Standardoverskrift"/>
    <w:basedOn w:val="Normal"/>
    <w:next w:val="Normal"/>
    <w:uiPriority w:val="99"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textAlignment w:val="auto"/>
    </w:pPr>
    <w:rPr>
      <w:rFonts w:ascii="Verdana" w:hAnsi="Verdana"/>
      <w:b/>
      <w:bCs w:val="0"/>
      <w:smallCaps/>
      <w:spacing w:val="6"/>
      <w:sz w:val="22"/>
      <w:szCs w:val="24"/>
      <w:lang w:val="en-GB"/>
    </w:rPr>
  </w:style>
  <w:style w:type="paragraph" w:customStyle="1" w:styleId="Bilagstitel">
    <w:name w:val="Bilagstitel"/>
    <w:next w:val="Normal"/>
    <w:uiPriority w:val="99"/>
    <w:rsid w:val="008A789D"/>
    <w:pPr>
      <w:spacing w:after="240" w:line="240" w:lineRule="auto"/>
    </w:pPr>
    <w:rPr>
      <w:rFonts w:ascii="Verdana" w:eastAsia="Times New Roman" w:hAnsi="Verdana" w:cs="Times New Roman"/>
      <w:b/>
      <w:bCs/>
      <w:smallCaps/>
      <w:spacing w:val="6"/>
      <w:kern w:val="28"/>
      <w:szCs w:val="32"/>
      <w:lang w:val="en-GB"/>
    </w:rPr>
  </w:style>
  <w:style w:type="table" w:styleId="Mediumgitter3-fremhvningsfarve1">
    <w:name w:val="Medium Grid 3 Accent 1"/>
    <w:basedOn w:val="Tabel-Normal"/>
    <w:uiPriority w:val="9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RamBullet1">
    <w:name w:val="Ram Bullet 1"/>
    <w:basedOn w:val="Normal"/>
    <w:uiPriority w:val="99"/>
    <w:rsid w:val="008A789D"/>
    <w:pPr>
      <w:numPr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2">
    <w:name w:val="Ram Bullet 2"/>
    <w:basedOn w:val="Normal"/>
    <w:uiPriority w:val="99"/>
    <w:rsid w:val="008A789D"/>
    <w:pPr>
      <w:numPr>
        <w:ilvl w:val="1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3">
    <w:name w:val="Ram Bullet 3"/>
    <w:basedOn w:val="Normal"/>
    <w:uiPriority w:val="99"/>
    <w:rsid w:val="008A789D"/>
    <w:pPr>
      <w:numPr>
        <w:ilvl w:val="2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4">
    <w:name w:val="Ram Bullet 4"/>
    <w:basedOn w:val="Normal"/>
    <w:uiPriority w:val="99"/>
    <w:rsid w:val="008A789D"/>
    <w:pPr>
      <w:numPr>
        <w:ilvl w:val="3"/>
        <w:numId w:val="42"/>
      </w:numPr>
      <w:tabs>
        <w:tab w:val="clear" w:pos="567"/>
        <w:tab w:val="clear" w:pos="1134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5">
    <w:name w:val="Ram Bullet 5"/>
    <w:basedOn w:val="Normal"/>
    <w:uiPriority w:val="99"/>
    <w:rsid w:val="008A789D"/>
    <w:pPr>
      <w:numPr>
        <w:ilvl w:val="4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6">
    <w:name w:val="Ram Bullet 6"/>
    <w:basedOn w:val="Normal"/>
    <w:uiPriority w:val="99"/>
    <w:rsid w:val="008A789D"/>
    <w:pPr>
      <w:numPr>
        <w:ilvl w:val="5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7">
    <w:name w:val="Ram Bullet 7"/>
    <w:basedOn w:val="Normal"/>
    <w:uiPriority w:val="99"/>
    <w:rsid w:val="008A789D"/>
    <w:pPr>
      <w:numPr>
        <w:ilvl w:val="6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8">
    <w:name w:val="Ram Bullet 8"/>
    <w:basedOn w:val="Normal"/>
    <w:uiPriority w:val="99"/>
    <w:rsid w:val="008A789D"/>
    <w:pPr>
      <w:numPr>
        <w:ilvl w:val="7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RamBullet9">
    <w:name w:val="Ram Bullet 9"/>
    <w:basedOn w:val="Normal"/>
    <w:uiPriority w:val="99"/>
    <w:rsid w:val="008A789D"/>
    <w:pPr>
      <w:numPr>
        <w:ilvl w:val="8"/>
        <w:numId w:val="42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Verdana" w:hAnsi="Verdana"/>
      <w:bCs w:val="0"/>
      <w:sz w:val="18"/>
      <w:lang w:val="en-GB" w:eastAsia="en-US"/>
    </w:rPr>
  </w:style>
  <w:style w:type="paragraph" w:customStyle="1" w:styleId="HeaderSmall">
    <w:name w:val="HeaderSmall"/>
    <w:basedOn w:val="Normal"/>
    <w:next w:val="Normal"/>
    <w:uiPriority w:val="99"/>
    <w:rsid w:val="008A789D"/>
    <w:pPr>
      <w:keepNext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Arial" w:hAnsi="Arial"/>
      <w:b/>
      <w:bCs w:val="0"/>
      <w:sz w:val="20"/>
      <w:lang w:val="en-GB"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character" w:styleId="Bogenstitel">
    <w:name w:val="Book Title"/>
    <w:basedOn w:val="Standardskrifttypeiafsnit"/>
    <w:uiPriority w:val="33"/>
    <w:qFormat/>
    <w:rsid w:val="008A789D"/>
    <w:rPr>
      <w:b/>
      <w:bCs/>
      <w:smallCaps/>
      <w:spacing w:val="5"/>
      <w:lang w:val="en-GB"/>
    </w:rPr>
  </w:style>
  <w:style w:type="table" w:styleId="Farvetgitter">
    <w:name w:val="Colorful Grid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A789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Indeks2">
    <w:name w:val="index 2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36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54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72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90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108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126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144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162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textAlignment w:val="auto"/>
    </w:pPr>
    <w:rPr>
      <w:rFonts w:asciiTheme="majorHAnsi" w:eastAsiaTheme="majorEastAsia" w:hAnsiTheme="majorHAnsi" w:cstheme="majorBidi"/>
      <w:b/>
      <w:spacing w:val="6"/>
      <w:sz w:val="18"/>
      <w:szCs w:val="24"/>
      <w:lang w:val="en-GB"/>
    </w:rPr>
  </w:style>
  <w:style w:type="character" w:styleId="Kraftigfremhvning">
    <w:name w:val="Intense Emphasis"/>
    <w:basedOn w:val="Standardskrifttypeiafsnit"/>
    <w:uiPriority w:val="21"/>
    <w:qFormat/>
    <w:rsid w:val="008A789D"/>
    <w:rPr>
      <w:b/>
      <w:bCs/>
      <w:i/>
      <w:iCs/>
      <w:color w:val="4F81BD" w:themeColor="accent1"/>
      <w:lang w:val="en-GB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A789D"/>
    <w:pPr>
      <w:pBdr>
        <w:bottom w:val="single" w:sz="4" w:space="4" w:color="4F81BD" w:themeColor="accent1"/>
      </w:pBd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before="200" w:after="280" w:line="360" w:lineRule="auto"/>
      <w:ind w:left="936" w:right="936"/>
      <w:textAlignment w:val="auto"/>
    </w:pPr>
    <w:rPr>
      <w:rFonts w:ascii="Verdana" w:hAnsi="Verdana"/>
      <w:b/>
      <w:i/>
      <w:iCs/>
      <w:color w:val="4F81BD" w:themeColor="accent1"/>
      <w:spacing w:val="6"/>
      <w:sz w:val="18"/>
      <w:szCs w:val="24"/>
      <w:lang w:val="en-GB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A789D"/>
    <w:rPr>
      <w:rFonts w:ascii="Verdana" w:eastAsia="Times New Roman" w:hAnsi="Verdana" w:cs="Times New Roman"/>
      <w:b/>
      <w:bCs/>
      <w:i/>
      <w:iCs/>
      <w:color w:val="4F81BD" w:themeColor="accent1"/>
      <w:spacing w:val="6"/>
      <w:sz w:val="18"/>
      <w:szCs w:val="24"/>
      <w:lang w:val="en-GB"/>
    </w:rPr>
  </w:style>
  <w:style w:type="character" w:styleId="Kraftighenvisning">
    <w:name w:val="Intense Reference"/>
    <w:basedOn w:val="Standardskrifttypeiafsnit"/>
    <w:uiPriority w:val="32"/>
    <w:qFormat/>
    <w:rsid w:val="008A789D"/>
    <w:rPr>
      <w:b/>
      <w:bCs/>
      <w:smallCaps/>
      <w:color w:val="C0504D" w:themeColor="accent2"/>
      <w:spacing w:val="5"/>
      <w:u w:val="single"/>
      <w:lang w:val="en-GB"/>
    </w:rPr>
  </w:style>
  <w:style w:type="table" w:styleId="Lystgitter">
    <w:name w:val="Light Grid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A789D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Makrotekst">
    <w:name w:val="macro"/>
    <w:link w:val="MakrotekstTegn"/>
    <w:uiPriority w:val="99"/>
    <w:semiHidden/>
    <w:unhideWhenUsed/>
    <w:rsid w:val="008A7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eastAsia="Times New Roman" w:hAnsi="Consolas" w:cs="Times New Roman"/>
      <w:spacing w:val="6"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A789D"/>
    <w:rPr>
      <w:rFonts w:ascii="Consolas" w:eastAsia="Times New Roman" w:hAnsi="Consolas" w:cs="Times New Roman"/>
      <w:spacing w:val="6"/>
      <w:sz w:val="20"/>
      <w:szCs w:val="20"/>
      <w:lang w:val="en-GB"/>
    </w:rPr>
  </w:style>
  <w:style w:type="table" w:styleId="Mediumgitter1">
    <w:name w:val="Medium Grid 1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A789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A7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qFormat/>
    <w:rsid w:val="008A789D"/>
    <w:pPr>
      <w:spacing w:after="0" w:line="240" w:lineRule="auto"/>
      <w:jc w:val="both"/>
    </w:pPr>
    <w:rPr>
      <w:rFonts w:ascii="Verdana" w:eastAsia="Times New Roman" w:hAnsi="Verdana" w:cs="Times New Roman"/>
      <w:spacing w:val="6"/>
      <w:sz w:val="18"/>
      <w:szCs w:val="24"/>
      <w:lang w:val="en-GB"/>
    </w:rPr>
  </w:style>
  <w:style w:type="paragraph" w:styleId="Citat">
    <w:name w:val="Quote"/>
    <w:basedOn w:val="Normal"/>
    <w:next w:val="Normal"/>
    <w:link w:val="CitatTegn"/>
    <w:uiPriority w:val="29"/>
    <w:qFormat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textAlignment w:val="auto"/>
    </w:pPr>
    <w:rPr>
      <w:rFonts w:ascii="Verdana" w:hAnsi="Verdana"/>
      <w:bCs w:val="0"/>
      <w:i/>
      <w:iCs/>
      <w:color w:val="000000" w:themeColor="text1"/>
      <w:spacing w:val="6"/>
      <w:sz w:val="18"/>
      <w:szCs w:val="24"/>
      <w:lang w:val="en-GB"/>
    </w:rPr>
  </w:style>
  <w:style w:type="character" w:customStyle="1" w:styleId="CitatTegn">
    <w:name w:val="Citat Tegn"/>
    <w:basedOn w:val="Standardskrifttypeiafsnit"/>
    <w:link w:val="Citat"/>
    <w:uiPriority w:val="29"/>
    <w:rsid w:val="008A789D"/>
    <w:rPr>
      <w:rFonts w:ascii="Verdana" w:eastAsia="Times New Roman" w:hAnsi="Verdana" w:cs="Times New Roman"/>
      <w:i/>
      <w:iCs/>
      <w:color w:val="000000" w:themeColor="text1"/>
      <w:spacing w:val="6"/>
      <w:sz w:val="18"/>
      <w:szCs w:val="24"/>
      <w:lang w:val="en-GB"/>
    </w:rPr>
  </w:style>
  <w:style w:type="character" w:styleId="Svagfremhvning">
    <w:name w:val="Subtle Emphasis"/>
    <w:basedOn w:val="Standardskrifttypeiafsnit"/>
    <w:uiPriority w:val="19"/>
    <w:qFormat/>
    <w:rsid w:val="008A789D"/>
    <w:rPr>
      <w:i/>
      <w:iCs/>
      <w:color w:val="808080" w:themeColor="text1" w:themeTint="7F"/>
      <w:lang w:val="en-GB"/>
    </w:rPr>
  </w:style>
  <w:style w:type="character" w:styleId="Svaghenvisning">
    <w:name w:val="Subtle Reference"/>
    <w:basedOn w:val="Standardskrifttypeiafsnit"/>
    <w:uiPriority w:val="31"/>
    <w:qFormat/>
    <w:rsid w:val="008A789D"/>
    <w:rPr>
      <w:smallCaps/>
      <w:color w:val="C0504D" w:themeColor="accent2"/>
      <w:u w:val="single"/>
      <w:lang w:val="en-GB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360" w:lineRule="auto"/>
      <w:ind w:left="180" w:hanging="180"/>
      <w:textAlignment w:val="auto"/>
    </w:pPr>
    <w:rPr>
      <w:rFonts w:ascii="Verdana" w:hAnsi="Verdana"/>
      <w:bCs w:val="0"/>
      <w:spacing w:val="6"/>
      <w:sz w:val="18"/>
      <w:szCs w:val="24"/>
      <w:lang w:val="en-GB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A789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before="120" w:line="360" w:lineRule="auto"/>
      <w:textAlignment w:val="auto"/>
    </w:pPr>
    <w:rPr>
      <w:rFonts w:asciiTheme="majorHAnsi" w:eastAsiaTheme="majorEastAsia" w:hAnsiTheme="majorHAnsi" w:cstheme="majorBidi"/>
      <w:b/>
      <w:spacing w:val="6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59A9-0F58-4B43-921F-90630415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49</TotalTime>
  <Pages>16</Pages>
  <Words>3784</Words>
  <Characters>23088</Characters>
  <Application>Microsoft Office Word</Application>
  <DocSecurity>0</DocSecurity>
  <Lines>192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26819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Christina Bysted Bang</cp:lastModifiedBy>
  <cp:revision>3</cp:revision>
  <cp:lastPrinted>2016-08-23T09:00:00Z</cp:lastPrinted>
  <dcterms:created xsi:type="dcterms:W3CDTF">2017-03-31T08:16:00Z</dcterms:created>
  <dcterms:modified xsi:type="dcterms:W3CDTF">2017-03-31T09:15:00Z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