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tbl>
      <w:tblPr>
        <w:tblW w:w="10287" w:type="dxa"/>
        <w:tblLayout w:type="fixed"/>
        <w:tblCellMar>
          <w:top w:w="57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2"/>
        <w:gridCol w:w="85"/>
        <w:gridCol w:w="1980"/>
      </w:tblGrid>
      <w:tr w:rsidR="00D55ADF" w:rsidRPr="00DB0BAE" w:rsidTr="00D55ADF">
        <w:trPr>
          <w:trHeight w:hRule="exact" w:val="977"/>
        </w:trPr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5ADF" w:rsidRPr="00DB0BAE" w:rsidRDefault="00335159" w:rsidP="005B3EC8">
            <w:pPr>
              <w:pStyle w:val="DokTitel"/>
            </w:pPr>
            <w:r>
              <w:t xml:space="preserve">Bilag </w:t>
            </w:r>
            <w:r w:rsidR="005B4FFB">
              <w:t>0</w:t>
            </w:r>
            <w:r>
              <w:t xml:space="preserve">3 - </w:t>
            </w:r>
            <w:r w:rsidR="005B3EC8">
              <w:t>Leverancebeskrivelse</w:t>
            </w:r>
          </w:p>
        </w:tc>
        <w:tc>
          <w:tcPr>
            <w:tcW w:w="85" w:type="dxa"/>
            <w:vMerge w:val="restart"/>
            <w:tcBorders>
              <w:left w:val="nil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D55ADF" w:rsidRPr="00DB0BAE" w:rsidRDefault="00D55ADF" w:rsidP="00D55ADF">
            <w:bookmarkStart w:id="0" w:name="BmDato"/>
            <w:bookmarkEnd w:id="0"/>
          </w:p>
          <w:p w:rsidR="00D55ADF" w:rsidRPr="00DB0BAE" w:rsidRDefault="00D55ADF" w:rsidP="00D55ADF">
            <w:bookmarkStart w:id="1" w:name="BmOmraade"/>
            <w:bookmarkStart w:id="2" w:name="BmInitialer"/>
            <w:bookmarkStart w:id="3" w:name="BmJournalnr"/>
            <w:bookmarkEnd w:id="1"/>
            <w:bookmarkEnd w:id="2"/>
            <w:bookmarkEnd w:id="3"/>
          </w:p>
        </w:tc>
      </w:tr>
      <w:tr w:rsidR="00D55ADF" w:rsidRPr="00DB0BAE" w:rsidTr="00D55ADF">
        <w:trPr>
          <w:trHeight w:hRule="exact" w:val="1563"/>
        </w:trPr>
        <w:tc>
          <w:tcPr>
            <w:tcW w:w="8222" w:type="dxa"/>
            <w:tcBorders>
              <w:top w:val="single" w:sz="4" w:space="0" w:color="auto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SLKS</w:t>
            </w:r>
            <w:r w:rsidR="001D3761">
              <w:rPr>
                <w:sz w:val="28"/>
                <w:szCs w:val="28"/>
              </w:rPr>
              <w:t>’</w:t>
            </w:r>
            <w:r w:rsidRPr="00DB0BAE">
              <w:rPr>
                <w:sz w:val="28"/>
                <w:szCs w:val="28"/>
              </w:rPr>
              <w:t xml:space="preserve"> udbud af </w:t>
            </w:r>
            <w:r>
              <w:rPr>
                <w:sz w:val="28"/>
                <w:szCs w:val="28"/>
              </w:rPr>
              <w:t xml:space="preserve">ASTA, </w:t>
            </w:r>
            <w:r w:rsidRPr="00EE096E">
              <w:rPr>
                <w:sz w:val="24"/>
                <w:szCs w:val="28"/>
              </w:rPr>
              <w:t>Ansøgnings- og tilskudsadministrationssystem</w:t>
            </w:r>
          </w:p>
          <w:p w:rsidR="00D55ADF" w:rsidRPr="00DB0BAE" w:rsidRDefault="00D55ADF" w:rsidP="00D55ADF"/>
        </w:tc>
        <w:tc>
          <w:tcPr>
            <w:tcW w:w="85" w:type="dxa"/>
            <w:vMerge/>
            <w:tcBorders>
              <w:left w:val="nil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</w:pPr>
          </w:p>
        </w:tc>
        <w:tc>
          <w:tcPr>
            <w:tcW w:w="1980" w:type="dxa"/>
            <w:vMerge/>
            <w:shd w:val="clear" w:color="auto" w:fill="auto"/>
          </w:tcPr>
          <w:p w:rsidR="00D55ADF" w:rsidRPr="00DB0BAE" w:rsidRDefault="00D55ADF" w:rsidP="00D55ADF"/>
        </w:tc>
      </w:tr>
    </w:tbl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9567E6" w:rsidRDefault="009567E6" w:rsidP="009567E6">
      <w:pPr>
        <w:rPr>
          <w:b/>
          <w:i/>
        </w:rPr>
      </w:pPr>
    </w:p>
    <w:p w:rsidR="009567E6" w:rsidRDefault="009567E6" w:rsidP="009567E6">
      <w:pPr>
        <w:rPr>
          <w:b/>
          <w:i/>
        </w:rPr>
      </w:pPr>
    </w:p>
    <w:p w:rsidR="009567E6" w:rsidRDefault="009567E6" w:rsidP="009567E6">
      <w:pPr>
        <w:rPr>
          <w:b/>
          <w:i/>
        </w:rPr>
      </w:pPr>
    </w:p>
    <w:p w:rsidR="009567E6" w:rsidRDefault="009567E6" w:rsidP="009567E6">
      <w:pPr>
        <w:rPr>
          <w:b/>
          <w:i/>
        </w:rPr>
      </w:pPr>
    </w:p>
    <w:sdt>
      <w:sdtPr>
        <w:rPr>
          <w:rFonts w:ascii="Times New Roman" w:eastAsia="Times New Roman" w:hAnsi="Times New Roman" w:cs="Times New Roman"/>
          <w:b w:val="0"/>
          <w:color w:val="auto"/>
          <w:sz w:val="23"/>
          <w:szCs w:val="20"/>
          <w:lang w:eastAsia="da-DK"/>
        </w:rPr>
        <w:id w:val="1181471715"/>
        <w:docPartObj>
          <w:docPartGallery w:val="Table of Contents"/>
          <w:docPartUnique/>
        </w:docPartObj>
      </w:sdtPr>
      <w:sdtEndPr/>
      <w:sdtContent>
        <w:p w:rsidR="00D55ADF" w:rsidRDefault="00D55ADF">
          <w:pPr>
            <w:pStyle w:val="Overskrift"/>
          </w:pPr>
          <w:r>
            <w:t>Indholdsfortegnelse</w:t>
          </w:r>
        </w:p>
        <w:p w:rsidR="00DE29B2" w:rsidRDefault="00D55ADF" w:rsidP="00DE29B2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5516500" w:history="1">
            <w:r w:rsidR="00DE29B2" w:rsidRPr="005067F2">
              <w:rPr>
                <w:rStyle w:val="Hyperlink"/>
                <w:noProof/>
              </w:rPr>
              <w:t>1.</w:t>
            </w:r>
            <w:r w:rsidR="00DE29B2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DE29B2" w:rsidRPr="005067F2">
              <w:rPr>
                <w:rStyle w:val="Hyperlink"/>
                <w:noProof/>
              </w:rPr>
              <w:t>Indledning</w:t>
            </w:r>
            <w:r w:rsidR="00DE29B2">
              <w:rPr>
                <w:noProof/>
                <w:webHidden/>
              </w:rPr>
              <w:tab/>
            </w:r>
            <w:r w:rsidR="00DE29B2">
              <w:rPr>
                <w:noProof/>
                <w:webHidden/>
              </w:rPr>
              <w:fldChar w:fldCharType="begin"/>
            </w:r>
            <w:r w:rsidR="00DE29B2">
              <w:rPr>
                <w:noProof/>
                <w:webHidden/>
              </w:rPr>
              <w:instrText xml:space="preserve"> PAGEREF _Toc475516500 \h </w:instrText>
            </w:r>
            <w:r w:rsidR="00DE29B2">
              <w:rPr>
                <w:noProof/>
                <w:webHidden/>
              </w:rPr>
            </w:r>
            <w:r w:rsidR="00DE29B2">
              <w:rPr>
                <w:noProof/>
                <w:webHidden/>
              </w:rPr>
              <w:fldChar w:fldCharType="separate"/>
            </w:r>
            <w:r w:rsidR="00DE29B2">
              <w:rPr>
                <w:noProof/>
                <w:webHidden/>
              </w:rPr>
              <w:t>4</w:t>
            </w:r>
            <w:r w:rsidR="00DE29B2">
              <w:rPr>
                <w:noProof/>
                <w:webHidden/>
              </w:rPr>
              <w:fldChar w:fldCharType="end"/>
            </w:r>
          </w:hyperlink>
        </w:p>
        <w:p w:rsidR="00DE29B2" w:rsidRDefault="005418C5" w:rsidP="00DE29B2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75516501" w:history="1">
            <w:r w:rsidR="00DE29B2" w:rsidRPr="005067F2">
              <w:rPr>
                <w:rStyle w:val="Hyperlink"/>
                <w:noProof/>
              </w:rPr>
              <w:t>2.</w:t>
            </w:r>
            <w:r w:rsidR="00DE29B2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DE29B2" w:rsidRPr="005067F2">
              <w:rPr>
                <w:rStyle w:val="Hyperlink"/>
                <w:noProof/>
              </w:rPr>
              <w:t>Kravspecifikation</w:t>
            </w:r>
            <w:r w:rsidR="00DE29B2">
              <w:rPr>
                <w:noProof/>
                <w:webHidden/>
              </w:rPr>
              <w:tab/>
            </w:r>
            <w:r w:rsidR="00DE29B2">
              <w:rPr>
                <w:noProof/>
                <w:webHidden/>
              </w:rPr>
              <w:fldChar w:fldCharType="begin"/>
            </w:r>
            <w:r w:rsidR="00DE29B2">
              <w:rPr>
                <w:noProof/>
                <w:webHidden/>
              </w:rPr>
              <w:instrText xml:space="preserve"> PAGEREF _Toc475516501 \h </w:instrText>
            </w:r>
            <w:r w:rsidR="00DE29B2">
              <w:rPr>
                <w:noProof/>
                <w:webHidden/>
              </w:rPr>
            </w:r>
            <w:r w:rsidR="00DE29B2">
              <w:rPr>
                <w:noProof/>
                <w:webHidden/>
              </w:rPr>
              <w:fldChar w:fldCharType="separate"/>
            </w:r>
            <w:r w:rsidR="00DE29B2">
              <w:rPr>
                <w:noProof/>
                <w:webHidden/>
              </w:rPr>
              <w:t>4</w:t>
            </w:r>
            <w:r w:rsidR="00DE29B2">
              <w:rPr>
                <w:noProof/>
                <w:webHidden/>
              </w:rPr>
              <w:fldChar w:fldCharType="end"/>
            </w:r>
          </w:hyperlink>
        </w:p>
        <w:p w:rsidR="00DE29B2" w:rsidRDefault="005418C5" w:rsidP="00DE29B2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75516502" w:history="1">
            <w:r w:rsidR="00DE29B2" w:rsidRPr="005067F2">
              <w:rPr>
                <w:rStyle w:val="Hyperlink"/>
                <w:noProof/>
              </w:rPr>
              <w:t>3.</w:t>
            </w:r>
            <w:r w:rsidR="00DE29B2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DE29B2" w:rsidRPr="005067F2">
              <w:rPr>
                <w:rStyle w:val="Hyperlink"/>
                <w:noProof/>
              </w:rPr>
              <w:t>Løsningsbeskrivelse</w:t>
            </w:r>
            <w:r w:rsidR="00DE29B2">
              <w:rPr>
                <w:noProof/>
                <w:webHidden/>
              </w:rPr>
              <w:tab/>
            </w:r>
            <w:r w:rsidR="00DE29B2">
              <w:rPr>
                <w:noProof/>
                <w:webHidden/>
              </w:rPr>
              <w:fldChar w:fldCharType="begin"/>
            </w:r>
            <w:r w:rsidR="00DE29B2">
              <w:rPr>
                <w:noProof/>
                <w:webHidden/>
              </w:rPr>
              <w:instrText xml:space="preserve"> PAGEREF _Toc475516502 \h </w:instrText>
            </w:r>
            <w:r w:rsidR="00DE29B2">
              <w:rPr>
                <w:noProof/>
                <w:webHidden/>
              </w:rPr>
            </w:r>
            <w:r w:rsidR="00DE29B2">
              <w:rPr>
                <w:noProof/>
                <w:webHidden/>
              </w:rPr>
              <w:fldChar w:fldCharType="separate"/>
            </w:r>
            <w:r w:rsidR="00DE29B2">
              <w:rPr>
                <w:noProof/>
                <w:webHidden/>
              </w:rPr>
              <w:t>4</w:t>
            </w:r>
            <w:r w:rsidR="00DE29B2">
              <w:rPr>
                <w:noProof/>
                <w:webHidden/>
              </w:rPr>
              <w:fldChar w:fldCharType="end"/>
            </w:r>
          </w:hyperlink>
        </w:p>
        <w:p w:rsidR="00D55ADF" w:rsidRDefault="00D55ADF" w:rsidP="00DE29B2">
          <w:pPr>
            <w:tabs>
              <w:tab w:val="right" w:leader="dot" w:pos="8364"/>
            </w:tabs>
          </w:pPr>
          <w:r>
            <w:rPr>
              <w:b/>
            </w:rPr>
            <w:fldChar w:fldCharType="end"/>
          </w:r>
        </w:p>
      </w:sdtContent>
    </w:sdt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5B3EC8" w:rsidRDefault="005B3EC8" w:rsidP="005B3EC8">
      <w:pPr>
        <w:pStyle w:val="Overskrift"/>
      </w:pPr>
      <w:r>
        <w:t xml:space="preserve">Bilagsfortegnelse til dette </w:t>
      </w:r>
      <w:r w:rsidR="005B4FFB">
        <w:t>dokument</w:t>
      </w:r>
    </w:p>
    <w:p w:rsidR="00532C8C" w:rsidRDefault="00532C8C" w:rsidP="005B3EC8"/>
    <w:p w:rsidR="00532C8C" w:rsidRPr="005B4FFB" w:rsidRDefault="00532C8C" w:rsidP="005B3EC8">
      <w:pPr>
        <w:rPr>
          <w:b/>
        </w:rPr>
      </w:pPr>
      <w:r w:rsidRPr="005B4FFB">
        <w:rPr>
          <w:b/>
        </w:rPr>
        <w:t xml:space="preserve">Kravspecifikation </w:t>
      </w:r>
    </w:p>
    <w:p w:rsidR="005B3EC8" w:rsidRDefault="005B3EC8" w:rsidP="005B4FFB">
      <w:pPr>
        <w:pStyle w:val="Opstilling-punkttegn"/>
      </w:pPr>
      <w:r>
        <w:t xml:space="preserve">Bilag </w:t>
      </w:r>
      <w:r w:rsidR="001D3761">
        <w:t>0</w:t>
      </w:r>
      <w:r>
        <w:t>3A – Kundens kravspecifikation</w:t>
      </w:r>
    </w:p>
    <w:p w:rsidR="005B3EC8" w:rsidRDefault="005B3EC8" w:rsidP="005B4FFB">
      <w:pPr>
        <w:pStyle w:val="Opstilling-punkttegn"/>
      </w:pPr>
      <w:r>
        <w:t xml:space="preserve">Bilag </w:t>
      </w:r>
      <w:r w:rsidR="001D3761">
        <w:t>0</w:t>
      </w:r>
      <w:r>
        <w:t>3A, Appendi</w:t>
      </w:r>
      <w:r w:rsidR="001D3761">
        <w:t>ks</w:t>
      </w:r>
      <w:r>
        <w:t xml:space="preserve"> A – Læsevejledning</w:t>
      </w:r>
    </w:p>
    <w:p w:rsidR="00A956C8" w:rsidRDefault="00A956C8" w:rsidP="00175403"/>
    <w:p w:rsidR="00A956C8" w:rsidRDefault="00532C8C" w:rsidP="001E0BAE">
      <w:pPr>
        <w:pStyle w:val="Opstilling-punkttegn"/>
        <w:jc w:val="left"/>
      </w:pPr>
      <w:r>
        <w:t xml:space="preserve">Bilag </w:t>
      </w:r>
      <w:r w:rsidR="001D3761">
        <w:t>0</w:t>
      </w:r>
      <w:r>
        <w:t>3A</w:t>
      </w:r>
      <w:r w:rsidR="00DE29B2">
        <w:t>,</w:t>
      </w:r>
      <w:r>
        <w:t xml:space="preserve"> </w:t>
      </w:r>
      <w:r w:rsidR="00A956C8">
        <w:t xml:space="preserve">Underbilag 1 – </w:t>
      </w:r>
      <w:proofErr w:type="spellStart"/>
      <w:r w:rsidR="00A956C8">
        <w:t>Userstories</w:t>
      </w:r>
      <w:proofErr w:type="spellEnd"/>
    </w:p>
    <w:p w:rsidR="00175403" w:rsidRPr="006344D4" w:rsidRDefault="00532C8C" w:rsidP="001E0BAE">
      <w:pPr>
        <w:pStyle w:val="Opstilling-punkttegn"/>
        <w:jc w:val="left"/>
      </w:pPr>
      <w:r>
        <w:t xml:space="preserve">Bilag </w:t>
      </w:r>
      <w:r w:rsidR="001D3761">
        <w:t>0</w:t>
      </w:r>
      <w:r>
        <w:t>3A</w:t>
      </w:r>
      <w:r w:rsidR="00DE29B2">
        <w:t>,</w:t>
      </w:r>
      <w:r>
        <w:t xml:space="preserve"> </w:t>
      </w:r>
      <w:r w:rsidR="00175403">
        <w:t xml:space="preserve">Underbilag </w:t>
      </w:r>
      <w:r w:rsidR="00A956C8">
        <w:t>2</w:t>
      </w:r>
      <w:r w:rsidR="00175403">
        <w:t xml:space="preserve"> – Lister mm.</w:t>
      </w:r>
    </w:p>
    <w:p w:rsidR="00175403" w:rsidRDefault="00532C8C" w:rsidP="001E0BAE">
      <w:pPr>
        <w:pStyle w:val="Opstilling-punkttegn"/>
        <w:jc w:val="left"/>
      </w:pPr>
      <w:r>
        <w:t xml:space="preserve">Bilag </w:t>
      </w:r>
      <w:r w:rsidR="001D3761">
        <w:t>0</w:t>
      </w:r>
      <w:r>
        <w:t>3A</w:t>
      </w:r>
      <w:r w:rsidR="00DE29B2">
        <w:t>,</w:t>
      </w:r>
      <w:r>
        <w:t xml:space="preserve"> </w:t>
      </w:r>
      <w:r w:rsidR="00A956C8">
        <w:t>Underbilag 3</w:t>
      </w:r>
      <w:r w:rsidR="00175403">
        <w:t xml:space="preserve"> – Udbetalingsproces </w:t>
      </w:r>
    </w:p>
    <w:p w:rsidR="00175403" w:rsidRDefault="00532C8C" w:rsidP="001E0BAE">
      <w:pPr>
        <w:pStyle w:val="Opstilling-punkttegn"/>
        <w:jc w:val="left"/>
      </w:pPr>
      <w:r>
        <w:t xml:space="preserve">Bilag </w:t>
      </w:r>
      <w:r w:rsidR="001D3761">
        <w:t>0</w:t>
      </w:r>
      <w:r>
        <w:t>3A</w:t>
      </w:r>
      <w:r w:rsidR="00DE29B2">
        <w:t>,</w:t>
      </w:r>
      <w:r>
        <w:t xml:space="preserve"> </w:t>
      </w:r>
      <w:r w:rsidR="00A956C8">
        <w:t>Underbilag 4</w:t>
      </w:r>
      <w:r w:rsidR="00175403">
        <w:t xml:space="preserve"> – Tegning af overordnet processer  </w:t>
      </w:r>
    </w:p>
    <w:p w:rsidR="00175403" w:rsidRDefault="00532C8C" w:rsidP="001E0BAE">
      <w:pPr>
        <w:pStyle w:val="Opstilling-punkttegn"/>
        <w:jc w:val="left"/>
      </w:pPr>
      <w:r>
        <w:t xml:space="preserve">Bilag </w:t>
      </w:r>
      <w:r w:rsidR="001D3761">
        <w:t>0</w:t>
      </w:r>
      <w:r>
        <w:t>3A</w:t>
      </w:r>
      <w:r w:rsidR="00DE29B2">
        <w:t>,</w:t>
      </w:r>
      <w:r>
        <w:t xml:space="preserve"> </w:t>
      </w:r>
      <w:r w:rsidR="00A956C8">
        <w:t>Underbilag 5</w:t>
      </w:r>
      <w:r w:rsidR="00175403">
        <w:t xml:space="preserve"> – Tegninger af sammenhæng mellem </w:t>
      </w:r>
      <w:proofErr w:type="spellStart"/>
      <w:r w:rsidR="00175403">
        <w:t>userstories</w:t>
      </w:r>
      <w:proofErr w:type="spellEnd"/>
    </w:p>
    <w:p w:rsidR="003A061D" w:rsidRDefault="00532C8C" w:rsidP="001E0BAE">
      <w:pPr>
        <w:pStyle w:val="Opstilling-punkttegn"/>
        <w:jc w:val="left"/>
      </w:pPr>
      <w:r>
        <w:t xml:space="preserve">Bilag </w:t>
      </w:r>
      <w:r w:rsidR="001D3761">
        <w:t>0</w:t>
      </w:r>
      <w:r>
        <w:t>3A</w:t>
      </w:r>
      <w:r w:rsidR="00DE29B2">
        <w:t>,</w:t>
      </w:r>
      <w:r>
        <w:t xml:space="preserve"> </w:t>
      </w:r>
      <w:r w:rsidR="00A956C8">
        <w:t>Underbilag 6</w:t>
      </w:r>
      <w:r w:rsidR="00175403">
        <w:t xml:space="preserve"> – Slots- og Kulturstyrelsens designmanual</w:t>
      </w:r>
      <w:r w:rsidR="003A061D" w:rsidRPr="003A061D">
        <w:t xml:space="preserve"> </w:t>
      </w:r>
    </w:p>
    <w:p w:rsidR="00175403" w:rsidRPr="00373C69" w:rsidRDefault="00532C8C" w:rsidP="001E0BAE">
      <w:pPr>
        <w:pStyle w:val="Opstilling-punkttegn"/>
        <w:jc w:val="left"/>
        <w:rPr>
          <w:b/>
          <w:sz w:val="22"/>
          <w:szCs w:val="22"/>
        </w:rPr>
      </w:pPr>
      <w:r>
        <w:t xml:space="preserve">Bilag </w:t>
      </w:r>
      <w:r w:rsidR="001D3761">
        <w:t>0</w:t>
      </w:r>
      <w:r>
        <w:t>3A</w:t>
      </w:r>
      <w:r w:rsidR="00DE29B2">
        <w:t>,</w:t>
      </w:r>
      <w:r>
        <w:t xml:space="preserve"> </w:t>
      </w:r>
      <w:r w:rsidR="00A956C8">
        <w:t>Underbilag 7</w:t>
      </w:r>
      <w:r w:rsidR="003A061D">
        <w:t xml:space="preserve"> </w:t>
      </w:r>
      <w:r w:rsidR="003A061D" w:rsidRPr="001E0BAE">
        <w:t>– Eksempe</w:t>
      </w:r>
      <w:r w:rsidR="0045619A" w:rsidRPr="001E0BAE">
        <w:t>l</w:t>
      </w:r>
      <w:r w:rsidRPr="001E0BAE">
        <w:t xml:space="preserve"> fra Slots- og Kulturstyrelsens nuværende tilskud</w:t>
      </w:r>
      <w:r w:rsidRPr="001E0BAE">
        <w:t>s</w:t>
      </w:r>
      <w:r w:rsidRPr="001E0BAE">
        <w:t>administration</w:t>
      </w:r>
    </w:p>
    <w:p w:rsidR="00373C69" w:rsidRPr="001E0BAE" w:rsidRDefault="00373C69" w:rsidP="00373C69">
      <w:pPr>
        <w:pStyle w:val="Opstilling-punkttegn"/>
        <w:rPr>
          <w:b/>
          <w:sz w:val="22"/>
          <w:szCs w:val="22"/>
        </w:rPr>
      </w:pPr>
      <w:r>
        <w:t xml:space="preserve">Bilag </w:t>
      </w:r>
      <w:r w:rsidR="001D3761">
        <w:t>0</w:t>
      </w:r>
      <w:r>
        <w:t xml:space="preserve">3A, </w:t>
      </w:r>
      <w:r w:rsidRPr="00373C69">
        <w:rPr>
          <w:sz w:val="22"/>
          <w:szCs w:val="22"/>
        </w:rPr>
        <w:t>Underbilag 8 - Systemdokumentation for Kundens TAS system</w:t>
      </w:r>
    </w:p>
    <w:p w:rsidR="005B3EC8" w:rsidRDefault="005B3EC8" w:rsidP="005B3EC8"/>
    <w:p w:rsidR="00532C8C" w:rsidRPr="005B4FFB" w:rsidRDefault="00532C8C" w:rsidP="005B3EC8">
      <w:pPr>
        <w:rPr>
          <w:b/>
        </w:rPr>
      </w:pPr>
      <w:r w:rsidRPr="005B4FFB">
        <w:rPr>
          <w:b/>
        </w:rPr>
        <w:t>Løsningsbeskrivelse</w:t>
      </w:r>
    </w:p>
    <w:p w:rsidR="005B3EC8" w:rsidRDefault="005B3EC8" w:rsidP="005B4FFB">
      <w:pPr>
        <w:pStyle w:val="Opstilling-punkttegn"/>
      </w:pPr>
      <w:r>
        <w:t xml:space="preserve">Bilag </w:t>
      </w:r>
      <w:r w:rsidR="001D3761">
        <w:t>0</w:t>
      </w:r>
      <w:r>
        <w:t>3B - Løsningsbeskrivelse</w:t>
      </w:r>
    </w:p>
    <w:p w:rsidR="005B3EC8" w:rsidRDefault="005B3EC8" w:rsidP="005B4FFB">
      <w:pPr>
        <w:pStyle w:val="Opstilling-punkttegn"/>
      </w:pPr>
      <w:r>
        <w:t xml:space="preserve">Bilag </w:t>
      </w:r>
      <w:r w:rsidR="001D3761">
        <w:t>0</w:t>
      </w:r>
      <w:r>
        <w:t>3B, Appendi</w:t>
      </w:r>
      <w:r w:rsidR="001D3761">
        <w:t>ks</w:t>
      </w:r>
      <w:r>
        <w:t xml:space="preserve"> A – </w:t>
      </w:r>
      <w:r w:rsidR="00F16AE8">
        <w:t>Overordnet</w:t>
      </w:r>
      <w:r>
        <w:t xml:space="preserve"> løsningsbeskrivelse</w:t>
      </w:r>
    </w:p>
    <w:p w:rsidR="005B3EC8" w:rsidRDefault="005B3EC8" w:rsidP="005B4FFB">
      <w:pPr>
        <w:pStyle w:val="Opstilling-punkttegn"/>
      </w:pPr>
      <w:r>
        <w:t xml:space="preserve">Bilag </w:t>
      </w:r>
      <w:r w:rsidR="001D3761">
        <w:t>0</w:t>
      </w:r>
      <w:r>
        <w:t>3B, Appendi</w:t>
      </w:r>
      <w:r w:rsidR="001D3761">
        <w:t>ks</w:t>
      </w:r>
      <w:r>
        <w:t xml:space="preserve"> B – </w:t>
      </w:r>
      <w:proofErr w:type="spellStart"/>
      <w:r>
        <w:t>Userstories</w:t>
      </w:r>
      <w:proofErr w:type="spellEnd"/>
      <w:r>
        <w:t>/</w:t>
      </w:r>
      <w:proofErr w:type="spellStart"/>
      <w:r>
        <w:t>Kravsmatrix</w:t>
      </w:r>
      <w:proofErr w:type="spellEnd"/>
      <w:r>
        <w:t xml:space="preserve"> </w:t>
      </w:r>
    </w:p>
    <w:p w:rsidR="003A061D" w:rsidRDefault="003A061D" w:rsidP="005B4FFB">
      <w:pPr>
        <w:pStyle w:val="Opstilling-punkttegn"/>
      </w:pPr>
      <w:r>
        <w:t xml:space="preserve">Bilag </w:t>
      </w:r>
      <w:r w:rsidR="001D3761">
        <w:t>0</w:t>
      </w:r>
      <w:r>
        <w:t>3B, Appendi</w:t>
      </w:r>
      <w:r w:rsidR="001D3761">
        <w:t>ks</w:t>
      </w:r>
      <w:r>
        <w:t xml:space="preserve"> C – </w:t>
      </w:r>
      <w:r w:rsidR="00A956C8">
        <w:t>Svar på ø</w:t>
      </w:r>
      <w:r>
        <w:t xml:space="preserve">vrige krav </w:t>
      </w:r>
    </w:p>
    <w:p w:rsidR="005B3EC8" w:rsidRDefault="005B3EC8" w:rsidP="005B3EC8"/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5B4FFB" w:rsidRDefault="005B4FFB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br w:type="page"/>
      </w:r>
    </w:p>
    <w:p w:rsidR="005B4FFB" w:rsidRPr="000A23AB" w:rsidRDefault="00DE29B2" w:rsidP="005B4FFB">
      <w:pPr>
        <w:rPr>
          <w:b/>
          <w:i/>
        </w:rPr>
      </w:pPr>
      <w:r>
        <w:rPr>
          <w:b/>
          <w:i/>
        </w:rPr>
        <w:lastRenderedPageBreak/>
        <w:t>[</w:t>
      </w:r>
      <w:r w:rsidR="001D3761">
        <w:rPr>
          <w:b/>
          <w:i/>
        </w:rPr>
        <w:t>Vejledning til T</w:t>
      </w:r>
      <w:r w:rsidR="005B4FFB" w:rsidRPr="000A23AB">
        <w:rPr>
          <w:b/>
          <w:i/>
        </w:rPr>
        <w:t>ilbudsgiver</w:t>
      </w:r>
    </w:p>
    <w:p w:rsidR="008C5A5C" w:rsidRDefault="008C5A5C" w:rsidP="005B4FFB">
      <w:pPr>
        <w:rPr>
          <w:i/>
        </w:rPr>
      </w:pPr>
    </w:p>
    <w:p w:rsidR="008C5A5C" w:rsidRPr="00B25653" w:rsidRDefault="008C5A5C" w:rsidP="008C5A5C">
      <w:pPr>
        <w:rPr>
          <w:i/>
        </w:rPr>
      </w:pPr>
      <w:r w:rsidRPr="00B25653">
        <w:rPr>
          <w:i/>
        </w:rPr>
        <w:t>Denne vejledningstekst og øvrige vejledningstekster i bilaget slettes forud for kontraktin</w:t>
      </w:r>
      <w:r w:rsidRPr="00B25653">
        <w:rPr>
          <w:i/>
        </w:rPr>
        <w:t>d</w:t>
      </w:r>
      <w:r w:rsidRPr="00B25653">
        <w:rPr>
          <w:i/>
        </w:rPr>
        <w:t>gåelse.</w:t>
      </w:r>
    </w:p>
    <w:p w:rsidR="008C5A5C" w:rsidRDefault="008C5A5C" w:rsidP="005B4FFB">
      <w:pPr>
        <w:rPr>
          <w:i/>
        </w:rPr>
      </w:pPr>
    </w:p>
    <w:p w:rsidR="005B4FFB" w:rsidRPr="000A23AB" w:rsidRDefault="005B4FFB" w:rsidP="005B4FFB">
      <w:pPr>
        <w:rPr>
          <w:i/>
        </w:rPr>
      </w:pPr>
      <w:r w:rsidRPr="000A23AB">
        <w:rPr>
          <w:i/>
        </w:rPr>
        <w:t xml:space="preserve">Dette bilag indeholder Leverancebeskrivelsen og udgøres af bilag 3A (Kravspecifikation) og Bilag 3B (Leverandørens Løsningsbeskrivelse). Begge med tilhørende </w:t>
      </w:r>
      <w:r>
        <w:rPr>
          <w:i/>
        </w:rPr>
        <w:t>underb</w:t>
      </w:r>
      <w:r>
        <w:rPr>
          <w:i/>
        </w:rPr>
        <w:t>i</w:t>
      </w:r>
      <w:r>
        <w:rPr>
          <w:i/>
        </w:rPr>
        <w:t>lag/</w:t>
      </w:r>
      <w:r w:rsidRPr="000A23AB">
        <w:rPr>
          <w:i/>
        </w:rPr>
        <w:t xml:space="preserve">appendikser. </w:t>
      </w:r>
    </w:p>
    <w:p w:rsidR="005B4FFB" w:rsidRPr="000A23AB" w:rsidRDefault="005B4FFB" w:rsidP="005B4FFB">
      <w:pPr>
        <w:rPr>
          <w:i/>
        </w:rPr>
      </w:pPr>
    </w:p>
    <w:p w:rsidR="005B4FFB" w:rsidRPr="000A23AB" w:rsidRDefault="005B4FFB" w:rsidP="005B4FFB">
      <w:pPr>
        <w:rPr>
          <w:i/>
        </w:rPr>
      </w:pPr>
      <w:r w:rsidRPr="000A23AB">
        <w:rPr>
          <w:i/>
        </w:rPr>
        <w:t>Tilbudsgiver skal udfylde bilag 3B (Leverandørens Løsningsbeskrivelse) i overensstemme</w:t>
      </w:r>
      <w:r w:rsidRPr="000A23AB">
        <w:rPr>
          <w:i/>
        </w:rPr>
        <w:t>l</w:t>
      </w:r>
      <w:r w:rsidRPr="000A23AB">
        <w:rPr>
          <w:i/>
        </w:rPr>
        <w:t>se med den i bilaget indeholdte beskrivelse og kravene i Kundens Kravspecifikation (bilag 3A) både for Leverancen og optioner.</w:t>
      </w:r>
    </w:p>
    <w:p w:rsidR="005B4FFB" w:rsidRPr="000A23AB" w:rsidRDefault="005B4FFB" w:rsidP="005B4FFB">
      <w:pPr>
        <w:rPr>
          <w:i/>
        </w:rPr>
      </w:pPr>
    </w:p>
    <w:p w:rsidR="005B4FFB" w:rsidRPr="000A23AB" w:rsidRDefault="005B4FFB" w:rsidP="005B4FFB">
      <w:pPr>
        <w:rPr>
          <w:i/>
        </w:rPr>
      </w:pPr>
    </w:p>
    <w:p w:rsidR="005B4FFB" w:rsidRPr="000A23AB" w:rsidRDefault="005B4FFB" w:rsidP="005B4FFB">
      <w:pPr>
        <w:rPr>
          <w:b/>
          <w:i/>
        </w:rPr>
      </w:pPr>
      <w:r w:rsidRPr="000A23AB">
        <w:rPr>
          <w:b/>
          <w:i/>
        </w:rPr>
        <w:t>Ad. Bilag 3A (Kundens kravspecifikation)</w:t>
      </w:r>
    </w:p>
    <w:p w:rsidR="005B4FFB" w:rsidRPr="000A23AB" w:rsidRDefault="005B4FFB" w:rsidP="005B4FFB">
      <w:pPr>
        <w:rPr>
          <w:i/>
        </w:rPr>
      </w:pPr>
    </w:p>
    <w:p w:rsidR="005B4FFB" w:rsidRPr="000A23AB" w:rsidRDefault="005B4FFB" w:rsidP="005B4FFB">
      <w:pPr>
        <w:rPr>
          <w:i/>
        </w:rPr>
      </w:pPr>
      <w:r w:rsidRPr="000A23AB">
        <w:rPr>
          <w:i/>
        </w:rPr>
        <w:t xml:space="preserve">Der henvises til særskilt vejledning i bilag 3A. </w:t>
      </w:r>
    </w:p>
    <w:p w:rsidR="005B4FFB" w:rsidRPr="000A23AB" w:rsidRDefault="005B4FFB" w:rsidP="005B4FFB">
      <w:pPr>
        <w:rPr>
          <w:i/>
        </w:rPr>
      </w:pPr>
    </w:p>
    <w:p w:rsidR="005B4FFB" w:rsidRPr="000A23AB" w:rsidRDefault="005B4FFB" w:rsidP="005B4FFB">
      <w:pPr>
        <w:rPr>
          <w:i/>
        </w:rPr>
      </w:pPr>
    </w:p>
    <w:p w:rsidR="005B4FFB" w:rsidRPr="000A23AB" w:rsidRDefault="005B4FFB" w:rsidP="005B4FFB">
      <w:pPr>
        <w:rPr>
          <w:b/>
          <w:i/>
        </w:rPr>
      </w:pPr>
      <w:r w:rsidRPr="000A23AB">
        <w:rPr>
          <w:b/>
          <w:i/>
        </w:rPr>
        <w:t>Ad. Bilag 3B (Løsningsbeskrivelse)</w:t>
      </w:r>
    </w:p>
    <w:p w:rsidR="00DE29B2" w:rsidRDefault="00DE29B2" w:rsidP="005B4FFB">
      <w:pPr>
        <w:rPr>
          <w:i/>
        </w:rPr>
      </w:pPr>
    </w:p>
    <w:p w:rsidR="005B4FFB" w:rsidRPr="000A23AB" w:rsidRDefault="005B4FFB" w:rsidP="005B4FFB">
      <w:pPr>
        <w:rPr>
          <w:i/>
        </w:rPr>
      </w:pPr>
      <w:r w:rsidRPr="000A23AB">
        <w:rPr>
          <w:i/>
        </w:rPr>
        <w:t>Der henvises til særskilt vejledning i bilag 3B.</w:t>
      </w:r>
      <w:r w:rsidR="00DE29B2">
        <w:rPr>
          <w:i/>
        </w:rPr>
        <w:t>]</w:t>
      </w:r>
    </w:p>
    <w:p w:rsidR="005B4FFB" w:rsidRDefault="005B4FFB" w:rsidP="005B4FFB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5B4FFB" w:rsidRDefault="005B4FFB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br w:type="page"/>
      </w:r>
    </w:p>
    <w:p w:rsidR="00D55ADF" w:rsidRPr="00D55ADF" w:rsidRDefault="00D55ADF" w:rsidP="00D55ADF">
      <w:pPr>
        <w:pStyle w:val="Overskrift1"/>
      </w:pPr>
      <w:bookmarkStart w:id="4" w:name="_Toc460833944"/>
      <w:bookmarkStart w:id="5" w:name="_Toc475516500"/>
      <w:r w:rsidRPr="00D55ADF">
        <w:lastRenderedPageBreak/>
        <w:t>Indledning</w:t>
      </w:r>
      <w:bookmarkEnd w:id="4"/>
      <w:bookmarkEnd w:id="5"/>
      <w:r w:rsidRPr="00D55ADF">
        <w:t xml:space="preserve"> </w:t>
      </w:r>
    </w:p>
    <w:p w:rsidR="00636E11" w:rsidRDefault="00065587" w:rsidP="00065587">
      <w:r w:rsidRPr="00065587">
        <w:t xml:space="preserve">I overensstemmelse med Kontrakten indeholder bilag </w:t>
      </w:r>
      <w:r w:rsidR="001D3761">
        <w:t>0</w:t>
      </w:r>
      <w:r w:rsidRPr="00065587">
        <w:t xml:space="preserve">3 Leverancebeskrivelsen beståede af Kravspecifikation </w:t>
      </w:r>
      <w:r w:rsidR="00532C8C">
        <w:t xml:space="preserve">(bilag </w:t>
      </w:r>
      <w:r w:rsidR="001D3761">
        <w:t>0</w:t>
      </w:r>
      <w:r w:rsidR="00532C8C">
        <w:t xml:space="preserve">3A) </w:t>
      </w:r>
      <w:r w:rsidRPr="00065587">
        <w:t>samt Løsningsbeskrivelse</w:t>
      </w:r>
      <w:r w:rsidR="00532C8C">
        <w:t xml:space="preserve"> (bilag </w:t>
      </w:r>
      <w:r w:rsidR="001D3761">
        <w:t>0</w:t>
      </w:r>
      <w:r w:rsidR="00532C8C">
        <w:t>3B)</w:t>
      </w:r>
      <w:r w:rsidR="005B4FFB">
        <w:t>,</w:t>
      </w:r>
      <w:r>
        <w:t xml:space="preserve"> </w:t>
      </w:r>
      <w:r w:rsidR="005B4FFB">
        <w:t>b</w:t>
      </w:r>
      <w:r w:rsidR="00532C8C">
        <w:t>egge med tilhørende underbilag.</w:t>
      </w:r>
    </w:p>
    <w:p w:rsidR="00D55ADF" w:rsidRDefault="00D55ADF" w:rsidP="00D55ADF">
      <w:pPr>
        <w:jc w:val="left"/>
      </w:pPr>
      <w:bookmarkStart w:id="6" w:name="_GoBack"/>
      <w:bookmarkEnd w:id="6"/>
    </w:p>
    <w:p w:rsidR="00646DA5" w:rsidRDefault="00646DA5" w:rsidP="00D55ADF">
      <w:pPr>
        <w:pStyle w:val="Default"/>
        <w:rPr>
          <w:rFonts w:ascii="Century Schoolbook" w:hAnsi="Century Schoolbook"/>
          <w:sz w:val="20"/>
          <w:szCs w:val="20"/>
        </w:rPr>
      </w:pPr>
    </w:p>
    <w:p w:rsidR="00D55ADF" w:rsidRDefault="00065587" w:rsidP="00D55ADF">
      <w:pPr>
        <w:pStyle w:val="Overskrift1"/>
      </w:pPr>
      <w:bookmarkStart w:id="7" w:name="_Toc475516501"/>
      <w:r>
        <w:t>Kravspecifikation</w:t>
      </w:r>
      <w:bookmarkEnd w:id="7"/>
    </w:p>
    <w:p w:rsidR="00065587" w:rsidRPr="000A23AB" w:rsidRDefault="00065587" w:rsidP="00065587">
      <w:r w:rsidRPr="000A23AB">
        <w:t>Kundens Kravspecifikation udgøres af bilag 3A.</w:t>
      </w:r>
    </w:p>
    <w:p w:rsidR="00065587" w:rsidRPr="000A23AB" w:rsidRDefault="00065587" w:rsidP="00065587"/>
    <w:p w:rsidR="00F03032" w:rsidRDefault="00F03032" w:rsidP="005B4FFB">
      <w:pPr>
        <w:pStyle w:val="Listeafsnit"/>
        <w:numPr>
          <w:ilvl w:val="0"/>
          <w:numId w:val="25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jc w:val="left"/>
        <w:textAlignment w:val="auto"/>
      </w:pPr>
      <w:r>
        <w:t xml:space="preserve">Bilag </w:t>
      </w:r>
      <w:r w:rsidR="001D3761">
        <w:t>0</w:t>
      </w:r>
      <w:r>
        <w:t>3A – Kundens kravspecifikation</w:t>
      </w:r>
    </w:p>
    <w:p w:rsidR="00065587" w:rsidRDefault="00F03032" w:rsidP="005B4FFB">
      <w:pPr>
        <w:pStyle w:val="Listeafsnit"/>
        <w:numPr>
          <w:ilvl w:val="0"/>
          <w:numId w:val="25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jc w:val="left"/>
        <w:textAlignment w:val="auto"/>
      </w:pPr>
      <w:r>
        <w:t xml:space="preserve">Bilag </w:t>
      </w:r>
      <w:r w:rsidR="001D3761">
        <w:t>0</w:t>
      </w:r>
      <w:r>
        <w:t xml:space="preserve">3A, </w:t>
      </w:r>
      <w:r w:rsidR="00065587" w:rsidRPr="000A23AB">
        <w:t xml:space="preserve">Appendiks A </w:t>
      </w:r>
      <w:r w:rsidR="00065587">
        <w:t>– Læsevejledning</w:t>
      </w:r>
    </w:p>
    <w:p w:rsidR="00F03032" w:rsidRDefault="00532C8C" w:rsidP="005B4FFB">
      <w:pPr>
        <w:pStyle w:val="Listeafsnit"/>
        <w:numPr>
          <w:ilvl w:val="0"/>
          <w:numId w:val="25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jc w:val="left"/>
        <w:textAlignment w:val="auto"/>
      </w:pPr>
      <w:r>
        <w:t xml:space="preserve">Bilag </w:t>
      </w:r>
      <w:r w:rsidR="001D3761">
        <w:t>0</w:t>
      </w:r>
      <w:r>
        <w:t>3A</w:t>
      </w:r>
      <w:r w:rsidR="005B4FFB">
        <w:t>,</w:t>
      </w:r>
      <w:r>
        <w:t xml:space="preserve"> </w:t>
      </w:r>
      <w:r w:rsidR="00F03032">
        <w:t xml:space="preserve">Underbilag 1 – </w:t>
      </w:r>
      <w:proofErr w:type="spellStart"/>
      <w:r w:rsidR="00F03032">
        <w:t>Userstories</w:t>
      </w:r>
      <w:proofErr w:type="spellEnd"/>
      <w:r w:rsidR="00F03032" w:rsidRPr="00AD0473">
        <w:t xml:space="preserve"> </w:t>
      </w:r>
    </w:p>
    <w:p w:rsidR="00175403" w:rsidRDefault="00532C8C" w:rsidP="005B4FFB">
      <w:pPr>
        <w:pStyle w:val="Listeafsnit"/>
        <w:numPr>
          <w:ilvl w:val="0"/>
          <w:numId w:val="25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jc w:val="left"/>
        <w:textAlignment w:val="auto"/>
      </w:pPr>
      <w:r>
        <w:t xml:space="preserve">Bilag </w:t>
      </w:r>
      <w:r w:rsidR="001D3761">
        <w:t>0</w:t>
      </w:r>
      <w:r>
        <w:t>3A</w:t>
      </w:r>
      <w:r w:rsidR="005B4FFB">
        <w:t>,</w:t>
      </w:r>
      <w:r>
        <w:t xml:space="preserve"> </w:t>
      </w:r>
      <w:r w:rsidR="00F03032">
        <w:t>Underbilag 2</w:t>
      </w:r>
      <w:r w:rsidR="00175403">
        <w:t xml:space="preserve"> – Lister mm.</w:t>
      </w:r>
    </w:p>
    <w:p w:rsidR="00175403" w:rsidRDefault="00532C8C" w:rsidP="005B4FFB">
      <w:pPr>
        <w:pStyle w:val="Listeafsnit"/>
        <w:numPr>
          <w:ilvl w:val="0"/>
          <w:numId w:val="25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jc w:val="left"/>
        <w:textAlignment w:val="auto"/>
      </w:pPr>
      <w:r>
        <w:t xml:space="preserve">Bilag </w:t>
      </w:r>
      <w:r w:rsidR="001D3761">
        <w:t>0</w:t>
      </w:r>
      <w:r>
        <w:t>3A</w:t>
      </w:r>
      <w:r w:rsidR="005B4FFB">
        <w:t>,</w:t>
      </w:r>
      <w:r>
        <w:t xml:space="preserve"> </w:t>
      </w:r>
      <w:r w:rsidR="00F03032">
        <w:t>Underbilag 3</w:t>
      </w:r>
      <w:r w:rsidR="00175403">
        <w:t xml:space="preserve"> – Udbetalingsproces </w:t>
      </w:r>
    </w:p>
    <w:p w:rsidR="00175403" w:rsidRDefault="00532C8C" w:rsidP="005B4FFB">
      <w:pPr>
        <w:pStyle w:val="Listeafsnit"/>
        <w:numPr>
          <w:ilvl w:val="0"/>
          <w:numId w:val="25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jc w:val="left"/>
        <w:textAlignment w:val="auto"/>
      </w:pPr>
      <w:r>
        <w:t xml:space="preserve">Bilag </w:t>
      </w:r>
      <w:r w:rsidR="001D3761">
        <w:t>0</w:t>
      </w:r>
      <w:r>
        <w:t>3A</w:t>
      </w:r>
      <w:r w:rsidR="005B4FFB">
        <w:t>,</w:t>
      </w:r>
      <w:r>
        <w:t xml:space="preserve"> </w:t>
      </w:r>
      <w:r w:rsidR="00F03032">
        <w:t>Underbilag 4</w:t>
      </w:r>
      <w:r w:rsidR="00175403">
        <w:t xml:space="preserve"> – Tegning af overordnet processer  </w:t>
      </w:r>
    </w:p>
    <w:p w:rsidR="00175403" w:rsidRDefault="00532C8C" w:rsidP="005B4FFB">
      <w:pPr>
        <w:pStyle w:val="Listeafsnit"/>
        <w:numPr>
          <w:ilvl w:val="0"/>
          <w:numId w:val="25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jc w:val="left"/>
        <w:textAlignment w:val="auto"/>
      </w:pPr>
      <w:r>
        <w:t xml:space="preserve">Bilag </w:t>
      </w:r>
      <w:r w:rsidR="001D3761">
        <w:t>0</w:t>
      </w:r>
      <w:r>
        <w:t>3A</w:t>
      </w:r>
      <w:r w:rsidR="005B4FFB">
        <w:t>,</w:t>
      </w:r>
      <w:r>
        <w:t xml:space="preserve"> </w:t>
      </w:r>
      <w:r w:rsidR="00F03032">
        <w:t>Underbilag 5</w:t>
      </w:r>
      <w:r w:rsidR="00175403">
        <w:t xml:space="preserve"> – Tegninger af sammenhæng mellem </w:t>
      </w:r>
      <w:proofErr w:type="spellStart"/>
      <w:r w:rsidR="00175403">
        <w:t>userstories</w:t>
      </w:r>
      <w:proofErr w:type="spellEnd"/>
    </w:p>
    <w:p w:rsidR="00175403" w:rsidRDefault="00532C8C" w:rsidP="005B4FFB">
      <w:pPr>
        <w:pStyle w:val="Listeafsnit"/>
        <w:numPr>
          <w:ilvl w:val="0"/>
          <w:numId w:val="25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jc w:val="left"/>
        <w:textAlignment w:val="auto"/>
      </w:pPr>
      <w:r>
        <w:t xml:space="preserve">Bilag </w:t>
      </w:r>
      <w:r w:rsidR="001D3761">
        <w:t>0</w:t>
      </w:r>
      <w:r>
        <w:t>3A</w:t>
      </w:r>
      <w:r w:rsidR="005B4FFB">
        <w:t xml:space="preserve">, </w:t>
      </w:r>
      <w:r w:rsidR="00F03032">
        <w:t>Underbilag 6</w:t>
      </w:r>
      <w:r w:rsidR="00175403">
        <w:t xml:space="preserve"> – Slots- og Kulturstyrelsens designmanual</w:t>
      </w:r>
    </w:p>
    <w:p w:rsidR="00F03032" w:rsidRDefault="00532C8C" w:rsidP="005B4FFB">
      <w:pPr>
        <w:pStyle w:val="Listeafsnit"/>
        <w:numPr>
          <w:ilvl w:val="0"/>
          <w:numId w:val="25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jc w:val="left"/>
        <w:textAlignment w:val="auto"/>
      </w:pPr>
      <w:r>
        <w:t xml:space="preserve">Bilag </w:t>
      </w:r>
      <w:r w:rsidR="001D3761">
        <w:t>0</w:t>
      </w:r>
      <w:r>
        <w:t>3A</w:t>
      </w:r>
      <w:r w:rsidR="005B4FFB">
        <w:t xml:space="preserve">, </w:t>
      </w:r>
      <w:r w:rsidR="00F03032">
        <w:t>Underbilag 7</w:t>
      </w:r>
      <w:r w:rsidR="00175403">
        <w:t xml:space="preserve"> </w:t>
      </w:r>
      <w:r w:rsidR="00175403" w:rsidRPr="001E0BAE">
        <w:t>– Eksemp</w:t>
      </w:r>
      <w:r w:rsidR="00395CF9" w:rsidRPr="001E0BAE">
        <w:t>el</w:t>
      </w:r>
      <w:r w:rsidR="00175403" w:rsidRPr="001E0BAE">
        <w:t xml:space="preserve"> fra Slots- og Kulturstyrelsens nuværende ti</w:t>
      </w:r>
      <w:r w:rsidR="00175403" w:rsidRPr="001E0BAE">
        <w:t>l</w:t>
      </w:r>
      <w:r w:rsidR="00175403" w:rsidRPr="001E0BAE">
        <w:t>skudsadministration</w:t>
      </w:r>
    </w:p>
    <w:p w:rsidR="00373C69" w:rsidRPr="001E0BAE" w:rsidRDefault="00373C69" w:rsidP="00373C69">
      <w:pPr>
        <w:pStyle w:val="Listeafsnit"/>
        <w:numPr>
          <w:ilvl w:val="0"/>
          <w:numId w:val="25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jc w:val="left"/>
        <w:textAlignment w:val="auto"/>
      </w:pPr>
      <w:r>
        <w:t xml:space="preserve">Bilag </w:t>
      </w:r>
      <w:r w:rsidR="001D3761">
        <w:t>0</w:t>
      </w:r>
      <w:r>
        <w:t xml:space="preserve">3A, </w:t>
      </w:r>
      <w:r w:rsidRPr="00373C69">
        <w:t>Underbilag 8 - Systemdokumentation for Kundens TAS system</w:t>
      </w:r>
    </w:p>
    <w:p w:rsidR="00F03032" w:rsidRPr="000A23AB" w:rsidRDefault="00F03032" w:rsidP="00F03032">
      <w:pPr>
        <w:pStyle w:val="Listeafsnit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ind w:left="0"/>
        <w:textAlignment w:val="auto"/>
      </w:pPr>
    </w:p>
    <w:p w:rsidR="00065587" w:rsidRDefault="00065587" w:rsidP="00065587">
      <w:pPr>
        <w:pStyle w:val="Overskrift1"/>
      </w:pPr>
      <w:bookmarkStart w:id="8" w:name="_Toc475516502"/>
      <w:r>
        <w:t>Løsningsbeskrivelse</w:t>
      </w:r>
      <w:bookmarkEnd w:id="8"/>
    </w:p>
    <w:p w:rsidR="00065587" w:rsidRPr="000A23AB" w:rsidRDefault="00065587" w:rsidP="00065587">
      <w:r w:rsidRPr="000A23AB">
        <w:t>Leverandørens Løsningsbeskrivelse udgøres af bilag 3B og er opdelt i følgende appendi</w:t>
      </w:r>
      <w:r w:rsidRPr="000A23AB">
        <w:t>k</w:t>
      </w:r>
      <w:r w:rsidRPr="000A23AB">
        <w:t>ser:</w:t>
      </w:r>
    </w:p>
    <w:p w:rsidR="00F03032" w:rsidRDefault="00F03032" w:rsidP="00F03032">
      <w:pPr>
        <w:pStyle w:val="Listeafsnit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textAlignment w:val="auto"/>
      </w:pPr>
    </w:p>
    <w:p w:rsidR="00F03032" w:rsidRDefault="00F03032" w:rsidP="00065587">
      <w:pPr>
        <w:pStyle w:val="Listeafsnit"/>
        <w:numPr>
          <w:ilvl w:val="0"/>
          <w:numId w:val="25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textAlignment w:val="auto"/>
      </w:pPr>
      <w:r>
        <w:t xml:space="preserve">Bilag </w:t>
      </w:r>
      <w:r w:rsidR="001D3761">
        <w:t>0</w:t>
      </w:r>
      <w:r>
        <w:t>3B - Løsningsbeskrivelse</w:t>
      </w:r>
    </w:p>
    <w:p w:rsidR="00065587" w:rsidRPr="000A23AB" w:rsidRDefault="00F03032" w:rsidP="00065587">
      <w:pPr>
        <w:pStyle w:val="Listeafsnit"/>
        <w:numPr>
          <w:ilvl w:val="0"/>
          <w:numId w:val="25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textAlignment w:val="auto"/>
      </w:pPr>
      <w:r>
        <w:t xml:space="preserve">Bilag </w:t>
      </w:r>
      <w:r w:rsidR="001D3761">
        <w:t>0</w:t>
      </w:r>
      <w:r>
        <w:t xml:space="preserve">3B, </w:t>
      </w:r>
      <w:r w:rsidR="00065587" w:rsidRPr="000A23AB">
        <w:t xml:space="preserve">Appendiks A </w:t>
      </w:r>
      <w:r w:rsidR="00065587">
        <w:t xml:space="preserve">- </w:t>
      </w:r>
      <w:r w:rsidR="00065587" w:rsidRPr="000A23AB">
        <w:t>Overordnet løsningsbeskrivelse</w:t>
      </w:r>
    </w:p>
    <w:p w:rsidR="00065587" w:rsidRDefault="00F03032" w:rsidP="00065587">
      <w:pPr>
        <w:pStyle w:val="Listeafsnit"/>
        <w:numPr>
          <w:ilvl w:val="0"/>
          <w:numId w:val="25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textAlignment w:val="auto"/>
      </w:pPr>
      <w:r>
        <w:t xml:space="preserve">Bilag </w:t>
      </w:r>
      <w:r w:rsidR="001D3761">
        <w:t>0</w:t>
      </w:r>
      <w:r>
        <w:t xml:space="preserve">3B, </w:t>
      </w:r>
      <w:r w:rsidR="00065587" w:rsidRPr="000A23AB">
        <w:t xml:space="preserve">Appendiks B </w:t>
      </w:r>
      <w:r w:rsidR="00065587">
        <w:t xml:space="preserve">– </w:t>
      </w:r>
      <w:proofErr w:type="spellStart"/>
      <w:r>
        <w:t>Userstories</w:t>
      </w:r>
      <w:proofErr w:type="spellEnd"/>
      <w:r>
        <w:t>/</w:t>
      </w:r>
      <w:r w:rsidR="00065587" w:rsidRPr="000A23AB">
        <w:t>Kravmatrix</w:t>
      </w:r>
    </w:p>
    <w:p w:rsidR="00675099" w:rsidRPr="000A23AB" w:rsidRDefault="00F03032" w:rsidP="00065587">
      <w:pPr>
        <w:pStyle w:val="Listeafsnit"/>
        <w:numPr>
          <w:ilvl w:val="0"/>
          <w:numId w:val="25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textAlignment w:val="auto"/>
      </w:pPr>
      <w:r>
        <w:t xml:space="preserve">Bilag </w:t>
      </w:r>
      <w:r w:rsidR="001D3761">
        <w:t>0</w:t>
      </w:r>
      <w:r>
        <w:t xml:space="preserve">3B, </w:t>
      </w:r>
      <w:r w:rsidR="00675099" w:rsidRPr="000A23AB">
        <w:t xml:space="preserve">Appendiks </w:t>
      </w:r>
      <w:r w:rsidR="00675099">
        <w:t>C</w:t>
      </w:r>
      <w:r w:rsidR="00675099" w:rsidRPr="000A23AB">
        <w:t xml:space="preserve"> </w:t>
      </w:r>
      <w:r w:rsidR="00675099">
        <w:t xml:space="preserve">– </w:t>
      </w:r>
      <w:r w:rsidR="00395CF9">
        <w:t>Svar på ø</w:t>
      </w:r>
      <w:r w:rsidR="00675099">
        <w:t>vrige krav</w:t>
      </w:r>
    </w:p>
    <w:p w:rsidR="00065587" w:rsidRDefault="00065587" w:rsidP="00065587"/>
    <w:p w:rsidR="00065587" w:rsidRDefault="00065587" w:rsidP="00675099">
      <w:r>
        <w:t xml:space="preserve"> </w:t>
      </w:r>
    </w:p>
    <w:p w:rsidR="00065587" w:rsidRPr="00065587" w:rsidRDefault="00065587" w:rsidP="00065587"/>
    <w:sectPr w:rsidR="00065587" w:rsidRPr="00065587" w:rsidSect="00B26ECE">
      <w:footerReference w:type="default" r:id="rId9"/>
      <w:headerReference w:type="first" r:id="rId10"/>
      <w:footerReference w:type="first" r:id="rId11"/>
      <w:pgSz w:w="11906" w:h="16838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8C5" w:rsidRDefault="005418C5" w:rsidP="00C37D31">
      <w:pPr>
        <w:spacing w:line="240" w:lineRule="auto"/>
      </w:pPr>
      <w:r>
        <w:separator/>
      </w:r>
    </w:p>
  </w:endnote>
  <w:endnote w:type="continuationSeparator" w:id="0">
    <w:p w:rsidR="005418C5" w:rsidRDefault="005418C5" w:rsidP="00C37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19" w:rsidRPr="0019649A" w:rsidRDefault="005418C5" w:rsidP="0019649A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-928973115"/>
        <w:text w:multiLine="1"/>
      </w:sdtPr>
      <w:sdtEndPr/>
      <w:sdtContent>
        <w:r w:rsidR="00D42F19">
          <w:rPr>
            <w:szCs w:val="14"/>
          </w:rPr>
          <w:t>Side</w:t>
        </w:r>
      </w:sdtContent>
    </w:sdt>
    <w:r w:rsidR="00D42F19" w:rsidRPr="008A59A7">
      <w:rPr>
        <w:szCs w:val="14"/>
      </w:rPr>
      <w:t xml:space="preserve"> </w:t>
    </w:r>
    <w:r w:rsidR="00D42F19" w:rsidRPr="008A59A7">
      <w:rPr>
        <w:szCs w:val="14"/>
      </w:rPr>
      <w:fldChar w:fldCharType="begin"/>
    </w:r>
    <w:r w:rsidR="00D42F19" w:rsidRPr="008A59A7">
      <w:rPr>
        <w:szCs w:val="14"/>
      </w:rPr>
      <w:instrText xml:space="preserve"> PAGE   \* MERGEFORMAT </w:instrText>
    </w:r>
    <w:r w:rsidR="00D42F19" w:rsidRPr="008A59A7">
      <w:rPr>
        <w:szCs w:val="14"/>
      </w:rPr>
      <w:fldChar w:fldCharType="separate"/>
    </w:r>
    <w:r w:rsidR="001D3761">
      <w:rPr>
        <w:noProof/>
        <w:szCs w:val="14"/>
      </w:rPr>
      <w:t>2</w:t>
    </w:r>
    <w:r w:rsidR="00D42F19" w:rsidRPr="008A59A7">
      <w:rPr>
        <w:noProof/>
        <w:szCs w:val="14"/>
      </w:rPr>
      <w:fldChar w:fldCharType="end"/>
    </w:r>
    <w:r w:rsidR="00D42F19" w:rsidRPr="008A59A7">
      <w:rPr>
        <w:noProof/>
        <w:szCs w:val="14"/>
      </w:rPr>
      <w:t>/</w:t>
    </w:r>
    <w:r w:rsidR="00D42F19" w:rsidRPr="008A59A7">
      <w:rPr>
        <w:noProof/>
        <w:szCs w:val="14"/>
      </w:rPr>
      <w:fldChar w:fldCharType="begin"/>
    </w:r>
    <w:r w:rsidR="00D42F19" w:rsidRPr="008A59A7">
      <w:rPr>
        <w:noProof/>
        <w:szCs w:val="14"/>
      </w:rPr>
      <w:instrText xml:space="preserve"> NUMPAGES  \* Arabic  \* MERGEFORMAT </w:instrText>
    </w:r>
    <w:r w:rsidR="00D42F19" w:rsidRPr="008A59A7">
      <w:rPr>
        <w:noProof/>
        <w:szCs w:val="14"/>
      </w:rPr>
      <w:fldChar w:fldCharType="separate"/>
    </w:r>
    <w:r w:rsidR="001D3761">
      <w:rPr>
        <w:noProof/>
        <w:szCs w:val="14"/>
      </w:rPr>
      <w:t>4</w:t>
    </w:r>
    <w:r w:rsidR="00D42F19" w:rsidRPr="008A59A7">
      <w:rPr>
        <w:noProof/>
        <w:szCs w:val="14"/>
      </w:rPr>
      <w:fldChar w:fldCharType="end"/>
    </w:r>
    <w:r w:rsidR="00D42F19" w:rsidRPr="008A59A7">
      <w:rPr>
        <w:noProof/>
        <w:szCs w:val="14"/>
      </w:rPr>
      <mc:AlternateContent>
        <mc:Choice Requires="wps">
          <w:drawing>
            <wp:anchor distT="0" distB="0" distL="114300" distR="114300" simplePos="0" relativeHeight="251676672" behindDoc="0" locked="1" layoutInCell="1" allowOverlap="1" wp14:anchorId="3595E7A9" wp14:editId="52E50E7E">
              <wp:simplePos x="0" y="0"/>
              <wp:positionH relativeFrom="page">
                <wp:posOffset>360045</wp:posOffset>
              </wp:positionH>
              <wp:positionV relativeFrom="page">
                <wp:posOffset>1620520</wp:posOffset>
              </wp:positionV>
              <wp:extent cx="360000" cy="0"/>
              <wp:effectExtent l="0" t="0" r="21590" b="19050"/>
              <wp:wrapNone/>
              <wp:docPr id="2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00" cy="0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8.35pt;margin-top:127.6pt;width:28.3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">
              <v:stroke dashstyle="1 1" endcap="round"/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19" w:rsidRPr="0019649A" w:rsidRDefault="005418C5" w:rsidP="0019649A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264273299"/>
        <w:text w:multiLine="1"/>
      </w:sdtPr>
      <w:sdtEndPr/>
      <w:sdtContent>
        <w:r w:rsidR="00D42F19">
          <w:rPr>
            <w:szCs w:val="14"/>
          </w:rPr>
          <w:t>Side</w:t>
        </w:r>
      </w:sdtContent>
    </w:sdt>
    <w:r w:rsidR="00D42F19" w:rsidRPr="008A59A7">
      <w:rPr>
        <w:szCs w:val="14"/>
      </w:rPr>
      <w:t xml:space="preserve"> </w:t>
    </w:r>
    <w:r w:rsidR="00D42F19" w:rsidRPr="008A59A7">
      <w:rPr>
        <w:szCs w:val="14"/>
      </w:rPr>
      <w:fldChar w:fldCharType="begin"/>
    </w:r>
    <w:r w:rsidR="00D42F19" w:rsidRPr="008A59A7">
      <w:rPr>
        <w:szCs w:val="14"/>
      </w:rPr>
      <w:instrText xml:space="preserve"> PAGE   \* MERGEFORMAT </w:instrText>
    </w:r>
    <w:r w:rsidR="00D42F19" w:rsidRPr="008A59A7">
      <w:rPr>
        <w:szCs w:val="14"/>
      </w:rPr>
      <w:fldChar w:fldCharType="separate"/>
    </w:r>
    <w:r w:rsidR="001D3761">
      <w:rPr>
        <w:noProof/>
        <w:szCs w:val="14"/>
      </w:rPr>
      <w:t>1</w:t>
    </w:r>
    <w:r w:rsidR="00D42F19" w:rsidRPr="008A59A7">
      <w:rPr>
        <w:noProof/>
        <w:szCs w:val="14"/>
      </w:rPr>
      <w:fldChar w:fldCharType="end"/>
    </w:r>
    <w:r w:rsidR="00D42F19" w:rsidRPr="008A59A7">
      <w:rPr>
        <w:noProof/>
        <w:szCs w:val="14"/>
      </w:rPr>
      <w:t>/</w:t>
    </w:r>
    <w:r w:rsidR="00D42F19" w:rsidRPr="008A59A7">
      <w:rPr>
        <w:noProof/>
        <w:szCs w:val="14"/>
      </w:rPr>
      <w:fldChar w:fldCharType="begin"/>
    </w:r>
    <w:r w:rsidR="00D42F19" w:rsidRPr="008A59A7">
      <w:rPr>
        <w:noProof/>
        <w:szCs w:val="14"/>
      </w:rPr>
      <w:instrText xml:space="preserve"> NUMPAGES  \* Arabic  \* MERGEFORMAT </w:instrText>
    </w:r>
    <w:r w:rsidR="00D42F19" w:rsidRPr="008A59A7">
      <w:rPr>
        <w:noProof/>
        <w:szCs w:val="14"/>
      </w:rPr>
      <w:fldChar w:fldCharType="separate"/>
    </w:r>
    <w:r w:rsidR="001D3761">
      <w:rPr>
        <w:noProof/>
        <w:szCs w:val="14"/>
      </w:rPr>
      <w:t>4</w:t>
    </w:r>
    <w:r w:rsidR="00D42F19" w:rsidRPr="008A59A7">
      <w:rPr>
        <w:noProof/>
        <w:szCs w:val="14"/>
      </w:rPr>
      <w:fldChar w:fldCharType="end"/>
    </w:r>
    <w:r w:rsidR="00D42F19" w:rsidRPr="008A59A7">
      <w:rPr>
        <w:noProof/>
        <w:szCs w:val="14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4A197AB7" wp14:editId="4E859206">
              <wp:simplePos x="0" y="0"/>
              <wp:positionH relativeFrom="page">
                <wp:posOffset>360045</wp:posOffset>
              </wp:positionH>
              <wp:positionV relativeFrom="page">
                <wp:posOffset>1620520</wp:posOffset>
              </wp:positionV>
              <wp:extent cx="360000" cy="0"/>
              <wp:effectExtent l="0" t="0" r="21590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00" cy="0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8.35pt;margin-top:127.6pt;width:28.3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">
              <v:stroke dashstyle="1 1" endcap="round"/>
              <w10:wrap anchorx="page" anchory="page"/>
              <w10:anchorlock/>
            </v:shape>
          </w:pict>
        </mc:Fallback>
      </mc:AlternateContent>
    </w:r>
  </w:p>
  <w:p w:rsidR="00D42F19" w:rsidRPr="005C34E5" w:rsidRDefault="00D42F19" w:rsidP="0019649A">
    <w:pPr>
      <w:pStyle w:val="Sidefod"/>
      <w:spacing w:line="240" w:lineRule="auto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8C5" w:rsidRDefault="005418C5" w:rsidP="00C37D31">
      <w:pPr>
        <w:spacing w:line="240" w:lineRule="auto"/>
      </w:pPr>
      <w:r>
        <w:separator/>
      </w:r>
    </w:p>
  </w:footnote>
  <w:footnote w:type="continuationSeparator" w:id="0">
    <w:p w:rsidR="005418C5" w:rsidRDefault="005418C5" w:rsidP="00C37D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19" w:rsidRDefault="00D42F19">
    <w:pPr>
      <w:pStyle w:val="Sidehoved"/>
    </w:pPr>
    <w:r>
      <w:rPr>
        <w:noProof/>
      </w:rPr>
      <w:drawing>
        <wp:anchor distT="0" distB="0" distL="114300" distR="114300" simplePos="0" relativeHeight="251686912" behindDoc="0" locked="0" layoutInCell="1" allowOverlap="1" wp14:anchorId="3869D848" wp14:editId="4F9B1A32">
          <wp:simplePos x="0" y="0"/>
          <wp:positionH relativeFrom="page">
            <wp:posOffset>5393690</wp:posOffset>
          </wp:positionH>
          <wp:positionV relativeFrom="page">
            <wp:posOffset>562610</wp:posOffset>
          </wp:positionV>
          <wp:extent cx="1838325" cy="619125"/>
          <wp:effectExtent l="0" t="0" r="9525" b="9525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0C48DA6A" wp14:editId="61EFDDB6">
              <wp:simplePos x="0" y="0"/>
              <wp:positionH relativeFrom="page">
                <wp:posOffset>360045</wp:posOffset>
              </wp:positionH>
              <wp:positionV relativeFrom="page">
                <wp:posOffset>3600450</wp:posOffset>
              </wp:positionV>
              <wp:extent cx="360000" cy="0"/>
              <wp:effectExtent l="0" t="0" r="2159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00" cy="0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.35pt;margin-top:283.5pt;width:28.3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">
              <v:stroke dashstyle="1 1" endcap="round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FC4A9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8B30CC"/>
    <w:multiLevelType w:val="multilevel"/>
    <w:tmpl w:val="BF245960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color w:val="009B84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color w:val="009B84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8043B2"/>
    <w:multiLevelType w:val="hybridMultilevel"/>
    <w:tmpl w:val="40DA548C"/>
    <w:lvl w:ilvl="0" w:tplc="01B49E4E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0E8C3DE0"/>
    <w:multiLevelType w:val="multilevel"/>
    <w:tmpl w:val="BD90B590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2B11F7A"/>
    <w:multiLevelType w:val="hybridMultilevel"/>
    <w:tmpl w:val="77B02C2E"/>
    <w:lvl w:ilvl="0" w:tplc="27E60054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160C7"/>
    <w:multiLevelType w:val="hybridMultilevel"/>
    <w:tmpl w:val="126C19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729A8"/>
    <w:multiLevelType w:val="hybridMultilevel"/>
    <w:tmpl w:val="B29C9D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>
    <w:nsid w:val="51672837"/>
    <w:multiLevelType w:val="multilevel"/>
    <w:tmpl w:val="62F26C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0">
    <w:nsid w:val="5C777B4D"/>
    <w:multiLevelType w:val="multilevel"/>
    <w:tmpl w:val="8084C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8"/>
  </w:num>
  <w:num w:numId="16">
    <w:abstractNumId w:val="13"/>
  </w:num>
  <w:num w:numId="17">
    <w:abstractNumId w:val="16"/>
  </w:num>
  <w:num w:numId="18">
    <w:abstractNumId w:val="21"/>
  </w:num>
  <w:num w:numId="19">
    <w:abstractNumId w:val="22"/>
  </w:num>
  <w:num w:numId="20">
    <w:abstractNumId w:val="10"/>
  </w:num>
  <w:num w:numId="21">
    <w:abstractNumId w:val="17"/>
  </w:num>
  <w:num w:numId="22">
    <w:abstractNumId w:val="20"/>
  </w:num>
  <w:num w:numId="23">
    <w:abstractNumId w:val="1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Culture_ID" w:val="23"/>
    <w:docVar w:name="TMS_Office_ID" w:val="15"/>
    <w:docVar w:name="TMS_Template_ID" w:val="166"/>
    <w:docVar w:name="TMS_Unit_ID" w:val="30"/>
  </w:docVars>
  <w:rsids>
    <w:rsidRoot w:val="00D34F1A"/>
    <w:rsid w:val="0001411E"/>
    <w:rsid w:val="00026DC2"/>
    <w:rsid w:val="00031936"/>
    <w:rsid w:val="00035F18"/>
    <w:rsid w:val="00040400"/>
    <w:rsid w:val="00044D43"/>
    <w:rsid w:val="000523A7"/>
    <w:rsid w:val="00057612"/>
    <w:rsid w:val="00065587"/>
    <w:rsid w:val="00084F85"/>
    <w:rsid w:val="000967BC"/>
    <w:rsid w:val="000A1ECA"/>
    <w:rsid w:val="000A2138"/>
    <w:rsid w:val="000C246E"/>
    <w:rsid w:val="000C4BD6"/>
    <w:rsid w:val="000C5A1F"/>
    <w:rsid w:val="000D065A"/>
    <w:rsid w:val="000D1E62"/>
    <w:rsid w:val="000D3057"/>
    <w:rsid w:val="000D711E"/>
    <w:rsid w:val="000F1D7E"/>
    <w:rsid w:val="000F56E6"/>
    <w:rsid w:val="00100FFE"/>
    <w:rsid w:val="00106BF3"/>
    <w:rsid w:val="001100ED"/>
    <w:rsid w:val="0011631A"/>
    <w:rsid w:val="0012178D"/>
    <w:rsid w:val="0012333D"/>
    <w:rsid w:val="00143210"/>
    <w:rsid w:val="00165461"/>
    <w:rsid w:val="00165C01"/>
    <w:rsid w:val="00171D25"/>
    <w:rsid w:val="00175403"/>
    <w:rsid w:val="00175674"/>
    <w:rsid w:val="00183798"/>
    <w:rsid w:val="001912AE"/>
    <w:rsid w:val="001912DC"/>
    <w:rsid w:val="0019649A"/>
    <w:rsid w:val="001B04E5"/>
    <w:rsid w:val="001B1115"/>
    <w:rsid w:val="001B4C64"/>
    <w:rsid w:val="001C1E31"/>
    <w:rsid w:val="001D3761"/>
    <w:rsid w:val="001D38AC"/>
    <w:rsid w:val="001D6CB8"/>
    <w:rsid w:val="001E0BAE"/>
    <w:rsid w:val="001E397E"/>
    <w:rsid w:val="001F46E2"/>
    <w:rsid w:val="001F6B0E"/>
    <w:rsid w:val="00202A61"/>
    <w:rsid w:val="00205734"/>
    <w:rsid w:val="00206215"/>
    <w:rsid w:val="0022083A"/>
    <w:rsid w:val="00222A1F"/>
    <w:rsid w:val="002278D3"/>
    <w:rsid w:val="0023425D"/>
    <w:rsid w:val="00234B00"/>
    <w:rsid w:val="00243BB2"/>
    <w:rsid w:val="002526E9"/>
    <w:rsid w:val="002547A4"/>
    <w:rsid w:val="00271C4E"/>
    <w:rsid w:val="00283D89"/>
    <w:rsid w:val="002865DD"/>
    <w:rsid w:val="00293609"/>
    <w:rsid w:val="00295B49"/>
    <w:rsid w:val="002B4A8B"/>
    <w:rsid w:val="002B6489"/>
    <w:rsid w:val="002B7F8B"/>
    <w:rsid w:val="002C1511"/>
    <w:rsid w:val="002F10E3"/>
    <w:rsid w:val="0030080B"/>
    <w:rsid w:val="00300C14"/>
    <w:rsid w:val="00304159"/>
    <w:rsid w:val="003049EE"/>
    <w:rsid w:val="003057D2"/>
    <w:rsid w:val="00313458"/>
    <w:rsid w:val="00335159"/>
    <w:rsid w:val="00347543"/>
    <w:rsid w:val="00351826"/>
    <w:rsid w:val="0035213E"/>
    <w:rsid w:val="00352CA2"/>
    <w:rsid w:val="00373BA2"/>
    <w:rsid w:val="00373C69"/>
    <w:rsid w:val="003749C6"/>
    <w:rsid w:val="00380FD6"/>
    <w:rsid w:val="00387CDA"/>
    <w:rsid w:val="00393245"/>
    <w:rsid w:val="00395CF9"/>
    <w:rsid w:val="00396A98"/>
    <w:rsid w:val="003A061D"/>
    <w:rsid w:val="003B04CD"/>
    <w:rsid w:val="003B129C"/>
    <w:rsid w:val="003D0732"/>
    <w:rsid w:val="003E267E"/>
    <w:rsid w:val="003F2DFB"/>
    <w:rsid w:val="0040315D"/>
    <w:rsid w:val="0041663F"/>
    <w:rsid w:val="00422637"/>
    <w:rsid w:val="00426200"/>
    <w:rsid w:val="0043278A"/>
    <w:rsid w:val="004423DF"/>
    <w:rsid w:val="0044632A"/>
    <w:rsid w:val="0045619A"/>
    <w:rsid w:val="00456EE1"/>
    <w:rsid w:val="00464982"/>
    <w:rsid w:val="00471056"/>
    <w:rsid w:val="00477049"/>
    <w:rsid w:val="004849E7"/>
    <w:rsid w:val="004851AC"/>
    <w:rsid w:val="004B00F6"/>
    <w:rsid w:val="004B337C"/>
    <w:rsid w:val="004B4C28"/>
    <w:rsid w:val="004C2252"/>
    <w:rsid w:val="004D7E7E"/>
    <w:rsid w:val="00504FAB"/>
    <w:rsid w:val="00505636"/>
    <w:rsid w:val="00510DD3"/>
    <w:rsid w:val="00512419"/>
    <w:rsid w:val="00514298"/>
    <w:rsid w:val="00515A6F"/>
    <w:rsid w:val="0051728D"/>
    <w:rsid w:val="00532C8C"/>
    <w:rsid w:val="0053337A"/>
    <w:rsid w:val="005418C5"/>
    <w:rsid w:val="0054565F"/>
    <w:rsid w:val="00557D96"/>
    <w:rsid w:val="00561643"/>
    <w:rsid w:val="00562FF1"/>
    <w:rsid w:val="00567F5F"/>
    <w:rsid w:val="0057064F"/>
    <w:rsid w:val="0057268F"/>
    <w:rsid w:val="00573254"/>
    <w:rsid w:val="00577F91"/>
    <w:rsid w:val="00594DBB"/>
    <w:rsid w:val="005A133D"/>
    <w:rsid w:val="005A6629"/>
    <w:rsid w:val="005B3EC8"/>
    <w:rsid w:val="005B4FFB"/>
    <w:rsid w:val="005C14A1"/>
    <w:rsid w:val="005C34E5"/>
    <w:rsid w:val="005C76EF"/>
    <w:rsid w:val="005D0459"/>
    <w:rsid w:val="005E777F"/>
    <w:rsid w:val="005F4DE0"/>
    <w:rsid w:val="005F5205"/>
    <w:rsid w:val="0060486F"/>
    <w:rsid w:val="00606F25"/>
    <w:rsid w:val="0061721D"/>
    <w:rsid w:val="0063449B"/>
    <w:rsid w:val="00636E11"/>
    <w:rsid w:val="006372B7"/>
    <w:rsid w:val="006372F0"/>
    <w:rsid w:val="00646DA5"/>
    <w:rsid w:val="0064765F"/>
    <w:rsid w:val="006635C2"/>
    <w:rsid w:val="00670415"/>
    <w:rsid w:val="00675099"/>
    <w:rsid w:val="00675D8B"/>
    <w:rsid w:val="00676409"/>
    <w:rsid w:val="00692D5A"/>
    <w:rsid w:val="0069610B"/>
    <w:rsid w:val="006A7C80"/>
    <w:rsid w:val="006B6B20"/>
    <w:rsid w:val="006C3BAC"/>
    <w:rsid w:val="006C548B"/>
    <w:rsid w:val="006D60C9"/>
    <w:rsid w:val="006E40B3"/>
    <w:rsid w:val="006E4FDE"/>
    <w:rsid w:val="006F5F63"/>
    <w:rsid w:val="00701B94"/>
    <w:rsid w:val="00704CA4"/>
    <w:rsid w:val="007070F4"/>
    <w:rsid w:val="007070FC"/>
    <w:rsid w:val="00707988"/>
    <w:rsid w:val="007136BD"/>
    <w:rsid w:val="00713DFD"/>
    <w:rsid w:val="007147C5"/>
    <w:rsid w:val="00715881"/>
    <w:rsid w:val="00722F68"/>
    <w:rsid w:val="0073213B"/>
    <w:rsid w:val="00744323"/>
    <w:rsid w:val="00752D44"/>
    <w:rsid w:val="00762E46"/>
    <w:rsid w:val="007741AA"/>
    <w:rsid w:val="00777AEB"/>
    <w:rsid w:val="00784FE2"/>
    <w:rsid w:val="00790B5D"/>
    <w:rsid w:val="00795992"/>
    <w:rsid w:val="00795EEF"/>
    <w:rsid w:val="007C2E12"/>
    <w:rsid w:val="00810FA7"/>
    <w:rsid w:val="00811C35"/>
    <w:rsid w:val="00822112"/>
    <w:rsid w:val="00826929"/>
    <w:rsid w:val="0084399D"/>
    <w:rsid w:val="00844460"/>
    <w:rsid w:val="0085762F"/>
    <w:rsid w:val="00860485"/>
    <w:rsid w:val="00861178"/>
    <w:rsid w:val="00863810"/>
    <w:rsid w:val="0087203A"/>
    <w:rsid w:val="00874083"/>
    <w:rsid w:val="00884E12"/>
    <w:rsid w:val="00893D3F"/>
    <w:rsid w:val="008A3766"/>
    <w:rsid w:val="008A59A7"/>
    <w:rsid w:val="008B2631"/>
    <w:rsid w:val="008C384A"/>
    <w:rsid w:val="008C4861"/>
    <w:rsid w:val="008C4C25"/>
    <w:rsid w:val="008C5A5C"/>
    <w:rsid w:val="008D2F0E"/>
    <w:rsid w:val="008E0FFE"/>
    <w:rsid w:val="008E4751"/>
    <w:rsid w:val="008E77C3"/>
    <w:rsid w:val="008F6377"/>
    <w:rsid w:val="00907173"/>
    <w:rsid w:val="009123C3"/>
    <w:rsid w:val="00915BF4"/>
    <w:rsid w:val="009327E5"/>
    <w:rsid w:val="009567E6"/>
    <w:rsid w:val="009817A4"/>
    <w:rsid w:val="009857C6"/>
    <w:rsid w:val="009859B0"/>
    <w:rsid w:val="009869DA"/>
    <w:rsid w:val="00987589"/>
    <w:rsid w:val="00993E50"/>
    <w:rsid w:val="009A302E"/>
    <w:rsid w:val="009A32C9"/>
    <w:rsid w:val="009B3956"/>
    <w:rsid w:val="009B63F1"/>
    <w:rsid w:val="009C039E"/>
    <w:rsid w:val="009C1CB7"/>
    <w:rsid w:val="009C31EB"/>
    <w:rsid w:val="009D25B9"/>
    <w:rsid w:val="009D5CB8"/>
    <w:rsid w:val="009E18A9"/>
    <w:rsid w:val="00A17BFF"/>
    <w:rsid w:val="00A22C4E"/>
    <w:rsid w:val="00A27B9B"/>
    <w:rsid w:val="00A3064C"/>
    <w:rsid w:val="00A32C5B"/>
    <w:rsid w:val="00A330E0"/>
    <w:rsid w:val="00A4027B"/>
    <w:rsid w:val="00A45015"/>
    <w:rsid w:val="00A523AD"/>
    <w:rsid w:val="00A73401"/>
    <w:rsid w:val="00A74197"/>
    <w:rsid w:val="00A82867"/>
    <w:rsid w:val="00A8425F"/>
    <w:rsid w:val="00A87F7C"/>
    <w:rsid w:val="00A956C8"/>
    <w:rsid w:val="00AB17E4"/>
    <w:rsid w:val="00AC4D28"/>
    <w:rsid w:val="00AD0473"/>
    <w:rsid w:val="00AE2E01"/>
    <w:rsid w:val="00AE60C7"/>
    <w:rsid w:val="00AE7A75"/>
    <w:rsid w:val="00AF31D9"/>
    <w:rsid w:val="00AF6F41"/>
    <w:rsid w:val="00B04CB0"/>
    <w:rsid w:val="00B124A7"/>
    <w:rsid w:val="00B13EA0"/>
    <w:rsid w:val="00B1487E"/>
    <w:rsid w:val="00B20B9B"/>
    <w:rsid w:val="00B2325F"/>
    <w:rsid w:val="00B240A6"/>
    <w:rsid w:val="00B24255"/>
    <w:rsid w:val="00B24D2F"/>
    <w:rsid w:val="00B26369"/>
    <w:rsid w:val="00B26ECE"/>
    <w:rsid w:val="00B3532A"/>
    <w:rsid w:val="00B41DB9"/>
    <w:rsid w:val="00B63DFB"/>
    <w:rsid w:val="00B6424D"/>
    <w:rsid w:val="00B71DA7"/>
    <w:rsid w:val="00B754DD"/>
    <w:rsid w:val="00B83DAE"/>
    <w:rsid w:val="00B85A99"/>
    <w:rsid w:val="00B91F5C"/>
    <w:rsid w:val="00BD70D9"/>
    <w:rsid w:val="00BE009C"/>
    <w:rsid w:val="00BE3F30"/>
    <w:rsid w:val="00BE65B4"/>
    <w:rsid w:val="00BF39C1"/>
    <w:rsid w:val="00BF442B"/>
    <w:rsid w:val="00C07242"/>
    <w:rsid w:val="00C1021F"/>
    <w:rsid w:val="00C12627"/>
    <w:rsid w:val="00C25E65"/>
    <w:rsid w:val="00C3775E"/>
    <w:rsid w:val="00C37D31"/>
    <w:rsid w:val="00C4285E"/>
    <w:rsid w:val="00C54740"/>
    <w:rsid w:val="00C57DD2"/>
    <w:rsid w:val="00C63347"/>
    <w:rsid w:val="00C6691C"/>
    <w:rsid w:val="00CA683C"/>
    <w:rsid w:val="00CA6B78"/>
    <w:rsid w:val="00CB667D"/>
    <w:rsid w:val="00CC406D"/>
    <w:rsid w:val="00CD1CF4"/>
    <w:rsid w:val="00CD756F"/>
    <w:rsid w:val="00CE462F"/>
    <w:rsid w:val="00CE7947"/>
    <w:rsid w:val="00CF1742"/>
    <w:rsid w:val="00CF6DBB"/>
    <w:rsid w:val="00D00EF7"/>
    <w:rsid w:val="00D037BF"/>
    <w:rsid w:val="00D0438D"/>
    <w:rsid w:val="00D07F1B"/>
    <w:rsid w:val="00D13AC9"/>
    <w:rsid w:val="00D16A9E"/>
    <w:rsid w:val="00D26353"/>
    <w:rsid w:val="00D33259"/>
    <w:rsid w:val="00D34F1A"/>
    <w:rsid w:val="00D3531C"/>
    <w:rsid w:val="00D42F19"/>
    <w:rsid w:val="00D5137F"/>
    <w:rsid w:val="00D55ADF"/>
    <w:rsid w:val="00D661E5"/>
    <w:rsid w:val="00D674CA"/>
    <w:rsid w:val="00D9288A"/>
    <w:rsid w:val="00D9451F"/>
    <w:rsid w:val="00D96ABC"/>
    <w:rsid w:val="00D9788A"/>
    <w:rsid w:val="00DB1777"/>
    <w:rsid w:val="00DB6873"/>
    <w:rsid w:val="00DC216A"/>
    <w:rsid w:val="00DC2627"/>
    <w:rsid w:val="00DD254E"/>
    <w:rsid w:val="00DD5CAA"/>
    <w:rsid w:val="00DD7A6A"/>
    <w:rsid w:val="00DE29B2"/>
    <w:rsid w:val="00DE7C08"/>
    <w:rsid w:val="00DF6AF5"/>
    <w:rsid w:val="00E02469"/>
    <w:rsid w:val="00E16A39"/>
    <w:rsid w:val="00E202D7"/>
    <w:rsid w:val="00E21940"/>
    <w:rsid w:val="00E23EB8"/>
    <w:rsid w:val="00E26CDE"/>
    <w:rsid w:val="00E459DE"/>
    <w:rsid w:val="00E52F99"/>
    <w:rsid w:val="00E576D7"/>
    <w:rsid w:val="00E759B8"/>
    <w:rsid w:val="00E76634"/>
    <w:rsid w:val="00E7753D"/>
    <w:rsid w:val="00E86ED3"/>
    <w:rsid w:val="00E92F10"/>
    <w:rsid w:val="00E96522"/>
    <w:rsid w:val="00EA540D"/>
    <w:rsid w:val="00EB65BB"/>
    <w:rsid w:val="00EC4B3F"/>
    <w:rsid w:val="00ED0216"/>
    <w:rsid w:val="00EE5184"/>
    <w:rsid w:val="00EE5634"/>
    <w:rsid w:val="00EF2766"/>
    <w:rsid w:val="00EF6928"/>
    <w:rsid w:val="00EF6B5D"/>
    <w:rsid w:val="00F03032"/>
    <w:rsid w:val="00F037F2"/>
    <w:rsid w:val="00F038CB"/>
    <w:rsid w:val="00F16AE8"/>
    <w:rsid w:val="00F3085F"/>
    <w:rsid w:val="00F31419"/>
    <w:rsid w:val="00F356B7"/>
    <w:rsid w:val="00F361FC"/>
    <w:rsid w:val="00F4113B"/>
    <w:rsid w:val="00F44496"/>
    <w:rsid w:val="00F50784"/>
    <w:rsid w:val="00F525A9"/>
    <w:rsid w:val="00F5735A"/>
    <w:rsid w:val="00F57DAA"/>
    <w:rsid w:val="00F62C85"/>
    <w:rsid w:val="00F655D2"/>
    <w:rsid w:val="00F83A3E"/>
    <w:rsid w:val="00F84052"/>
    <w:rsid w:val="00F85555"/>
    <w:rsid w:val="00F90762"/>
    <w:rsid w:val="00F9184C"/>
    <w:rsid w:val="00F97010"/>
    <w:rsid w:val="00FA2CC1"/>
    <w:rsid w:val="00FC0C54"/>
    <w:rsid w:val="00FC13DC"/>
    <w:rsid w:val="00FC2C15"/>
    <w:rsid w:val="00FD3687"/>
    <w:rsid w:val="00FE0B70"/>
    <w:rsid w:val="00FE1768"/>
    <w:rsid w:val="00F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annotation text" w:uiPriority="0"/>
    <w:lsdException w:name="caption" w:uiPriority="2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annotation subjec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37D31"/>
    <w:pPr>
      <w:keepNext/>
      <w:numPr>
        <w:numId w:val="13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37D31"/>
    <w:pPr>
      <w:keepNext/>
      <w:numPr>
        <w:ilvl w:val="1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uiPriority w:val="1"/>
    <w:qFormat/>
    <w:rsid w:val="00C37D31"/>
    <w:pPr>
      <w:keepNext/>
      <w:numPr>
        <w:ilvl w:val="2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C37D31"/>
    <w:pPr>
      <w:keepNext/>
      <w:numPr>
        <w:ilvl w:val="3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C37D31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uiPriority w:val="99"/>
    <w:rsid w:val="00C37D31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paragraph" w:styleId="Indholdsfortegnelse1">
    <w:name w:val="toc 1"/>
    <w:basedOn w:val="Normal"/>
    <w:next w:val="Normal"/>
    <w:uiPriority w:val="39"/>
    <w:rsid w:val="00C37D31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uiPriority w:val="9"/>
    <w:rsid w:val="00C37D31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440"/>
    </w:pPr>
  </w:style>
  <w:style w:type="paragraph" w:styleId="Listeafsnit">
    <w:name w:val="List Paragraph"/>
    <w:basedOn w:val="Normal"/>
    <w:uiPriority w:val="34"/>
    <w:qFormat/>
    <w:rsid w:val="00C37D31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C37D31"/>
    <w:pPr>
      <w:numPr>
        <w:numId w:val="1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Kommentarhenvisning">
    <w:name w:val="annotation reference"/>
    <w:basedOn w:val="Standardskrifttypeiafsnit"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37D31"/>
  </w:style>
  <w:style w:type="character" w:customStyle="1" w:styleId="KommentartekstTegn">
    <w:name w:val="Kommentartekst Tegn"/>
    <w:basedOn w:val="Standardskrifttypeiafsnit"/>
    <w:link w:val="Kommentarteks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uiPriority w:val="99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uiPriority w:val="99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uiPriority w:val="99"/>
    <w:rsid w:val="00C37D31"/>
    <w:rPr>
      <w:sz w:val="24"/>
      <w:szCs w:val="24"/>
    </w:rPr>
  </w:style>
  <w:style w:type="paragraph" w:styleId="Normalindrykning">
    <w:name w:val="Normal Indent"/>
    <w:basedOn w:val="Normal"/>
    <w:uiPriority w:val="99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uiPriority w:val="99"/>
    <w:rsid w:val="00C37D31"/>
  </w:style>
  <w:style w:type="character" w:customStyle="1" w:styleId="NoteoverskriftTegn">
    <w:name w:val="Noteoverskrift Tegn"/>
    <w:basedOn w:val="Standardskrifttypeiafsnit"/>
    <w:link w:val="Noteov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Opstilling">
    <w:name w:val="List"/>
    <w:basedOn w:val="Normal"/>
    <w:uiPriority w:val="99"/>
    <w:rsid w:val="00C37D31"/>
    <w:pPr>
      <w:ind w:left="283" w:hanging="283"/>
    </w:pPr>
  </w:style>
  <w:style w:type="paragraph" w:styleId="Opstilling-forts">
    <w:name w:val="List Continue"/>
    <w:basedOn w:val="Normal"/>
    <w:uiPriority w:val="99"/>
    <w:rsid w:val="00C37D31"/>
    <w:pPr>
      <w:spacing w:after="120"/>
      <w:ind w:left="283"/>
    </w:pPr>
  </w:style>
  <w:style w:type="paragraph" w:styleId="Opstilling-forts2">
    <w:name w:val="List Continue 2"/>
    <w:basedOn w:val="Normal"/>
    <w:uiPriority w:val="99"/>
    <w:rsid w:val="00C37D31"/>
    <w:pPr>
      <w:spacing w:after="120"/>
      <w:ind w:left="566"/>
    </w:pPr>
  </w:style>
  <w:style w:type="paragraph" w:styleId="Opstilling-forts3">
    <w:name w:val="List Continue 3"/>
    <w:basedOn w:val="Normal"/>
    <w:uiPriority w:val="99"/>
    <w:rsid w:val="00C37D31"/>
    <w:pPr>
      <w:spacing w:after="120"/>
      <w:ind w:left="849"/>
    </w:pPr>
  </w:style>
  <w:style w:type="paragraph" w:styleId="Opstilling-forts4">
    <w:name w:val="List Continue 4"/>
    <w:basedOn w:val="Normal"/>
    <w:uiPriority w:val="99"/>
    <w:rsid w:val="00C37D31"/>
    <w:pPr>
      <w:spacing w:after="120"/>
      <w:ind w:left="1132"/>
    </w:pPr>
  </w:style>
  <w:style w:type="paragraph" w:styleId="Opstilling-forts5">
    <w:name w:val="List Continue 5"/>
    <w:basedOn w:val="Normal"/>
    <w:uiPriority w:val="99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uiPriority w:val="99"/>
    <w:rsid w:val="00C37D31"/>
    <w:pPr>
      <w:numPr>
        <w:numId w:val="3"/>
      </w:numPr>
    </w:pPr>
  </w:style>
  <w:style w:type="paragraph" w:styleId="Opstilling-punkttegn2">
    <w:name w:val="List Bullet 2"/>
    <w:basedOn w:val="Normal"/>
    <w:autoRedefine/>
    <w:uiPriority w:val="99"/>
    <w:rsid w:val="00C37D31"/>
    <w:pPr>
      <w:numPr>
        <w:numId w:val="4"/>
      </w:numPr>
    </w:pPr>
  </w:style>
  <w:style w:type="paragraph" w:styleId="Opstilling-punkttegn3">
    <w:name w:val="List Bullet 3"/>
    <w:basedOn w:val="Normal"/>
    <w:autoRedefine/>
    <w:uiPriority w:val="99"/>
    <w:rsid w:val="00C37D31"/>
    <w:pPr>
      <w:numPr>
        <w:numId w:val="5"/>
      </w:numPr>
    </w:pPr>
  </w:style>
  <w:style w:type="paragraph" w:styleId="Opstilling-punkttegn4">
    <w:name w:val="List Bullet 4"/>
    <w:basedOn w:val="Normal"/>
    <w:autoRedefine/>
    <w:uiPriority w:val="99"/>
    <w:rsid w:val="00C37D31"/>
    <w:pPr>
      <w:numPr>
        <w:numId w:val="6"/>
      </w:numPr>
    </w:pPr>
  </w:style>
  <w:style w:type="paragraph" w:styleId="Opstilling-punkttegn5">
    <w:name w:val="List Bullet 5"/>
    <w:basedOn w:val="Normal"/>
    <w:autoRedefine/>
    <w:uiPriority w:val="99"/>
    <w:rsid w:val="00C37D31"/>
    <w:pPr>
      <w:numPr>
        <w:numId w:val="7"/>
      </w:numPr>
    </w:pPr>
  </w:style>
  <w:style w:type="paragraph" w:styleId="Opstilling-talellerbogst">
    <w:name w:val="List Number"/>
    <w:basedOn w:val="Normal"/>
    <w:uiPriority w:val="99"/>
    <w:rsid w:val="00C37D31"/>
    <w:pPr>
      <w:numPr>
        <w:numId w:val="8"/>
      </w:numPr>
    </w:pPr>
  </w:style>
  <w:style w:type="paragraph" w:styleId="Opstilling-talellerbogst2">
    <w:name w:val="List Number 2"/>
    <w:basedOn w:val="Normal"/>
    <w:uiPriority w:val="99"/>
    <w:rsid w:val="00C37D31"/>
    <w:pPr>
      <w:numPr>
        <w:numId w:val="9"/>
      </w:numPr>
    </w:pPr>
  </w:style>
  <w:style w:type="paragraph" w:styleId="Opstilling-talellerbogst3">
    <w:name w:val="List Number 3"/>
    <w:basedOn w:val="Normal"/>
    <w:uiPriority w:val="99"/>
    <w:rsid w:val="00C37D31"/>
    <w:pPr>
      <w:numPr>
        <w:numId w:val="10"/>
      </w:numPr>
    </w:pPr>
  </w:style>
  <w:style w:type="paragraph" w:styleId="Opstilling-talellerbogst4">
    <w:name w:val="List Number 4"/>
    <w:basedOn w:val="Normal"/>
    <w:uiPriority w:val="99"/>
    <w:rsid w:val="00C37D31"/>
    <w:pPr>
      <w:numPr>
        <w:numId w:val="11"/>
      </w:numPr>
    </w:pPr>
  </w:style>
  <w:style w:type="paragraph" w:styleId="Opstilling-talellerbogst5">
    <w:name w:val="List Number 5"/>
    <w:basedOn w:val="Normal"/>
    <w:uiPriority w:val="99"/>
    <w:rsid w:val="00C37D31"/>
    <w:pPr>
      <w:numPr>
        <w:numId w:val="12"/>
      </w:numPr>
    </w:pPr>
  </w:style>
  <w:style w:type="paragraph" w:styleId="Opstilling2">
    <w:name w:val="List 2"/>
    <w:basedOn w:val="Normal"/>
    <w:uiPriority w:val="99"/>
    <w:rsid w:val="00C37D31"/>
    <w:pPr>
      <w:ind w:left="566" w:hanging="283"/>
    </w:pPr>
  </w:style>
  <w:style w:type="paragraph" w:styleId="Opstilling3">
    <w:name w:val="List 3"/>
    <w:basedOn w:val="Normal"/>
    <w:uiPriority w:val="99"/>
    <w:rsid w:val="00C37D31"/>
    <w:pPr>
      <w:ind w:left="849" w:hanging="283"/>
    </w:pPr>
  </w:style>
  <w:style w:type="paragraph" w:styleId="Opstilling4">
    <w:name w:val="List 4"/>
    <w:basedOn w:val="Normal"/>
    <w:uiPriority w:val="99"/>
    <w:rsid w:val="00C37D31"/>
    <w:pPr>
      <w:ind w:left="1132" w:hanging="283"/>
    </w:pPr>
  </w:style>
  <w:style w:type="paragraph" w:styleId="Opstilling5">
    <w:name w:val="List 5"/>
    <w:basedOn w:val="Normal"/>
    <w:uiPriority w:val="99"/>
    <w:rsid w:val="00C37D31"/>
    <w:pPr>
      <w:ind w:left="1415" w:hanging="283"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1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4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uiPriority w:val="99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uiPriority w:val="99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uiPriority w:val="99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se">
    <w:name w:val="adresse"/>
    <w:basedOn w:val="Normal"/>
    <w:rsid w:val="00D34F1A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Dato">
    <w:name w:val="Date"/>
    <w:basedOn w:val="Normal"/>
    <w:next w:val="Normal"/>
    <w:link w:val="DatoTegn"/>
    <w:uiPriority w:val="99"/>
    <w:rsid w:val="00D34F1A"/>
  </w:style>
  <w:style w:type="character" w:customStyle="1" w:styleId="DatoTegn">
    <w:name w:val="Dato Tegn"/>
    <w:basedOn w:val="Standardskrifttypeiafsnit"/>
    <w:link w:val="Dato"/>
    <w:rsid w:val="00D34F1A"/>
    <w:rPr>
      <w:rFonts w:ascii="Times New Roman" w:eastAsia="Times New Roman" w:hAnsi="Times New Roman" w:cs="Times New Roman"/>
      <w:bCs/>
      <w:sz w:val="23"/>
      <w:szCs w:val="20"/>
    </w:rPr>
  </w:style>
  <w:style w:type="paragraph" w:customStyle="1" w:styleId="Firma">
    <w:name w:val="Firma"/>
    <w:basedOn w:val="Normal"/>
    <w:rsid w:val="00D34F1A"/>
    <w:pPr>
      <w:framePr w:hSpace="142" w:vSpace="142" w:wrap="around" w:vAnchor="page" w:hAnchor="margin" w:y="1305"/>
    </w:pPr>
  </w:style>
  <w:style w:type="paragraph" w:styleId="Overskrift">
    <w:name w:val="TOC Heading"/>
    <w:basedOn w:val="Overskrift1"/>
    <w:next w:val="Normal"/>
    <w:uiPriority w:val="39"/>
    <w:unhideWhenUsed/>
    <w:qFormat/>
    <w:rsid w:val="00D34F1A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en-US"/>
    </w:rPr>
  </w:style>
  <w:style w:type="paragraph" w:styleId="Indeks1">
    <w:name w:val="index 1"/>
    <w:basedOn w:val="Normal"/>
    <w:next w:val="Normal"/>
    <w:autoRedefine/>
    <w:rsid w:val="00D34F1A"/>
    <w:pPr>
      <w:tabs>
        <w:tab w:val="clear" w:pos="567"/>
        <w:tab w:val="clear" w:pos="1134"/>
        <w:tab w:val="clear" w:pos="1701"/>
      </w:tabs>
      <w:spacing w:line="240" w:lineRule="auto"/>
      <w:ind w:left="200" w:hanging="200"/>
    </w:pPr>
    <w:rPr>
      <w:rFonts w:ascii="Tahoma" w:hAnsi="Tahoma"/>
      <w:spacing w:val="10"/>
      <w:sz w:val="20"/>
    </w:rPr>
  </w:style>
  <w:style w:type="character" w:styleId="Hyperlink">
    <w:name w:val="Hyperlink"/>
    <w:basedOn w:val="Standardskrifttypeiafsnit"/>
    <w:uiPriority w:val="99"/>
    <w:unhideWhenUsed/>
    <w:rsid w:val="00D34F1A"/>
    <w:rPr>
      <w:color w:val="0000FF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rsid w:val="00D34F1A"/>
    <w:pPr>
      <w:spacing w:line="240" w:lineRule="auto"/>
    </w:pPr>
    <w:rPr>
      <w:rFonts w:ascii="Tahoma" w:hAnsi="Tahoma"/>
      <w:b/>
      <w:spacing w:val="10"/>
      <w:sz w:val="20"/>
    </w:rPr>
  </w:style>
  <w:style w:type="character" w:customStyle="1" w:styleId="KommentaremneTegn">
    <w:name w:val="Kommentaremne Tegn"/>
    <w:basedOn w:val="KommentartekstTegn"/>
    <w:link w:val="Kommentaremne"/>
    <w:rsid w:val="00D34F1A"/>
    <w:rPr>
      <w:rFonts w:ascii="Tahoma" w:eastAsia="Times New Roman" w:hAnsi="Tahoma" w:cs="Times New Roman"/>
      <w:b/>
      <w:bCs/>
      <w:spacing w:val="10"/>
      <w:sz w:val="20"/>
      <w:szCs w:val="20"/>
    </w:rPr>
  </w:style>
  <w:style w:type="character" w:customStyle="1" w:styleId="KommentartekstTegn1">
    <w:name w:val="Kommentartekst Tegn1"/>
    <w:basedOn w:val="Standardskrifttypeiafsnit"/>
    <w:semiHidden/>
    <w:rsid w:val="00D34F1A"/>
    <w:rPr>
      <w:bCs/>
      <w:sz w:val="23"/>
    </w:rPr>
  </w:style>
  <w:style w:type="table" w:styleId="Tabel-3D-effekter1">
    <w:name w:val="Table 3D effects 1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ysskygge1">
    <w:name w:val="Lys skygge1"/>
    <w:basedOn w:val="Tabel-Normal"/>
    <w:uiPriority w:val="60"/>
    <w:rsid w:val="00D34F1A"/>
    <w:pPr>
      <w:spacing w:after="0" w:line="240" w:lineRule="auto"/>
      <w:ind w:right="851"/>
      <w:jc w:val="both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-Liste6">
    <w:name w:val="Table List 6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Korrektur">
    <w:name w:val="Revision"/>
    <w:hidden/>
    <w:uiPriority w:val="99"/>
    <w:semiHidden/>
    <w:rsid w:val="00D34F1A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</w:rPr>
  </w:style>
  <w:style w:type="numbering" w:styleId="111111">
    <w:name w:val="Outline List 2"/>
    <w:basedOn w:val="Ingenoversigt"/>
    <w:semiHidden/>
    <w:rsid w:val="00D55ADF"/>
    <w:pPr>
      <w:numPr>
        <w:numId w:val="15"/>
      </w:numPr>
    </w:pPr>
  </w:style>
  <w:style w:type="numbering" w:styleId="1ai">
    <w:name w:val="Outline List 1"/>
    <w:basedOn w:val="Ingenoversigt"/>
    <w:semiHidden/>
    <w:rsid w:val="00D55ADF"/>
    <w:pPr>
      <w:numPr>
        <w:numId w:val="16"/>
      </w:numPr>
    </w:pPr>
  </w:style>
  <w:style w:type="numbering" w:styleId="ArtikelSektion">
    <w:name w:val="Outline List 3"/>
    <w:basedOn w:val="Ingenoversigt"/>
    <w:semiHidden/>
    <w:rsid w:val="00D55ADF"/>
    <w:pPr>
      <w:numPr>
        <w:numId w:val="17"/>
      </w:numPr>
    </w:pPr>
  </w:style>
  <w:style w:type="paragraph" w:styleId="Bloktekst">
    <w:name w:val="Block Text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1440" w:right="1440"/>
      <w:jc w:val="left"/>
      <w:textAlignment w:val="auto"/>
    </w:pPr>
    <w:rPr>
      <w:rFonts w:ascii="Century Schoolbook" w:hAnsi="Century Schoolbook"/>
      <w:bCs w:val="0"/>
      <w:sz w:val="20"/>
    </w:rPr>
  </w:style>
  <w:style w:type="paragraph" w:styleId="Brdtekst">
    <w:name w:val="Body Text"/>
    <w:basedOn w:val="Normal"/>
    <w:link w:val="Brd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55ADF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55ADF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illedtekst">
    <w:name w:val="caption"/>
    <w:basedOn w:val="Normal"/>
    <w:next w:val="Normal"/>
    <w:uiPriority w:val="2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16"/>
    </w:rPr>
  </w:style>
  <w:style w:type="paragraph" w:styleId="Sluthilsen">
    <w:name w:val="Closing"/>
    <w:basedOn w:val="Normal"/>
    <w:link w:val="Slu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4252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E-mail-signatur">
    <w:name w:val="E-mail Signature"/>
    <w:basedOn w:val="Normal"/>
    <w:link w:val="E-mail-signatur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Fremhv">
    <w:name w:val="Emphasis"/>
    <w:basedOn w:val="Standardskrifttypeiafsnit"/>
    <w:uiPriority w:val="99"/>
    <w:qFormat/>
    <w:rsid w:val="00D55ADF"/>
    <w:rPr>
      <w:i/>
      <w:iCs/>
    </w:rPr>
  </w:style>
  <w:style w:type="paragraph" w:styleId="Modtageradresse">
    <w:name w:val="envelope address"/>
    <w:basedOn w:val="Normal"/>
    <w:uiPriority w:val="99"/>
    <w:semiHidden/>
    <w:rsid w:val="00D55ADF"/>
    <w:pPr>
      <w:framePr w:w="7920" w:h="1980" w:hRule="exact" w:hSpace="141" w:wrap="auto" w:hAnchor="page" w:xAlign="center" w:yAlign="bottom"/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2880"/>
      <w:jc w:val="left"/>
      <w:textAlignment w:val="auto"/>
    </w:pPr>
    <w:rPr>
      <w:rFonts w:ascii="Arial" w:hAnsi="Arial" w:cs="Arial"/>
      <w:bCs w:val="0"/>
      <w:sz w:val="24"/>
    </w:rPr>
  </w:style>
  <w:style w:type="paragraph" w:styleId="Afsenderadresse">
    <w:name w:val="envelope return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Arial" w:hAnsi="Arial" w:cs="Arial"/>
      <w:bCs w:val="0"/>
      <w:sz w:val="20"/>
    </w:rPr>
  </w:style>
  <w:style w:type="character" w:styleId="HTML-akronym">
    <w:name w:val="HTML Acronym"/>
    <w:basedOn w:val="Standardskrifttypeiafsnit"/>
    <w:uiPriority w:val="99"/>
    <w:semiHidden/>
    <w:rsid w:val="00D55ADF"/>
  </w:style>
  <w:style w:type="paragraph" w:styleId="HTML-adresse">
    <w:name w:val="HTML Address"/>
    <w:basedOn w:val="Normal"/>
    <w:link w:val="HTML-adresse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i/>
      <w:iCs/>
      <w:sz w:val="20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55ADF"/>
    <w:rPr>
      <w:rFonts w:ascii="Century Schoolbook" w:eastAsia="Times New Roman" w:hAnsi="Century Schoolbook" w:cs="Times New Roman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D55ADF"/>
    <w:rPr>
      <w:i/>
      <w:iCs/>
    </w:rPr>
  </w:style>
  <w:style w:type="character" w:styleId="HTML-kode">
    <w:name w:val="HTML Code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55ADF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D55ADF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55ADF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Strk">
    <w:name w:val="Strong"/>
    <w:basedOn w:val="Standardskrifttypeiafsnit"/>
    <w:uiPriority w:val="99"/>
    <w:qFormat/>
    <w:rsid w:val="00D55ADF"/>
    <w:rPr>
      <w:b/>
      <w:bCs/>
    </w:rPr>
  </w:style>
  <w:style w:type="paragraph" w:styleId="Undertitel">
    <w:name w:val="Subtitle"/>
    <w:basedOn w:val="Normal"/>
    <w:link w:val="Undertitel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60" w:line="280" w:lineRule="atLeast"/>
      <w:jc w:val="center"/>
      <w:textAlignment w:val="auto"/>
    </w:pPr>
    <w:rPr>
      <w:rFonts w:ascii="Arial" w:hAnsi="Arial" w:cs="Arial"/>
      <w:bCs w:val="0"/>
      <w:sz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D55ADF"/>
    <w:rPr>
      <w:rFonts w:ascii="Arial" w:eastAsia="Times New Roman" w:hAnsi="Arial" w:cs="Arial"/>
      <w:sz w:val="24"/>
      <w:szCs w:val="20"/>
    </w:rPr>
  </w:style>
  <w:style w:type="table" w:styleId="Tabel-Klassisk1">
    <w:name w:val="Table Classic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Gitter10">
    <w:name w:val="Table Grid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0">
    <w:name w:val="Table Grid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7">
    <w:name w:val="Table List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rsid w:val="00D55ADF"/>
    <w:rPr>
      <w:color w:val="800080"/>
      <w:u w:val="single"/>
    </w:rPr>
  </w:style>
  <w:style w:type="paragraph" w:customStyle="1" w:styleId="Punktliste">
    <w:name w:val="Punktliste"/>
    <w:basedOn w:val="Normal"/>
    <w:uiPriority w:val="4"/>
    <w:rsid w:val="00D55ADF"/>
    <w:pPr>
      <w:numPr>
        <w:numId w:val="18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ummerering">
    <w:name w:val="Nummerering"/>
    <w:basedOn w:val="Normal"/>
    <w:uiPriority w:val="4"/>
    <w:rsid w:val="00D55ADF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Tabeltekst">
    <w:name w:val="Tabel teks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Cs w:val="0"/>
      <w:sz w:val="18"/>
    </w:rPr>
  </w:style>
  <w:style w:type="paragraph" w:customStyle="1" w:styleId="Tabeloverskrift">
    <w:name w:val="Tabel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paragraph" w:customStyle="1" w:styleId="Tabelkolonneoverskrift">
    <w:name w:val="Tabel kolonne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table" w:customStyle="1" w:styleId="Table-Normal">
    <w:name w:val="Table - Normal"/>
    <w:basedOn w:val="Tabel-Normal"/>
    <w:rsid w:val="00D55ADF"/>
    <w:pPr>
      <w:spacing w:after="0" w:line="220" w:lineRule="atLeast"/>
    </w:pPr>
    <w:rPr>
      <w:rFonts w:ascii="Verdana" w:eastAsia="Times New Roman" w:hAnsi="Verdana" w:cs="Times New Roman"/>
      <w:sz w:val="18"/>
      <w:szCs w:val="20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D55ADF"/>
    <w:pPr>
      <w:jc w:val="right"/>
    </w:pPr>
  </w:style>
  <w:style w:type="paragraph" w:customStyle="1" w:styleId="TabelnumreTotal">
    <w:name w:val="Tabel numre Total"/>
    <w:basedOn w:val="Tabelnumre"/>
    <w:uiPriority w:val="4"/>
    <w:rsid w:val="00D55ADF"/>
    <w:rPr>
      <w:b/>
    </w:rPr>
  </w:style>
  <w:style w:type="paragraph" w:customStyle="1" w:styleId="Template">
    <w:name w:val="Template"/>
    <w:uiPriority w:val="9"/>
    <w:semiHidden/>
    <w:rsid w:val="00D55ADF"/>
    <w:pPr>
      <w:spacing w:after="0" w:line="220" w:lineRule="atLeast"/>
    </w:pPr>
    <w:rPr>
      <w:rFonts w:ascii="Franklin Gothic Book" w:eastAsia="Times New Roman" w:hAnsi="Franklin Gothic Book" w:cs="Times New Roman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"/>
    <w:semiHidden/>
    <w:rsid w:val="00D55ADF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9"/>
    <w:semiHidden/>
    <w:rsid w:val="00D55ADF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9"/>
    <w:semiHidden/>
    <w:rsid w:val="00D55ADF"/>
    <w:pPr>
      <w:spacing w:line="280" w:lineRule="atLeast"/>
    </w:pPr>
    <w:rPr>
      <w:rFonts w:ascii="Century Schoolbook" w:hAnsi="Century Schoolbook"/>
      <w:sz w:val="20"/>
    </w:rPr>
  </w:style>
  <w:style w:type="paragraph" w:customStyle="1" w:styleId="Normal-Dokumentoverskrift">
    <w:name w:val="Normal - Dokument overskrift"/>
    <w:basedOn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JNr">
    <w:name w:val="Template - J Nr"/>
    <w:basedOn w:val="Template"/>
    <w:uiPriority w:val="9"/>
    <w:semiHidden/>
    <w:rsid w:val="00D55ADF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ormal-AfsenderNavn">
    <w:name w:val="Normal - Afsender Navn"/>
    <w:basedOn w:val="Normal"/>
    <w:next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00" w:lineRule="atLeast"/>
      <w:jc w:val="left"/>
      <w:textAlignment w:val="auto"/>
    </w:pPr>
    <w:rPr>
      <w:rFonts w:ascii="Arial" w:hAnsi="Arial"/>
      <w:b/>
      <w:bCs w:val="0"/>
      <w:sz w:val="16"/>
    </w:rPr>
  </w:style>
  <w:style w:type="numbering" w:customStyle="1" w:styleId="StyleNumbered">
    <w:name w:val="Style Numbered"/>
    <w:rsid w:val="00D55ADF"/>
    <w:pPr>
      <w:numPr>
        <w:numId w:val="20"/>
      </w:numPr>
    </w:pPr>
  </w:style>
  <w:style w:type="paragraph" w:customStyle="1" w:styleId="MPBrdtekst">
    <w:name w:val="MP Brødtekst"/>
    <w:basedOn w:val="Normal"/>
    <w:next w:val="Normal"/>
    <w:link w:val="MPBrdtekst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40" w:line="280" w:lineRule="atLeast"/>
      <w:textAlignment w:val="auto"/>
    </w:pPr>
    <w:rPr>
      <w:rFonts w:ascii="Verdana" w:hAnsi="Verdana"/>
      <w:bCs w:val="0"/>
      <w:sz w:val="20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rsid w:val="00D55ADF"/>
    <w:rPr>
      <w:rFonts w:ascii="Verdana" w:eastAsia="Times New Roman" w:hAnsi="Verdana" w:cs="Times New Roman"/>
      <w:sz w:val="20"/>
      <w:lang w:eastAsia="en-US"/>
    </w:rPr>
  </w:style>
  <w:style w:type="table" w:styleId="Mediumskygge1-fremhvningsfarve2">
    <w:name w:val="Medium Shading 1 Accent 2"/>
    <w:basedOn w:val="Tabel-Normal"/>
    <w:uiPriority w:val="63"/>
    <w:rsid w:val="00D55AD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autoRedefine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hAnsiTheme="minorHAnsi" w:cs="Arial"/>
      <w:color w:val="000000" w:themeColor="text1"/>
      <w:sz w:val="18"/>
      <w:szCs w:val="18"/>
      <w:lang w:eastAsia="en-US"/>
    </w:rPr>
  </w:style>
  <w:style w:type="paragraph" w:customStyle="1" w:styleId="Deloverskrift">
    <w:name w:val="Deloverskrift"/>
    <w:basedOn w:val="Overskrift4"/>
    <w:next w:val="Normal"/>
    <w:link w:val="DeloverskriftTegn"/>
    <w:qFormat/>
    <w:rsid w:val="00D55ADF"/>
    <w:pPr>
      <w:keepNext w:val="0"/>
      <w:numPr>
        <w:ilvl w:val="0"/>
        <w:numId w:val="0"/>
      </w:numPr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20"/>
    </w:rPr>
  </w:style>
  <w:style w:type="character" w:customStyle="1" w:styleId="DeloverskriftTegn">
    <w:name w:val="Deloverskrift Tegn"/>
    <w:basedOn w:val="Overskrift4Tegn"/>
    <w:link w:val="Deloverskrift"/>
    <w:rsid w:val="00D55ADF"/>
    <w:rPr>
      <w:rFonts w:ascii="Century Schoolbook" w:eastAsia="Times New Roman" w:hAnsi="Century Schoolbook" w:cs="Times New Roman"/>
      <w:b/>
      <w:bCs/>
      <w:i/>
      <w:sz w:val="20"/>
      <w:szCs w:val="28"/>
    </w:rPr>
  </w:style>
  <w:style w:type="paragraph" w:customStyle="1" w:styleId="DokTitel">
    <w:name w:val="DokTitel"/>
    <w:basedOn w:val="Normal"/>
    <w:next w:val="Normal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400" w:lineRule="exact"/>
      <w:jc w:val="left"/>
      <w:textAlignment w:val="auto"/>
    </w:pPr>
    <w:rPr>
      <w:rFonts w:ascii="Arial" w:hAnsi="Arial" w:cs="Arial"/>
      <w:bCs w:val="0"/>
      <w:sz w:val="40"/>
      <w:szCs w:val="4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annotation text" w:uiPriority="0"/>
    <w:lsdException w:name="caption" w:uiPriority="2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annotation subjec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37D31"/>
    <w:pPr>
      <w:keepNext/>
      <w:numPr>
        <w:numId w:val="13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37D31"/>
    <w:pPr>
      <w:keepNext/>
      <w:numPr>
        <w:ilvl w:val="1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uiPriority w:val="1"/>
    <w:qFormat/>
    <w:rsid w:val="00C37D31"/>
    <w:pPr>
      <w:keepNext/>
      <w:numPr>
        <w:ilvl w:val="2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C37D31"/>
    <w:pPr>
      <w:keepNext/>
      <w:numPr>
        <w:ilvl w:val="3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C37D31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uiPriority w:val="99"/>
    <w:rsid w:val="00C37D31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paragraph" w:styleId="Indholdsfortegnelse1">
    <w:name w:val="toc 1"/>
    <w:basedOn w:val="Normal"/>
    <w:next w:val="Normal"/>
    <w:uiPriority w:val="39"/>
    <w:rsid w:val="00C37D31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uiPriority w:val="9"/>
    <w:rsid w:val="00C37D31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440"/>
    </w:pPr>
  </w:style>
  <w:style w:type="paragraph" w:styleId="Listeafsnit">
    <w:name w:val="List Paragraph"/>
    <w:basedOn w:val="Normal"/>
    <w:uiPriority w:val="34"/>
    <w:qFormat/>
    <w:rsid w:val="00C37D31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C37D31"/>
    <w:pPr>
      <w:numPr>
        <w:numId w:val="1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Kommentarhenvisning">
    <w:name w:val="annotation reference"/>
    <w:basedOn w:val="Standardskrifttypeiafsnit"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37D31"/>
  </w:style>
  <w:style w:type="character" w:customStyle="1" w:styleId="KommentartekstTegn">
    <w:name w:val="Kommentartekst Tegn"/>
    <w:basedOn w:val="Standardskrifttypeiafsnit"/>
    <w:link w:val="Kommentarteks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uiPriority w:val="99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uiPriority w:val="99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uiPriority w:val="99"/>
    <w:rsid w:val="00C37D31"/>
    <w:rPr>
      <w:sz w:val="24"/>
      <w:szCs w:val="24"/>
    </w:rPr>
  </w:style>
  <w:style w:type="paragraph" w:styleId="Normalindrykning">
    <w:name w:val="Normal Indent"/>
    <w:basedOn w:val="Normal"/>
    <w:uiPriority w:val="99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uiPriority w:val="99"/>
    <w:rsid w:val="00C37D31"/>
  </w:style>
  <w:style w:type="character" w:customStyle="1" w:styleId="NoteoverskriftTegn">
    <w:name w:val="Noteoverskrift Tegn"/>
    <w:basedOn w:val="Standardskrifttypeiafsnit"/>
    <w:link w:val="Noteov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Opstilling">
    <w:name w:val="List"/>
    <w:basedOn w:val="Normal"/>
    <w:uiPriority w:val="99"/>
    <w:rsid w:val="00C37D31"/>
    <w:pPr>
      <w:ind w:left="283" w:hanging="283"/>
    </w:pPr>
  </w:style>
  <w:style w:type="paragraph" w:styleId="Opstilling-forts">
    <w:name w:val="List Continue"/>
    <w:basedOn w:val="Normal"/>
    <w:uiPriority w:val="99"/>
    <w:rsid w:val="00C37D31"/>
    <w:pPr>
      <w:spacing w:after="120"/>
      <w:ind w:left="283"/>
    </w:pPr>
  </w:style>
  <w:style w:type="paragraph" w:styleId="Opstilling-forts2">
    <w:name w:val="List Continue 2"/>
    <w:basedOn w:val="Normal"/>
    <w:uiPriority w:val="99"/>
    <w:rsid w:val="00C37D31"/>
    <w:pPr>
      <w:spacing w:after="120"/>
      <w:ind w:left="566"/>
    </w:pPr>
  </w:style>
  <w:style w:type="paragraph" w:styleId="Opstilling-forts3">
    <w:name w:val="List Continue 3"/>
    <w:basedOn w:val="Normal"/>
    <w:uiPriority w:val="99"/>
    <w:rsid w:val="00C37D31"/>
    <w:pPr>
      <w:spacing w:after="120"/>
      <w:ind w:left="849"/>
    </w:pPr>
  </w:style>
  <w:style w:type="paragraph" w:styleId="Opstilling-forts4">
    <w:name w:val="List Continue 4"/>
    <w:basedOn w:val="Normal"/>
    <w:uiPriority w:val="99"/>
    <w:rsid w:val="00C37D31"/>
    <w:pPr>
      <w:spacing w:after="120"/>
      <w:ind w:left="1132"/>
    </w:pPr>
  </w:style>
  <w:style w:type="paragraph" w:styleId="Opstilling-forts5">
    <w:name w:val="List Continue 5"/>
    <w:basedOn w:val="Normal"/>
    <w:uiPriority w:val="99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uiPriority w:val="99"/>
    <w:rsid w:val="00C37D31"/>
    <w:pPr>
      <w:numPr>
        <w:numId w:val="3"/>
      </w:numPr>
    </w:pPr>
  </w:style>
  <w:style w:type="paragraph" w:styleId="Opstilling-punkttegn2">
    <w:name w:val="List Bullet 2"/>
    <w:basedOn w:val="Normal"/>
    <w:autoRedefine/>
    <w:uiPriority w:val="99"/>
    <w:rsid w:val="00C37D31"/>
    <w:pPr>
      <w:numPr>
        <w:numId w:val="4"/>
      </w:numPr>
    </w:pPr>
  </w:style>
  <w:style w:type="paragraph" w:styleId="Opstilling-punkttegn3">
    <w:name w:val="List Bullet 3"/>
    <w:basedOn w:val="Normal"/>
    <w:autoRedefine/>
    <w:uiPriority w:val="99"/>
    <w:rsid w:val="00C37D31"/>
    <w:pPr>
      <w:numPr>
        <w:numId w:val="5"/>
      </w:numPr>
    </w:pPr>
  </w:style>
  <w:style w:type="paragraph" w:styleId="Opstilling-punkttegn4">
    <w:name w:val="List Bullet 4"/>
    <w:basedOn w:val="Normal"/>
    <w:autoRedefine/>
    <w:uiPriority w:val="99"/>
    <w:rsid w:val="00C37D31"/>
    <w:pPr>
      <w:numPr>
        <w:numId w:val="6"/>
      </w:numPr>
    </w:pPr>
  </w:style>
  <w:style w:type="paragraph" w:styleId="Opstilling-punkttegn5">
    <w:name w:val="List Bullet 5"/>
    <w:basedOn w:val="Normal"/>
    <w:autoRedefine/>
    <w:uiPriority w:val="99"/>
    <w:rsid w:val="00C37D31"/>
    <w:pPr>
      <w:numPr>
        <w:numId w:val="7"/>
      </w:numPr>
    </w:pPr>
  </w:style>
  <w:style w:type="paragraph" w:styleId="Opstilling-talellerbogst">
    <w:name w:val="List Number"/>
    <w:basedOn w:val="Normal"/>
    <w:uiPriority w:val="99"/>
    <w:rsid w:val="00C37D31"/>
    <w:pPr>
      <w:numPr>
        <w:numId w:val="8"/>
      </w:numPr>
    </w:pPr>
  </w:style>
  <w:style w:type="paragraph" w:styleId="Opstilling-talellerbogst2">
    <w:name w:val="List Number 2"/>
    <w:basedOn w:val="Normal"/>
    <w:uiPriority w:val="99"/>
    <w:rsid w:val="00C37D31"/>
    <w:pPr>
      <w:numPr>
        <w:numId w:val="9"/>
      </w:numPr>
    </w:pPr>
  </w:style>
  <w:style w:type="paragraph" w:styleId="Opstilling-talellerbogst3">
    <w:name w:val="List Number 3"/>
    <w:basedOn w:val="Normal"/>
    <w:uiPriority w:val="99"/>
    <w:rsid w:val="00C37D31"/>
    <w:pPr>
      <w:numPr>
        <w:numId w:val="10"/>
      </w:numPr>
    </w:pPr>
  </w:style>
  <w:style w:type="paragraph" w:styleId="Opstilling-talellerbogst4">
    <w:name w:val="List Number 4"/>
    <w:basedOn w:val="Normal"/>
    <w:uiPriority w:val="99"/>
    <w:rsid w:val="00C37D31"/>
    <w:pPr>
      <w:numPr>
        <w:numId w:val="11"/>
      </w:numPr>
    </w:pPr>
  </w:style>
  <w:style w:type="paragraph" w:styleId="Opstilling-talellerbogst5">
    <w:name w:val="List Number 5"/>
    <w:basedOn w:val="Normal"/>
    <w:uiPriority w:val="99"/>
    <w:rsid w:val="00C37D31"/>
    <w:pPr>
      <w:numPr>
        <w:numId w:val="12"/>
      </w:numPr>
    </w:pPr>
  </w:style>
  <w:style w:type="paragraph" w:styleId="Opstilling2">
    <w:name w:val="List 2"/>
    <w:basedOn w:val="Normal"/>
    <w:uiPriority w:val="99"/>
    <w:rsid w:val="00C37D31"/>
    <w:pPr>
      <w:ind w:left="566" w:hanging="283"/>
    </w:pPr>
  </w:style>
  <w:style w:type="paragraph" w:styleId="Opstilling3">
    <w:name w:val="List 3"/>
    <w:basedOn w:val="Normal"/>
    <w:uiPriority w:val="99"/>
    <w:rsid w:val="00C37D31"/>
    <w:pPr>
      <w:ind w:left="849" w:hanging="283"/>
    </w:pPr>
  </w:style>
  <w:style w:type="paragraph" w:styleId="Opstilling4">
    <w:name w:val="List 4"/>
    <w:basedOn w:val="Normal"/>
    <w:uiPriority w:val="99"/>
    <w:rsid w:val="00C37D31"/>
    <w:pPr>
      <w:ind w:left="1132" w:hanging="283"/>
    </w:pPr>
  </w:style>
  <w:style w:type="paragraph" w:styleId="Opstilling5">
    <w:name w:val="List 5"/>
    <w:basedOn w:val="Normal"/>
    <w:uiPriority w:val="99"/>
    <w:rsid w:val="00C37D31"/>
    <w:pPr>
      <w:ind w:left="1415" w:hanging="283"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1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4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uiPriority w:val="99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uiPriority w:val="99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uiPriority w:val="99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se">
    <w:name w:val="adresse"/>
    <w:basedOn w:val="Normal"/>
    <w:rsid w:val="00D34F1A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Dato">
    <w:name w:val="Date"/>
    <w:basedOn w:val="Normal"/>
    <w:next w:val="Normal"/>
    <w:link w:val="DatoTegn"/>
    <w:uiPriority w:val="99"/>
    <w:rsid w:val="00D34F1A"/>
  </w:style>
  <w:style w:type="character" w:customStyle="1" w:styleId="DatoTegn">
    <w:name w:val="Dato Tegn"/>
    <w:basedOn w:val="Standardskrifttypeiafsnit"/>
    <w:link w:val="Dato"/>
    <w:rsid w:val="00D34F1A"/>
    <w:rPr>
      <w:rFonts w:ascii="Times New Roman" w:eastAsia="Times New Roman" w:hAnsi="Times New Roman" w:cs="Times New Roman"/>
      <w:bCs/>
      <w:sz w:val="23"/>
      <w:szCs w:val="20"/>
    </w:rPr>
  </w:style>
  <w:style w:type="paragraph" w:customStyle="1" w:styleId="Firma">
    <w:name w:val="Firma"/>
    <w:basedOn w:val="Normal"/>
    <w:rsid w:val="00D34F1A"/>
    <w:pPr>
      <w:framePr w:hSpace="142" w:vSpace="142" w:wrap="around" w:vAnchor="page" w:hAnchor="margin" w:y="1305"/>
    </w:pPr>
  </w:style>
  <w:style w:type="paragraph" w:styleId="Overskrift">
    <w:name w:val="TOC Heading"/>
    <w:basedOn w:val="Overskrift1"/>
    <w:next w:val="Normal"/>
    <w:uiPriority w:val="39"/>
    <w:unhideWhenUsed/>
    <w:qFormat/>
    <w:rsid w:val="00D34F1A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en-US"/>
    </w:rPr>
  </w:style>
  <w:style w:type="paragraph" w:styleId="Indeks1">
    <w:name w:val="index 1"/>
    <w:basedOn w:val="Normal"/>
    <w:next w:val="Normal"/>
    <w:autoRedefine/>
    <w:rsid w:val="00D34F1A"/>
    <w:pPr>
      <w:tabs>
        <w:tab w:val="clear" w:pos="567"/>
        <w:tab w:val="clear" w:pos="1134"/>
        <w:tab w:val="clear" w:pos="1701"/>
      </w:tabs>
      <w:spacing w:line="240" w:lineRule="auto"/>
      <w:ind w:left="200" w:hanging="200"/>
    </w:pPr>
    <w:rPr>
      <w:rFonts w:ascii="Tahoma" w:hAnsi="Tahoma"/>
      <w:spacing w:val="10"/>
      <w:sz w:val="20"/>
    </w:rPr>
  </w:style>
  <w:style w:type="character" w:styleId="Hyperlink">
    <w:name w:val="Hyperlink"/>
    <w:basedOn w:val="Standardskrifttypeiafsnit"/>
    <w:uiPriority w:val="99"/>
    <w:unhideWhenUsed/>
    <w:rsid w:val="00D34F1A"/>
    <w:rPr>
      <w:color w:val="0000FF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rsid w:val="00D34F1A"/>
    <w:pPr>
      <w:spacing w:line="240" w:lineRule="auto"/>
    </w:pPr>
    <w:rPr>
      <w:rFonts w:ascii="Tahoma" w:hAnsi="Tahoma"/>
      <w:b/>
      <w:spacing w:val="10"/>
      <w:sz w:val="20"/>
    </w:rPr>
  </w:style>
  <w:style w:type="character" w:customStyle="1" w:styleId="KommentaremneTegn">
    <w:name w:val="Kommentaremne Tegn"/>
    <w:basedOn w:val="KommentartekstTegn"/>
    <w:link w:val="Kommentaremne"/>
    <w:rsid w:val="00D34F1A"/>
    <w:rPr>
      <w:rFonts w:ascii="Tahoma" w:eastAsia="Times New Roman" w:hAnsi="Tahoma" w:cs="Times New Roman"/>
      <w:b/>
      <w:bCs/>
      <w:spacing w:val="10"/>
      <w:sz w:val="20"/>
      <w:szCs w:val="20"/>
    </w:rPr>
  </w:style>
  <w:style w:type="character" w:customStyle="1" w:styleId="KommentartekstTegn1">
    <w:name w:val="Kommentartekst Tegn1"/>
    <w:basedOn w:val="Standardskrifttypeiafsnit"/>
    <w:semiHidden/>
    <w:rsid w:val="00D34F1A"/>
    <w:rPr>
      <w:bCs/>
      <w:sz w:val="23"/>
    </w:rPr>
  </w:style>
  <w:style w:type="table" w:styleId="Tabel-3D-effekter1">
    <w:name w:val="Table 3D effects 1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ysskygge1">
    <w:name w:val="Lys skygge1"/>
    <w:basedOn w:val="Tabel-Normal"/>
    <w:uiPriority w:val="60"/>
    <w:rsid w:val="00D34F1A"/>
    <w:pPr>
      <w:spacing w:after="0" w:line="240" w:lineRule="auto"/>
      <w:ind w:right="851"/>
      <w:jc w:val="both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-Liste6">
    <w:name w:val="Table List 6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Korrektur">
    <w:name w:val="Revision"/>
    <w:hidden/>
    <w:uiPriority w:val="99"/>
    <w:semiHidden/>
    <w:rsid w:val="00D34F1A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</w:rPr>
  </w:style>
  <w:style w:type="numbering" w:styleId="111111">
    <w:name w:val="Outline List 2"/>
    <w:basedOn w:val="Ingenoversigt"/>
    <w:semiHidden/>
    <w:rsid w:val="00D55ADF"/>
    <w:pPr>
      <w:numPr>
        <w:numId w:val="15"/>
      </w:numPr>
    </w:pPr>
  </w:style>
  <w:style w:type="numbering" w:styleId="1ai">
    <w:name w:val="Outline List 1"/>
    <w:basedOn w:val="Ingenoversigt"/>
    <w:semiHidden/>
    <w:rsid w:val="00D55ADF"/>
    <w:pPr>
      <w:numPr>
        <w:numId w:val="16"/>
      </w:numPr>
    </w:pPr>
  </w:style>
  <w:style w:type="numbering" w:styleId="ArtikelSektion">
    <w:name w:val="Outline List 3"/>
    <w:basedOn w:val="Ingenoversigt"/>
    <w:semiHidden/>
    <w:rsid w:val="00D55ADF"/>
    <w:pPr>
      <w:numPr>
        <w:numId w:val="17"/>
      </w:numPr>
    </w:pPr>
  </w:style>
  <w:style w:type="paragraph" w:styleId="Bloktekst">
    <w:name w:val="Block Text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1440" w:right="1440"/>
      <w:jc w:val="left"/>
      <w:textAlignment w:val="auto"/>
    </w:pPr>
    <w:rPr>
      <w:rFonts w:ascii="Century Schoolbook" w:hAnsi="Century Schoolbook"/>
      <w:bCs w:val="0"/>
      <w:sz w:val="20"/>
    </w:rPr>
  </w:style>
  <w:style w:type="paragraph" w:styleId="Brdtekst">
    <w:name w:val="Body Text"/>
    <w:basedOn w:val="Normal"/>
    <w:link w:val="Brd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55ADF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55ADF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illedtekst">
    <w:name w:val="caption"/>
    <w:basedOn w:val="Normal"/>
    <w:next w:val="Normal"/>
    <w:uiPriority w:val="2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16"/>
    </w:rPr>
  </w:style>
  <w:style w:type="paragraph" w:styleId="Sluthilsen">
    <w:name w:val="Closing"/>
    <w:basedOn w:val="Normal"/>
    <w:link w:val="Slu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4252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E-mail-signatur">
    <w:name w:val="E-mail Signature"/>
    <w:basedOn w:val="Normal"/>
    <w:link w:val="E-mail-signatur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Fremhv">
    <w:name w:val="Emphasis"/>
    <w:basedOn w:val="Standardskrifttypeiafsnit"/>
    <w:uiPriority w:val="99"/>
    <w:qFormat/>
    <w:rsid w:val="00D55ADF"/>
    <w:rPr>
      <w:i/>
      <w:iCs/>
    </w:rPr>
  </w:style>
  <w:style w:type="paragraph" w:styleId="Modtageradresse">
    <w:name w:val="envelope address"/>
    <w:basedOn w:val="Normal"/>
    <w:uiPriority w:val="99"/>
    <w:semiHidden/>
    <w:rsid w:val="00D55ADF"/>
    <w:pPr>
      <w:framePr w:w="7920" w:h="1980" w:hRule="exact" w:hSpace="141" w:wrap="auto" w:hAnchor="page" w:xAlign="center" w:yAlign="bottom"/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2880"/>
      <w:jc w:val="left"/>
      <w:textAlignment w:val="auto"/>
    </w:pPr>
    <w:rPr>
      <w:rFonts w:ascii="Arial" w:hAnsi="Arial" w:cs="Arial"/>
      <w:bCs w:val="0"/>
      <w:sz w:val="24"/>
    </w:rPr>
  </w:style>
  <w:style w:type="paragraph" w:styleId="Afsenderadresse">
    <w:name w:val="envelope return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Arial" w:hAnsi="Arial" w:cs="Arial"/>
      <w:bCs w:val="0"/>
      <w:sz w:val="20"/>
    </w:rPr>
  </w:style>
  <w:style w:type="character" w:styleId="HTML-akronym">
    <w:name w:val="HTML Acronym"/>
    <w:basedOn w:val="Standardskrifttypeiafsnit"/>
    <w:uiPriority w:val="99"/>
    <w:semiHidden/>
    <w:rsid w:val="00D55ADF"/>
  </w:style>
  <w:style w:type="paragraph" w:styleId="HTML-adresse">
    <w:name w:val="HTML Address"/>
    <w:basedOn w:val="Normal"/>
    <w:link w:val="HTML-adresse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i/>
      <w:iCs/>
      <w:sz w:val="20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55ADF"/>
    <w:rPr>
      <w:rFonts w:ascii="Century Schoolbook" w:eastAsia="Times New Roman" w:hAnsi="Century Schoolbook" w:cs="Times New Roman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D55ADF"/>
    <w:rPr>
      <w:i/>
      <w:iCs/>
    </w:rPr>
  </w:style>
  <w:style w:type="character" w:styleId="HTML-kode">
    <w:name w:val="HTML Code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55ADF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D55ADF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55ADF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Strk">
    <w:name w:val="Strong"/>
    <w:basedOn w:val="Standardskrifttypeiafsnit"/>
    <w:uiPriority w:val="99"/>
    <w:qFormat/>
    <w:rsid w:val="00D55ADF"/>
    <w:rPr>
      <w:b/>
      <w:bCs/>
    </w:rPr>
  </w:style>
  <w:style w:type="paragraph" w:styleId="Undertitel">
    <w:name w:val="Subtitle"/>
    <w:basedOn w:val="Normal"/>
    <w:link w:val="Undertitel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60" w:line="280" w:lineRule="atLeast"/>
      <w:jc w:val="center"/>
      <w:textAlignment w:val="auto"/>
    </w:pPr>
    <w:rPr>
      <w:rFonts w:ascii="Arial" w:hAnsi="Arial" w:cs="Arial"/>
      <w:bCs w:val="0"/>
      <w:sz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D55ADF"/>
    <w:rPr>
      <w:rFonts w:ascii="Arial" w:eastAsia="Times New Roman" w:hAnsi="Arial" w:cs="Arial"/>
      <w:sz w:val="24"/>
      <w:szCs w:val="20"/>
    </w:rPr>
  </w:style>
  <w:style w:type="table" w:styleId="Tabel-Klassisk1">
    <w:name w:val="Table Classic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Gitter10">
    <w:name w:val="Table Grid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0">
    <w:name w:val="Table Grid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7">
    <w:name w:val="Table List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rsid w:val="00D55ADF"/>
    <w:rPr>
      <w:color w:val="800080"/>
      <w:u w:val="single"/>
    </w:rPr>
  </w:style>
  <w:style w:type="paragraph" w:customStyle="1" w:styleId="Punktliste">
    <w:name w:val="Punktliste"/>
    <w:basedOn w:val="Normal"/>
    <w:uiPriority w:val="4"/>
    <w:rsid w:val="00D55ADF"/>
    <w:pPr>
      <w:numPr>
        <w:numId w:val="18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ummerering">
    <w:name w:val="Nummerering"/>
    <w:basedOn w:val="Normal"/>
    <w:uiPriority w:val="4"/>
    <w:rsid w:val="00D55ADF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Tabeltekst">
    <w:name w:val="Tabel teks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Cs w:val="0"/>
      <w:sz w:val="18"/>
    </w:rPr>
  </w:style>
  <w:style w:type="paragraph" w:customStyle="1" w:styleId="Tabeloverskrift">
    <w:name w:val="Tabel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paragraph" w:customStyle="1" w:styleId="Tabelkolonneoverskrift">
    <w:name w:val="Tabel kolonne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table" w:customStyle="1" w:styleId="Table-Normal">
    <w:name w:val="Table - Normal"/>
    <w:basedOn w:val="Tabel-Normal"/>
    <w:rsid w:val="00D55ADF"/>
    <w:pPr>
      <w:spacing w:after="0" w:line="220" w:lineRule="atLeast"/>
    </w:pPr>
    <w:rPr>
      <w:rFonts w:ascii="Verdana" w:eastAsia="Times New Roman" w:hAnsi="Verdana" w:cs="Times New Roman"/>
      <w:sz w:val="18"/>
      <w:szCs w:val="20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D55ADF"/>
    <w:pPr>
      <w:jc w:val="right"/>
    </w:pPr>
  </w:style>
  <w:style w:type="paragraph" w:customStyle="1" w:styleId="TabelnumreTotal">
    <w:name w:val="Tabel numre Total"/>
    <w:basedOn w:val="Tabelnumre"/>
    <w:uiPriority w:val="4"/>
    <w:rsid w:val="00D55ADF"/>
    <w:rPr>
      <w:b/>
    </w:rPr>
  </w:style>
  <w:style w:type="paragraph" w:customStyle="1" w:styleId="Template">
    <w:name w:val="Template"/>
    <w:uiPriority w:val="9"/>
    <w:semiHidden/>
    <w:rsid w:val="00D55ADF"/>
    <w:pPr>
      <w:spacing w:after="0" w:line="220" w:lineRule="atLeast"/>
    </w:pPr>
    <w:rPr>
      <w:rFonts w:ascii="Franklin Gothic Book" w:eastAsia="Times New Roman" w:hAnsi="Franklin Gothic Book" w:cs="Times New Roman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"/>
    <w:semiHidden/>
    <w:rsid w:val="00D55ADF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9"/>
    <w:semiHidden/>
    <w:rsid w:val="00D55ADF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9"/>
    <w:semiHidden/>
    <w:rsid w:val="00D55ADF"/>
    <w:pPr>
      <w:spacing w:line="280" w:lineRule="atLeast"/>
    </w:pPr>
    <w:rPr>
      <w:rFonts w:ascii="Century Schoolbook" w:hAnsi="Century Schoolbook"/>
      <w:sz w:val="20"/>
    </w:rPr>
  </w:style>
  <w:style w:type="paragraph" w:customStyle="1" w:styleId="Normal-Dokumentoverskrift">
    <w:name w:val="Normal - Dokument overskrift"/>
    <w:basedOn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JNr">
    <w:name w:val="Template - J Nr"/>
    <w:basedOn w:val="Template"/>
    <w:uiPriority w:val="9"/>
    <w:semiHidden/>
    <w:rsid w:val="00D55ADF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ormal-AfsenderNavn">
    <w:name w:val="Normal - Afsender Navn"/>
    <w:basedOn w:val="Normal"/>
    <w:next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00" w:lineRule="atLeast"/>
      <w:jc w:val="left"/>
      <w:textAlignment w:val="auto"/>
    </w:pPr>
    <w:rPr>
      <w:rFonts w:ascii="Arial" w:hAnsi="Arial"/>
      <w:b/>
      <w:bCs w:val="0"/>
      <w:sz w:val="16"/>
    </w:rPr>
  </w:style>
  <w:style w:type="numbering" w:customStyle="1" w:styleId="StyleNumbered">
    <w:name w:val="Style Numbered"/>
    <w:rsid w:val="00D55ADF"/>
    <w:pPr>
      <w:numPr>
        <w:numId w:val="20"/>
      </w:numPr>
    </w:pPr>
  </w:style>
  <w:style w:type="paragraph" w:customStyle="1" w:styleId="MPBrdtekst">
    <w:name w:val="MP Brødtekst"/>
    <w:basedOn w:val="Normal"/>
    <w:next w:val="Normal"/>
    <w:link w:val="MPBrdtekst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40" w:line="280" w:lineRule="atLeast"/>
      <w:textAlignment w:val="auto"/>
    </w:pPr>
    <w:rPr>
      <w:rFonts w:ascii="Verdana" w:hAnsi="Verdana"/>
      <w:bCs w:val="0"/>
      <w:sz w:val="20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rsid w:val="00D55ADF"/>
    <w:rPr>
      <w:rFonts w:ascii="Verdana" w:eastAsia="Times New Roman" w:hAnsi="Verdana" w:cs="Times New Roman"/>
      <w:sz w:val="20"/>
      <w:lang w:eastAsia="en-US"/>
    </w:rPr>
  </w:style>
  <w:style w:type="table" w:styleId="Mediumskygge1-fremhvningsfarve2">
    <w:name w:val="Medium Shading 1 Accent 2"/>
    <w:basedOn w:val="Tabel-Normal"/>
    <w:uiPriority w:val="63"/>
    <w:rsid w:val="00D55AD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autoRedefine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hAnsiTheme="minorHAnsi" w:cs="Arial"/>
      <w:color w:val="000000" w:themeColor="text1"/>
      <w:sz w:val="18"/>
      <w:szCs w:val="18"/>
      <w:lang w:eastAsia="en-US"/>
    </w:rPr>
  </w:style>
  <w:style w:type="paragraph" w:customStyle="1" w:styleId="Deloverskrift">
    <w:name w:val="Deloverskrift"/>
    <w:basedOn w:val="Overskrift4"/>
    <w:next w:val="Normal"/>
    <w:link w:val="DeloverskriftTegn"/>
    <w:qFormat/>
    <w:rsid w:val="00D55ADF"/>
    <w:pPr>
      <w:keepNext w:val="0"/>
      <w:numPr>
        <w:ilvl w:val="0"/>
        <w:numId w:val="0"/>
      </w:numPr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20"/>
    </w:rPr>
  </w:style>
  <w:style w:type="character" w:customStyle="1" w:styleId="DeloverskriftTegn">
    <w:name w:val="Deloverskrift Tegn"/>
    <w:basedOn w:val="Overskrift4Tegn"/>
    <w:link w:val="Deloverskrift"/>
    <w:rsid w:val="00D55ADF"/>
    <w:rPr>
      <w:rFonts w:ascii="Century Schoolbook" w:eastAsia="Times New Roman" w:hAnsi="Century Schoolbook" w:cs="Times New Roman"/>
      <w:b/>
      <w:bCs/>
      <w:i/>
      <w:sz w:val="20"/>
      <w:szCs w:val="28"/>
    </w:rPr>
  </w:style>
  <w:style w:type="paragraph" w:customStyle="1" w:styleId="DokTitel">
    <w:name w:val="DokTitel"/>
    <w:basedOn w:val="Normal"/>
    <w:next w:val="Normal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400" w:lineRule="exact"/>
      <w:jc w:val="left"/>
      <w:textAlignment w:val="auto"/>
    </w:pPr>
    <w:rPr>
      <w:rFonts w:ascii="Arial" w:hAnsi="Arial" w:cs="Arial"/>
      <w:bCs w:val="0"/>
      <w:sz w:val="4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ParadineNew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B2E10-917B-448C-A079-7AFB1F52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SkriftParadineNew.dotx</Template>
  <TotalTime>5</TotalTime>
  <Pages>4</Pages>
  <Words>440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Kammeradvokaten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Peter Nielsen</dc:creator>
  <cp:lastModifiedBy>Lars Freund</cp:lastModifiedBy>
  <cp:revision>3</cp:revision>
  <cp:lastPrinted>2016-08-23T09:00:00Z</cp:lastPrinted>
  <dcterms:created xsi:type="dcterms:W3CDTF">2017-02-27T17:17:00Z</dcterms:created>
  <dcterms:modified xsi:type="dcterms:W3CDTF">2017-03-09T16:52:00Z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No</vt:lpwstr>
  </property>
  <property fmtid="{D5CDD505-2E9C-101B-9397-08002B2CF9AE}" pid="3" name="SD_DocumentLanguage">
    <vt:lpwstr>da-DK</vt:lpwstr>
  </property>
  <property fmtid="{D5CDD505-2E9C-101B-9397-08002B2CF9AE}" pid="4" name="ContentRemapped">
    <vt:lpwstr>true</vt:lpwstr>
  </property>
</Properties>
</file>