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tbl>
      <w:tblPr>
        <w:tblW w:w="10287" w:type="dxa"/>
        <w:tblLayout w:type="fixed"/>
        <w:tblCellMar>
          <w:top w:w="57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2"/>
        <w:gridCol w:w="85"/>
        <w:gridCol w:w="1980"/>
      </w:tblGrid>
      <w:tr w:rsidR="00D55ADF" w:rsidRPr="00DB0BAE" w:rsidTr="00D55ADF">
        <w:trPr>
          <w:trHeight w:hRule="exact" w:val="977"/>
        </w:trPr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4740" w:rsidRDefault="00483FB0" w:rsidP="00C54740">
            <w:pPr>
              <w:pStyle w:val="DokTitel"/>
            </w:pPr>
            <w:r>
              <w:t xml:space="preserve">Bilag </w:t>
            </w:r>
            <w:r w:rsidR="00657831">
              <w:t>0</w:t>
            </w:r>
            <w:r>
              <w:t xml:space="preserve">3B, </w:t>
            </w:r>
            <w:r w:rsidR="00C54740">
              <w:t>Appendi</w:t>
            </w:r>
            <w:r w:rsidR="00335C04">
              <w:t>ks</w:t>
            </w:r>
            <w:r w:rsidR="00C54740">
              <w:t xml:space="preserve"> </w:t>
            </w:r>
            <w:r>
              <w:t>A</w:t>
            </w:r>
            <w:r w:rsidR="008A3766">
              <w:t xml:space="preserve"> </w:t>
            </w:r>
            <w:r w:rsidR="00C54740">
              <w:t>–</w:t>
            </w:r>
            <w:r w:rsidR="008A3766">
              <w:t xml:space="preserve"> </w:t>
            </w:r>
          </w:p>
          <w:p w:rsidR="00D55ADF" w:rsidRPr="00DB0BAE" w:rsidRDefault="00C14CA1" w:rsidP="00C54740">
            <w:pPr>
              <w:pStyle w:val="DokTitel"/>
            </w:pPr>
            <w:r>
              <w:t>Overordnet</w:t>
            </w:r>
            <w:r w:rsidR="00C54740">
              <w:t xml:space="preserve"> løsningsbeskrivelse</w:t>
            </w:r>
          </w:p>
        </w:tc>
        <w:tc>
          <w:tcPr>
            <w:tcW w:w="85" w:type="dxa"/>
            <w:vMerge w:val="restart"/>
            <w:tcBorders>
              <w:left w:val="nil"/>
            </w:tcBorders>
            <w:shd w:val="clear" w:color="auto" w:fill="auto"/>
          </w:tcPr>
          <w:p w:rsidR="00D55ADF" w:rsidRPr="00DB0BAE" w:rsidRDefault="00D55ADF" w:rsidP="00D55ADF">
            <w:pPr>
              <w:pStyle w:val="DokTitel"/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D55ADF" w:rsidRPr="00DB0BAE" w:rsidRDefault="00D55ADF" w:rsidP="00D55ADF">
            <w:bookmarkStart w:id="0" w:name="BmDato"/>
            <w:bookmarkEnd w:id="0"/>
          </w:p>
          <w:p w:rsidR="00D55ADF" w:rsidRPr="00DB0BAE" w:rsidRDefault="00D55ADF" w:rsidP="00D55ADF">
            <w:bookmarkStart w:id="1" w:name="BmOmraade"/>
            <w:bookmarkStart w:id="2" w:name="BmInitialer"/>
            <w:bookmarkStart w:id="3" w:name="BmJournalnr"/>
            <w:bookmarkEnd w:id="1"/>
            <w:bookmarkEnd w:id="2"/>
            <w:bookmarkEnd w:id="3"/>
          </w:p>
        </w:tc>
      </w:tr>
      <w:tr w:rsidR="00D55ADF" w:rsidRPr="00DB0BAE" w:rsidTr="00D55ADF">
        <w:trPr>
          <w:trHeight w:hRule="exact" w:val="1563"/>
        </w:trPr>
        <w:tc>
          <w:tcPr>
            <w:tcW w:w="8222" w:type="dxa"/>
            <w:tcBorders>
              <w:top w:val="single" w:sz="4" w:space="0" w:color="auto"/>
            </w:tcBorders>
            <w:shd w:val="clear" w:color="auto" w:fill="auto"/>
          </w:tcPr>
          <w:p w:rsidR="00D55ADF" w:rsidRPr="00DB0BAE" w:rsidRDefault="00D55ADF" w:rsidP="00D55ADF">
            <w:pPr>
              <w:pStyle w:val="DokTitel"/>
              <w:rPr>
                <w:sz w:val="28"/>
                <w:szCs w:val="28"/>
              </w:rPr>
            </w:pPr>
            <w:r w:rsidRPr="00AE1897">
              <w:rPr>
                <w:sz w:val="28"/>
                <w:szCs w:val="28"/>
              </w:rPr>
              <w:t>SLKS</w:t>
            </w:r>
            <w:r w:rsidR="00AE1897">
              <w:rPr>
                <w:sz w:val="28"/>
                <w:szCs w:val="28"/>
              </w:rPr>
              <w:t>’</w:t>
            </w:r>
            <w:r w:rsidRPr="00AE1897">
              <w:rPr>
                <w:sz w:val="28"/>
                <w:szCs w:val="28"/>
              </w:rPr>
              <w:t xml:space="preserve"> udbud</w:t>
            </w:r>
            <w:r w:rsidRPr="00DB0BAE">
              <w:rPr>
                <w:sz w:val="28"/>
                <w:szCs w:val="28"/>
              </w:rPr>
              <w:t xml:space="preserve"> af </w:t>
            </w:r>
            <w:r>
              <w:rPr>
                <w:sz w:val="28"/>
                <w:szCs w:val="28"/>
              </w:rPr>
              <w:t xml:space="preserve">ASTA, </w:t>
            </w:r>
            <w:r w:rsidRPr="00EE096E">
              <w:rPr>
                <w:sz w:val="24"/>
                <w:szCs w:val="28"/>
              </w:rPr>
              <w:t>Ansøgnings- og tilskudsadministrationssystem</w:t>
            </w:r>
          </w:p>
          <w:p w:rsidR="00D55ADF" w:rsidRPr="00DB0BAE" w:rsidRDefault="00D55ADF" w:rsidP="00D55ADF"/>
        </w:tc>
        <w:tc>
          <w:tcPr>
            <w:tcW w:w="85" w:type="dxa"/>
            <w:vMerge/>
            <w:tcBorders>
              <w:left w:val="nil"/>
            </w:tcBorders>
            <w:shd w:val="clear" w:color="auto" w:fill="auto"/>
          </w:tcPr>
          <w:p w:rsidR="00D55ADF" w:rsidRPr="00DB0BAE" w:rsidRDefault="00D55ADF" w:rsidP="00D55ADF">
            <w:pPr>
              <w:pStyle w:val="DokTitel"/>
            </w:pPr>
          </w:p>
        </w:tc>
        <w:tc>
          <w:tcPr>
            <w:tcW w:w="1980" w:type="dxa"/>
            <w:vMerge/>
            <w:shd w:val="clear" w:color="auto" w:fill="auto"/>
          </w:tcPr>
          <w:p w:rsidR="00D55ADF" w:rsidRPr="00DB0BAE" w:rsidRDefault="00D55ADF" w:rsidP="00D55ADF"/>
        </w:tc>
      </w:tr>
    </w:tbl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sdt>
      <w:sdtPr>
        <w:rPr>
          <w:rFonts w:ascii="Times New Roman" w:eastAsia="Times New Roman" w:hAnsi="Times New Roman" w:cs="Times New Roman"/>
          <w:b w:val="0"/>
          <w:color w:val="auto"/>
          <w:sz w:val="23"/>
          <w:szCs w:val="20"/>
          <w:lang w:eastAsia="da-DK"/>
        </w:rPr>
        <w:id w:val="1181471715"/>
        <w:docPartObj>
          <w:docPartGallery w:val="Table of Contents"/>
          <w:docPartUnique/>
        </w:docPartObj>
      </w:sdtPr>
      <w:sdtEndPr/>
      <w:sdtContent>
        <w:p w:rsidR="00D55ADF" w:rsidRDefault="00D55ADF">
          <w:pPr>
            <w:pStyle w:val="Overskrift"/>
          </w:pPr>
          <w:r>
            <w:t>Indholdsfortegnelse</w:t>
          </w:r>
        </w:p>
        <w:p w:rsidR="00C54740" w:rsidRDefault="007532B0" w:rsidP="00AE1897">
          <w:pPr>
            <w:pStyle w:val="Indholdsfortegnelse1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r>
            <w:fldChar w:fldCharType="begin"/>
          </w:r>
          <w:r w:rsidR="00D55ADF">
            <w:instrText xml:space="preserve"> TOC \o "1-3" \h \z \u </w:instrText>
          </w:r>
          <w:r>
            <w:fldChar w:fldCharType="separate"/>
          </w:r>
          <w:hyperlink w:anchor="_Toc461803288" w:history="1">
            <w:r w:rsidR="00C54740" w:rsidRPr="006972DE">
              <w:rPr>
                <w:rStyle w:val="Hyperlink"/>
                <w:noProof/>
              </w:rPr>
              <w:t>1.</w:t>
            </w:r>
            <w:r w:rsidR="00C54740"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C54740" w:rsidRPr="006972DE">
              <w:rPr>
                <w:rStyle w:val="Hyperlink"/>
                <w:noProof/>
              </w:rPr>
              <w:t>Indledning</w:t>
            </w:r>
            <w:r w:rsidR="00C547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54740">
              <w:rPr>
                <w:noProof/>
                <w:webHidden/>
              </w:rPr>
              <w:instrText xml:space="preserve"> PAGEREF _Toc461803288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474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4740" w:rsidRDefault="002C1D22" w:rsidP="00AE1897">
          <w:pPr>
            <w:pStyle w:val="Indholdsfortegnelse1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461803289" w:history="1">
            <w:r w:rsidR="00C54740" w:rsidRPr="006972DE">
              <w:rPr>
                <w:rStyle w:val="Hyperlink"/>
                <w:noProof/>
              </w:rPr>
              <w:t>2.</w:t>
            </w:r>
            <w:r w:rsidR="00C54740"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C54740" w:rsidRPr="006972DE">
              <w:rPr>
                <w:rStyle w:val="Hyperlink"/>
                <w:noProof/>
              </w:rPr>
              <w:t>Leverandørens løsningsbeskrivelse</w:t>
            </w:r>
            <w:r w:rsidR="00C54740">
              <w:rPr>
                <w:noProof/>
                <w:webHidden/>
              </w:rPr>
              <w:tab/>
            </w:r>
            <w:r w:rsidR="007532B0">
              <w:rPr>
                <w:noProof/>
                <w:webHidden/>
              </w:rPr>
              <w:fldChar w:fldCharType="begin"/>
            </w:r>
            <w:r w:rsidR="00C54740">
              <w:rPr>
                <w:noProof/>
                <w:webHidden/>
              </w:rPr>
              <w:instrText xml:space="preserve"> PAGEREF _Toc461803289 \h </w:instrText>
            </w:r>
            <w:r w:rsidR="007532B0">
              <w:rPr>
                <w:noProof/>
                <w:webHidden/>
              </w:rPr>
            </w:r>
            <w:r w:rsidR="007532B0">
              <w:rPr>
                <w:noProof/>
                <w:webHidden/>
              </w:rPr>
              <w:fldChar w:fldCharType="separate"/>
            </w:r>
            <w:r w:rsidR="00C54740">
              <w:rPr>
                <w:noProof/>
                <w:webHidden/>
              </w:rPr>
              <w:t>3</w:t>
            </w:r>
            <w:r w:rsidR="007532B0">
              <w:rPr>
                <w:noProof/>
                <w:webHidden/>
              </w:rPr>
              <w:fldChar w:fldCharType="end"/>
            </w:r>
          </w:hyperlink>
        </w:p>
        <w:p w:rsidR="00D55ADF" w:rsidRDefault="007532B0" w:rsidP="00AE1897">
          <w:pPr>
            <w:tabs>
              <w:tab w:val="right" w:leader="dot" w:pos="8364"/>
            </w:tabs>
          </w:pPr>
          <w:r>
            <w:rPr>
              <w:b/>
            </w:rPr>
            <w:fldChar w:fldCharType="end"/>
          </w:r>
        </w:p>
      </w:sdtContent>
    </w:sdt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  <w:bookmarkStart w:id="4" w:name="_GoBack"/>
      <w:bookmarkEnd w:id="4"/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C54740" w:rsidRDefault="00C54740" w:rsidP="00D55ADF">
      <w:pPr>
        <w:rPr>
          <w:b/>
          <w:bCs w:val="0"/>
          <w:sz w:val="22"/>
          <w:szCs w:val="22"/>
        </w:rPr>
      </w:pPr>
    </w:p>
    <w:p w:rsidR="00C54740" w:rsidRDefault="00C54740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br w:type="page"/>
      </w:r>
    </w:p>
    <w:p w:rsidR="00D55ADF" w:rsidRPr="00D55ADF" w:rsidRDefault="00D55ADF" w:rsidP="00D55ADF">
      <w:pPr>
        <w:pStyle w:val="Overskrift1"/>
      </w:pPr>
      <w:bookmarkStart w:id="5" w:name="_Toc460833944"/>
      <w:bookmarkStart w:id="6" w:name="_Toc461803288"/>
      <w:r w:rsidRPr="00D55ADF">
        <w:lastRenderedPageBreak/>
        <w:t>Indledning</w:t>
      </w:r>
      <w:bookmarkEnd w:id="5"/>
      <w:bookmarkEnd w:id="6"/>
      <w:r w:rsidRPr="00D55ADF">
        <w:t xml:space="preserve"> </w:t>
      </w:r>
    </w:p>
    <w:p w:rsidR="00636E11" w:rsidRDefault="00D55ADF" w:rsidP="00D55ADF">
      <w:pPr>
        <w:jc w:val="left"/>
      </w:pPr>
      <w:r>
        <w:t xml:space="preserve">Nærværende </w:t>
      </w:r>
      <w:r w:rsidR="0069610B">
        <w:t>appendi</w:t>
      </w:r>
      <w:r w:rsidR="00335C04">
        <w:t>ks</w:t>
      </w:r>
      <w:r>
        <w:t xml:space="preserve"> beskriver</w:t>
      </w:r>
      <w:r w:rsidR="00C54740">
        <w:t>,</w:t>
      </w:r>
      <w:r>
        <w:t xml:space="preserve"> </w:t>
      </w:r>
      <w:r w:rsidR="00C54740">
        <w:t>sammen med leverandørens udfyldelse af appendi</w:t>
      </w:r>
      <w:r w:rsidR="00335C04">
        <w:t>ks</w:t>
      </w:r>
      <w:r w:rsidR="00C54740">
        <w:t xml:space="preserve"> B, det tilbudte systems funktioner og virkemåde.</w:t>
      </w:r>
    </w:p>
    <w:p w:rsidR="00D55ADF" w:rsidRDefault="00D55ADF" w:rsidP="00D55ADF">
      <w:pPr>
        <w:jc w:val="left"/>
      </w:pPr>
    </w:p>
    <w:p w:rsidR="00646DA5" w:rsidRDefault="00646DA5" w:rsidP="00D55ADF">
      <w:pPr>
        <w:pStyle w:val="Default"/>
        <w:rPr>
          <w:rFonts w:ascii="Century Schoolbook" w:hAnsi="Century Schoolbook"/>
          <w:sz w:val="20"/>
          <w:szCs w:val="20"/>
        </w:rPr>
      </w:pPr>
    </w:p>
    <w:p w:rsidR="00D55ADF" w:rsidRDefault="00C54740" w:rsidP="00D55ADF">
      <w:pPr>
        <w:pStyle w:val="Overskrift1"/>
      </w:pPr>
      <w:bookmarkStart w:id="7" w:name="_Toc461803289"/>
      <w:r>
        <w:t>Leverandørens løsningsbeskrivelse</w:t>
      </w:r>
      <w:bookmarkEnd w:id="7"/>
      <w:r w:rsidR="0069610B">
        <w:t xml:space="preserve"> </w:t>
      </w:r>
    </w:p>
    <w:p w:rsidR="00C54740" w:rsidRPr="00C54740" w:rsidRDefault="00C54740" w:rsidP="00C54740">
      <w:pPr>
        <w:pStyle w:val="Opstilling-talellerbogst"/>
        <w:numPr>
          <w:ilvl w:val="0"/>
          <w:numId w:val="0"/>
        </w:numPr>
        <w:jc w:val="left"/>
        <w:rPr>
          <w:i/>
          <w:highlight w:val="yellow"/>
        </w:rPr>
      </w:pPr>
      <w:r>
        <w:rPr>
          <w:i/>
          <w:highlight w:val="yellow"/>
        </w:rPr>
        <w:t>[</w:t>
      </w:r>
      <w:r w:rsidRPr="00C54740">
        <w:rPr>
          <w:i/>
          <w:highlight w:val="yellow"/>
        </w:rPr>
        <w:t xml:space="preserve">Tilbudsgiver skal her skriftligt redegøre for, med henvisning til de angivne processer eller </w:t>
      </w:r>
      <w:proofErr w:type="spellStart"/>
      <w:r w:rsidRPr="00C54740">
        <w:rPr>
          <w:i/>
          <w:highlight w:val="yellow"/>
        </w:rPr>
        <w:t>userstories</w:t>
      </w:r>
      <w:proofErr w:type="spellEnd"/>
      <w:r w:rsidRPr="00C54740">
        <w:rPr>
          <w:i/>
          <w:highlight w:val="yellow"/>
        </w:rPr>
        <w:t>, hvordan det tilbudte system opfylder de af appendi</w:t>
      </w:r>
      <w:r w:rsidR="00335C04">
        <w:rPr>
          <w:i/>
          <w:highlight w:val="yellow"/>
        </w:rPr>
        <w:t>ks</w:t>
      </w:r>
      <w:r w:rsidRPr="00C54740">
        <w:rPr>
          <w:i/>
          <w:highlight w:val="yellow"/>
        </w:rPr>
        <w:t xml:space="preserve"> B omfattede krav (K), herunder skal tilbudsgiver redegøre for, hvorledes eventuelle krav kun opfyldes delvist.</w:t>
      </w:r>
    </w:p>
    <w:p w:rsidR="00C54740" w:rsidRPr="00C54740" w:rsidRDefault="00C54740" w:rsidP="00C54740">
      <w:pPr>
        <w:pStyle w:val="Opstilling-talellerbogst"/>
        <w:numPr>
          <w:ilvl w:val="0"/>
          <w:numId w:val="0"/>
        </w:numPr>
        <w:jc w:val="left"/>
        <w:rPr>
          <w:i/>
        </w:rPr>
      </w:pPr>
      <w:r w:rsidRPr="00C54740">
        <w:rPr>
          <w:i/>
          <w:highlight w:val="yellow"/>
        </w:rPr>
        <w:t xml:space="preserve">Kunden opfordrer til, at tilbudsgiver i den skriftlige løsningsbeskrivelse anvender f.eks. </w:t>
      </w:r>
      <w:proofErr w:type="spellStart"/>
      <w:r w:rsidRPr="00C54740">
        <w:rPr>
          <w:i/>
          <w:highlight w:val="yellow"/>
        </w:rPr>
        <w:t>screenshots</w:t>
      </w:r>
      <w:proofErr w:type="spellEnd"/>
      <w:r w:rsidRPr="00C54740">
        <w:rPr>
          <w:i/>
          <w:highlight w:val="yellow"/>
        </w:rPr>
        <w:t xml:space="preserve"> eller tegninger. Eventuelle underbilag bedes struktureret, så de følger den struktur</w:t>
      </w:r>
      <w:r w:rsidR="00335C04">
        <w:rPr>
          <w:i/>
          <w:highlight w:val="yellow"/>
        </w:rPr>
        <w:t>,</w:t>
      </w:r>
      <w:r w:rsidRPr="00C54740">
        <w:rPr>
          <w:i/>
          <w:highlight w:val="yellow"/>
        </w:rPr>
        <w:t xml:space="preserve"> som kravene er beskrevet i.</w:t>
      </w:r>
      <w:r>
        <w:rPr>
          <w:i/>
        </w:rPr>
        <w:t>]</w:t>
      </w:r>
    </w:p>
    <w:p w:rsidR="00C54740" w:rsidRPr="00C54740" w:rsidRDefault="00C54740" w:rsidP="00C54740"/>
    <w:sectPr w:rsidR="00C54740" w:rsidRPr="00C54740" w:rsidSect="00B26ECE">
      <w:footerReference w:type="default" r:id="rId9"/>
      <w:headerReference w:type="first" r:id="rId10"/>
      <w:footerReference w:type="first" r:id="rId11"/>
      <w:pgSz w:w="11906" w:h="16838"/>
      <w:pgMar w:top="2466" w:right="1134" w:bottom="1134" w:left="226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D22" w:rsidRDefault="002C1D22" w:rsidP="00C37D31">
      <w:pPr>
        <w:spacing w:line="240" w:lineRule="auto"/>
      </w:pPr>
      <w:r>
        <w:separator/>
      </w:r>
    </w:p>
  </w:endnote>
  <w:endnote w:type="continuationSeparator" w:id="0">
    <w:p w:rsidR="002C1D22" w:rsidRDefault="002C1D22" w:rsidP="00C37D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F19" w:rsidRPr="0019649A" w:rsidRDefault="002C1D22" w:rsidP="0019649A">
    <w:pPr>
      <w:pStyle w:val="Sidefod"/>
      <w:spacing w:line="240" w:lineRule="auto"/>
      <w:jc w:val="right"/>
      <w:rPr>
        <w:szCs w:val="14"/>
      </w:rPr>
    </w:pPr>
    <w:sdt>
      <w:sdtPr>
        <w:rPr>
          <w:szCs w:val="14"/>
        </w:rPr>
        <w:alias w:val="Page"/>
        <w:tag w:val="Page"/>
        <w:id w:val="-928973115"/>
        <w:text w:multiLine="1"/>
      </w:sdtPr>
      <w:sdtEndPr/>
      <w:sdtContent>
        <w:r w:rsidR="00D42F19">
          <w:rPr>
            <w:szCs w:val="14"/>
          </w:rPr>
          <w:t>Side</w:t>
        </w:r>
      </w:sdtContent>
    </w:sdt>
    <w:r w:rsidR="00D42F19" w:rsidRPr="008A59A7">
      <w:rPr>
        <w:szCs w:val="14"/>
      </w:rPr>
      <w:t xml:space="preserve"> </w:t>
    </w:r>
    <w:r w:rsidR="007532B0" w:rsidRPr="008A59A7">
      <w:rPr>
        <w:szCs w:val="14"/>
      </w:rPr>
      <w:fldChar w:fldCharType="begin"/>
    </w:r>
    <w:r w:rsidR="00D42F19" w:rsidRPr="008A59A7">
      <w:rPr>
        <w:szCs w:val="14"/>
      </w:rPr>
      <w:instrText xml:space="preserve"> PAGE   \* MERGEFORMAT </w:instrText>
    </w:r>
    <w:r w:rsidR="007532B0" w:rsidRPr="008A59A7">
      <w:rPr>
        <w:szCs w:val="14"/>
      </w:rPr>
      <w:fldChar w:fldCharType="separate"/>
    </w:r>
    <w:r w:rsidR="00AE1897">
      <w:rPr>
        <w:noProof/>
        <w:szCs w:val="14"/>
      </w:rPr>
      <w:t>2</w:t>
    </w:r>
    <w:r w:rsidR="007532B0" w:rsidRPr="008A59A7">
      <w:rPr>
        <w:noProof/>
        <w:szCs w:val="14"/>
      </w:rPr>
      <w:fldChar w:fldCharType="end"/>
    </w:r>
    <w:r w:rsidR="00D42F19" w:rsidRPr="008A59A7">
      <w:rPr>
        <w:noProof/>
        <w:szCs w:val="14"/>
      </w:rPr>
      <w:t>/</w:t>
    </w:r>
    <w:r>
      <w:fldChar w:fldCharType="begin"/>
    </w:r>
    <w:r>
      <w:instrText xml:space="preserve"> NUMPAGES  \* Arabic  \* MERGEFORMAT </w:instrText>
    </w:r>
    <w:r>
      <w:fldChar w:fldCharType="separate"/>
    </w:r>
    <w:r w:rsidR="00AE1897" w:rsidRPr="00AE1897">
      <w:rPr>
        <w:noProof/>
        <w:szCs w:val="14"/>
      </w:rPr>
      <w:t>3</w:t>
    </w:r>
    <w:r>
      <w:rPr>
        <w:noProof/>
        <w:szCs w:val="14"/>
      </w:rPr>
      <w:fldChar w:fldCharType="end"/>
    </w:r>
    <w:r>
      <w:rPr>
        <w:noProof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2051" type="#_x0000_t32" style="position:absolute;left:0;text-align:left;margin-left:28.35pt;margin-top:127.6pt;width:28.3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">
          <v:stroke dashstyle="1 1" endcap="round"/>
          <w10:wrap anchorx="page" anchory="page"/>
          <w10:anchorlock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F19" w:rsidRPr="0019649A" w:rsidRDefault="002C1D22" w:rsidP="0019649A">
    <w:pPr>
      <w:pStyle w:val="Sidefod"/>
      <w:spacing w:line="240" w:lineRule="auto"/>
      <w:jc w:val="right"/>
      <w:rPr>
        <w:szCs w:val="14"/>
      </w:rPr>
    </w:pPr>
    <w:sdt>
      <w:sdtPr>
        <w:rPr>
          <w:szCs w:val="14"/>
        </w:rPr>
        <w:alias w:val="Page"/>
        <w:tag w:val="Page"/>
        <w:id w:val="264273299"/>
        <w:text w:multiLine="1"/>
      </w:sdtPr>
      <w:sdtEndPr/>
      <w:sdtContent>
        <w:r w:rsidR="00D42F19">
          <w:rPr>
            <w:szCs w:val="14"/>
          </w:rPr>
          <w:t>Side</w:t>
        </w:r>
      </w:sdtContent>
    </w:sdt>
    <w:r w:rsidR="00D42F19" w:rsidRPr="008A59A7">
      <w:rPr>
        <w:szCs w:val="14"/>
      </w:rPr>
      <w:t xml:space="preserve"> </w:t>
    </w:r>
    <w:r w:rsidR="007532B0" w:rsidRPr="008A59A7">
      <w:rPr>
        <w:szCs w:val="14"/>
      </w:rPr>
      <w:fldChar w:fldCharType="begin"/>
    </w:r>
    <w:r w:rsidR="00D42F19" w:rsidRPr="008A59A7">
      <w:rPr>
        <w:szCs w:val="14"/>
      </w:rPr>
      <w:instrText xml:space="preserve"> PAGE   \* MERGEFORMAT </w:instrText>
    </w:r>
    <w:r w:rsidR="007532B0" w:rsidRPr="008A59A7">
      <w:rPr>
        <w:szCs w:val="14"/>
      </w:rPr>
      <w:fldChar w:fldCharType="separate"/>
    </w:r>
    <w:r w:rsidR="00AE1897">
      <w:rPr>
        <w:noProof/>
        <w:szCs w:val="14"/>
      </w:rPr>
      <w:t>1</w:t>
    </w:r>
    <w:r w:rsidR="007532B0" w:rsidRPr="008A59A7">
      <w:rPr>
        <w:noProof/>
        <w:szCs w:val="14"/>
      </w:rPr>
      <w:fldChar w:fldCharType="end"/>
    </w:r>
    <w:r w:rsidR="00D42F19" w:rsidRPr="008A59A7">
      <w:rPr>
        <w:noProof/>
        <w:szCs w:val="14"/>
      </w:rPr>
      <w:t>/</w:t>
    </w:r>
    <w:r>
      <w:fldChar w:fldCharType="begin"/>
    </w:r>
    <w:r>
      <w:instrText xml:space="preserve"> NUMPAGES  \* Arabic  \* MERGEFORMAT </w:instrText>
    </w:r>
    <w:r>
      <w:fldChar w:fldCharType="separate"/>
    </w:r>
    <w:r w:rsidR="00AE1897" w:rsidRPr="00AE1897">
      <w:rPr>
        <w:noProof/>
        <w:szCs w:val="14"/>
      </w:rPr>
      <w:t>3</w:t>
    </w:r>
    <w:r>
      <w:rPr>
        <w:noProof/>
        <w:szCs w:val="14"/>
      </w:rPr>
      <w:fldChar w:fldCharType="end"/>
    </w:r>
    <w:r>
      <w:rPr>
        <w:noProof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28.35pt;margin-top:127.6pt;width:28.3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">
          <v:stroke dashstyle="1 1" endcap="round"/>
          <w10:wrap anchorx="page" anchory="page"/>
          <w10:anchorlock/>
        </v:shape>
      </w:pict>
    </w:r>
  </w:p>
  <w:p w:rsidR="00D42F19" w:rsidRPr="005C34E5" w:rsidRDefault="00D42F19" w:rsidP="0019649A">
    <w:pPr>
      <w:pStyle w:val="Sidefod"/>
      <w:spacing w:line="240" w:lineRule="auto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D22" w:rsidRDefault="002C1D22" w:rsidP="00C37D31">
      <w:pPr>
        <w:spacing w:line="240" w:lineRule="auto"/>
      </w:pPr>
      <w:r>
        <w:separator/>
      </w:r>
    </w:p>
  </w:footnote>
  <w:footnote w:type="continuationSeparator" w:id="0">
    <w:p w:rsidR="002C1D22" w:rsidRDefault="002C1D22" w:rsidP="00C37D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F19" w:rsidRDefault="00D42F19">
    <w:pPr>
      <w:pStyle w:val="Sidehoved"/>
    </w:pPr>
    <w:r>
      <w:rPr>
        <w:noProof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page">
            <wp:posOffset>5393690</wp:posOffset>
          </wp:positionH>
          <wp:positionV relativeFrom="page">
            <wp:posOffset>562610</wp:posOffset>
          </wp:positionV>
          <wp:extent cx="1838325" cy="619125"/>
          <wp:effectExtent l="0" t="0" r="9525" b="9525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83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1D2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0" type="#_x0000_t32" style="position:absolute;left:0;text-align:left;margin-left:28.35pt;margin-top:283.5pt;width:28.3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">
          <v:stroke dashstyle="1 1" endcap="round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8B30CC"/>
    <w:multiLevelType w:val="multilevel"/>
    <w:tmpl w:val="BF245960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/>
        <w:color w:val="009B84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/>
        <w:color w:val="009B84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C8043B2"/>
    <w:multiLevelType w:val="hybridMultilevel"/>
    <w:tmpl w:val="40DA548C"/>
    <w:lvl w:ilvl="0" w:tplc="01B49E4E">
      <w:start w:val="1"/>
      <w:numFmt w:val="decimal"/>
      <w:pStyle w:val="Indlg"/>
      <w:lvlText w:val="%1."/>
      <w:lvlJc w:val="left"/>
      <w:pPr>
        <w:ind w:left="153" w:hanging="360"/>
      </w:pPr>
    </w:lvl>
    <w:lvl w:ilvl="1" w:tplc="04060019" w:tentative="1">
      <w:start w:val="1"/>
      <w:numFmt w:val="lowerLetter"/>
      <w:lvlText w:val="%2."/>
      <w:lvlJc w:val="left"/>
      <w:pPr>
        <w:ind w:left="873" w:hanging="360"/>
      </w:pPr>
    </w:lvl>
    <w:lvl w:ilvl="2" w:tplc="0406001B" w:tentative="1">
      <w:start w:val="1"/>
      <w:numFmt w:val="lowerRoman"/>
      <w:lvlText w:val="%3."/>
      <w:lvlJc w:val="right"/>
      <w:pPr>
        <w:ind w:left="1593" w:hanging="180"/>
      </w:pPr>
    </w:lvl>
    <w:lvl w:ilvl="3" w:tplc="0406000F" w:tentative="1">
      <w:start w:val="1"/>
      <w:numFmt w:val="decimal"/>
      <w:lvlText w:val="%4."/>
      <w:lvlJc w:val="left"/>
      <w:pPr>
        <w:ind w:left="2313" w:hanging="360"/>
      </w:pPr>
    </w:lvl>
    <w:lvl w:ilvl="4" w:tplc="04060019" w:tentative="1">
      <w:start w:val="1"/>
      <w:numFmt w:val="lowerLetter"/>
      <w:lvlText w:val="%5."/>
      <w:lvlJc w:val="left"/>
      <w:pPr>
        <w:ind w:left="3033" w:hanging="360"/>
      </w:pPr>
    </w:lvl>
    <w:lvl w:ilvl="5" w:tplc="0406001B" w:tentative="1">
      <w:start w:val="1"/>
      <w:numFmt w:val="lowerRoman"/>
      <w:lvlText w:val="%6."/>
      <w:lvlJc w:val="right"/>
      <w:pPr>
        <w:ind w:left="3753" w:hanging="180"/>
      </w:pPr>
    </w:lvl>
    <w:lvl w:ilvl="6" w:tplc="0406000F" w:tentative="1">
      <w:start w:val="1"/>
      <w:numFmt w:val="decimal"/>
      <w:lvlText w:val="%7."/>
      <w:lvlJc w:val="left"/>
      <w:pPr>
        <w:ind w:left="4473" w:hanging="360"/>
      </w:pPr>
    </w:lvl>
    <w:lvl w:ilvl="7" w:tplc="04060019" w:tentative="1">
      <w:start w:val="1"/>
      <w:numFmt w:val="lowerLetter"/>
      <w:lvlText w:val="%8."/>
      <w:lvlJc w:val="left"/>
      <w:pPr>
        <w:ind w:left="5193" w:hanging="360"/>
      </w:pPr>
    </w:lvl>
    <w:lvl w:ilvl="8" w:tplc="040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0E8C3DE0"/>
    <w:multiLevelType w:val="multilevel"/>
    <w:tmpl w:val="BD90B590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2B11F7A"/>
    <w:multiLevelType w:val="hybridMultilevel"/>
    <w:tmpl w:val="77B02C2E"/>
    <w:lvl w:ilvl="0" w:tplc="27E60054">
      <w:start w:val="1"/>
      <w:numFmt w:val="bullet"/>
      <w:pStyle w:val="Punktopstill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404729A8"/>
    <w:multiLevelType w:val="hybridMultilevel"/>
    <w:tmpl w:val="B29C9D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8">
    <w:nsid w:val="51672837"/>
    <w:multiLevelType w:val="multilevel"/>
    <w:tmpl w:val="62F26C2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9">
    <w:nsid w:val="5C777B4D"/>
    <w:multiLevelType w:val="multilevel"/>
    <w:tmpl w:val="8084C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17"/>
  </w:num>
  <w:num w:numId="16">
    <w:abstractNumId w:val="13"/>
  </w:num>
  <w:num w:numId="17">
    <w:abstractNumId w:val="15"/>
  </w:num>
  <w:num w:numId="18">
    <w:abstractNumId w:val="20"/>
  </w:num>
  <w:num w:numId="19">
    <w:abstractNumId w:val="21"/>
  </w:num>
  <w:num w:numId="20">
    <w:abstractNumId w:val="10"/>
  </w:num>
  <w:num w:numId="21">
    <w:abstractNumId w:val="16"/>
  </w:num>
  <w:num w:numId="22">
    <w:abstractNumId w:val="19"/>
  </w:num>
  <w:num w:numId="23">
    <w:abstractNumId w:val="18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7"/>
        <o:r id="V:Rule2" type="connector" idref="#_x0000_s2049"/>
        <o:r id="V:Rule3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TMS_Culture_ID" w:val="23"/>
    <w:docVar w:name="TMS_Office_ID" w:val="15"/>
    <w:docVar w:name="TMS_Template_ID" w:val="166"/>
    <w:docVar w:name="TMS_Unit_ID" w:val="30"/>
  </w:docVars>
  <w:rsids>
    <w:rsidRoot w:val="00D34F1A"/>
    <w:rsid w:val="0001411E"/>
    <w:rsid w:val="00026DC2"/>
    <w:rsid w:val="00031936"/>
    <w:rsid w:val="00035F18"/>
    <w:rsid w:val="00040400"/>
    <w:rsid w:val="00044D43"/>
    <w:rsid w:val="000523A7"/>
    <w:rsid w:val="00057612"/>
    <w:rsid w:val="00084F85"/>
    <w:rsid w:val="000967BC"/>
    <w:rsid w:val="000A1ECA"/>
    <w:rsid w:val="000A2138"/>
    <w:rsid w:val="000C246E"/>
    <w:rsid w:val="000C4BD6"/>
    <w:rsid w:val="000C5A1F"/>
    <w:rsid w:val="000D065A"/>
    <w:rsid w:val="000D1E62"/>
    <w:rsid w:val="000D3057"/>
    <w:rsid w:val="000D711E"/>
    <w:rsid w:val="000F1D7E"/>
    <w:rsid w:val="000F56E6"/>
    <w:rsid w:val="00100FFE"/>
    <w:rsid w:val="00106BF3"/>
    <w:rsid w:val="001100ED"/>
    <w:rsid w:val="0011631A"/>
    <w:rsid w:val="0012178D"/>
    <w:rsid w:val="0012333D"/>
    <w:rsid w:val="00143210"/>
    <w:rsid w:val="00165461"/>
    <w:rsid w:val="00165C01"/>
    <w:rsid w:val="00171D25"/>
    <w:rsid w:val="00175674"/>
    <w:rsid w:val="00183798"/>
    <w:rsid w:val="001912AE"/>
    <w:rsid w:val="001912DC"/>
    <w:rsid w:val="0019649A"/>
    <w:rsid w:val="001B1115"/>
    <w:rsid w:val="001B4C64"/>
    <w:rsid w:val="001C1E31"/>
    <w:rsid w:val="001D38AC"/>
    <w:rsid w:val="001D6CB8"/>
    <w:rsid w:val="001E397E"/>
    <w:rsid w:val="001F46E2"/>
    <w:rsid w:val="001F6B0E"/>
    <w:rsid w:val="00202A61"/>
    <w:rsid w:val="00205734"/>
    <w:rsid w:val="00206215"/>
    <w:rsid w:val="0022083A"/>
    <w:rsid w:val="00222A1F"/>
    <w:rsid w:val="002278D3"/>
    <w:rsid w:val="0023425D"/>
    <w:rsid w:val="00234B00"/>
    <w:rsid w:val="00243BB2"/>
    <w:rsid w:val="002526E9"/>
    <w:rsid w:val="002547A4"/>
    <w:rsid w:val="00271C4E"/>
    <w:rsid w:val="00283D89"/>
    <w:rsid w:val="002865DD"/>
    <w:rsid w:val="00295B49"/>
    <w:rsid w:val="002B4A8B"/>
    <w:rsid w:val="002B6489"/>
    <w:rsid w:val="002B7F8B"/>
    <w:rsid w:val="002C1511"/>
    <w:rsid w:val="002C1D22"/>
    <w:rsid w:val="002F10E3"/>
    <w:rsid w:val="0030080B"/>
    <w:rsid w:val="00300C14"/>
    <w:rsid w:val="00304159"/>
    <w:rsid w:val="003049EE"/>
    <w:rsid w:val="00313458"/>
    <w:rsid w:val="00335C04"/>
    <w:rsid w:val="00347543"/>
    <w:rsid w:val="00351826"/>
    <w:rsid w:val="0035213E"/>
    <w:rsid w:val="00352CA2"/>
    <w:rsid w:val="00373BA2"/>
    <w:rsid w:val="003749C6"/>
    <w:rsid w:val="00380FD6"/>
    <w:rsid w:val="00387CDA"/>
    <w:rsid w:val="00393245"/>
    <w:rsid w:val="00396A98"/>
    <w:rsid w:val="003B04CD"/>
    <w:rsid w:val="003B129C"/>
    <w:rsid w:val="003D0732"/>
    <w:rsid w:val="003E267E"/>
    <w:rsid w:val="003F2DFB"/>
    <w:rsid w:val="0040315D"/>
    <w:rsid w:val="0041663F"/>
    <w:rsid w:val="00422637"/>
    <w:rsid w:val="00426200"/>
    <w:rsid w:val="004423DF"/>
    <w:rsid w:val="0044632A"/>
    <w:rsid w:val="00456EE1"/>
    <w:rsid w:val="00464982"/>
    <w:rsid w:val="00471056"/>
    <w:rsid w:val="00477049"/>
    <w:rsid w:val="00483FB0"/>
    <w:rsid w:val="004849E7"/>
    <w:rsid w:val="004B00F6"/>
    <w:rsid w:val="004B337C"/>
    <w:rsid w:val="004B4C28"/>
    <w:rsid w:val="004C2252"/>
    <w:rsid w:val="004D7E7E"/>
    <w:rsid w:val="00504FAB"/>
    <w:rsid w:val="00505636"/>
    <w:rsid w:val="00510DD3"/>
    <w:rsid w:val="00512419"/>
    <w:rsid w:val="00514298"/>
    <w:rsid w:val="00515A6F"/>
    <w:rsid w:val="0051728D"/>
    <w:rsid w:val="00526FDD"/>
    <w:rsid w:val="0053337A"/>
    <w:rsid w:val="0054565F"/>
    <w:rsid w:val="00557D96"/>
    <w:rsid w:val="00561643"/>
    <w:rsid w:val="00562FF1"/>
    <w:rsid w:val="00567F5F"/>
    <w:rsid w:val="0057064F"/>
    <w:rsid w:val="0057268F"/>
    <w:rsid w:val="00573254"/>
    <w:rsid w:val="00577F91"/>
    <w:rsid w:val="00594DBB"/>
    <w:rsid w:val="005A133D"/>
    <w:rsid w:val="005A5FD4"/>
    <w:rsid w:val="005A6629"/>
    <w:rsid w:val="005C14A1"/>
    <w:rsid w:val="005C34E5"/>
    <w:rsid w:val="005C76EF"/>
    <w:rsid w:val="005D0459"/>
    <w:rsid w:val="005E777F"/>
    <w:rsid w:val="005F4DE0"/>
    <w:rsid w:val="005F5205"/>
    <w:rsid w:val="0060486F"/>
    <w:rsid w:val="00606F25"/>
    <w:rsid w:val="0063449B"/>
    <w:rsid w:val="00636E11"/>
    <w:rsid w:val="006372B7"/>
    <w:rsid w:val="006372F0"/>
    <w:rsid w:val="00646DA5"/>
    <w:rsid w:val="0064765F"/>
    <w:rsid w:val="00657831"/>
    <w:rsid w:val="006635C2"/>
    <w:rsid w:val="00670415"/>
    <w:rsid w:val="00675D8B"/>
    <w:rsid w:val="00676409"/>
    <w:rsid w:val="00692D5A"/>
    <w:rsid w:val="0069610B"/>
    <w:rsid w:val="006A7C80"/>
    <w:rsid w:val="006B6B20"/>
    <w:rsid w:val="006C3BAC"/>
    <w:rsid w:val="006C548B"/>
    <w:rsid w:val="006D60C9"/>
    <w:rsid w:val="006E40B3"/>
    <w:rsid w:val="006E4FDE"/>
    <w:rsid w:val="006F5F63"/>
    <w:rsid w:val="00701B94"/>
    <w:rsid w:val="00704CA4"/>
    <w:rsid w:val="007070F4"/>
    <w:rsid w:val="007070FC"/>
    <w:rsid w:val="00707988"/>
    <w:rsid w:val="007136BD"/>
    <w:rsid w:val="00713DFD"/>
    <w:rsid w:val="007147C5"/>
    <w:rsid w:val="0073213B"/>
    <w:rsid w:val="00744323"/>
    <w:rsid w:val="00752D44"/>
    <w:rsid w:val="007532B0"/>
    <w:rsid w:val="00762E46"/>
    <w:rsid w:val="007741AA"/>
    <w:rsid w:val="00777AEB"/>
    <w:rsid w:val="00790B5D"/>
    <w:rsid w:val="00795992"/>
    <w:rsid w:val="00795EEF"/>
    <w:rsid w:val="007C2E12"/>
    <w:rsid w:val="00810FA7"/>
    <w:rsid w:val="00811C35"/>
    <w:rsid w:val="00822112"/>
    <w:rsid w:val="0084399D"/>
    <w:rsid w:val="00844460"/>
    <w:rsid w:val="0085762F"/>
    <w:rsid w:val="00860485"/>
    <w:rsid w:val="00861178"/>
    <w:rsid w:val="00863810"/>
    <w:rsid w:val="0087203A"/>
    <w:rsid w:val="00874083"/>
    <w:rsid w:val="00884E12"/>
    <w:rsid w:val="00893D3F"/>
    <w:rsid w:val="008A3766"/>
    <w:rsid w:val="008A59A7"/>
    <w:rsid w:val="008B2631"/>
    <w:rsid w:val="008C384A"/>
    <w:rsid w:val="008C4861"/>
    <w:rsid w:val="008C4C25"/>
    <w:rsid w:val="008D2F0E"/>
    <w:rsid w:val="008E0FFE"/>
    <w:rsid w:val="008E4751"/>
    <w:rsid w:val="008E77C3"/>
    <w:rsid w:val="008F6377"/>
    <w:rsid w:val="00907173"/>
    <w:rsid w:val="009123C3"/>
    <w:rsid w:val="009817A4"/>
    <w:rsid w:val="009857C6"/>
    <w:rsid w:val="009869DA"/>
    <w:rsid w:val="00987589"/>
    <w:rsid w:val="00993E50"/>
    <w:rsid w:val="009A302E"/>
    <w:rsid w:val="009A32C9"/>
    <w:rsid w:val="009B3956"/>
    <w:rsid w:val="009B63F1"/>
    <w:rsid w:val="009C039E"/>
    <w:rsid w:val="009C1CB7"/>
    <w:rsid w:val="009C31EB"/>
    <w:rsid w:val="009D25B9"/>
    <w:rsid w:val="009D5CB8"/>
    <w:rsid w:val="009E18A9"/>
    <w:rsid w:val="00A07473"/>
    <w:rsid w:val="00A17BFF"/>
    <w:rsid w:val="00A22C4E"/>
    <w:rsid w:val="00A27B9B"/>
    <w:rsid w:val="00A3064C"/>
    <w:rsid w:val="00A32C5B"/>
    <w:rsid w:val="00A330E0"/>
    <w:rsid w:val="00A4027B"/>
    <w:rsid w:val="00A45015"/>
    <w:rsid w:val="00A523AD"/>
    <w:rsid w:val="00A73401"/>
    <w:rsid w:val="00A74197"/>
    <w:rsid w:val="00A82867"/>
    <w:rsid w:val="00A8425F"/>
    <w:rsid w:val="00A87F7C"/>
    <w:rsid w:val="00AB17E4"/>
    <w:rsid w:val="00AC4D28"/>
    <w:rsid w:val="00AE1897"/>
    <w:rsid w:val="00AE2E01"/>
    <w:rsid w:val="00AE60C7"/>
    <w:rsid w:val="00AE7A75"/>
    <w:rsid w:val="00AF31D9"/>
    <w:rsid w:val="00AF6F41"/>
    <w:rsid w:val="00B04CB0"/>
    <w:rsid w:val="00B124A7"/>
    <w:rsid w:val="00B13EA0"/>
    <w:rsid w:val="00B1487E"/>
    <w:rsid w:val="00B20B9B"/>
    <w:rsid w:val="00B2325F"/>
    <w:rsid w:val="00B240A6"/>
    <w:rsid w:val="00B24255"/>
    <w:rsid w:val="00B24D2F"/>
    <w:rsid w:val="00B26369"/>
    <w:rsid w:val="00B26ECE"/>
    <w:rsid w:val="00B3532A"/>
    <w:rsid w:val="00B41DB9"/>
    <w:rsid w:val="00B6424D"/>
    <w:rsid w:val="00B71DA7"/>
    <w:rsid w:val="00B754DD"/>
    <w:rsid w:val="00B83DAE"/>
    <w:rsid w:val="00B85A99"/>
    <w:rsid w:val="00B91F5C"/>
    <w:rsid w:val="00BD70D9"/>
    <w:rsid w:val="00BE009C"/>
    <w:rsid w:val="00BE3F30"/>
    <w:rsid w:val="00BE65B4"/>
    <w:rsid w:val="00BF442B"/>
    <w:rsid w:val="00C07242"/>
    <w:rsid w:val="00C1021F"/>
    <w:rsid w:val="00C12627"/>
    <w:rsid w:val="00C14CA1"/>
    <w:rsid w:val="00C25E65"/>
    <w:rsid w:val="00C3775E"/>
    <w:rsid w:val="00C37D31"/>
    <w:rsid w:val="00C4285E"/>
    <w:rsid w:val="00C54740"/>
    <w:rsid w:val="00C57DD2"/>
    <w:rsid w:val="00C63347"/>
    <w:rsid w:val="00C6691C"/>
    <w:rsid w:val="00CA683C"/>
    <w:rsid w:val="00CA6B78"/>
    <w:rsid w:val="00CB667D"/>
    <w:rsid w:val="00CC406D"/>
    <w:rsid w:val="00CD1CF4"/>
    <w:rsid w:val="00CD756F"/>
    <w:rsid w:val="00CE462F"/>
    <w:rsid w:val="00CE7947"/>
    <w:rsid w:val="00CF1742"/>
    <w:rsid w:val="00CF6DBB"/>
    <w:rsid w:val="00D00EF7"/>
    <w:rsid w:val="00D037BF"/>
    <w:rsid w:val="00D0438D"/>
    <w:rsid w:val="00D07F1B"/>
    <w:rsid w:val="00D13AC9"/>
    <w:rsid w:val="00D16A9E"/>
    <w:rsid w:val="00D26353"/>
    <w:rsid w:val="00D33259"/>
    <w:rsid w:val="00D34F1A"/>
    <w:rsid w:val="00D42F19"/>
    <w:rsid w:val="00D5137F"/>
    <w:rsid w:val="00D55ADF"/>
    <w:rsid w:val="00D661E5"/>
    <w:rsid w:val="00D674CA"/>
    <w:rsid w:val="00D9288A"/>
    <w:rsid w:val="00D9451F"/>
    <w:rsid w:val="00D96ABC"/>
    <w:rsid w:val="00D9788A"/>
    <w:rsid w:val="00DB1777"/>
    <w:rsid w:val="00DB6873"/>
    <w:rsid w:val="00DC216A"/>
    <w:rsid w:val="00DC2627"/>
    <w:rsid w:val="00DD5CAA"/>
    <w:rsid w:val="00DD7A6A"/>
    <w:rsid w:val="00DF6AF5"/>
    <w:rsid w:val="00E02469"/>
    <w:rsid w:val="00E16A39"/>
    <w:rsid w:val="00E202D7"/>
    <w:rsid w:val="00E21940"/>
    <w:rsid w:val="00E23EB8"/>
    <w:rsid w:val="00E26CDE"/>
    <w:rsid w:val="00E459DE"/>
    <w:rsid w:val="00E52F99"/>
    <w:rsid w:val="00E576D7"/>
    <w:rsid w:val="00E759B8"/>
    <w:rsid w:val="00E76634"/>
    <w:rsid w:val="00E7753D"/>
    <w:rsid w:val="00E86ED3"/>
    <w:rsid w:val="00E96522"/>
    <w:rsid w:val="00EA540D"/>
    <w:rsid w:val="00EB65BB"/>
    <w:rsid w:val="00EC4B3F"/>
    <w:rsid w:val="00ED0216"/>
    <w:rsid w:val="00EE5184"/>
    <w:rsid w:val="00EE5634"/>
    <w:rsid w:val="00EF2766"/>
    <w:rsid w:val="00EF6928"/>
    <w:rsid w:val="00EF6B5D"/>
    <w:rsid w:val="00F037F2"/>
    <w:rsid w:val="00F038CB"/>
    <w:rsid w:val="00F3085F"/>
    <w:rsid w:val="00F31419"/>
    <w:rsid w:val="00F356B7"/>
    <w:rsid w:val="00F361FC"/>
    <w:rsid w:val="00F4113B"/>
    <w:rsid w:val="00F44496"/>
    <w:rsid w:val="00F50784"/>
    <w:rsid w:val="00F525A9"/>
    <w:rsid w:val="00F5735A"/>
    <w:rsid w:val="00F57DAA"/>
    <w:rsid w:val="00F62C85"/>
    <w:rsid w:val="00F83A3E"/>
    <w:rsid w:val="00F84052"/>
    <w:rsid w:val="00F85555"/>
    <w:rsid w:val="00F90762"/>
    <w:rsid w:val="00F9184C"/>
    <w:rsid w:val="00F97010"/>
    <w:rsid w:val="00FA2CC1"/>
    <w:rsid w:val="00FC0C54"/>
    <w:rsid w:val="00FC13DC"/>
    <w:rsid w:val="00FC2C15"/>
    <w:rsid w:val="00FD3687"/>
    <w:rsid w:val="00FE0B70"/>
    <w:rsid w:val="00FE1768"/>
    <w:rsid w:val="00FE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annotation text" w:uiPriority="0"/>
    <w:lsdException w:name="caption" w:uiPriority="2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annotation subjec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C37D31"/>
    <w:pPr>
      <w:keepNext/>
      <w:numPr>
        <w:numId w:val="13"/>
      </w:numPr>
      <w:tabs>
        <w:tab w:val="clear" w:pos="1134"/>
        <w:tab w:val="clear" w:pos="1701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C37D31"/>
    <w:pPr>
      <w:keepNext/>
      <w:numPr>
        <w:ilvl w:val="1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uiPriority w:val="1"/>
    <w:qFormat/>
    <w:rsid w:val="00C37D31"/>
    <w:pPr>
      <w:keepNext/>
      <w:numPr>
        <w:ilvl w:val="2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C37D31"/>
    <w:pPr>
      <w:keepNext/>
      <w:numPr>
        <w:ilvl w:val="3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1"/>
    <w:qFormat/>
    <w:rsid w:val="00C37D31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uiPriority w:val="1"/>
    <w:qFormat/>
    <w:rsid w:val="00C37D31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uiPriority w:val="1"/>
    <w:qFormat/>
    <w:rsid w:val="00C37D31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uiPriority w:val="1"/>
    <w:qFormat/>
    <w:rsid w:val="00C37D31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C37D31"/>
    <w:pPr>
      <w:keepNext/>
      <w:tabs>
        <w:tab w:val="clear" w:pos="567"/>
        <w:tab w:val="clear" w:pos="1134"/>
        <w:tab w:val="clear" w:pos="1701"/>
      </w:tabs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Oplysninger">
    <w:name w:val="AdresseOplysninger"/>
    <w:basedOn w:val="Normal"/>
    <w:link w:val="AdresseOplysningerTegn"/>
    <w:qFormat/>
    <w:rsid w:val="00C37D31"/>
    <w:pPr>
      <w:tabs>
        <w:tab w:val="clear" w:pos="567"/>
        <w:tab w:val="clear" w:pos="1134"/>
        <w:tab w:val="clear" w:pos="1701"/>
        <w:tab w:val="left" w:pos="2183"/>
      </w:tabs>
      <w:spacing w:line="240" w:lineRule="auto"/>
    </w:pPr>
    <w:rPr>
      <w:sz w:val="16"/>
    </w:rPr>
  </w:style>
  <w:style w:type="character" w:customStyle="1" w:styleId="AdresseOplysningerTegn">
    <w:name w:val="AdresseOplysninger Tegn"/>
    <w:basedOn w:val="Standardskrifttypeiafsnit"/>
    <w:link w:val="AdresseOplysninger"/>
    <w:rsid w:val="00C37D31"/>
    <w:rPr>
      <w:rFonts w:ascii="Times New Roman" w:eastAsia="Times New Roman" w:hAnsi="Times New Roman" w:cs="Times New Roman"/>
      <w:bCs/>
      <w:sz w:val="16"/>
      <w:szCs w:val="20"/>
    </w:rPr>
  </w:style>
  <w:style w:type="paragraph" w:customStyle="1" w:styleId="adresseskrift">
    <w:name w:val="adresseskrift"/>
    <w:basedOn w:val="Normal"/>
    <w:rsid w:val="00C37D31"/>
    <w:pPr>
      <w:framePr w:w="2160" w:h="1389" w:hRule="exact" w:hSpace="142" w:vSpace="142" w:wrap="around" w:vAnchor="page" w:hAnchor="page" w:x="9413" w:y="1498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Brevhoved">
    <w:name w:val="Message Header"/>
    <w:basedOn w:val="Normal"/>
    <w:link w:val="BrevhovedTegn"/>
    <w:uiPriority w:val="99"/>
    <w:rsid w:val="00C37D31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rsid w:val="00C37D31"/>
    <w:rPr>
      <w:rFonts w:ascii="Times New Roman" w:eastAsia="Times New Roman" w:hAnsi="Times New Roman" w:cs="Arial"/>
      <w:bCs/>
      <w:sz w:val="19"/>
      <w:szCs w:val="24"/>
    </w:rPr>
  </w:style>
  <w:style w:type="paragraph" w:customStyle="1" w:styleId="Brevoverskrift">
    <w:name w:val="Brevoverskrift"/>
    <w:basedOn w:val="Normal"/>
    <w:rsid w:val="00C37D31"/>
    <w:rPr>
      <w:b/>
      <w:bCs w:val="0"/>
    </w:rPr>
  </w:style>
  <w:style w:type="paragraph" w:customStyle="1" w:styleId="DatoFelt">
    <w:name w:val="DatoFelt"/>
    <w:basedOn w:val="Normal"/>
    <w:next w:val="Normal"/>
    <w:qFormat/>
    <w:rsid w:val="00C37D31"/>
    <w:pPr>
      <w:spacing w:after="200" w:line="220" w:lineRule="exact"/>
    </w:pPr>
    <w:rPr>
      <w:b/>
      <w:caps/>
      <w:sz w:val="16"/>
      <w:szCs w:val="16"/>
    </w:rPr>
  </w:style>
  <w:style w:type="paragraph" w:customStyle="1" w:styleId="Default">
    <w:name w:val="Default"/>
    <w:rsid w:val="00C37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irekte">
    <w:name w:val="Direkte"/>
    <w:basedOn w:val="Normal"/>
    <w:next w:val="Normal"/>
    <w:rsid w:val="00C37D31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DirekteOplysninger">
    <w:name w:val="DirekteOplysninger"/>
    <w:basedOn w:val="Normal"/>
    <w:qFormat/>
    <w:rsid w:val="00C37D31"/>
    <w:pPr>
      <w:spacing w:line="240" w:lineRule="auto"/>
    </w:pPr>
    <w:rPr>
      <w:sz w:val="16"/>
      <w:szCs w:val="16"/>
    </w:rPr>
  </w:style>
  <w:style w:type="paragraph" w:customStyle="1" w:styleId="Flytning">
    <w:name w:val="Flytning"/>
    <w:basedOn w:val="Normal"/>
    <w:rsid w:val="00C37D31"/>
    <w:pPr>
      <w:spacing w:line="240" w:lineRule="auto"/>
      <w:jc w:val="right"/>
    </w:pPr>
    <w:rPr>
      <w:b/>
    </w:rPr>
  </w:style>
  <w:style w:type="paragraph" w:customStyle="1" w:styleId="Flytning2">
    <w:name w:val="Flytning2"/>
    <w:basedOn w:val="Flytning"/>
    <w:rsid w:val="00C37D31"/>
    <w:pPr>
      <w:spacing w:before="120"/>
    </w:pPr>
    <w:rPr>
      <w:b w:val="0"/>
    </w:rPr>
  </w:style>
  <w:style w:type="character" w:styleId="Fodnotehenvisning">
    <w:name w:val="footnote reference"/>
    <w:basedOn w:val="Standardskrifttypeiafsnit"/>
    <w:uiPriority w:val="99"/>
    <w:semiHidden/>
    <w:rsid w:val="00C37D31"/>
    <w:rPr>
      <w:sz w:val="17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rsid w:val="00C37D31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paragraph" w:styleId="Indholdsfortegnelse1">
    <w:name w:val="toc 1"/>
    <w:basedOn w:val="Normal"/>
    <w:next w:val="Normal"/>
    <w:uiPriority w:val="39"/>
    <w:rsid w:val="00C37D31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uiPriority w:val="39"/>
    <w:rsid w:val="00C37D31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uiPriority w:val="39"/>
    <w:rsid w:val="00C37D31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uiPriority w:val="9"/>
    <w:rsid w:val="00C37D31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440"/>
    </w:pPr>
  </w:style>
  <w:style w:type="paragraph" w:styleId="Listeafsnit">
    <w:name w:val="List Paragraph"/>
    <w:basedOn w:val="Normal"/>
    <w:uiPriority w:val="34"/>
    <w:qFormat/>
    <w:rsid w:val="00C37D31"/>
    <w:pPr>
      <w:ind w:left="720"/>
      <w:contextualSpacing/>
    </w:pPr>
  </w:style>
  <w:style w:type="paragraph" w:customStyle="1" w:styleId="Indlg">
    <w:name w:val="Indlæg"/>
    <w:basedOn w:val="Listeafsnit"/>
    <w:next w:val="Normal"/>
    <w:autoRedefine/>
    <w:qFormat/>
    <w:rsid w:val="00C37D31"/>
    <w:pPr>
      <w:numPr>
        <w:numId w:val="1"/>
      </w:numPr>
      <w:tabs>
        <w:tab w:val="clear" w:pos="567"/>
        <w:tab w:val="clear" w:pos="1134"/>
        <w:tab w:val="clear" w:pos="1701"/>
        <w:tab w:val="left" w:pos="0"/>
      </w:tabs>
    </w:pPr>
  </w:style>
  <w:style w:type="character" w:styleId="Kommentarhenvisning">
    <w:name w:val="annotation reference"/>
    <w:basedOn w:val="Standardskrifttypeiafsnit"/>
    <w:rsid w:val="00C37D3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C37D31"/>
  </w:style>
  <w:style w:type="character" w:customStyle="1" w:styleId="KommentartekstTegn">
    <w:name w:val="Kommentartekst Tegn"/>
    <w:basedOn w:val="Standardskrifttypeiafsnit"/>
    <w:link w:val="Kommentartekst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Linjenummer">
    <w:name w:val="line number"/>
    <w:basedOn w:val="Standardskrifttypeiafsnit"/>
    <w:uiPriority w:val="99"/>
    <w:rsid w:val="00C37D31"/>
  </w:style>
  <w:style w:type="paragraph" w:customStyle="1" w:styleId="Logo">
    <w:name w:val="Logo"/>
    <w:basedOn w:val="Normal"/>
    <w:next w:val="Normal"/>
    <w:rsid w:val="00C37D31"/>
    <w:pPr>
      <w:framePr w:w="329" w:h="505" w:hSpace="142" w:vSpace="142" w:wrap="notBeside" w:vAnchor="page" w:hAnchor="margin" w:y="1129"/>
      <w:jc w:val="right"/>
    </w:pPr>
  </w:style>
  <w:style w:type="paragraph" w:styleId="Markeringsbobletekst">
    <w:name w:val="Balloon Text"/>
    <w:basedOn w:val="Normal"/>
    <w:link w:val="MarkeringsbobletekstTegn"/>
    <w:uiPriority w:val="99"/>
    <w:rsid w:val="00C37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37D31"/>
    <w:rPr>
      <w:rFonts w:ascii="Tahoma" w:eastAsia="Times New Roman" w:hAnsi="Tahoma" w:cs="Tahoma"/>
      <w:bCs/>
      <w:sz w:val="16"/>
      <w:szCs w:val="16"/>
    </w:rPr>
  </w:style>
  <w:style w:type="paragraph" w:customStyle="1" w:styleId="Modtager">
    <w:name w:val="Modtager"/>
    <w:basedOn w:val="Normal"/>
    <w:rsid w:val="00C37D31"/>
    <w:pPr>
      <w:tabs>
        <w:tab w:val="clear" w:pos="567"/>
        <w:tab w:val="clear" w:pos="1134"/>
        <w:tab w:val="clear" w:pos="1701"/>
      </w:tabs>
      <w:spacing w:line="240" w:lineRule="auto"/>
    </w:pPr>
  </w:style>
  <w:style w:type="paragraph" w:styleId="NormalWeb">
    <w:name w:val="Normal (Web)"/>
    <w:basedOn w:val="Normal"/>
    <w:uiPriority w:val="99"/>
    <w:rsid w:val="00C37D31"/>
    <w:rPr>
      <w:sz w:val="24"/>
      <w:szCs w:val="24"/>
    </w:rPr>
  </w:style>
  <w:style w:type="paragraph" w:styleId="Normalindrykning">
    <w:name w:val="Normal Indent"/>
    <w:basedOn w:val="Normal"/>
    <w:uiPriority w:val="99"/>
    <w:rsid w:val="00C37D31"/>
    <w:pPr>
      <w:ind w:left="1304"/>
    </w:pPr>
  </w:style>
  <w:style w:type="paragraph" w:customStyle="1" w:styleId="notaoplysninger">
    <w:name w:val="notaoplysninger"/>
    <w:basedOn w:val="Normal"/>
    <w:rsid w:val="00C37D31"/>
    <w:pPr>
      <w:tabs>
        <w:tab w:val="clear" w:pos="567"/>
        <w:tab w:val="clear" w:pos="1134"/>
        <w:tab w:val="clear" w:pos="1701"/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notaoverskrift">
    <w:name w:val="notaoverskrift"/>
    <w:basedOn w:val="Normal"/>
    <w:next w:val="Normal"/>
    <w:rsid w:val="00C37D31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uiPriority w:val="99"/>
    <w:rsid w:val="00C37D31"/>
  </w:style>
  <w:style w:type="character" w:customStyle="1" w:styleId="NoteoverskriftTegn">
    <w:name w:val="Noteoverskrift Tegn"/>
    <w:basedOn w:val="Standardskrifttypeiafsnit"/>
    <w:link w:val="Noteoverskrift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paragraph" w:styleId="Opstilling">
    <w:name w:val="List"/>
    <w:basedOn w:val="Normal"/>
    <w:uiPriority w:val="99"/>
    <w:rsid w:val="00C37D31"/>
    <w:pPr>
      <w:ind w:left="283" w:hanging="283"/>
    </w:pPr>
  </w:style>
  <w:style w:type="paragraph" w:styleId="Opstilling-forts">
    <w:name w:val="List Continue"/>
    <w:basedOn w:val="Normal"/>
    <w:uiPriority w:val="99"/>
    <w:rsid w:val="00C37D31"/>
    <w:pPr>
      <w:spacing w:after="120"/>
      <w:ind w:left="283"/>
    </w:pPr>
  </w:style>
  <w:style w:type="paragraph" w:styleId="Opstilling-forts2">
    <w:name w:val="List Continue 2"/>
    <w:basedOn w:val="Normal"/>
    <w:uiPriority w:val="99"/>
    <w:rsid w:val="00C37D31"/>
    <w:pPr>
      <w:spacing w:after="120"/>
      <w:ind w:left="566"/>
    </w:pPr>
  </w:style>
  <w:style w:type="paragraph" w:styleId="Opstilling-forts3">
    <w:name w:val="List Continue 3"/>
    <w:basedOn w:val="Normal"/>
    <w:uiPriority w:val="99"/>
    <w:rsid w:val="00C37D31"/>
    <w:pPr>
      <w:spacing w:after="120"/>
      <w:ind w:left="849"/>
    </w:pPr>
  </w:style>
  <w:style w:type="paragraph" w:styleId="Opstilling-forts4">
    <w:name w:val="List Continue 4"/>
    <w:basedOn w:val="Normal"/>
    <w:uiPriority w:val="99"/>
    <w:rsid w:val="00C37D31"/>
    <w:pPr>
      <w:spacing w:after="120"/>
      <w:ind w:left="1132"/>
    </w:pPr>
  </w:style>
  <w:style w:type="paragraph" w:styleId="Opstilling-forts5">
    <w:name w:val="List Continue 5"/>
    <w:basedOn w:val="Normal"/>
    <w:uiPriority w:val="99"/>
    <w:rsid w:val="00C37D31"/>
    <w:pPr>
      <w:spacing w:after="120"/>
      <w:ind w:left="1415"/>
    </w:pPr>
  </w:style>
  <w:style w:type="paragraph" w:styleId="Opstilling-punkttegn">
    <w:name w:val="List Bullet"/>
    <w:basedOn w:val="Normal"/>
    <w:autoRedefine/>
    <w:uiPriority w:val="99"/>
    <w:rsid w:val="00C37D31"/>
    <w:pPr>
      <w:numPr>
        <w:numId w:val="3"/>
      </w:numPr>
    </w:pPr>
  </w:style>
  <w:style w:type="paragraph" w:styleId="Opstilling-punkttegn2">
    <w:name w:val="List Bullet 2"/>
    <w:basedOn w:val="Normal"/>
    <w:autoRedefine/>
    <w:uiPriority w:val="99"/>
    <w:rsid w:val="00C37D31"/>
    <w:pPr>
      <w:numPr>
        <w:numId w:val="4"/>
      </w:numPr>
    </w:pPr>
  </w:style>
  <w:style w:type="paragraph" w:styleId="Opstilling-punkttegn3">
    <w:name w:val="List Bullet 3"/>
    <w:basedOn w:val="Normal"/>
    <w:autoRedefine/>
    <w:uiPriority w:val="99"/>
    <w:rsid w:val="00C37D31"/>
    <w:pPr>
      <w:numPr>
        <w:numId w:val="5"/>
      </w:numPr>
    </w:pPr>
  </w:style>
  <w:style w:type="paragraph" w:styleId="Opstilling-punkttegn4">
    <w:name w:val="List Bullet 4"/>
    <w:basedOn w:val="Normal"/>
    <w:autoRedefine/>
    <w:uiPriority w:val="99"/>
    <w:rsid w:val="00C37D31"/>
    <w:pPr>
      <w:numPr>
        <w:numId w:val="6"/>
      </w:numPr>
    </w:pPr>
  </w:style>
  <w:style w:type="paragraph" w:styleId="Opstilling-punkttegn5">
    <w:name w:val="List Bullet 5"/>
    <w:basedOn w:val="Normal"/>
    <w:autoRedefine/>
    <w:uiPriority w:val="99"/>
    <w:rsid w:val="00C37D31"/>
    <w:pPr>
      <w:numPr>
        <w:numId w:val="7"/>
      </w:numPr>
    </w:pPr>
  </w:style>
  <w:style w:type="paragraph" w:styleId="Opstilling-talellerbogst">
    <w:name w:val="List Number"/>
    <w:basedOn w:val="Normal"/>
    <w:uiPriority w:val="99"/>
    <w:rsid w:val="00C37D31"/>
    <w:pPr>
      <w:numPr>
        <w:numId w:val="8"/>
      </w:numPr>
    </w:pPr>
  </w:style>
  <w:style w:type="paragraph" w:styleId="Opstilling-talellerbogst2">
    <w:name w:val="List Number 2"/>
    <w:basedOn w:val="Normal"/>
    <w:uiPriority w:val="99"/>
    <w:rsid w:val="00C37D31"/>
    <w:pPr>
      <w:numPr>
        <w:numId w:val="9"/>
      </w:numPr>
    </w:pPr>
  </w:style>
  <w:style w:type="paragraph" w:styleId="Opstilling-talellerbogst3">
    <w:name w:val="List Number 3"/>
    <w:basedOn w:val="Normal"/>
    <w:uiPriority w:val="99"/>
    <w:rsid w:val="00C37D31"/>
    <w:pPr>
      <w:numPr>
        <w:numId w:val="10"/>
      </w:numPr>
    </w:pPr>
  </w:style>
  <w:style w:type="paragraph" w:styleId="Opstilling-talellerbogst4">
    <w:name w:val="List Number 4"/>
    <w:basedOn w:val="Normal"/>
    <w:uiPriority w:val="99"/>
    <w:rsid w:val="00C37D31"/>
    <w:pPr>
      <w:numPr>
        <w:numId w:val="11"/>
      </w:numPr>
    </w:pPr>
  </w:style>
  <w:style w:type="paragraph" w:styleId="Opstilling-talellerbogst5">
    <w:name w:val="List Number 5"/>
    <w:basedOn w:val="Normal"/>
    <w:uiPriority w:val="99"/>
    <w:rsid w:val="00C37D31"/>
    <w:pPr>
      <w:numPr>
        <w:numId w:val="12"/>
      </w:numPr>
    </w:pPr>
  </w:style>
  <w:style w:type="paragraph" w:styleId="Opstilling2">
    <w:name w:val="List 2"/>
    <w:basedOn w:val="Normal"/>
    <w:uiPriority w:val="99"/>
    <w:rsid w:val="00C37D31"/>
    <w:pPr>
      <w:ind w:left="566" w:hanging="283"/>
    </w:pPr>
  </w:style>
  <w:style w:type="paragraph" w:styleId="Opstilling3">
    <w:name w:val="List 3"/>
    <w:basedOn w:val="Normal"/>
    <w:uiPriority w:val="99"/>
    <w:rsid w:val="00C37D31"/>
    <w:pPr>
      <w:ind w:left="849" w:hanging="283"/>
    </w:pPr>
  </w:style>
  <w:style w:type="paragraph" w:styleId="Opstilling4">
    <w:name w:val="List 4"/>
    <w:basedOn w:val="Normal"/>
    <w:uiPriority w:val="99"/>
    <w:rsid w:val="00C37D31"/>
    <w:pPr>
      <w:ind w:left="1132" w:hanging="283"/>
    </w:pPr>
  </w:style>
  <w:style w:type="paragraph" w:styleId="Opstilling5">
    <w:name w:val="List 5"/>
    <w:basedOn w:val="Normal"/>
    <w:uiPriority w:val="99"/>
    <w:rsid w:val="00C37D31"/>
    <w:pPr>
      <w:ind w:left="1415" w:hanging="283"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C37D31"/>
    <w:rPr>
      <w:rFonts w:ascii="Times New Roman" w:eastAsia="Times New Roman" w:hAnsi="Times New Roman" w:cs="Times New Roman"/>
      <w:b/>
      <w:bCs/>
      <w:caps/>
      <w:sz w:val="23"/>
      <w:szCs w:val="20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C37D31"/>
    <w:rPr>
      <w:rFonts w:ascii="Times New Roman" w:eastAsia="Times New Roman" w:hAnsi="Times New Roman" w:cs="Times New Roman"/>
      <w:b/>
      <w:iCs/>
      <w:sz w:val="23"/>
      <w:szCs w:val="28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uiPriority w:val="1"/>
    <w:rsid w:val="00C37D31"/>
    <w:rPr>
      <w:rFonts w:ascii="Times New Roman" w:eastAsia="Times New Roman" w:hAnsi="Times New Roman" w:cs="Times New Roman"/>
      <w:b/>
      <w:i/>
      <w:sz w:val="23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C37D31"/>
    <w:rPr>
      <w:rFonts w:ascii="Times New Roman" w:eastAsia="Times New Roman" w:hAnsi="Times New Roman" w:cs="Times New Roman"/>
      <w:bCs/>
      <w:i/>
      <w:sz w:val="23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C37D31"/>
    <w:rPr>
      <w:rFonts w:ascii="Times New Roman" w:eastAsia="Times New Roman" w:hAnsi="Times New Roman" w:cs="Times New Roman"/>
      <w:b/>
      <w:iCs/>
      <w:caps/>
      <w:sz w:val="23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C37D31"/>
    <w:rPr>
      <w:rFonts w:ascii="Times New Roman" w:eastAsia="Times New Roman" w:hAnsi="Times New Roman" w:cs="Times New Roman"/>
      <w:b/>
      <w:bCs/>
      <w:iCs/>
      <w:sz w:val="23"/>
    </w:rPr>
  </w:style>
  <w:style w:type="character" w:customStyle="1" w:styleId="Overskrift7Tegn">
    <w:name w:val="Overskrift 7 Tegn"/>
    <w:basedOn w:val="Standardskrifttypeiafsnit"/>
    <w:link w:val="Overskrift7"/>
    <w:rsid w:val="00C37D31"/>
    <w:rPr>
      <w:rFonts w:ascii="Times New Roman" w:eastAsia="Times New Roman" w:hAnsi="Times New Roman" w:cs="Times New Roman"/>
      <w:b/>
      <w:i/>
      <w:sz w:val="23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C37D31"/>
    <w:rPr>
      <w:rFonts w:ascii="Times New Roman" w:eastAsia="Times New Roman" w:hAnsi="Times New Roman" w:cs="Times New Roman"/>
      <w:bCs/>
      <w:i/>
      <w:iCs/>
      <w:sz w:val="23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C37D31"/>
    <w:rPr>
      <w:rFonts w:ascii="Times New Roman" w:eastAsia="Times New Roman" w:hAnsi="Times New Roman" w:cs="Arial"/>
      <w:b/>
      <w:bCs/>
      <w:sz w:val="30"/>
      <w:szCs w:val="28"/>
    </w:rPr>
  </w:style>
  <w:style w:type="character" w:styleId="Pladsholdertekst">
    <w:name w:val="Placeholder Text"/>
    <w:basedOn w:val="Standardskrifttypeiafsnit"/>
    <w:uiPriority w:val="99"/>
    <w:semiHidden/>
    <w:rsid w:val="00C37D31"/>
    <w:rPr>
      <w:color w:val="FFFFFF"/>
    </w:rPr>
  </w:style>
  <w:style w:type="paragraph" w:customStyle="1" w:styleId="Punktopstilling">
    <w:name w:val="Punktopstilling"/>
    <w:basedOn w:val="Normal"/>
    <w:qFormat/>
    <w:rsid w:val="009D25B9"/>
    <w:pPr>
      <w:numPr>
        <w:numId w:val="14"/>
      </w:numPr>
      <w:tabs>
        <w:tab w:val="clear" w:pos="567"/>
        <w:tab w:val="clear" w:pos="1134"/>
        <w:tab w:val="clear" w:pos="1701"/>
        <w:tab w:val="left" w:pos="851"/>
      </w:tabs>
      <w:spacing w:before="120"/>
      <w:ind w:left="851" w:hanging="284"/>
    </w:pPr>
  </w:style>
  <w:style w:type="paragraph" w:customStyle="1" w:styleId="SagsnrFelt">
    <w:name w:val="SagsnrFelt"/>
    <w:basedOn w:val="DatoFelt"/>
    <w:next w:val="DirekteOplysninger"/>
    <w:qFormat/>
    <w:rsid w:val="00C37D31"/>
    <w:rPr>
      <w:b w:val="0"/>
      <w:caps w:val="0"/>
    </w:rPr>
  </w:style>
  <w:style w:type="paragraph" w:styleId="Sidefod">
    <w:name w:val="footer"/>
    <w:basedOn w:val="Normal"/>
    <w:link w:val="SidefodTegn"/>
    <w:uiPriority w:val="99"/>
    <w:rsid w:val="00C37D31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C37D31"/>
    <w:rPr>
      <w:rFonts w:ascii="Times New Roman" w:eastAsia="Times New Roman" w:hAnsi="Times New Roman" w:cs="Times New Roman"/>
      <w:bCs/>
      <w:sz w:val="14"/>
      <w:szCs w:val="20"/>
    </w:rPr>
  </w:style>
  <w:style w:type="paragraph" w:styleId="Sidehoved">
    <w:name w:val="header"/>
    <w:basedOn w:val="Normal"/>
    <w:link w:val="SidehovedTegn"/>
    <w:uiPriority w:val="99"/>
    <w:rsid w:val="00C37D31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Sidetal">
    <w:name w:val="page number"/>
    <w:uiPriority w:val="99"/>
    <w:rsid w:val="00C37D31"/>
    <w:rPr>
      <w:sz w:val="16"/>
      <w:szCs w:val="16"/>
    </w:rPr>
  </w:style>
  <w:style w:type="character" w:styleId="Slutnotehenvisning">
    <w:name w:val="endnote reference"/>
    <w:basedOn w:val="Standardskrifttypeiafsnit"/>
    <w:uiPriority w:val="99"/>
    <w:semiHidden/>
    <w:rsid w:val="00C37D31"/>
    <w:rPr>
      <w:sz w:val="17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rsid w:val="00C37D31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character" w:customStyle="1" w:styleId="Stilling">
    <w:name w:val="Stilling"/>
    <w:uiPriority w:val="99"/>
    <w:rsid w:val="00C37D31"/>
    <w:rPr>
      <w:i/>
      <w:color w:val="auto"/>
      <w:szCs w:val="23"/>
    </w:rPr>
  </w:style>
  <w:style w:type="table" w:styleId="Tabel-Gitter">
    <w:name w:val="Table Grid"/>
    <w:basedOn w:val="Tabel-Normal"/>
    <w:rsid w:val="00C37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Normal"/>
    <w:link w:val="TitelTegn"/>
    <w:uiPriority w:val="99"/>
    <w:qFormat/>
    <w:rsid w:val="00C37D31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rsid w:val="00C37D31"/>
    <w:rPr>
      <w:rFonts w:ascii="Times New Roman" w:eastAsia="Times New Roman" w:hAnsi="Times New Roman" w:cs="Arial"/>
      <w:bCs/>
      <w:sz w:val="44"/>
      <w:szCs w:val="32"/>
    </w:rPr>
  </w:style>
  <w:style w:type="paragraph" w:styleId="Underskrift">
    <w:name w:val="Signature"/>
    <w:basedOn w:val="Normal"/>
    <w:link w:val="UnderskriftTegn"/>
    <w:uiPriority w:val="99"/>
    <w:rsid w:val="00C37D31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table" w:customStyle="1" w:styleId="Tabel-Gitter1">
    <w:name w:val="Tabel - Gitter1"/>
    <w:basedOn w:val="Tabel-Normal"/>
    <w:next w:val="Tabel-Gitter"/>
    <w:rsid w:val="00577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-Gitter2">
    <w:name w:val="Tabel - Gitter2"/>
    <w:basedOn w:val="Tabel-Normal"/>
    <w:next w:val="Tabel-Gitter"/>
    <w:rsid w:val="00B26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resse">
    <w:name w:val="adresse"/>
    <w:basedOn w:val="Normal"/>
    <w:rsid w:val="00D34F1A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Dato">
    <w:name w:val="Date"/>
    <w:basedOn w:val="Normal"/>
    <w:next w:val="Normal"/>
    <w:link w:val="DatoTegn"/>
    <w:uiPriority w:val="99"/>
    <w:rsid w:val="00D34F1A"/>
  </w:style>
  <w:style w:type="character" w:customStyle="1" w:styleId="DatoTegn">
    <w:name w:val="Dato Tegn"/>
    <w:basedOn w:val="Standardskrifttypeiafsnit"/>
    <w:link w:val="Dato"/>
    <w:rsid w:val="00D34F1A"/>
    <w:rPr>
      <w:rFonts w:ascii="Times New Roman" w:eastAsia="Times New Roman" w:hAnsi="Times New Roman" w:cs="Times New Roman"/>
      <w:bCs/>
      <w:sz w:val="23"/>
      <w:szCs w:val="20"/>
    </w:rPr>
  </w:style>
  <w:style w:type="paragraph" w:customStyle="1" w:styleId="Firma">
    <w:name w:val="Firma"/>
    <w:basedOn w:val="Normal"/>
    <w:rsid w:val="00D34F1A"/>
    <w:pPr>
      <w:framePr w:hSpace="142" w:vSpace="142" w:wrap="around" w:vAnchor="page" w:hAnchor="margin" w:y="1305"/>
    </w:pPr>
  </w:style>
  <w:style w:type="paragraph" w:styleId="Overskrift">
    <w:name w:val="TOC Heading"/>
    <w:basedOn w:val="Overskrift1"/>
    <w:next w:val="Normal"/>
    <w:uiPriority w:val="39"/>
    <w:unhideWhenUsed/>
    <w:qFormat/>
    <w:rsid w:val="00D34F1A"/>
    <w:pPr>
      <w:keepLines/>
      <w:numPr>
        <w:numId w:val="0"/>
      </w:numPr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eastAsia="en-US"/>
    </w:rPr>
  </w:style>
  <w:style w:type="paragraph" w:styleId="Indeks1">
    <w:name w:val="index 1"/>
    <w:basedOn w:val="Normal"/>
    <w:next w:val="Normal"/>
    <w:autoRedefine/>
    <w:rsid w:val="00D34F1A"/>
    <w:pPr>
      <w:tabs>
        <w:tab w:val="clear" w:pos="567"/>
        <w:tab w:val="clear" w:pos="1134"/>
        <w:tab w:val="clear" w:pos="1701"/>
      </w:tabs>
      <w:spacing w:line="240" w:lineRule="auto"/>
      <w:ind w:left="200" w:hanging="200"/>
    </w:pPr>
    <w:rPr>
      <w:rFonts w:ascii="Tahoma" w:hAnsi="Tahoma"/>
      <w:spacing w:val="10"/>
      <w:sz w:val="20"/>
    </w:rPr>
  </w:style>
  <w:style w:type="character" w:styleId="Hyperlink">
    <w:name w:val="Hyperlink"/>
    <w:basedOn w:val="Standardskrifttypeiafsnit"/>
    <w:uiPriority w:val="99"/>
    <w:unhideWhenUsed/>
    <w:rsid w:val="00D34F1A"/>
    <w:rPr>
      <w:color w:val="0000FF" w:themeColor="hyperlink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rsid w:val="00D34F1A"/>
    <w:pPr>
      <w:spacing w:line="240" w:lineRule="auto"/>
    </w:pPr>
    <w:rPr>
      <w:rFonts w:ascii="Tahoma" w:hAnsi="Tahoma"/>
      <w:b/>
      <w:spacing w:val="10"/>
      <w:sz w:val="20"/>
    </w:rPr>
  </w:style>
  <w:style w:type="character" w:customStyle="1" w:styleId="KommentaremneTegn">
    <w:name w:val="Kommentaremne Tegn"/>
    <w:basedOn w:val="KommentartekstTegn"/>
    <w:link w:val="Kommentaremne"/>
    <w:rsid w:val="00D34F1A"/>
    <w:rPr>
      <w:rFonts w:ascii="Tahoma" w:eastAsia="Times New Roman" w:hAnsi="Tahoma" w:cs="Times New Roman"/>
      <w:b/>
      <w:bCs/>
      <w:spacing w:val="10"/>
      <w:sz w:val="20"/>
      <w:szCs w:val="20"/>
    </w:rPr>
  </w:style>
  <w:style w:type="character" w:customStyle="1" w:styleId="KommentartekstTegn1">
    <w:name w:val="Kommentartekst Tegn1"/>
    <w:basedOn w:val="Standardskrifttypeiafsnit"/>
    <w:semiHidden/>
    <w:rsid w:val="00D34F1A"/>
    <w:rPr>
      <w:bCs/>
      <w:sz w:val="23"/>
    </w:rPr>
  </w:style>
  <w:style w:type="table" w:styleId="Tabel-3D-effekter1">
    <w:name w:val="Table 3D effects 1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ysskygge1">
    <w:name w:val="Lys skygge1"/>
    <w:basedOn w:val="Tabel-Normal"/>
    <w:uiPriority w:val="60"/>
    <w:rsid w:val="00D34F1A"/>
    <w:pPr>
      <w:spacing w:after="0" w:line="240" w:lineRule="auto"/>
      <w:ind w:right="851"/>
      <w:jc w:val="both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-Liste6">
    <w:name w:val="Table List 6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Korrektur">
    <w:name w:val="Revision"/>
    <w:hidden/>
    <w:uiPriority w:val="99"/>
    <w:semiHidden/>
    <w:rsid w:val="00D34F1A"/>
    <w:pPr>
      <w:spacing w:after="0" w:line="240" w:lineRule="auto"/>
    </w:pPr>
    <w:rPr>
      <w:rFonts w:ascii="Times New Roman" w:eastAsia="Times New Roman" w:hAnsi="Times New Roman" w:cs="Times New Roman"/>
      <w:bCs/>
      <w:sz w:val="23"/>
      <w:szCs w:val="20"/>
    </w:rPr>
  </w:style>
  <w:style w:type="numbering" w:styleId="111111">
    <w:name w:val="Outline List 2"/>
    <w:basedOn w:val="Ingenoversigt"/>
    <w:semiHidden/>
    <w:rsid w:val="00D55ADF"/>
    <w:pPr>
      <w:numPr>
        <w:numId w:val="15"/>
      </w:numPr>
    </w:pPr>
  </w:style>
  <w:style w:type="numbering" w:styleId="1ai">
    <w:name w:val="Outline List 1"/>
    <w:basedOn w:val="Ingenoversigt"/>
    <w:semiHidden/>
    <w:rsid w:val="00D55ADF"/>
    <w:pPr>
      <w:numPr>
        <w:numId w:val="16"/>
      </w:numPr>
    </w:pPr>
  </w:style>
  <w:style w:type="numbering" w:styleId="ArtikelSektion">
    <w:name w:val="Outline List 3"/>
    <w:basedOn w:val="Ingenoversigt"/>
    <w:semiHidden/>
    <w:rsid w:val="00D55ADF"/>
    <w:pPr>
      <w:numPr>
        <w:numId w:val="17"/>
      </w:numPr>
    </w:pPr>
  </w:style>
  <w:style w:type="paragraph" w:styleId="Bloktekst">
    <w:name w:val="Block Text"/>
    <w:basedOn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1440" w:right="1440"/>
      <w:jc w:val="left"/>
      <w:textAlignment w:val="auto"/>
    </w:pPr>
    <w:rPr>
      <w:rFonts w:ascii="Century Schoolbook" w:hAnsi="Century Schoolbook"/>
      <w:bCs w:val="0"/>
      <w:sz w:val="20"/>
    </w:rPr>
  </w:style>
  <w:style w:type="paragraph" w:styleId="Brdtekst">
    <w:name w:val="Body Text"/>
    <w:basedOn w:val="Normal"/>
    <w:link w:val="Brdtekst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2">
    <w:name w:val="Body Text 2"/>
    <w:basedOn w:val="Normal"/>
    <w:link w:val="Brdtekst2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480" w:lineRule="auto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3">
    <w:name w:val="Body Text 3"/>
    <w:basedOn w:val="Normal"/>
    <w:link w:val="Brdtekst3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jc w:val="left"/>
      <w:textAlignment w:val="auto"/>
    </w:pPr>
    <w:rPr>
      <w:rFonts w:ascii="Century Schoolbook" w:hAnsi="Century Schoolbook"/>
      <w:bCs w:val="0"/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55ADF"/>
    <w:rPr>
      <w:rFonts w:ascii="Century Schoolbook" w:eastAsia="Times New Roman" w:hAnsi="Century Schoolbook" w:cs="Times New Roman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D55ADF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283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D55ADF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480" w:lineRule="auto"/>
      <w:ind w:left="283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283"/>
      <w:jc w:val="left"/>
      <w:textAlignment w:val="auto"/>
    </w:pPr>
    <w:rPr>
      <w:rFonts w:ascii="Century Schoolbook" w:hAnsi="Century Schoolbook"/>
      <w:bCs w:val="0"/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55ADF"/>
    <w:rPr>
      <w:rFonts w:ascii="Century Schoolbook" w:eastAsia="Times New Roman" w:hAnsi="Century Schoolbook" w:cs="Times New Roman"/>
      <w:sz w:val="16"/>
      <w:szCs w:val="16"/>
    </w:rPr>
  </w:style>
  <w:style w:type="paragraph" w:styleId="Billedtekst">
    <w:name w:val="caption"/>
    <w:basedOn w:val="Normal"/>
    <w:next w:val="Normal"/>
    <w:uiPriority w:val="2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sz w:val="16"/>
    </w:rPr>
  </w:style>
  <w:style w:type="paragraph" w:styleId="Sluthilsen">
    <w:name w:val="Closing"/>
    <w:basedOn w:val="Normal"/>
    <w:link w:val="Sluthilsen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ind w:left="4252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E-mail-signatur">
    <w:name w:val="E-mail Signature"/>
    <w:basedOn w:val="Normal"/>
    <w:link w:val="E-mail-signatur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character" w:styleId="Fremhv">
    <w:name w:val="Emphasis"/>
    <w:basedOn w:val="Standardskrifttypeiafsnit"/>
    <w:uiPriority w:val="99"/>
    <w:qFormat/>
    <w:rsid w:val="00D55ADF"/>
    <w:rPr>
      <w:i/>
      <w:iCs/>
    </w:rPr>
  </w:style>
  <w:style w:type="paragraph" w:styleId="Modtageradresse">
    <w:name w:val="envelope address"/>
    <w:basedOn w:val="Normal"/>
    <w:uiPriority w:val="99"/>
    <w:semiHidden/>
    <w:rsid w:val="00D55ADF"/>
    <w:pPr>
      <w:framePr w:w="7920" w:h="1980" w:hRule="exact" w:hSpace="141" w:wrap="auto" w:hAnchor="page" w:xAlign="center" w:yAlign="bottom"/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ind w:left="2880"/>
      <w:jc w:val="left"/>
      <w:textAlignment w:val="auto"/>
    </w:pPr>
    <w:rPr>
      <w:rFonts w:ascii="Arial" w:hAnsi="Arial" w:cs="Arial"/>
      <w:bCs w:val="0"/>
      <w:sz w:val="24"/>
    </w:rPr>
  </w:style>
  <w:style w:type="paragraph" w:styleId="Afsenderadresse">
    <w:name w:val="envelope return"/>
    <w:basedOn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Arial" w:hAnsi="Arial" w:cs="Arial"/>
      <w:bCs w:val="0"/>
      <w:sz w:val="20"/>
    </w:rPr>
  </w:style>
  <w:style w:type="character" w:styleId="HTML-akronym">
    <w:name w:val="HTML Acronym"/>
    <w:basedOn w:val="Standardskrifttypeiafsnit"/>
    <w:uiPriority w:val="99"/>
    <w:semiHidden/>
    <w:rsid w:val="00D55ADF"/>
  </w:style>
  <w:style w:type="paragraph" w:styleId="HTML-adresse">
    <w:name w:val="HTML Address"/>
    <w:basedOn w:val="Normal"/>
    <w:link w:val="HTML-adresse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i/>
      <w:iCs/>
      <w:sz w:val="20"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55ADF"/>
    <w:rPr>
      <w:rFonts w:ascii="Century Schoolbook" w:eastAsia="Times New Roman" w:hAnsi="Century Schoolbook" w:cs="Times New Roman"/>
      <w:i/>
      <w:iCs/>
      <w:sz w:val="20"/>
      <w:szCs w:val="20"/>
    </w:rPr>
  </w:style>
  <w:style w:type="character" w:styleId="HTML-citat">
    <w:name w:val="HTML Cite"/>
    <w:basedOn w:val="Standardskrifttypeiafsnit"/>
    <w:uiPriority w:val="99"/>
    <w:semiHidden/>
    <w:rsid w:val="00D55ADF"/>
    <w:rPr>
      <w:i/>
      <w:iCs/>
    </w:rPr>
  </w:style>
  <w:style w:type="character" w:styleId="HTML-kode">
    <w:name w:val="HTML Code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D55ADF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ourier New" w:hAnsi="Courier New" w:cs="Courier New"/>
      <w:bCs w:val="0"/>
      <w:sz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55ADF"/>
    <w:rPr>
      <w:rFonts w:ascii="Courier New" w:eastAsia="Times New Roman" w:hAnsi="Courier New" w:cs="Courier New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D55ADF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D55ADF"/>
    <w:rPr>
      <w:i/>
      <w:iCs/>
    </w:rPr>
  </w:style>
  <w:style w:type="paragraph" w:styleId="Almindeligtekst">
    <w:name w:val="Plain Text"/>
    <w:basedOn w:val="Normal"/>
    <w:link w:val="Almindeligtekst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ourier New" w:hAnsi="Courier New" w:cs="Courier New"/>
      <w:bCs w:val="0"/>
      <w:sz w:val="20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55ADF"/>
    <w:rPr>
      <w:rFonts w:ascii="Courier New" w:eastAsia="Times New Roman" w:hAnsi="Courier New" w:cs="Courier New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character" w:styleId="Strk">
    <w:name w:val="Strong"/>
    <w:basedOn w:val="Standardskrifttypeiafsnit"/>
    <w:uiPriority w:val="99"/>
    <w:qFormat/>
    <w:rsid w:val="00D55ADF"/>
    <w:rPr>
      <w:b/>
      <w:bCs/>
    </w:rPr>
  </w:style>
  <w:style w:type="paragraph" w:styleId="Undertitel">
    <w:name w:val="Subtitle"/>
    <w:basedOn w:val="Normal"/>
    <w:link w:val="UndertitelTegn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60" w:line="280" w:lineRule="atLeast"/>
      <w:jc w:val="center"/>
      <w:textAlignment w:val="auto"/>
    </w:pPr>
    <w:rPr>
      <w:rFonts w:ascii="Arial" w:hAnsi="Arial" w:cs="Arial"/>
      <w:bCs w:val="0"/>
      <w:sz w:val="24"/>
    </w:rPr>
  </w:style>
  <w:style w:type="character" w:customStyle="1" w:styleId="UndertitelTegn">
    <w:name w:val="Undertitel Tegn"/>
    <w:basedOn w:val="Standardskrifttypeiafsnit"/>
    <w:link w:val="Undertitel"/>
    <w:uiPriority w:val="99"/>
    <w:rsid w:val="00D55ADF"/>
    <w:rPr>
      <w:rFonts w:ascii="Arial" w:eastAsia="Times New Roman" w:hAnsi="Arial" w:cs="Arial"/>
      <w:sz w:val="24"/>
      <w:szCs w:val="20"/>
    </w:rPr>
  </w:style>
  <w:style w:type="table" w:styleId="Tabel-Klassisk1">
    <w:name w:val="Table Classic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Gitter10">
    <w:name w:val="Table Grid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0">
    <w:name w:val="Table Grid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7">
    <w:name w:val="Table List 7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rsid w:val="00D55ADF"/>
    <w:rPr>
      <w:color w:val="800080"/>
      <w:u w:val="single"/>
    </w:rPr>
  </w:style>
  <w:style w:type="paragraph" w:customStyle="1" w:styleId="Punktliste">
    <w:name w:val="Punktliste"/>
    <w:basedOn w:val="Normal"/>
    <w:uiPriority w:val="4"/>
    <w:rsid w:val="00D55ADF"/>
    <w:pPr>
      <w:numPr>
        <w:numId w:val="18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Nummerering">
    <w:name w:val="Nummerering"/>
    <w:basedOn w:val="Normal"/>
    <w:uiPriority w:val="4"/>
    <w:rsid w:val="00D55ADF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Tabeltekst">
    <w:name w:val="Tabel teks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Cs w:val="0"/>
      <w:sz w:val="18"/>
    </w:rPr>
  </w:style>
  <w:style w:type="paragraph" w:customStyle="1" w:styleId="Tabeloverskrift">
    <w:name w:val="Tabel overskrif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60" w:lineRule="atLeast"/>
      <w:jc w:val="left"/>
      <w:textAlignment w:val="auto"/>
    </w:pPr>
    <w:rPr>
      <w:rFonts w:ascii="Century Schoolbook" w:hAnsi="Century Schoolbook"/>
      <w:b/>
      <w:bCs w:val="0"/>
      <w:sz w:val="18"/>
    </w:rPr>
  </w:style>
  <w:style w:type="paragraph" w:customStyle="1" w:styleId="Tabelkolonneoverskrift">
    <w:name w:val="Tabel kolonne overskrif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/>
      <w:bCs w:val="0"/>
      <w:sz w:val="18"/>
    </w:rPr>
  </w:style>
  <w:style w:type="table" w:customStyle="1" w:styleId="Table-Normal">
    <w:name w:val="Table - Normal"/>
    <w:basedOn w:val="Tabel-Normal"/>
    <w:rsid w:val="00D55ADF"/>
    <w:pPr>
      <w:spacing w:after="0" w:line="220" w:lineRule="atLeast"/>
    </w:pPr>
    <w:rPr>
      <w:rFonts w:ascii="Verdana" w:eastAsia="Times New Roman" w:hAnsi="Verdana" w:cs="Times New Roman"/>
      <w:sz w:val="18"/>
      <w:szCs w:val="20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Autospacing="0" w:afterLines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4"/>
    <w:rsid w:val="00D55ADF"/>
    <w:pPr>
      <w:jc w:val="right"/>
    </w:pPr>
  </w:style>
  <w:style w:type="paragraph" w:customStyle="1" w:styleId="TabelnumreTotal">
    <w:name w:val="Tabel numre Total"/>
    <w:basedOn w:val="Tabelnumre"/>
    <w:uiPriority w:val="4"/>
    <w:rsid w:val="00D55ADF"/>
    <w:rPr>
      <w:b/>
    </w:rPr>
  </w:style>
  <w:style w:type="paragraph" w:customStyle="1" w:styleId="Template">
    <w:name w:val="Template"/>
    <w:uiPriority w:val="9"/>
    <w:semiHidden/>
    <w:rsid w:val="00D55ADF"/>
    <w:pPr>
      <w:spacing w:after="0" w:line="220" w:lineRule="atLeast"/>
    </w:pPr>
    <w:rPr>
      <w:rFonts w:ascii="Franklin Gothic Book" w:eastAsia="Times New Roman" w:hAnsi="Franklin Gothic Book" w:cs="Times New Roman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9"/>
    <w:semiHidden/>
    <w:rsid w:val="00D55ADF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9"/>
    <w:semiHidden/>
    <w:rsid w:val="00D55ADF"/>
    <w:pPr>
      <w:tabs>
        <w:tab w:val="left" w:pos="601"/>
        <w:tab w:val="left" w:pos="782"/>
      </w:tabs>
    </w:pPr>
  </w:style>
  <w:style w:type="paragraph" w:customStyle="1" w:styleId="Template-Dato">
    <w:name w:val="Template - Dato"/>
    <w:basedOn w:val="Template-Adresse"/>
    <w:uiPriority w:val="9"/>
    <w:semiHidden/>
    <w:rsid w:val="00D55ADF"/>
    <w:pPr>
      <w:spacing w:line="280" w:lineRule="atLeast"/>
    </w:pPr>
    <w:rPr>
      <w:rFonts w:ascii="Century Schoolbook" w:hAnsi="Century Schoolbook"/>
      <w:sz w:val="20"/>
    </w:rPr>
  </w:style>
  <w:style w:type="paragraph" w:customStyle="1" w:styleId="Normal-Dokumentoverskrift">
    <w:name w:val="Normal - Dokument overskrift"/>
    <w:basedOn w:val="Normal"/>
    <w:uiPriority w:val="4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bCs w:val="0"/>
      <w:sz w:val="20"/>
    </w:rPr>
  </w:style>
  <w:style w:type="paragraph" w:customStyle="1" w:styleId="Template-JNr">
    <w:name w:val="Template - J Nr"/>
    <w:basedOn w:val="Template"/>
    <w:uiPriority w:val="9"/>
    <w:semiHidden/>
    <w:rsid w:val="00D55ADF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Normal-AfsenderNavn">
    <w:name w:val="Normal - Afsender Navn"/>
    <w:basedOn w:val="Normal"/>
    <w:next w:val="Normal"/>
    <w:uiPriority w:val="4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00" w:lineRule="atLeast"/>
      <w:jc w:val="left"/>
      <w:textAlignment w:val="auto"/>
    </w:pPr>
    <w:rPr>
      <w:rFonts w:ascii="Arial" w:hAnsi="Arial"/>
      <w:b/>
      <w:bCs w:val="0"/>
      <w:sz w:val="16"/>
    </w:rPr>
  </w:style>
  <w:style w:type="numbering" w:customStyle="1" w:styleId="StyleNumbered">
    <w:name w:val="Style Numbered"/>
    <w:rsid w:val="00D55ADF"/>
    <w:pPr>
      <w:numPr>
        <w:numId w:val="20"/>
      </w:numPr>
    </w:pPr>
  </w:style>
  <w:style w:type="paragraph" w:customStyle="1" w:styleId="MPBrdtekst">
    <w:name w:val="MP Brødtekst"/>
    <w:basedOn w:val="Normal"/>
    <w:next w:val="Normal"/>
    <w:link w:val="MPBrdtekstTegn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40" w:line="280" w:lineRule="atLeast"/>
      <w:textAlignment w:val="auto"/>
    </w:pPr>
    <w:rPr>
      <w:rFonts w:ascii="Verdana" w:hAnsi="Verdana"/>
      <w:bCs w:val="0"/>
      <w:sz w:val="20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rsid w:val="00D55ADF"/>
    <w:rPr>
      <w:rFonts w:ascii="Verdana" w:eastAsia="Times New Roman" w:hAnsi="Verdana" w:cs="Times New Roman"/>
      <w:sz w:val="20"/>
      <w:lang w:eastAsia="en-US"/>
    </w:rPr>
  </w:style>
  <w:style w:type="table" w:styleId="Mediumskygge1-fremhvningsfarve2">
    <w:name w:val="Medium Shading 1 Accent 2"/>
    <w:basedOn w:val="Tabel-Normal"/>
    <w:uiPriority w:val="63"/>
    <w:rsid w:val="00D55AD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text">
    <w:name w:val="Table text"/>
    <w:basedOn w:val="Normal"/>
    <w:autoRedefine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40" w:lineRule="auto"/>
      <w:jc w:val="left"/>
      <w:textAlignment w:val="auto"/>
    </w:pPr>
    <w:rPr>
      <w:rFonts w:asciiTheme="minorHAnsi" w:hAnsiTheme="minorHAnsi" w:cs="Arial"/>
      <w:color w:val="000000" w:themeColor="text1"/>
      <w:sz w:val="18"/>
      <w:szCs w:val="18"/>
      <w:lang w:eastAsia="en-US"/>
    </w:rPr>
  </w:style>
  <w:style w:type="paragraph" w:customStyle="1" w:styleId="Deloverskrift">
    <w:name w:val="Deloverskrift"/>
    <w:basedOn w:val="Overskrift4"/>
    <w:next w:val="Normal"/>
    <w:link w:val="DeloverskriftTegn"/>
    <w:qFormat/>
    <w:rsid w:val="00D55ADF"/>
    <w:pPr>
      <w:keepNext w:val="0"/>
      <w:numPr>
        <w:ilvl w:val="0"/>
        <w:numId w:val="0"/>
      </w:numPr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sz w:val="20"/>
    </w:rPr>
  </w:style>
  <w:style w:type="character" w:customStyle="1" w:styleId="DeloverskriftTegn">
    <w:name w:val="Deloverskrift Tegn"/>
    <w:basedOn w:val="Overskrift4Tegn"/>
    <w:link w:val="Deloverskrift"/>
    <w:rsid w:val="00D55ADF"/>
    <w:rPr>
      <w:rFonts w:ascii="Century Schoolbook" w:eastAsia="Times New Roman" w:hAnsi="Century Schoolbook" w:cs="Times New Roman"/>
      <w:b/>
      <w:bCs/>
      <w:i/>
      <w:sz w:val="20"/>
      <w:szCs w:val="28"/>
    </w:rPr>
  </w:style>
  <w:style w:type="paragraph" w:customStyle="1" w:styleId="DokTitel">
    <w:name w:val="DokTitel"/>
    <w:basedOn w:val="Normal"/>
    <w:next w:val="Normal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400" w:lineRule="exact"/>
      <w:jc w:val="left"/>
      <w:textAlignment w:val="auto"/>
    </w:pPr>
    <w:rPr>
      <w:rFonts w:ascii="Arial" w:hAnsi="Arial" w:cs="Arial"/>
      <w:bCs w:val="0"/>
      <w:sz w:val="40"/>
      <w:szCs w:val="4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annotation text" w:uiPriority="0"/>
    <w:lsdException w:name="caption" w:uiPriority="2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annotation subjec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C37D31"/>
    <w:pPr>
      <w:keepNext/>
      <w:numPr>
        <w:numId w:val="13"/>
      </w:numPr>
      <w:tabs>
        <w:tab w:val="clear" w:pos="1134"/>
        <w:tab w:val="clear" w:pos="1701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C37D31"/>
    <w:pPr>
      <w:keepNext/>
      <w:numPr>
        <w:ilvl w:val="1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uiPriority w:val="1"/>
    <w:qFormat/>
    <w:rsid w:val="00C37D31"/>
    <w:pPr>
      <w:keepNext/>
      <w:numPr>
        <w:ilvl w:val="2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C37D31"/>
    <w:pPr>
      <w:keepNext/>
      <w:numPr>
        <w:ilvl w:val="3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1"/>
    <w:qFormat/>
    <w:rsid w:val="00C37D31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uiPriority w:val="1"/>
    <w:qFormat/>
    <w:rsid w:val="00C37D31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uiPriority w:val="1"/>
    <w:qFormat/>
    <w:rsid w:val="00C37D31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uiPriority w:val="1"/>
    <w:qFormat/>
    <w:rsid w:val="00C37D31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C37D31"/>
    <w:pPr>
      <w:keepNext/>
      <w:tabs>
        <w:tab w:val="clear" w:pos="567"/>
        <w:tab w:val="clear" w:pos="1134"/>
        <w:tab w:val="clear" w:pos="1701"/>
      </w:tabs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Oplysninger">
    <w:name w:val="AdresseOplysninger"/>
    <w:basedOn w:val="Normal"/>
    <w:link w:val="AdresseOplysningerTegn"/>
    <w:qFormat/>
    <w:rsid w:val="00C37D31"/>
    <w:pPr>
      <w:tabs>
        <w:tab w:val="clear" w:pos="567"/>
        <w:tab w:val="clear" w:pos="1134"/>
        <w:tab w:val="clear" w:pos="1701"/>
        <w:tab w:val="left" w:pos="2183"/>
      </w:tabs>
      <w:spacing w:line="240" w:lineRule="auto"/>
    </w:pPr>
    <w:rPr>
      <w:sz w:val="16"/>
    </w:rPr>
  </w:style>
  <w:style w:type="character" w:customStyle="1" w:styleId="AdresseOplysningerTegn">
    <w:name w:val="AdresseOplysninger Tegn"/>
    <w:basedOn w:val="Standardskrifttypeiafsnit"/>
    <w:link w:val="AdresseOplysninger"/>
    <w:rsid w:val="00C37D31"/>
    <w:rPr>
      <w:rFonts w:ascii="Times New Roman" w:eastAsia="Times New Roman" w:hAnsi="Times New Roman" w:cs="Times New Roman"/>
      <w:bCs/>
      <w:sz w:val="16"/>
      <w:szCs w:val="20"/>
    </w:rPr>
  </w:style>
  <w:style w:type="paragraph" w:customStyle="1" w:styleId="adresseskrift">
    <w:name w:val="adresseskrift"/>
    <w:basedOn w:val="Normal"/>
    <w:rsid w:val="00C37D31"/>
    <w:pPr>
      <w:framePr w:w="2160" w:h="1389" w:hRule="exact" w:hSpace="142" w:vSpace="142" w:wrap="around" w:vAnchor="page" w:hAnchor="page" w:x="9413" w:y="1498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Brevhoved">
    <w:name w:val="Message Header"/>
    <w:basedOn w:val="Normal"/>
    <w:link w:val="BrevhovedTegn"/>
    <w:uiPriority w:val="99"/>
    <w:rsid w:val="00C37D31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rsid w:val="00C37D31"/>
    <w:rPr>
      <w:rFonts w:ascii="Times New Roman" w:eastAsia="Times New Roman" w:hAnsi="Times New Roman" w:cs="Arial"/>
      <w:bCs/>
      <w:sz w:val="19"/>
      <w:szCs w:val="24"/>
    </w:rPr>
  </w:style>
  <w:style w:type="paragraph" w:customStyle="1" w:styleId="Brevoverskrift">
    <w:name w:val="Brevoverskrift"/>
    <w:basedOn w:val="Normal"/>
    <w:rsid w:val="00C37D31"/>
    <w:rPr>
      <w:b/>
      <w:bCs w:val="0"/>
    </w:rPr>
  </w:style>
  <w:style w:type="paragraph" w:customStyle="1" w:styleId="DatoFelt">
    <w:name w:val="DatoFelt"/>
    <w:basedOn w:val="Normal"/>
    <w:next w:val="Normal"/>
    <w:qFormat/>
    <w:rsid w:val="00C37D31"/>
    <w:pPr>
      <w:spacing w:after="200" w:line="220" w:lineRule="exact"/>
    </w:pPr>
    <w:rPr>
      <w:b/>
      <w:caps/>
      <w:sz w:val="16"/>
      <w:szCs w:val="16"/>
    </w:rPr>
  </w:style>
  <w:style w:type="paragraph" w:customStyle="1" w:styleId="Default">
    <w:name w:val="Default"/>
    <w:rsid w:val="00C37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irekte">
    <w:name w:val="Direkte"/>
    <w:basedOn w:val="Normal"/>
    <w:next w:val="Normal"/>
    <w:rsid w:val="00C37D31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DirekteOplysninger">
    <w:name w:val="DirekteOplysninger"/>
    <w:basedOn w:val="Normal"/>
    <w:qFormat/>
    <w:rsid w:val="00C37D31"/>
    <w:pPr>
      <w:spacing w:line="240" w:lineRule="auto"/>
    </w:pPr>
    <w:rPr>
      <w:sz w:val="16"/>
      <w:szCs w:val="16"/>
    </w:rPr>
  </w:style>
  <w:style w:type="paragraph" w:customStyle="1" w:styleId="Flytning">
    <w:name w:val="Flytning"/>
    <w:basedOn w:val="Normal"/>
    <w:rsid w:val="00C37D31"/>
    <w:pPr>
      <w:spacing w:line="240" w:lineRule="auto"/>
      <w:jc w:val="right"/>
    </w:pPr>
    <w:rPr>
      <w:b/>
    </w:rPr>
  </w:style>
  <w:style w:type="paragraph" w:customStyle="1" w:styleId="Flytning2">
    <w:name w:val="Flytning2"/>
    <w:basedOn w:val="Flytning"/>
    <w:rsid w:val="00C37D31"/>
    <w:pPr>
      <w:spacing w:before="120"/>
    </w:pPr>
    <w:rPr>
      <w:b w:val="0"/>
    </w:rPr>
  </w:style>
  <w:style w:type="character" w:styleId="Fodnotehenvisning">
    <w:name w:val="footnote reference"/>
    <w:basedOn w:val="Standardskrifttypeiafsnit"/>
    <w:uiPriority w:val="99"/>
    <w:semiHidden/>
    <w:rsid w:val="00C37D31"/>
    <w:rPr>
      <w:sz w:val="17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rsid w:val="00C37D31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paragraph" w:styleId="Indholdsfortegnelse1">
    <w:name w:val="toc 1"/>
    <w:basedOn w:val="Normal"/>
    <w:next w:val="Normal"/>
    <w:uiPriority w:val="39"/>
    <w:rsid w:val="00C37D31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uiPriority w:val="39"/>
    <w:rsid w:val="00C37D31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uiPriority w:val="39"/>
    <w:rsid w:val="00C37D31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uiPriority w:val="9"/>
    <w:rsid w:val="00C37D31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440"/>
    </w:pPr>
  </w:style>
  <w:style w:type="paragraph" w:styleId="Listeafsnit">
    <w:name w:val="List Paragraph"/>
    <w:basedOn w:val="Normal"/>
    <w:uiPriority w:val="34"/>
    <w:qFormat/>
    <w:rsid w:val="00C37D31"/>
    <w:pPr>
      <w:ind w:left="720"/>
      <w:contextualSpacing/>
    </w:pPr>
  </w:style>
  <w:style w:type="paragraph" w:customStyle="1" w:styleId="Indlg">
    <w:name w:val="Indlæg"/>
    <w:basedOn w:val="Listeafsnit"/>
    <w:next w:val="Normal"/>
    <w:autoRedefine/>
    <w:qFormat/>
    <w:rsid w:val="00C37D31"/>
    <w:pPr>
      <w:numPr>
        <w:numId w:val="1"/>
      </w:numPr>
      <w:tabs>
        <w:tab w:val="clear" w:pos="567"/>
        <w:tab w:val="clear" w:pos="1134"/>
        <w:tab w:val="clear" w:pos="1701"/>
        <w:tab w:val="left" w:pos="0"/>
      </w:tabs>
    </w:pPr>
  </w:style>
  <w:style w:type="character" w:styleId="Kommentarhenvisning">
    <w:name w:val="annotation reference"/>
    <w:basedOn w:val="Standardskrifttypeiafsnit"/>
    <w:rsid w:val="00C37D3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C37D31"/>
  </w:style>
  <w:style w:type="character" w:customStyle="1" w:styleId="KommentartekstTegn">
    <w:name w:val="Kommentartekst Tegn"/>
    <w:basedOn w:val="Standardskrifttypeiafsnit"/>
    <w:link w:val="Kommentartekst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Linjenummer">
    <w:name w:val="line number"/>
    <w:basedOn w:val="Standardskrifttypeiafsnit"/>
    <w:uiPriority w:val="99"/>
    <w:rsid w:val="00C37D31"/>
  </w:style>
  <w:style w:type="paragraph" w:customStyle="1" w:styleId="Logo">
    <w:name w:val="Logo"/>
    <w:basedOn w:val="Normal"/>
    <w:next w:val="Normal"/>
    <w:rsid w:val="00C37D31"/>
    <w:pPr>
      <w:framePr w:w="329" w:h="505" w:hSpace="142" w:vSpace="142" w:wrap="notBeside" w:vAnchor="page" w:hAnchor="margin" w:y="1129"/>
      <w:jc w:val="right"/>
    </w:pPr>
  </w:style>
  <w:style w:type="paragraph" w:styleId="Markeringsbobletekst">
    <w:name w:val="Balloon Text"/>
    <w:basedOn w:val="Normal"/>
    <w:link w:val="MarkeringsbobletekstTegn"/>
    <w:uiPriority w:val="99"/>
    <w:rsid w:val="00C37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37D31"/>
    <w:rPr>
      <w:rFonts w:ascii="Tahoma" w:eastAsia="Times New Roman" w:hAnsi="Tahoma" w:cs="Tahoma"/>
      <w:bCs/>
      <w:sz w:val="16"/>
      <w:szCs w:val="16"/>
    </w:rPr>
  </w:style>
  <w:style w:type="paragraph" w:customStyle="1" w:styleId="Modtager">
    <w:name w:val="Modtager"/>
    <w:basedOn w:val="Normal"/>
    <w:rsid w:val="00C37D31"/>
    <w:pPr>
      <w:tabs>
        <w:tab w:val="clear" w:pos="567"/>
        <w:tab w:val="clear" w:pos="1134"/>
        <w:tab w:val="clear" w:pos="1701"/>
      </w:tabs>
      <w:spacing w:line="240" w:lineRule="auto"/>
    </w:pPr>
  </w:style>
  <w:style w:type="paragraph" w:styleId="NormalWeb">
    <w:name w:val="Normal (Web)"/>
    <w:basedOn w:val="Normal"/>
    <w:uiPriority w:val="99"/>
    <w:rsid w:val="00C37D31"/>
    <w:rPr>
      <w:sz w:val="24"/>
      <w:szCs w:val="24"/>
    </w:rPr>
  </w:style>
  <w:style w:type="paragraph" w:styleId="Normalindrykning">
    <w:name w:val="Normal Indent"/>
    <w:basedOn w:val="Normal"/>
    <w:uiPriority w:val="99"/>
    <w:rsid w:val="00C37D31"/>
    <w:pPr>
      <w:ind w:left="1304"/>
    </w:pPr>
  </w:style>
  <w:style w:type="paragraph" w:customStyle="1" w:styleId="notaoplysninger">
    <w:name w:val="notaoplysninger"/>
    <w:basedOn w:val="Normal"/>
    <w:rsid w:val="00C37D31"/>
    <w:pPr>
      <w:tabs>
        <w:tab w:val="clear" w:pos="567"/>
        <w:tab w:val="clear" w:pos="1134"/>
        <w:tab w:val="clear" w:pos="1701"/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notaoverskrift">
    <w:name w:val="notaoverskrift"/>
    <w:basedOn w:val="Normal"/>
    <w:next w:val="Normal"/>
    <w:rsid w:val="00C37D31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uiPriority w:val="99"/>
    <w:rsid w:val="00C37D31"/>
  </w:style>
  <w:style w:type="character" w:customStyle="1" w:styleId="NoteoverskriftTegn">
    <w:name w:val="Noteoverskrift Tegn"/>
    <w:basedOn w:val="Standardskrifttypeiafsnit"/>
    <w:link w:val="Noteoverskrift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paragraph" w:styleId="Opstilling">
    <w:name w:val="List"/>
    <w:basedOn w:val="Normal"/>
    <w:uiPriority w:val="99"/>
    <w:rsid w:val="00C37D31"/>
    <w:pPr>
      <w:ind w:left="283" w:hanging="283"/>
    </w:pPr>
  </w:style>
  <w:style w:type="paragraph" w:styleId="Opstilling-forts">
    <w:name w:val="List Continue"/>
    <w:basedOn w:val="Normal"/>
    <w:uiPriority w:val="99"/>
    <w:rsid w:val="00C37D31"/>
    <w:pPr>
      <w:spacing w:after="120"/>
      <w:ind w:left="283"/>
    </w:pPr>
  </w:style>
  <w:style w:type="paragraph" w:styleId="Opstilling-forts2">
    <w:name w:val="List Continue 2"/>
    <w:basedOn w:val="Normal"/>
    <w:uiPriority w:val="99"/>
    <w:rsid w:val="00C37D31"/>
    <w:pPr>
      <w:spacing w:after="120"/>
      <w:ind w:left="566"/>
    </w:pPr>
  </w:style>
  <w:style w:type="paragraph" w:styleId="Opstilling-forts3">
    <w:name w:val="List Continue 3"/>
    <w:basedOn w:val="Normal"/>
    <w:uiPriority w:val="99"/>
    <w:rsid w:val="00C37D31"/>
    <w:pPr>
      <w:spacing w:after="120"/>
      <w:ind w:left="849"/>
    </w:pPr>
  </w:style>
  <w:style w:type="paragraph" w:styleId="Opstilling-forts4">
    <w:name w:val="List Continue 4"/>
    <w:basedOn w:val="Normal"/>
    <w:uiPriority w:val="99"/>
    <w:rsid w:val="00C37D31"/>
    <w:pPr>
      <w:spacing w:after="120"/>
      <w:ind w:left="1132"/>
    </w:pPr>
  </w:style>
  <w:style w:type="paragraph" w:styleId="Opstilling-forts5">
    <w:name w:val="List Continue 5"/>
    <w:basedOn w:val="Normal"/>
    <w:uiPriority w:val="99"/>
    <w:rsid w:val="00C37D31"/>
    <w:pPr>
      <w:spacing w:after="120"/>
      <w:ind w:left="1415"/>
    </w:pPr>
  </w:style>
  <w:style w:type="paragraph" w:styleId="Opstilling-punkttegn">
    <w:name w:val="List Bullet"/>
    <w:basedOn w:val="Normal"/>
    <w:autoRedefine/>
    <w:uiPriority w:val="99"/>
    <w:rsid w:val="00C37D31"/>
    <w:pPr>
      <w:numPr>
        <w:numId w:val="3"/>
      </w:numPr>
    </w:pPr>
  </w:style>
  <w:style w:type="paragraph" w:styleId="Opstilling-punkttegn2">
    <w:name w:val="List Bullet 2"/>
    <w:basedOn w:val="Normal"/>
    <w:autoRedefine/>
    <w:uiPriority w:val="99"/>
    <w:rsid w:val="00C37D31"/>
    <w:pPr>
      <w:numPr>
        <w:numId w:val="4"/>
      </w:numPr>
    </w:pPr>
  </w:style>
  <w:style w:type="paragraph" w:styleId="Opstilling-punkttegn3">
    <w:name w:val="List Bullet 3"/>
    <w:basedOn w:val="Normal"/>
    <w:autoRedefine/>
    <w:uiPriority w:val="99"/>
    <w:rsid w:val="00C37D31"/>
    <w:pPr>
      <w:numPr>
        <w:numId w:val="5"/>
      </w:numPr>
    </w:pPr>
  </w:style>
  <w:style w:type="paragraph" w:styleId="Opstilling-punkttegn4">
    <w:name w:val="List Bullet 4"/>
    <w:basedOn w:val="Normal"/>
    <w:autoRedefine/>
    <w:uiPriority w:val="99"/>
    <w:rsid w:val="00C37D31"/>
    <w:pPr>
      <w:numPr>
        <w:numId w:val="6"/>
      </w:numPr>
    </w:pPr>
  </w:style>
  <w:style w:type="paragraph" w:styleId="Opstilling-punkttegn5">
    <w:name w:val="List Bullet 5"/>
    <w:basedOn w:val="Normal"/>
    <w:autoRedefine/>
    <w:uiPriority w:val="99"/>
    <w:rsid w:val="00C37D31"/>
    <w:pPr>
      <w:numPr>
        <w:numId w:val="7"/>
      </w:numPr>
    </w:pPr>
  </w:style>
  <w:style w:type="paragraph" w:styleId="Opstilling-talellerbogst">
    <w:name w:val="List Number"/>
    <w:basedOn w:val="Normal"/>
    <w:uiPriority w:val="99"/>
    <w:rsid w:val="00C37D31"/>
    <w:pPr>
      <w:numPr>
        <w:numId w:val="8"/>
      </w:numPr>
    </w:pPr>
  </w:style>
  <w:style w:type="paragraph" w:styleId="Opstilling-talellerbogst2">
    <w:name w:val="List Number 2"/>
    <w:basedOn w:val="Normal"/>
    <w:uiPriority w:val="99"/>
    <w:rsid w:val="00C37D31"/>
    <w:pPr>
      <w:numPr>
        <w:numId w:val="9"/>
      </w:numPr>
    </w:pPr>
  </w:style>
  <w:style w:type="paragraph" w:styleId="Opstilling-talellerbogst3">
    <w:name w:val="List Number 3"/>
    <w:basedOn w:val="Normal"/>
    <w:uiPriority w:val="99"/>
    <w:rsid w:val="00C37D31"/>
    <w:pPr>
      <w:numPr>
        <w:numId w:val="10"/>
      </w:numPr>
    </w:pPr>
  </w:style>
  <w:style w:type="paragraph" w:styleId="Opstilling-talellerbogst4">
    <w:name w:val="List Number 4"/>
    <w:basedOn w:val="Normal"/>
    <w:uiPriority w:val="99"/>
    <w:rsid w:val="00C37D31"/>
    <w:pPr>
      <w:numPr>
        <w:numId w:val="11"/>
      </w:numPr>
    </w:pPr>
  </w:style>
  <w:style w:type="paragraph" w:styleId="Opstilling-talellerbogst5">
    <w:name w:val="List Number 5"/>
    <w:basedOn w:val="Normal"/>
    <w:uiPriority w:val="99"/>
    <w:rsid w:val="00C37D31"/>
    <w:pPr>
      <w:numPr>
        <w:numId w:val="12"/>
      </w:numPr>
    </w:pPr>
  </w:style>
  <w:style w:type="paragraph" w:styleId="Opstilling2">
    <w:name w:val="List 2"/>
    <w:basedOn w:val="Normal"/>
    <w:uiPriority w:val="99"/>
    <w:rsid w:val="00C37D31"/>
    <w:pPr>
      <w:ind w:left="566" w:hanging="283"/>
    </w:pPr>
  </w:style>
  <w:style w:type="paragraph" w:styleId="Opstilling3">
    <w:name w:val="List 3"/>
    <w:basedOn w:val="Normal"/>
    <w:uiPriority w:val="99"/>
    <w:rsid w:val="00C37D31"/>
    <w:pPr>
      <w:ind w:left="849" w:hanging="283"/>
    </w:pPr>
  </w:style>
  <w:style w:type="paragraph" w:styleId="Opstilling4">
    <w:name w:val="List 4"/>
    <w:basedOn w:val="Normal"/>
    <w:uiPriority w:val="99"/>
    <w:rsid w:val="00C37D31"/>
    <w:pPr>
      <w:ind w:left="1132" w:hanging="283"/>
    </w:pPr>
  </w:style>
  <w:style w:type="paragraph" w:styleId="Opstilling5">
    <w:name w:val="List 5"/>
    <w:basedOn w:val="Normal"/>
    <w:uiPriority w:val="99"/>
    <w:rsid w:val="00C37D31"/>
    <w:pPr>
      <w:ind w:left="1415" w:hanging="283"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C37D31"/>
    <w:rPr>
      <w:rFonts w:ascii="Times New Roman" w:eastAsia="Times New Roman" w:hAnsi="Times New Roman" w:cs="Times New Roman"/>
      <w:b/>
      <w:bCs/>
      <w:caps/>
      <w:sz w:val="23"/>
      <w:szCs w:val="20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C37D31"/>
    <w:rPr>
      <w:rFonts w:ascii="Times New Roman" w:eastAsia="Times New Roman" w:hAnsi="Times New Roman" w:cs="Times New Roman"/>
      <w:b/>
      <w:iCs/>
      <w:sz w:val="23"/>
      <w:szCs w:val="28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uiPriority w:val="1"/>
    <w:rsid w:val="00C37D31"/>
    <w:rPr>
      <w:rFonts w:ascii="Times New Roman" w:eastAsia="Times New Roman" w:hAnsi="Times New Roman" w:cs="Times New Roman"/>
      <w:b/>
      <w:i/>
      <w:sz w:val="23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C37D31"/>
    <w:rPr>
      <w:rFonts w:ascii="Times New Roman" w:eastAsia="Times New Roman" w:hAnsi="Times New Roman" w:cs="Times New Roman"/>
      <w:bCs/>
      <w:i/>
      <w:sz w:val="23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C37D31"/>
    <w:rPr>
      <w:rFonts w:ascii="Times New Roman" w:eastAsia="Times New Roman" w:hAnsi="Times New Roman" w:cs="Times New Roman"/>
      <w:b/>
      <w:iCs/>
      <w:caps/>
      <w:sz w:val="23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C37D31"/>
    <w:rPr>
      <w:rFonts w:ascii="Times New Roman" w:eastAsia="Times New Roman" w:hAnsi="Times New Roman" w:cs="Times New Roman"/>
      <w:b/>
      <w:bCs/>
      <w:iCs/>
      <w:sz w:val="23"/>
    </w:rPr>
  </w:style>
  <w:style w:type="character" w:customStyle="1" w:styleId="Overskrift7Tegn">
    <w:name w:val="Overskrift 7 Tegn"/>
    <w:basedOn w:val="Standardskrifttypeiafsnit"/>
    <w:link w:val="Overskrift7"/>
    <w:rsid w:val="00C37D31"/>
    <w:rPr>
      <w:rFonts w:ascii="Times New Roman" w:eastAsia="Times New Roman" w:hAnsi="Times New Roman" w:cs="Times New Roman"/>
      <w:b/>
      <w:i/>
      <w:sz w:val="23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C37D31"/>
    <w:rPr>
      <w:rFonts w:ascii="Times New Roman" w:eastAsia="Times New Roman" w:hAnsi="Times New Roman" w:cs="Times New Roman"/>
      <w:bCs/>
      <w:i/>
      <w:iCs/>
      <w:sz w:val="23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C37D31"/>
    <w:rPr>
      <w:rFonts w:ascii="Times New Roman" w:eastAsia="Times New Roman" w:hAnsi="Times New Roman" w:cs="Arial"/>
      <w:b/>
      <w:bCs/>
      <w:sz w:val="30"/>
      <w:szCs w:val="28"/>
    </w:rPr>
  </w:style>
  <w:style w:type="character" w:styleId="Pladsholdertekst">
    <w:name w:val="Placeholder Text"/>
    <w:basedOn w:val="Standardskrifttypeiafsnit"/>
    <w:uiPriority w:val="99"/>
    <w:semiHidden/>
    <w:rsid w:val="00C37D31"/>
    <w:rPr>
      <w:color w:val="FFFFFF"/>
    </w:rPr>
  </w:style>
  <w:style w:type="paragraph" w:customStyle="1" w:styleId="Punktopstilling">
    <w:name w:val="Punktopstilling"/>
    <w:basedOn w:val="Normal"/>
    <w:qFormat/>
    <w:rsid w:val="009D25B9"/>
    <w:pPr>
      <w:numPr>
        <w:numId w:val="14"/>
      </w:numPr>
      <w:tabs>
        <w:tab w:val="clear" w:pos="567"/>
        <w:tab w:val="clear" w:pos="1134"/>
        <w:tab w:val="clear" w:pos="1701"/>
        <w:tab w:val="left" w:pos="851"/>
      </w:tabs>
      <w:spacing w:before="120"/>
      <w:ind w:left="851" w:hanging="284"/>
    </w:pPr>
  </w:style>
  <w:style w:type="paragraph" w:customStyle="1" w:styleId="SagsnrFelt">
    <w:name w:val="SagsnrFelt"/>
    <w:basedOn w:val="DatoFelt"/>
    <w:next w:val="DirekteOplysninger"/>
    <w:qFormat/>
    <w:rsid w:val="00C37D31"/>
    <w:rPr>
      <w:b w:val="0"/>
      <w:caps w:val="0"/>
    </w:rPr>
  </w:style>
  <w:style w:type="paragraph" w:styleId="Sidefod">
    <w:name w:val="footer"/>
    <w:basedOn w:val="Normal"/>
    <w:link w:val="SidefodTegn"/>
    <w:uiPriority w:val="99"/>
    <w:rsid w:val="00C37D31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C37D31"/>
    <w:rPr>
      <w:rFonts w:ascii="Times New Roman" w:eastAsia="Times New Roman" w:hAnsi="Times New Roman" w:cs="Times New Roman"/>
      <w:bCs/>
      <w:sz w:val="14"/>
      <w:szCs w:val="20"/>
    </w:rPr>
  </w:style>
  <w:style w:type="paragraph" w:styleId="Sidehoved">
    <w:name w:val="header"/>
    <w:basedOn w:val="Normal"/>
    <w:link w:val="SidehovedTegn"/>
    <w:uiPriority w:val="99"/>
    <w:rsid w:val="00C37D31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Sidetal">
    <w:name w:val="page number"/>
    <w:uiPriority w:val="99"/>
    <w:rsid w:val="00C37D31"/>
    <w:rPr>
      <w:sz w:val="16"/>
      <w:szCs w:val="16"/>
    </w:rPr>
  </w:style>
  <w:style w:type="character" w:styleId="Slutnotehenvisning">
    <w:name w:val="endnote reference"/>
    <w:basedOn w:val="Standardskrifttypeiafsnit"/>
    <w:uiPriority w:val="99"/>
    <w:semiHidden/>
    <w:rsid w:val="00C37D31"/>
    <w:rPr>
      <w:sz w:val="17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rsid w:val="00C37D31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character" w:customStyle="1" w:styleId="Stilling">
    <w:name w:val="Stilling"/>
    <w:uiPriority w:val="99"/>
    <w:rsid w:val="00C37D31"/>
    <w:rPr>
      <w:i/>
      <w:color w:val="auto"/>
      <w:szCs w:val="23"/>
    </w:rPr>
  </w:style>
  <w:style w:type="table" w:styleId="Tabel-Gitter">
    <w:name w:val="Table Grid"/>
    <w:basedOn w:val="Tabel-Normal"/>
    <w:rsid w:val="00C37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Normal"/>
    <w:link w:val="TitelTegn"/>
    <w:uiPriority w:val="99"/>
    <w:qFormat/>
    <w:rsid w:val="00C37D31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rsid w:val="00C37D31"/>
    <w:rPr>
      <w:rFonts w:ascii="Times New Roman" w:eastAsia="Times New Roman" w:hAnsi="Times New Roman" w:cs="Arial"/>
      <w:bCs/>
      <w:sz w:val="44"/>
      <w:szCs w:val="32"/>
    </w:rPr>
  </w:style>
  <w:style w:type="paragraph" w:styleId="Underskrift">
    <w:name w:val="Signature"/>
    <w:basedOn w:val="Normal"/>
    <w:link w:val="UnderskriftTegn"/>
    <w:uiPriority w:val="99"/>
    <w:rsid w:val="00C37D31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table" w:customStyle="1" w:styleId="Tabel-Gitter1">
    <w:name w:val="Tabel - Gitter1"/>
    <w:basedOn w:val="Tabel-Normal"/>
    <w:next w:val="Tabel-Gitter"/>
    <w:rsid w:val="00577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-Gitter2">
    <w:name w:val="Tabel - Gitter2"/>
    <w:basedOn w:val="Tabel-Normal"/>
    <w:next w:val="Tabel-Gitter"/>
    <w:rsid w:val="00B26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resse">
    <w:name w:val="adresse"/>
    <w:basedOn w:val="Normal"/>
    <w:rsid w:val="00D34F1A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Dato">
    <w:name w:val="Date"/>
    <w:basedOn w:val="Normal"/>
    <w:next w:val="Normal"/>
    <w:link w:val="DatoTegn"/>
    <w:uiPriority w:val="99"/>
    <w:rsid w:val="00D34F1A"/>
  </w:style>
  <w:style w:type="character" w:customStyle="1" w:styleId="DatoTegn">
    <w:name w:val="Dato Tegn"/>
    <w:basedOn w:val="Standardskrifttypeiafsnit"/>
    <w:link w:val="Dato"/>
    <w:rsid w:val="00D34F1A"/>
    <w:rPr>
      <w:rFonts w:ascii="Times New Roman" w:eastAsia="Times New Roman" w:hAnsi="Times New Roman" w:cs="Times New Roman"/>
      <w:bCs/>
      <w:sz w:val="23"/>
      <w:szCs w:val="20"/>
    </w:rPr>
  </w:style>
  <w:style w:type="paragraph" w:customStyle="1" w:styleId="Firma">
    <w:name w:val="Firma"/>
    <w:basedOn w:val="Normal"/>
    <w:rsid w:val="00D34F1A"/>
    <w:pPr>
      <w:framePr w:hSpace="142" w:vSpace="142" w:wrap="around" w:vAnchor="page" w:hAnchor="margin" w:y="1305"/>
    </w:pPr>
  </w:style>
  <w:style w:type="paragraph" w:styleId="Overskrift">
    <w:name w:val="TOC Heading"/>
    <w:basedOn w:val="Overskrift1"/>
    <w:next w:val="Normal"/>
    <w:uiPriority w:val="39"/>
    <w:unhideWhenUsed/>
    <w:qFormat/>
    <w:rsid w:val="00D34F1A"/>
    <w:pPr>
      <w:keepLines/>
      <w:numPr>
        <w:numId w:val="0"/>
      </w:numPr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eastAsia="en-US"/>
    </w:rPr>
  </w:style>
  <w:style w:type="paragraph" w:styleId="Indeks1">
    <w:name w:val="index 1"/>
    <w:basedOn w:val="Normal"/>
    <w:next w:val="Normal"/>
    <w:autoRedefine/>
    <w:rsid w:val="00D34F1A"/>
    <w:pPr>
      <w:tabs>
        <w:tab w:val="clear" w:pos="567"/>
        <w:tab w:val="clear" w:pos="1134"/>
        <w:tab w:val="clear" w:pos="1701"/>
      </w:tabs>
      <w:spacing w:line="240" w:lineRule="auto"/>
      <w:ind w:left="200" w:hanging="200"/>
    </w:pPr>
    <w:rPr>
      <w:rFonts w:ascii="Tahoma" w:hAnsi="Tahoma"/>
      <w:spacing w:val="10"/>
      <w:sz w:val="20"/>
    </w:rPr>
  </w:style>
  <w:style w:type="character" w:styleId="Hyperlink">
    <w:name w:val="Hyperlink"/>
    <w:basedOn w:val="Standardskrifttypeiafsnit"/>
    <w:uiPriority w:val="99"/>
    <w:unhideWhenUsed/>
    <w:rsid w:val="00D34F1A"/>
    <w:rPr>
      <w:color w:val="0000FF" w:themeColor="hyperlink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rsid w:val="00D34F1A"/>
    <w:pPr>
      <w:spacing w:line="240" w:lineRule="auto"/>
    </w:pPr>
    <w:rPr>
      <w:rFonts w:ascii="Tahoma" w:hAnsi="Tahoma"/>
      <w:b/>
      <w:spacing w:val="10"/>
      <w:sz w:val="20"/>
    </w:rPr>
  </w:style>
  <w:style w:type="character" w:customStyle="1" w:styleId="KommentaremneTegn">
    <w:name w:val="Kommentaremne Tegn"/>
    <w:basedOn w:val="KommentartekstTegn"/>
    <w:link w:val="Kommentaremne"/>
    <w:rsid w:val="00D34F1A"/>
    <w:rPr>
      <w:rFonts w:ascii="Tahoma" w:eastAsia="Times New Roman" w:hAnsi="Tahoma" w:cs="Times New Roman"/>
      <w:b/>
      <w:bCs/>
      <w:spacing w:val="10"/>
      <w:sz w:val="20"/>
      <w:szCs w:val="20"/>
    </w:rPr>
  </w:style>
  <w:style w:type="character" w:customStyle="1" w:styleId="KommentartekstTegn1">
    <w:name w:val="Kommentartekst Tegn1"/>
    <w:basedOn w:val="Standardskrifttypeiafsnit"/>
    <w:semiHidden/>
    <w:rsid w:val="00D34F1A"/>
    <w:rPr>
      <w:bCs/>
      <w:sz w:val="23"/>
    </w:rPr>
  </w:style>
  <w:style w:type="table" w:styleId="Tabel-3D-effekter1">
    <w:name w:val="Table 3D effects 1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ysskygge1">
    <w:name w:val="Lys skygge1"/>
    <w:basedOn w:val="Tabel-Normal"/>
    <w:uiPriority w:val="60"/>
    <w:rsid w:val="00D34F1A"/>
    <w:pPr>
      <w:spacing w:after="0" w:line="240" w:lineRule="auto"/>
      <w:ind w:right="851"/>
      <w:jc w:val="both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-Liste6">
    <w:name w:val="Table List 6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Korrektur">
    <w:name w:val="Revision"/>
    <w:hidden/>
    <w:uiPriority w:val="99"/>
    <w:semiHidden/>
    <w:rsid w:val="00D34F1A"/>
    <w:pPr>
      <w:spacing w:after="0" w:line="240" w:lineRule="auto"/>
    </w:pPr>
    <w:rPr>
      <w:rFonts w:ascii="Times New Roman" w:eastAsia="Times New Roman" w:hAnsi="Times New Roman" w:cs="Times New Roman"/>
      <w:bCs/>
      <w:sz w:val="23"/>
      <w:szCs w:val="20"/>
    </w:rPr>
  </w:style>
  <w:style w:type="numbering" w:styleId="111111">
    <w:name w:val="Outline List 2"/>
    <w:basedOn w:val="Ingenoversigt"/>
    <w:semiHidden/>
    <w:rsid w:val="00D55ADF"/>
    <w:pPr>
      <w:numPr>
        <w:numId w:val="15"/>
      </w:numPr>
    </w:pPr>
  </w:style>
  <w:style w:type="numbering" w:styleId="1ai">
    <w:name w:val="Outline List 1"/>
    <w:basedOn w:val="Ingenoversigt"/>
    <w:semiHidden/>
    <w:rsid w:val="00D55ADF"/>
    <w:pPr>
      <w:numPr>
        <w:numId w:val="16"/>
      </w:numPr>
    </w:pPr>
  </w:style>
  <w:style w:type="numbering" w:styleId="ArtikelSektion">
    <w:name w:val="Outline List 3"/>
    <w:basedOn w:val="Ingenoversigt"/>
    <w:semiHidden/>
    <w:rsid w:val="00D55ADF"/>
    <w:pPr>
      <w:numPr>
        <w:numId w:val="17"/>
      </w:numPr>
    </w:pPr>
  </w:style>
  <w:style w:type="paragraph" w:styleId="Bloktekst">
    <w:name w:val="Block Text"/>
    <w:basedOn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1440" w:right="1440"/>
      <w:jc w:val="left"/>
      <w:textAlignment w:val="auto"/>
    </w:pPr>
    <w:rPr>
      <w:rFonts w:ascii="Century Schoolbook" w:hAnsi="Century Schoolbook"/>
      <w:bCs w:val="0"/>
      <w:sz w:val="20"/>
    </w:rPr>
  </w:style>
  <w:style w:type="paragraph" w:styleId="Brdtekst">
    <w:name w:val="Body Text"/>
    <w:basedOn w:val="Normal"/>
    <w:link w:val="Brdtekst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2">
    <w:name w:val="Body Text 2"/>
    <w:basedOn w:val="Normal"/>
    <w:link w:val="Brdtekst2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480" w:lineRule="auto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3">
    <w:name w:val="Body Text 3"/>
    <w:basedOn w:val="Normal"/>
    <w:link w:val="Brdtekst3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jc w:val="left"/>
      <w:textAlignment w:val="auto"/>
    </w:pPr>
    <w:rPr>
      <w:rFonts w:ascii="Century Schoolbook" w:hAnsi="Century Schoolbook"/>
      <w:bCs w:val="0"/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55ADF"/>
    <w:rPr>
      <w:rFonts w:ascii="Century Schoolbook" w:eastAsia="Times New Roman" w:hAnsi="Century Schoolbook" w:cs="Times New Roman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D55ADF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283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D55ADF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480" w:lineRule="auto"/>
      <w:ind w:left="283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283"/>
      <w:jc w:val="left"/>
      <w:textAlignment w:val="auto"/>
    </w:pPr>
    <w:rPr>
      <w:rFonts w:ascii="Century Schoolbook" w:hAnsi="Century Schoolbook"/>
      <w:bCs w:val="0"/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55ADF"/>
    <w:rPr>
      <w:rFonts w:ascii="Century Schoolbook" w:eastAsia="Times New Roman" w:hAnsi="Century Schoolbook" w:cs="Times New Roman"/>
      <w:sz w:val="16"/>
      <w:szCs w:val="16"/>
    </w:rPr>
  </w:style>
  <w:style w:type="paragraph" w:styleId="Billedtekst">
    <w:name w:val="caption"/>
    <w:basedOn w:val="Normal"/>
    <w:next w:val="Normal"/>
    <w:uiPriority w:val="2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sz w:val="16"/>
    </w:rPr>
  </w:style>
  <w:style w:type="paragraph" w:styleId="Sluthilsen">
    <w:name w:val="Closing"/>
    <w:basedOn w:val="Normal"/>
    <w:link w:val="Sluthilsen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ind w:left="4252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E-mail-signatur">
    <w:name w:val="E-mail Signature"/>
    <w:basedOn w:val="Normal"/>
    <w:link w:val="E-mail-signatur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character" w:styleId="Fremhv">
    <w:name w:val="Emphasis"/>
    <w:basedOn w:val="Standardskrifttypeiafsnit"/>
    <w:uiPriority w:val="99"/>
    <w:qFormat/>
    <w:rsid w:val="00D55ADF"/>
    <w:rPr>
      <w:i/>
      <w:iCs/>
    </w:rPr>
  </w:style>
  <w:style w:type="paragraph" w:styleId="Modtageradresse">
    <w:name w:val="envelope address"/>
    <w:basedOn w:val="Normal"/>
    <w:uiPriority w:val="99"/>
    <w:semiHidden/>
    <w:rsid w:val="00D55ADF"/>
    <w:pPr>
      <w:framePr w:w="7920" w:h="1980" w:hRule="exact" w:hSpace="141" w:wrap="auto" w:hAnchor="page" w:xAlign="center" w:yAlign="bottom"/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ind w:left="2880"/>
      <w:jc w:val="left"/>
      <w:textAlignment w:val="auto"/>
    </w:pPr>
    <w:rPr>
      <w:rFonts w:ascii="Arial" w:hAnsi="Arial" w:cs="Arial"/>
      <w:bCs w:val="0"/>
      <w:sz w:val="24"/>
    </w:rPr>
  </w:style>
  <w:style w:type="paragraph" w:styleId="Afsenderadresse">
    <w:name w:val="envelope return"/>
    <w:basedOn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Arial" w:hAnsi="Arial" w:cs="Arial"/>
      <w:bCs w:val="0"/>
      <w:sz w:val="20"/>
    </w:rPr>
  </w:style>
  <w:style w:type="character" w:styleId="HTML-akronym">
    <w:name w:val="HTML Acronym"/>
    <w:basedOn w:val="Standardskrifttypeiafsnit"/>
    <w:uiPriority w:val="99"/>
    <w:semiHidden/>
    <w:rsid w:val="00D55ADF"/>
  </w:style>
  <w:style w:type="paragraph" w:styleId="HTML-adresse">
    <w:name w:val="HTML Address"/>
    <w:basedOn w:val="Normal"/>
    <w:link w:val="HTML-adresse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i/>
      <w:iCs/>
      <w:sz w:val="20"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55ADF"/>
    <w:rPr>
      <w:rFonts w:ascii="Century Schoolbook" w:eastAsia="Times New Roman" w:hAnsi="Century Schoolbook" w:cs="Times New Roman"/>
      <w:i/>
      <w:iCs/>
      <w:sz w:val="20"/>
      <w:szCs w:val="20"/>
    </w:rPr>
  </w:style>
  <w:style w:type="character" w:styleId="HTML-citat">
    <w:name w:val="HTML Cite"/>
    <w:basedOn w:val="Standardskrifttypeiafsnit"/>
    <w:uiPriority w:val="99"/>
    <w:semiHidden/>
    <w:rsid w:val="00D55ADF"/>
    <w:rPr>
      <w:i/>
      <w:iCs/>
    </w:rPr>
  </w:style>
  <w:style w:type="character" w:styleId="HTML-kode">
    <w:name w:val="HTML Code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D55ADF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ourier New" w:hAnsi="Courier New" w:cs="Courier New"/>
      <w:bCs w:val="0"/>
      <w:sz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55ADF"/>
    <w:rPr>
      <w:rFonts w:ascii="Courier New" w:eastAsia="Times New Roman" w:hAnsi="Courier New" w:cs="Courier New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D55ADF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D55ADF"/>
    <w:rPr>
      <w:i/>
      <w:iCs/>
    </w:rPr>
  </w:style>
  <w:style w:type="paragraph" w:styleId="Almindeligtekst">
    <w:name w:val="Plain Text"/>
    <w:basedOn w:val="Normal"/>
    <w:link w:val="Almindeligtekst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ourier New" w:hAnsi="Courier New" w:cs="Courier New"/>
      <w:bCs w:val="0"/>
      <w:sz w:val="20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55ADF"/>
    <w:rPr>
      <w:rFonts w:ascii="Courier New" w:eastAsia="Times New Roman" w:hAnsi="Courier New" w:cs="Courier New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character" w:styleId="Strk">
    <w:name w:val="Strong"/>
    <w:basedOn w:val="Standardskrifttypeiafsnit"/>
    <w:uiPriority w:val="99"/>
    <w:qFormat/>
    <w:rsid w:val="00D55ADF"/>
    <w:rPr>
      <w:b/>
      <w:bCs/>
    </w:rPr>
  </w:style>
  <w:style w:type="paragraph" w:styleId="Undertitel">
    <w:name w:val="Subtitle"/>
    <w:basedOn w:val="Normal"/>
    <w:link w:val="UndertitelTegn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60" w:line="280" w:lineRule="atLeast"/>
      <w:jc w:val="center"/>
      <w:textAlignment w:val="auto"/>
    </w:pPr>
    <w:rPr>
      <w:rFonts w:ascii="Arial" w:hAnsi="Arial" w:cs="Arial"/>
      <w:bCs w:val="0"/>
      <w:sz w:val="24"/>
    </w:rPr>
  </w:style>
  <w:style w:type="character" w:customStyle="1" w:styleId="UndertitelTegn">
    <w:name w:val="Undertitel Tegn"/>
    <w:basedOn w:val="Standardskrifttypeiafsnit"/>
    <w:link w:val="Undertitel"/>
    <w:uiPriority w:val="99"/>
    <w:rsid w:val="00D55ADF"/>
    <w:rPr>
      <w:rFonts w:ascii="Arial" w:eastAsia="Times New Roman" w:hAnsi="Arial" w:cs="Arial"/>
      <w:sz w:val="24"/>
      <w:szCs w:val="20"/>
    </w:rPr>
  </w:style>
  <w:style w:type="table" w:styleId="Tabel-Klassisk1">
    <w:name w:val="Table Classic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Gitter10">
    <w:name w:val="Table Grid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0">
    <w:name w:val="Table Grid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7">
    <w:name w:val="Table List 7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rsid w:val="00D55ADF"/>
    <w:rPr>
      <w:color w:val="800080"/>
      <w:u w:val="single"/>
    </w:rPr>
  </w:style>
  <w:style w:type="paragraph" w:customStyle="1" w:styleId="Punktliste">
    <w:name w:val="Punktliste"/>
    <w:basedOn w:val="Normal"/>
    <w:uiPriority w:val="4"/>
    <w:rsid w:val="00D55ADF"/>
    <w:pPr>
      <w:numPr>
        <w:numId w:val="18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Nummerering">
    <w:name w:val="Nummerering"/>
    <w:basedOn w:val="Normal"/>
    <w:uiPriority w:val="4"/>
    <w:rsid w:val="00D55ADF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Tabeltekst">
    <w:name w:val="Tabel teks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Cs w:val="0"/>
      <w:sz w:val="18"/>
    </w:rPr>
  </w:style>
  <w:style w:type="paragraph" w:customStyle="1" w:styleId="Tabeloverskrift">
    <w:name w:val="Tabel overskrif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60" w:lineRule="atLeast"/>
      <w:jc w:val="left"/>
      <w:textAlignment w:val="auto"/>
    </w:pPr>
    <w:rPr>
      <w:rFonts w:ascii="Century Schoolbook" w:hAnsi="Century Schoolbook"/>
      <w:b/>
      <w:bCs w:val="0"/>
      <w:sz w:val="18"/>
    </w:rPr>
  </w:style>
  <w:style w:type="paragraph" w:customStyle="1" w:styleId="Tabelkolonneoverskrift">
    <w:name w:val="Tabel kolonne overskrif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/>
      <w:bCs w:val="0"/>
      <w:sz w:val="18"/>
    </w:rPr>
  </w:style>
  <w:style w:type="table" w:customStyle="1" w:styleId="Table-Normal">
    <w:name w:val="Table - Normal"/>
    <w:basedOn w:val="Tabel-Normal"/>
    <w:rsid w:val="00D55ADF"/>
    <w:pPr>
      <w:spacing w:after="0" w:line="220" w:lineRule="atLeast"/>
    </w:pPr>
    <w:rPr>
      <w:rFonts w:ascii="Verdana" w:eastAsia="Times New Roman" w:hAnsi="Verdana" w:cs="Times New Roman"/>
      <w:sz w:val="18"/>
      <w:szCs w:val="20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4"/>
    <w:rsid w:val="00D55ADF"/>
    <w:pPr>
      <w:jc w:val="right"/>
    </w:pPr>
  </w:style>
  <w:style w:type="paragraph" w:customStyle="1" w:styleId="TabelnumreTotal">
    <w:name w:val="Tabel numre Total"/>
    <w:basedOn w:val="Tabelnumre"/>
    <w:uiPriority w:val="4"/>
    <w:rsid w:val="00D55ADF"/>
    <w:rPr>
      <w:b/>
    </w:rPr>
  </w:style>
  <w:style w:type="paragraph" w:customStyle="1" w:styleId="Template">
    <w:name w:val="Template"/>
    <w:uiPriority w:val="9"/>
    <w:semiHidden/>
    <w:rsid w:val="00D55ADF"/>
    <w:pPr>
      <w:spacing w:after="0" w:line="220" w:lineRule="atLeast"/>
    </w:pPr>
    <w:rPr>
      <w:rFonts w:ascii="Franklin Gothic Book" w:eastAsia="Times New Roman" w:hAnsi="Franklin Gothic Book" w:cs="Times New Roman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9"/>
    <w:semiHidden/>
    <w:rsid w:val="00D55ADF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9"/>
    <w:semiHidden/>
    <w:rsid w:val="00D55ADF"/>
    <w:pPr>
      <w:tabs>
        <w:tab w:val="left" w:pos="601"/>
        <w:tab w:val="left" w:pos="782"/>
      </w:tabs>
    </w:pPr>
  </w:style>
  <w:style w:type="paragraph" w:customStyle="1" w:styleId="Template-Dato">
    <w:name w:val="Template - Dato"/>
    <w:basedOn w:val="Template-Adresse"/>
    <w:uiPriority w:val="9"/>
    <w:semiHidden/>
    <w:rsid w:val="00D55ADF"/>
    <w:pPr>
      <w:spacing w:line="280" w:lineRule="atLeast"/>
    </w:pPr>
    <w:rPr>
      <w:rFonts w:ascii="Century Schoolbook" w:hAnsi="Century Schoolbook"/>
      <w:sz w:val="20"/>
    </w:rPr>
  </w:style>
  <w:style w:type="paragraph" w:customStyle="1" w:styleId="Normal-Dokumentoverskrift">
    <w:name w:val="Normal - Dokument overskrift"/>
    <w:basedOn w:val="Normal"/>
    <w:uiPriority w:val="4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bCs w:val="0"/>
      <w:sz w:val="20"/>
    </w:rPr>
  </w:style>
  <w:style w:type="paragraph" w:customStyle="1" w:styleId="Template-JNr">
    <w:name w:val="Template - J Nr"/>
    <w:basedOn w:val="Template"/>
    <w:uiPriority w:val="9"/>
    <w:semiHidden/>
    <w:rsid w:val="00D55ADF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Normal-AfsenderNavn">
    <w:name w:val="Normal - Afsender Navn"/>
    <w:basedOn w:val="Normal"/>
    <w:next w:val="Normal"/>
    <w:uiPriority w:val="4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00" w:lineRule="atLeast"/>
      <w:jc w:val="left"/>
      <w:textAlignment w:val="auto"/>
    </w:pPr>
    <w:rPr>
      <w:rFonts w:ascii="Arial" w:hAnsi="Arial"/>
      <w:b/>
      <w:bCs w:val="0"/>
      <w:sz w:val="16"/>
    </w:rPr>
  </w:style>
  <w:style w:type="numbering" w:customStyle="1" w:styleId="StyleNumbered">
    <w:name w:val="Style Numbered"/>
    <w:rsid w:val="00D55ADF"/>
    <w:pPr>
      <w:numPr>
        <w:numId w:val="20"/>
      </w:numPr>
    </w:pPr>
  </w:style>
  <w:style w:type="paragraph" w:customStyle="1" w:styleId="MPBrdtekst">
    <w:name w:val="MP Brødtekst"/>
    <w:basedOn w:val="Normal"/>
    <w:next w:val="Normal"/>
    <w:link w:val="MPBrdtekstTegn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40" w:line="280" w:lineRule="atLeast"/>
      <w:textAlignment w:val="auto"/>
    </w:pPr>
    <w:rPr>
      <w:rFonts w:ascii="Verdana" w:hAnsi="Verdana"/>
      <w:bCs w:val="0"/>
      <w:sz w:val="20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rsid w:val="00D55ADF"/>
    <w:rPr>
      <w:rFonts w:ascii="Verdana" w:eastAsia="Times New Roman" w:hAnsi="Verdana" w:cs="Times New Roman"/>
      <w:sz w:val="20"/>
      <w:lang w:eastAsia="en-US"/>
    </w:rPr>
  </w:style>
  <w:style w:type="table" w:styleId="Mediumskygge1-fremhvningsfarve2">
    <w:name w:val="Medium Shading 1 Accent 2"/>
    <w:basedOn w:val="Tabel-Normal"/>
    <w:uiPriority w:val="63"/>
    <w:rsid w:val="00D55AD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text">
    <w:name w:val="Table text"/>
    <w:basedOn w:val="Normal"/>
    <w:autoRedefine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40" w:lineRule="auto"/>
      <w:jc w:val="left"/>
      <w:textAlignment w:val="auto"/>
    </w:pPr>
    <w:rPr>
      <w:rFonts w:asciiTheme="minorHAnsi" w:hAnsiTheme="minorHAnsi" w:cs="Arial"/>
      <w:color w:val="000000" w:themeColor="text1"/>
      <w:sz w:val="18"/>
      <w:szCs w:val="18"/>
      <w:lang w:eastAsia="en-US"/>
    </w:rPr>
  </w:style>
  <w:style w:type="paragraph" w:customStyle="1" w:styleId="Deloverskrift">
    <w:name w:val="Deloverskrift"/>
    <w:basedOn w:val="Overskrift4"/>
    <w:next w:val="Normal"/>
    <w:link w:val="DeloverskriftTegn"/>
    <w:qFormat/>
    <w:rsid w:val="00D55ADF"/>
    <w:pPr>
      <w:keepNext w:val="0"/>
      <w:numPr>
        <w:ilvl w:val="0"/>
        <w:numId w:val="0"/>
      </w:numPr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sz w:val="20"/>
    </w:rPr>
  </w:style>
  <w:style w:type="character" w:customStyle="1" w:styleId="DeloverskriftTegn">
    <w:name w:val="Deloverskrift Tegn"/>
    <w:basedOn w:val="Overskrift4Tegn"/>
    <w:link w:val="Deloverskrift"/>
    <w:rsid w:val="00D55ADF"/>
    <w:rPr>
      <w:rFonts w:ascii="Century Schoolbook" w:eastAsia="Times New Roman" w:hAnsi="Century Schoolbook" w:cs="Times New Roman"/>
      <w:b/>
      <w:bCs/>
      <w:i/>
      <w:sz w:val="20"/>
      <w:szCs w:val="28"/>
    </w:rPr>
  </w:style>
  <w:style w:type="paragraph" w:customStyle="1" w:styleId="DokTitel">
    <w:name w:val="DokTitel"/>
    <w:basedOn w:val="Normal"/>
    <w:next w:val="Normal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400" w:lineRule="exact"/>
      <w:jc w:val="left"/>
      <w:textAlignment w:val="auto"/>
    </w:pPr>
    <w:rPr>
      <w:rFonts w:ascii="Arial" w:hAnsi="Arial" w:cs="Arial"/>
      <w:bCs w:val="0"/>
      <w:sz w:val="40"/>
      <w:szCs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S\Templates\SkriftParadineNew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B49BB-290A-4BA3-8709-0BAA85187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SkriftParadineNew.dotx</Template>
  <TotalTime>2</TotalTime>
  <Pages>3</Pages>
  <Words>154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Kammeradvokaten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Peter Nielsen</dc:creator>
  <cp:lastModifiedBy>Lars Freund</cp:lastModifiedBy>
  <cp:revision>3</cp:revision>
  <cp:lastPrinted>2016-08-23T09:00:00Z</cp:lastPrinted>
  <dcterms:created xsi:type="dcterms:W3CDTF">2017-03-04T01:22:00Z</dcterms:created>
  <dcterms:modified xsi:type="dcterms:W3CDTF">2017-03-08T10:16:00Z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DateDialog">
    <vt:lpwstr>No</vt:lpwstr>
  </property>
  <property fmtid="{D5CDD505-2E9C-101B-9397-08002B2CF9AE}" pid="3" name="SD_DocumentLanguage">
    <vt:lpwstr>da-DK</vt:lpwstr>
  </property>
  <property fmtid="{D5CDD505-2E9C-101B-9397-08002B2CF9AE}" pid="4" name="ContentRemapped">
    <vt:lpwstr>true</vt:lpwstr>
  </property>
</Properties>
</file>