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tbl>
      <w:tblPr>
        <w:tblW w:w="10287" w:type="dxa"/>
        <w:tblLayout w:type="fixed"/>
        <w:tblCellMar>
          <w:top w:w="57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"/>
        <w:gridCol w:w="1980"/>
      </w:tblGrid>
      <w:tr w:rsidR="00D55ADF" w:rsidRPr="00DB0BAE" w:rsidTr="00D55ADF">
        <w:trPr>
          <w:trHeight w:hRule="exact" w:val="977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55ADF" w:rsidRPr="00DB0BAE" w:rsidRDefault="00D55A96" w:rsidP="0069610B">
            <w:pPr>
              <w:pStyle w:val="DokTitel"/>
            </w:pPr>
            <w:r>
              <w:t xml:space="preserve">Bilag </w:t>
            </w:r>
            <w:r w:rsidR="00E760FC">
              <w:t>0</w:t>
            </w:r>
            <w:r>
              <w:t xml:space="preserve">3A, </w:t>
            </w:r>
            <w:r w:rsidR="0069610B">
              <w:t>Appendi</w:t>
            </w:r>
            <w:r w:rsidR="0070799B">
              <w:t>ks</w:t>
            </w:r>
            <w:r w:rsidR="0069610B">
              <w:t xml:space="preserve"> A</w:t>
            </w:r>
            <w:r w:rsidR="008A3766">
              <w:t xml:space="preserve"> - Læsevejledning</w:t>
            </w:r>
          </w:p>
        </w:tc>
        <w:tc>
          <w:tcPr>
            <w:tcW w:w="85" w:type="dxa"/>
            <w:vMerge w:val="restart"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55ADF" w:rsidRPr="00DB0BAE" w:rsidRDefault="00D55ADF" w:rsidP="00D55ADF">
            <w:bookmarkStart w:id="0" w:name="BmDato"/>
            <w:bookmarkEnd w:id="0"/>
          </w:p>
          <w:p w:rsidR="00D55ADF" w:rsidRPr="00DB0BAE" w:rsidRDefault="00D55ADF" w:rsidP="00D55ADF">
            <w:bookmarkStart w:id="1" w:name="BmOmraade"/>
            <w:bookmarkStart w:id="2" w:name="BmInitialer"/>
            <w:bookmarkStart w:id="3" w:name="BmJournalnr"/>
            <w:bookmarkEnd w:id="1"/>
            <w:bookmarkEnd w:id="2"/>
            <w:bookmarkEnd w:id="3"/>
          </w:p>
        </w:tc>
      </w:tr>
      <w:tr w:rsidR="00D55ADF" w:rsidRPr="00DB0BAE" w:rsidTr="00D55ADF">
        <w:trPr>
          <w:trHeight w:hRule="exact" w:val="1563"/>
        </w:trPr>
        <w:tc>
          <w:tcPr>
            <w:tcW w:w="8222" w:type="dxa"/>
            <w:tcBorders>
              <w:top w:val="single" w:sz="4" w:space="0" w:color="auto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  <w:rPr>
                <w:sz w:val="28"/>
                <w:szCs w:val="28"/>
              </w:rPr>
            </w:pPr>
            <w:r w:rsidRPr="00716059">
              <w:rPr>
                <w:sz w:val="28"/>
                <w:szCs w:val="28"/>
              </w:rPr>
              <w:t>SLKS</w:t>
            </w:r>
            <w:r w:rsidR="00716059">
              <w:rPr>
                <w:sz w:val="28"/>
                <w:szCs w:val="28"/>
              </w:rPr>
              <w:t>’</w:t>
            </w:r>
            <w:r w:rsidRPr="00716059">
              <w:rPr>
                <w:sz w:val="28"/>
                <w:szCs w:val="28"/>
              </w:rPr>
              <w:t xml:space="preserve"> udbud</w:t>
            </w:r>
            <w:r w:rsidRPr="00DB0BAE">
              <w:rPr>
                <w:sz w:val="28"/>
                <w:szCs w:val="28"/>
              </w:rPr>
              <w:t xml:space="preserve"> af </w:t>
            </w:r>
            <w:r>
              <w:rPr>
                <w:sz w:val="28"/>
                <w:szCs w:val="28"/>
              </w:rPr>
              <w:t xml:space="preserve">ASTA, </w:t>
            </w:r>
            <w:r w:rsidRPr="00EE096E">
              <w:rPr>
                <w:sz w:val="24"/>
                <w:szCs w:val="28"/>
              </w:rPr>
              <w:t>Ansøgnings- og tilskudsadministrationssystem</w:t>
            </w:r>
          </w:p>
          <w:p w:rsidR="00D55ADF" w:rsidRPr="00DB0BAE" w:rsidRDefault="00D55ADF" w:rsidP="00D55ADF"/>
        </w:tc>
        <w:tc>
          <w:tcPr>
            <w:tcW w:w="85" w:type="dxa"/>
            <w:vMerge/>
            <w:tcBorders>
              <w:left w:val="nil"/>
            </w:tcBorders>
            <w:shd w:val="clear" w:color="auto" w:fill="auto"/>
          </w:tcPr>
          <w:p w:rsidR="00D55ADF" w:rsidRPr="00DB0BAE" w:rsidRDefault="00D55ADF" w:rsidP="00D55ADF">
            <w:pPr>
              <w:pStyle w:val="DokTitel"/>
            </w:pPr>
          </w:p>
        </w:tc>
        <w:tc>
          <w:tcPr>
            <w:tcW w:w="1980" w:type="dxa"/>
            <w:vMerge/>
            <w:shd w:val="clear" w:color="auto" w:fill="auto"/>
          </w:tcPr>
          <w:p w:rsidR="00D55ADF" w:rsidRPr="00DB0BAE" w:rsidRDefault="00D55ADF" w:rsidP="00D55ADF"/>
        </w:tc>
      </w:tr>
    </w:tbl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sdt>
      <w:sdtPr>
        <w:rPr>
          <w:rFonts w:ascii="Times New Roman" w:eastAsia="Times New Roman" w:hAnsi="Times New Roman" w:cs="Times New Roman"/>
          <w:b w:val="0"/>
          <w:color w:val="auto"/>
          <w:sz w:val="23"/>
          <w:szCs w:val="20"/>
          <w:lang w:eastAsia="da-DK"/>
        </w:rPr>
        <w:id w:val="1181471715"/>
        <w:docPartObj>
          <w:docPartGallery w:val="Table of Contents"/>
          <w:docPartUnique/>
        </w:docPartObj>
      </w:sdtPr>
      <w:sdtEndPr/>
      <w:sdtContent>
        <w:p w:rsidR="00D55ADF" w:rsidRDefault="00D55ADF">
          <w:pPr>
            <w:pStyle w:val="Overskrift"/>
          </w:pPr>
          <w:r>
            <w:t>Indholdsfortegnelse</w:t>
          </w:r>
        </w:p>
        <w:p w:rsidR="00AC160F" w:rsidRDefault="00E462D8" w:rsidP="00566FE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r>
            <w:fldChar w:fldCharType="begin"/>
          </w:r>
          <w:r w:rsidR="00D55ADF">
            <w:instrText xml:space="preserve"> TOC \o "1-3" \h \z \u </w:instrText>
          </w:r>
          <w:r>
            <w:fldChar w:fldCharType="separate"/>
          </w:r>
          <w:hyperlink w:anchor="_Toc468353888" w:history="1">
            <w:r w:rsidR="00AC160F" w:rsidRPr="005358A7">
              <w:rPr>
                <w:rStyle w:val="Hyperlink"/>
                <w:noProof/>
              </w:rPr>
              <w:t>1.</w:t>
            </w:r>
            <w:r w:rsidR="00AC160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C160F" w:rsidRPr="005358A7">
              <w:rPr>
                <w:rStyle w:val="Hyperlink"/>
                <w:noProof/>
              </w:rPr>
              <w:t>Indledning</w:t>
            </w:r>
            <w:r w:rsidR="00AC16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160F">
              <w:rPr>
                <w:noProof/>
                <w:webHidden/>
              </w:rPr>
              <w:instrText xml:space="preserve"> PAGEREF _Toc468353888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160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160F" w:rsidRDefault="00B46BB4" w:rsidP="00566FE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8353889" w:history="1">
            <w:r w:rsidR="00AC160F" w:rsidRPr="005358A7">
              <w:rPr>
                <w:rStyle w:val="Hyperlink"/>
                <w:noProof/>
              </w:rPr>
              <w:t>2.</w:t>
            </w:r>
            <w:r w:rsidR="00AC160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C160F" w:rsidRPr="005358A7">
              <w:rPr>
                <w:rStyle w:val="Hyperlink"/>
                <w:noProof/>
              </w:rPr>
              <w:t>Overordnet Procesoverblik</w:t>
            </w:r>
            <w:r w:rsidR="00AC160F">
              <w:rPr>
                <w:noProof/>
                <w:webHidden/>
              </w:rPr>
              <w:tab/>
            </w:r>
            <w:r w:rsidR="00E462D8">
              <w:rPr>
                <w:noProof/>
                <w:webHidden/>
              </w:rPr>
              <w:fldChar w:fldCharType="begin"/>
            </w:r>
            <w:r w:rsidR="00AC160F">
              <w:rPr>
                <w:noProof/>
                <w:webHidden/>
              </w:rPr>
              <w:instrText xml:space="preserve"> PAGEREF _Toc468353889 \h </w:instrText>
            </w:r>
            <w:r w:rsidR="00E462D8">
              <w:rPr>
                <w:noProof/>
                <w:webHidden/>
              </w:rPr>
            </w:r>
            <w:r w:rsidR="00E462D8">
              <w:rPr>
                <w:noProof/>
                <w:webHidden/>
              </w:rPr>
              <w:fldChar w:fldCharType="separate"/>
            </w:r>
            <w:r w:rsidR="00AC160F">
              <w:rPr>
                <w:noProof/>
                <w:webHidden/>
              </w:rPr>
              <w:t>3</w:t>
            </w:r>
            <w:r w:rsidR="00E462D8">
              <w:rPr>
                <w:noProof/>
                <w:webHidden/>
              </w:rPr>
              <w:fldChar w:fldCharType="end"/>
            </w:r>
          </w:hyperlink>
        </w:p>
        <w:p w:rsidR="00AC160F" w:rsidRDefault="00B46BB4" w:rsidP="00566FE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8353890" w:history="1">
            <w:r w:rsidR="00AC160F" w:rsidRPr="005358A7">
              <w:rPr>
                <w:rStyle w:val="Hyperlink"/>
                <w:noProof/>
              </w:rPr>
              <w:t>3.</w:t>
            </w:r>
            <w:r w:rsidR="00AC160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C160F" w:rsidRPr="005358A7">
              <w:rPr>
                <w:rStyle w:val="Hyperlink"/>
                <w:noProof/>
              </w:rPr>
              <w:t>Userstories</w:t>
            </w:r>
            <w:r w:rsidR="00AC160F">
              <w:rPr>
                <w:noProof/>
                <w:webHidden/>
              </w:rPr>
              <w:tab/>
            </w:r>
            <w:r w:rsidR="00E462D8">
              <w:rPr>
                <w:noProof/>
                <w:webHidden/>
              </w:rPr>
              <w:fldChar w:fldCharType="begin"/>
            </w:r>
            <w:r w:rsidR="00AC160F">
              <w:rPr>
                <w:noProof/>
                <w:webHidden/>
              </w:rPr>
              <w:instrText xml:space="preserve"> PAGEREF _Toc468353890 \h </w:instrText>
            </w:r>
            <w:r w:rsidR="00E462D8">
              <w:rPr>
                <w:noProof/>
                <w:webHidden/>
              </w:rPr>
            </w:r>
            <w:r w:rsidR="00E462D8">
              <w:rPr>
                <w:noProof/>
                <w:webHidden/>
              </w:rPr>
              <w:fldChar w:fldCharType="separate"/>
            </w:r>
            <w:r w:rsidR="00AC160F">
              <w:rPr>
                <w:noProof/>
                <w:webHidden/>
              </w:rPr>
              <w:t>4</w:t>
            </w:r>
            <w:r w:rsidR="00E462D8">
              <w:rPr>
                <w:noProof/>
                <w:webHidden/>
              </w:rPr>
              <w:fldChar w:fldCharType="end"/>
            </w:r>
          </w:hyperlink>
        </w:p>
        <w:p w:rsidR="00AC160F" w:rsidRDefault="00B46BB4" w:rsidP="00566FE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8353891" w:history="1">
            <w:r w:rsidR="00AC160F" w:rsidRPr="005358A7">
              <w:rPr>
                <w:rStyle w:val="Hyperlink"/>
                <w:noProof/>
              </w:rPr>
              <w:t>4.</w:t>
            </w:r>
            <w:r w:rsidR="00AC160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C160F" w:rsidRPr="005358A7">
              <w:rPr>
                <w:rStyle w:val="Hyperlink"/>
                <w:noProof/>
              </w:rPr>
              <w:t>Beskrivelse af userstories sammenhæng</w:t>
            </w:r>
            <w:r w:rsidR="00AC160F">
              <w:rPr>
                <w:noProof/>
                <w:webHidden/>
              </w:rPr>
              <w:tab/>
            </w:r>
            <w:r w:rsidR="00E462D8">
              <w:rPr>
                <w:noProof/>
                <w:webHidden/>
              </w:rPr>
              <w:fldChar w:fldCharType="begin"/>
            </w:r>
            <w:r w:rsidR="00AC160F">
              <w:rPr>
                <w:noProof/>
                <w:webHidden/>
              </w:rPr>
              <w:instrText xml:space="preserve"> PAGEREF _Toc468353891 \h </w:instrText>
            </w:r>
            <w:r w:rsidR="00E462D8">
              <w:rPr>
                <w:noProof/>
                <w:webHidden/>
              </w:rPr>
            </w:r>
            <w:r w:rsidR="00E462D8">
              <w:rPr>
                <w:noProof/>
                <w:webHidden/>
              </w:rPr>
              <w:fldChar w:fldCharType="separate"/>
            </w:r>
            <w:r w:rsidR="00AC160F">
              <w:rPr>
                <w:noProof/>
                <w:webHidden/>
              </w:rPr>
              <w:t>5</w:t>
            </w:r>
            <w:r w:rsidR="00E462D8">
              <w:rPr>
                <w:noProof/>
                <w:webHidden/>
              </w:rPr>
              <w:fldChar w:fldCharType="end"/>
            </w:r>
          </w:hyperlink>
        </w:p>
        <w:p w:rsidR="00AC160F" w:rsidRDefault="00B46BB4" w:rsidP="00566FE9">
          <w:pPr>
            <w:pStyle w:val="Indholdsfortegnelse1"/>
            <w:tabs>
              <w:tab w:val="clear" w:pos="8823"/>
              <w:tab w:val="right" w:leader="dot" w:pos="8364"/>
            </w:tabs>
            <w:rPr>
              <w:rFonts w:asciiTheme="minorHAnsi" w:eastAsiaTheme="minorEastAsia" w:hAnsiTheme="minorHAnsi" w:cstheme="minorBidi"/>
              <w:bCs w:val="0"/>
              <w:caps w:val="0"/>
              <w:noProof/>
              <w:sz w:val="22"/>
              <w:szCs w:val="22"/>
            </w:rPr>
          </w:pPr>
          <w:hyperlink w:anchor="_Toc468353892" w:history="1">
            <w:r w:rsidR="00AC160F" w:rsidRPr="005358A7">
              <w:rPr>
                <w:rStyle w:val="Hyperlink"/>
                <w:noProof/>
              </w:rPr>
              <w:t>5.</w:t>
            </w:r>
            <w:r w:rsidR="00AC160F">
              <w:rPr>
                <w:rFonts w:asciiTheme="minorHAnsi" w:eastAsiaTheme="minorEastAsia" w:hAnsiTheme="minorHAnsi" w:cstheme="minorBidi"/>
                <w:bCs w:val="0"/>
                <w:caps w:val="0"/>
                <w:noProof/>
                <w:sz w:val="22"/>
                <w:szCs w:val="22"/>
              </w:rPr>
              <w:tab/>
            </w:r>
            <w:r w:rsidR="00AC160F" w:rsidRPr="005358A7">
              <w:rPr>
                <w:rStyle w:val="Hyperlink"/>
                <w:noProof/>
              </w:rPr>
              <w:t>Tilbudsgivers løsningsbeskrivelse</w:t>
            </w:r>
            <w:r w:rsidR="00AC160F">
              <w:rPr>
                <w:noProof/>
                <w:webHidden/>
              </w:rPr>
              <w:tab/>
            </w:r>
            <w:r w:rsidR="00E462D8">
              <w:rPr>
                <w:noProof/>
                <w:webHidden/>
              </w:rPr>
              <w:fldChar w:fldCharType="begin"/>
            </w:r>
            <w:r w:rsidR="00AC160F">
              <w:rPr>
                <w:noProof/>
                <w:webHidden/>
              </w:rPr>
              <w:instrText xml:space="preserve"> PAGEREF _Toc468353892 \h </w:instrText>
            </w:r>
            <w:r w:rsidR="00E462D8">
              <w:rPr>
                <w:noProof/>
                <w:webHidden/>
              </w:rPr>
            </w:r>
            <w:r w:rsidR="00E462D8">
              <w:rPr>
                <w:noProof/>
                <w:webHidden/>
              </w:rPr>
              <w:fldChar w:fldCharType="separate"/>
            </w:r>
            <w:r w:rsidR="00AC160F">
              <w:rPr>
                <w:noProof/>
                <w:webHidden/>
              </w:rPr>
              <w:t>5</w:t>
            </w:r>
            <w:r w:rsidR="00E462D8">
              <w:rPr>
                <w:noProof/>
                <w:webHidden/>
              </w:rPr>
              <w:fldChar w:fldCharType="end"/>
            </w:r>
          </w:hyperlink>
        </w:p>
        <w:p w:rsidR="00D55ADF" w:rsidRDefault="00E462D8" w:rsidP="00566FE9">
          <w:pPr>
            <w:tabs>
              <w:tab w:val="right" w:leader="dot" w:pos="8364"/>
            </w:tabs>
          </w:pPr>
          <w:r>
            <w:rPr>
              <w:b/>
            </w:rPr>
            <w:fldChar w:fldCharType="end"/>
          </w:r>
        </w:p>
      </w:sdtContent>
    </w:sdt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8A3766" w:rsidRDefault="008A3766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Default="00D55ADF" w:rsidP="00D55ADF">
      <w:pPr>
        <w:rPr>
          <w:b/>
          <w:bCs w:val="0"/>
          <w:sz w:val="22"/>
          <w:szCs w:val="22"/>
        </w:rPr>
      </w:pPr>
    </w:p>
    <w:p w:rsidR="00D55ADF" w:rsidRPr="00D55ADF" w:rsidRDefault="00D55ADF" w:rsidP="00D55ADF">
      <w:pPr>
        <w:pStyle w:val="Overskrift1"/>
      </w:pPr>
      <w:bookmarkStart w:id="4" w:name="_Toc460833944"/>
      <w:bookmarkStart w:id="5" w:name="_Toc468353888"/>
      <w:r w:rsidRPr="00D55ADF">
        <w:lastRenderedPageBreak/>
        <w:t>Indledning</w:t>
      </w:r>
      <w:bookmarkEnd w:id="4"/>
      <w:bookmarkEnd w:id="5"/>
      <w:r w:rsidRPr="00D55ADF">
        <w:t xml:space="preserve"> </w:t>
      </w:r>
    </w:p>
    <w:p w:rsidR="00636E11" w:rsidRDefault="00D55ADF" w:rsidP="00D55ADF">
      <w:pPr>
        <w:jc w:val="left"/>
      </w:pPr>
      <w:r>
        <w:t xml:space="preserve">Nærværende </w:t>
      </w:r>
      <w:r w:rsidR="0069610B">
        <w:t>appendi</w:t>
      </w:r>
      <w:r w:rsidR="0070799B">
        <w:t>ks</w:t>
      </w:r>
      <w:r>
        <w:t xml:space="preserve"> beskriver </w:t>
      </w:r>
      <w:r w:rsidR="00B754DD">
        <w:t>opbygningen og struktureringen af det materiale</w:t>
      </w:r>
      <w:r w:rsidR="0070799B">
        <w:t>,</w:t>
      </w:r>
      <w:r w:rsidR="00B754DD">
        <w:t xml:space="preserve"> </w:t>
      </w:r>
      <w:r>
        <w:t>som Kunden har</w:t>
      </w:r>
      <w:r w:rsidR="00B754DD">
        <w:t xml:space="preserve"> udarbejdet</w:t>
      </w:r>
      <w:r>
        <w:t xml:space="preserve"> </w:t>
      </w:r>
      <w:r w:rsidR="00B754DD">
        <w:t xml:space="preserve">for at beskrive det ønskede </w:t>
      </w:r>
      <w:r>
        <w:t xml:space="preserve">system. </w:t>
      </w:r>
    </w:p>
    <w:p w:rsidR="00D55ADF" w:rsidRDefault="00D55ADF" w:rsidP="00D55ADF">
      <w:pPr>
        <w:jc w:val="left"/>
      </w:pPr>
    </w:p>
    <w:p w:rsidR="00505A82" w:rsidRDefault="00505A82" w:rsidP="00505A82">
      <w:pPr>
        <w:jc w:val="left"/>
      </w:pPr>
      <w:r>
        <w:t>Kunden har i sin beskrivelse anvendt et grundlæggende procesbegreb for at ordne og stru</w:t>
      </w:r>
      <w:r>
        <w:t>k</w:t>
      </w:r>
      <w:r>
        <w:t>turere materialet. En proces er således defineret som én eller en samling af funktionalitet</w:t>
      </w:r>
      <w:r w:rsidR="0070799B">
        <w:t>,</w:t>
      </w:r>
      <w:r>
        <w:t xml:space="preserve"> der enten bringer aktøren fremad i arbejdsopgaven, giver et konkret resultat eller sætter aktøren i stand til noget. </w:t>
      </w:r>
    </w:p>
    <w:p w:rsidR="00646DA5" w:rsidRDefault="00646DA5" w:rsidP="00D55ADF">
      <w:pPr>
        <w:pStyle w:val="Default"/>
        <w:rPr>
          <w:rFonts w:ascii="Century Schoolbook" w:hAnsi="Century Schoolbook"/>
          <w:sz w:val="20"/>
          <w:szCs w:val="20"/>
        </w:rPr>
      </w:pPr>
    </w:p>
    <w:p w:rsidR="00D55ADF" w:rsidRPr="00D55ADF" w:rsidRDefault="0069610B" w:rsidP="00D55ADF">
      <w:pPr>
        <w:pStyle w:val="Overskrift1"/>
      </w:pPr>
      <w:bookmarkStart w:id="6" w:name="_Ref461538465"/>
      <w:bookmarkStart w:id="7" w:name="_Toc468353889"/>
      <w:r>
        <w:t>Overordnet</w:t>
      </w:r>
      <w:r w:rsidR="00B754DD">
        <w:t xml:space="preserve"> Procesoverblik</w:t>
      </w:r>
      <w:bookmarkEnd w:id="6"/>
      <w:bookmarkEnd w:id="7"/>
      <w:r>
        <w:t xml:space="preserve"> </w:t>
      </w:r>
    </w:p>
    <w:p w:rsidR="0069610B" w:rsidRDefault="0069610B" w:rsidP="0069610B">
      <w:pPr>
        <w:jc w:val="left"/>
      </w:pPr>
      <w:r>
        <w:t xml:space="preserve">I dette afsnit </w:t>
      </w:r>
      <w:r w:rsidR="00387CDA">
        <w:t>er</w:t>
      </w:r>
      <w:r>
        <w:t xml:space="preserve"> den overordnede procestegning</w:t>
      </w:r>
      <w:r w:rsidR="00E16A39">
        <w:t>,</w:t>
      </w:r>
      <w:r>
        <w:t xml:space="preserve"> der viser hele systemet</w:t>
      </w:r>
      <w:r w:rsidR="00E16A39">
        <w:t>, beskrevet</w:t>
      </w:r>
      <w:r>
        <w:t xml:space="preserve">. </w:t>
      </w:r>
    </w:p>
    <w:p w:rsidR="00183798" w:rsidRDefault="00183798" w:rsidP="0069610B">
      <w:pPr>
        <w:jc w:val="left"/>
      </w:pPr>
    </w:p>
    <w:p w:rsidR="00183798" w:rsidRDefault="00183798" w:rsidP="00183798">
      <w:pPr>
        <w:jc w:val="left"/>
      </w:pPr>
      <w:r>
        <w:t>Den overordnede procestegning giver et overblik over de processer</w:t>
      </w:r>
      <w:r w:rsidR="0070799B">
        <w:t>,</w:t>
      </w:r>
      <w:r>
        <w:t xml:space="preserve"> som Kunden ønsker at gennemføre ved hjælp af </w:t>
      </w:r>
      <w:r w:rsidR="00566FE9">
        <w:t>S</w:t>
      </w:r>
      <w:r>
        <w:t>ystemet.</w:t>
      </w:r>
      <w:r w:rsidRPr="00A0152D">
        <w:t xml:space="preserve"> </w:t>
      </w:r>
      <w:r>
        <w:t>På proces</w:t>
      </w:r>
      <w:r w:rsidR="005A133D">
        <w:t>tegningen</w:t>
      </w:r>
      <w:r>
        <w:t xml:space="preserve"> er </w:t>
      </w:r>
      <w:r w:rsidR="005A133D">
        <w:t xml:space="preserve">de </w:t>
      </w:r>
      <w:r>
        <w:t>proces</w:t>
      </w:r>
      <w:r w:rsidR="005A133D">
        <w:t>ser</w:t>
      </w:r>
      <w:r w:rsidR="0070799B">
        <w:t>,</w:t>
      </w:r>
      <w:r>
        <w:t xml:space="preserve"> </w:t>
      </w:r>
      <w:r w:rsidR="005A133D">
        <w:t>som har et frema</w:t>
      </w:r>
      <w:r w:rsidR="005A133D">
        <w:t>d</w:t>
      </w:r>
      <w:r w:rsidR="005A133D">
        <w:t>skridende forløb</w:t>
      </w:r>
      <w:r w:rsidR="0070799B">
        <w:t>,</w:t>
      </w:r>
      <w:r w:rsidR="005A133D">
        <w:t xml:space="preserve"> </w:t>
      </w:r>
      <w:r>
        <w:t xml:space="preserve">angivet </w:t>
      </w:r>
      <w:r w:rsidR="005A133D">
        <w:t>med</w:t>
      </w:r>
      <w:r>
        <w:t xml:space="preserve"> en</w:t>
      </w:r>
      <w:r w:rsidRPr="00A0152D">
        <w:t xml:space="preserve"> </w:t>
      </w:r>
      <w:r>
        <w:t>pil.</w:t>
      </w:r>
    </w:p>
    <w:p w:rsidR="00183798" w:rsidRDefault="00183798" w:rsidP="00183798">
      <w:pPr>
        <w:jc w:val="left"/>
      </w:pPr>
      <w:r>
        <w:t>Nogle processer er hovedprocesser</w:t>
      </w:r>
      <w:r w:rsidR="0070799B">
        <w:t>,</w:t>
      </w:r>
      <w:r>
        <w:t xml:space="preserve"> som i en eller anden variant skal gennemføres, andre er hjælpeprocesser, som kan køre sideløbende med hovedprocessen for den enkelte sag i en periode</w:t>
      </w:r>
      <w:r w:rsidR="0070799B">
        <w:t>,</w:t>
      </w:r>
      <w:r>
        <w:t xml:space="preserve"> eller efter at alle andre processer er afsluttet. </w:t>
      </w:r>
    </w:p>
    <w:p w:rsidR="00183798" w:rsidRDefault="00241DB9" w:rsidP="00183798">
      <w:pPr>
        <w:jc w:val="left"/>
      </w:pPr>
      <w:r>
        <w:rPr>
          <w:rFonts w:cs="Arial"/>
          <w:b/>
          <w:iCs/>
          <w:noProof/>
          <w:sz w:val="22"/>
          <w:szCs w:val="28"/>
        </w:rPr>
        <w:drawing>
          <wp:anchor distT="0" distB="0" distL="114300" distR="114300" simplePos="0" relativeHeight="251666432" behindDoc="1" locked="0" layoutInCell="1" allowOverlap="1" wp14:anchorId="018EEE4C" wp14:editId="63588999">
            <wp:simplePos x="0" y="0"/>
            <wp:positionH relativeFrom="column">
              <wp:posOffset>-215265</wp:posOffset>
            </wp:positionH>
            <wp:positionV relativeFrom="paragraph">
              <wp:posOffset>543560</wp:posOffset>
            </wp:positionV>
            <wp:extent cx="5610225" cy="3875405"/>
            <wp:effectExtent l="0" t="0" r="0" b="0"/>
            <wp:wrapTight wrapText="bothSides">
              <wp:wrapPolygon edited="0">
                <wp:start x="0" y="0"/>
                <wp:lineTo x="0" y="21448"/>
                <wp:lineTo x="21563" y="21448"/>
                <wp:lineTo x="21563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A Procesoversig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87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98">
        <w:t>De enkelte processer er angivet der, hvor det skal være muligt at køre dem, f.eks. vil de fleste processer først være mulige at starte</w:t>
      </w:r>
      <w:r w:rsidR="0070799B">
        <w:t>,</w:t>
      </w:r>
      <w:r w:rsidR="00183798">
        <w:t xml:space="preserve"> efter at ansøgningen er afleveret. </w:t>
      </w:r>
    </w:p>
    <w:p w:rsidR="0069610B" w:rsidRDefault="00387CDA" w:rsidP="00EE5184">
      <w:bookmarkStart w:id="8" w:name="_Toc460411706"/>
      <w:bookmarkStart w:id="9" w:name="_Toc460412045"/>
      <w:bookmarkStart w:id="10" w:name="_Toc460412727"/>
      <w:bookmarkStart w:id="11" w:name="_Toc460833959"/>
      <w:bookmarkStart w:id="12" w:name="_Toc461088812"/>
      <w:bookmarkStart w:id="13" w:name="_Toc461089002"/>
      <w:bookmarkEnd w:id="8"/>
      <w:bookmarkEnd w:id="9"/>
      <w:bookmarkEnd w:id="10"/>
      <w:bookmarkEnd w:id="11"/>
      <w:bookmarkEnd w:id="12"/>
      <w:bookmarkEnd w:id="13"/>
      <w:r>
        <w:t>En større proce</w:t>
      </w:r>
      <w:r w:rsidR="005C76EF">
        <w:t xml:space="preserve">stegning findes </w:t>
      </w:r>
      <w:r w:rsidR="00E760FC">
        <w:t xml:space="preserve">i bilag </w:t>
      </w:r>
      <w:r w:rsidR="00716059">
        <w:t>0</w:t>
      </w:r>
      <w:r w:rsidR="00E760FC">
        <w:t>3A,</w:t>
      </w:r>
      <w:r w:rsidR="005C76EF">
        <w:t xml:space="preserve"> underbilag </w:t>
      </w:r>
      <w:r w:rsidR="00AC160F">
        <w:t>4</w:t>
      </w:r>
      <w:r>
        <w:t>.</w:t>
      </w:r>
    </w:p>
    <w:p w:rsidR="00387CDA" w:rsidRDefault="00387CDA" w:rsidP="00D55ADF">
      <w:pPr>
        <w:pStyle w:val="Opstilling-talellerbogst"/>
        <w:numPr>
          <w:ilvl w:val="0"/>
          <w:numId w:val="0"/>
        </w:numPr>
        <w:jc w:val="left"/>
      </w:pPr>
      <w:bookmarkStart w:id="14" w:name="_GoBack"/>
      <w:bookmarkEnd w:id="14"/>
      <w:r>
        <w:lastRenderedPageBreak/>
        <w:t>Hver proces på procestegningen er nummereret med et nummer fra 0 – 30</w:t>
      </w:r>
      <w:r w:rsidR="005A4889">
        <w:t>,</w:t>
      </w:r>
      <w:r w:rsidR="00A32C5B">
        <w:t xml:space="preserve"> som henviser til en samling af </w:t>
      </w:r>
      <w:proofErr w:type="spellStart"/>
      <w:r w:rsidR="00A32C5B">
        <w:t>userstories</w:t>
      </w:r>
      <w:proofErr w:type="spellEnd"/>
      <w:r w:rsidR="00A32C5B">
        <w:t xml:space="preserve"> og, hvor det giver mening, en tegning af sammenhængen mellem </w:t>
      </w:r>
      <w:proofErr w:type="spellStart"/>
      <w:r w:rsidR="00A32C5B">
        <w:t>userstories</w:t>
      </w:r>
      <w:proofErr w:type="spellEnd"/>
      <w:r>
        <w:t>.</w:t>
      </w:r>
    </w:p>
    <w:p w:rsidR="00A32C5B" w:rsidRDefault="00A32C5B" w:rsidP="00D55ADF">
      <w:pPr>
        <w:pStyle w:val="Opstilling-talellerbogst"/>
        <w:numPr>
          <w:ilvl w:val="0"/>
          <w:numId w:val="0"/>
        </w:numPr>
        <w:jc w:val="left"/>
      </w:pPr>
    </w:p>
    <w:p w:rsidR="00DB6873" w:rsidRDefault="00DB6873" w:rsidP="00DB6873">
      <w:pPr>
        <w:pStyle w:val="Overskrift1"/>
      </w:pPr>
      <w:bookmarkStart w:id="15" w:name="_Toc468353890"/>
      <w:r>
        <w:t>Userstories</w:t>
      </w:r>
      <w:bookmarkEnd w:id="15"/>
    </w:p>
    <w:p w:rsidR="00DB6873" w:rsidRDefault="00DB6873" w:rsidP="00DB6873">
      <w:r>
        <w:t xml:space="preserve">Til hver af de overordnede processer angivet i afsnit </w:t>
      </w:r>
      <w:r w:rsidR="00E462D8">
        <w:fldChar w:fldCharType="begin"/>
      </w:r>
      <w:r>
        <w:instrText xml:space="preserve"> REF _Ref461538465 \r \h </w:instrText>
      </w:r>
      <w:r w:rsidR="00E462D8">
        <w:fldChar w:fldCharType="separate"/>
      </w:r>
      <w:r>
        <w:t>2</w:t>
      </w:r>
      <w:r w:rsidR="00E462D8">
        <w:fldChar w:fldCharType="end"/>
      </w:r>
      <w:r>
        <w:t xml:space="preserve"> findes en samling </w:t>
      </w:r>
      <w:proofErr w:type="spellStart"/>
      <w:r>
        <w:t>userstories</w:t>
      </w:r>
      <w:proofErr w:type="spellEnd"/>
      <w:r w:rsidR="005A4889">
        <w:t>,</w:t>
      </w:r>
      <w:r>
        <w:t xml:space="preserve"> som i forening angiver Kundens krav til </w:t>
      </w:r>
      <w:r w:rsidR="005A4889">
        <w:t>S</w:t>
      </w:r>
      <w:r>
        <w:t>ystemets funktionalitet.</w:t>
      </w:r>
    </w:p>
    <w:p w:rsidR="00DB6873" w:rsidRDefault="00DB6873" w:rsidP="00DB6873">
      <w:pPr>
        <w:jc w:val="left"/>
      </w:pPr>
      <w:proofErr w:type="spellStart"/>
      <w:r>
        <w:t>Userstories</w:t>
      </w:r>
      <w:proofErr w:type="spellEnd"/>
      <w:r>
        <w:t xml:space="preserve"> fortæller ud fra en aktørs perspektiv</w:t>
      </w:r>
      <w:r w:rsidR="005A4889">
        <w:t>,</w:t>
      </w:r>
      <w:r>
        <w:t xml:space="preserve"> hvad Kunden ønsker</w:t>
      </w:r>
      <w:r w:rsidR="005A4889">
        <w:t>,</w:t>
      </w:r>
      <w:r>
        <w:t xml:space="preserve"> at systemet udføre</w:t>
      </w:r>
      <w:r w:rsidR="005D6D96">
        <w:t>r</w:t>
      </w:r>
      <w:r>
        <w:t>.</w:t>
      </w:r>
    </w:p>
    <w:p w:rsidR="00DB6873" w:rsidRDefault="00DB6873" w:rsidP="00DB6873">
      <w:pPr>
        <w:pStyle w:val="Opstilling-talellerbogst"/>
        <w:numPr>
          <w:ilvl w:val="0"/>
          <w:numId w:val="0"/>
        </w:numPr>
        <w:jc w:val="left"/>
      </w:pPr>
    </w:p>
    <w:p w:rsidR="00B2325F" w:rsidRDefault="00B2325F" w:rsidP="00DB6873">
      <w:pPr>
        <w:pStyle w:val="Opstilling-talellerbogst"/>
        <w:numPr>
          <w:ilvl w:val="0"/>
          <w:numId w:val="0"/>
        </w:numPr>
        <w:jc w:val="left"/>
      </w:pPr>
      <w:r>
        <w:t xml:space="preserve">Et eksempel på en </w:t>
      </w:r>
      <w:proofErr w:type="spellStart"/>
      <w:r>
        <w:t>userstory</w:t>
      </w:r>
      <w:proofErr w:type="spellEnd"/>
      <w:r>
        <w:t xml:space="preserve"> kan se sådan ud</w:t>
      </w:r>
      <w:r w:rsidR="00AC160F">
        <w:t>, jf. underbilag 1</w:t>
      </w:r>
      <w:r>
        <w:t>:</w:t>
      </w:r>
    </w:p>
    <w:p w:rsidR="00B2325F" w:rsidRDefault="00AC160F" w:rsidP="00DB6873">
      <w:pPr>
        <w:pStyle w:val="Opstilling-talellerbogst"/>
        <w:numPr>
          <w:ilvl w:val="0"/>
          <w:numId w:val="0"/>
        </w:numPr>
        <w:jc w:val="left"/>
      </w:pPr>
      <w:r w:rsidRPr="00B2325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177800</wp:posOffset>
            </wp:positionV>
            <wp:extent cx="5270500" cy="1013460"/>
            <wp:effectExtent l="0" t="0" r="635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77"/>
                    <a:stretch/>
                  </pic:blipFill>
                  <pic:spPr bwMode="auto">
                    <a:xfrm>
                      <a:off x="0" y="0"/>
                      <a:ext cx="52705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2325F" w:rsidRDefault="00B2325F" w:rsidP="00B2325F">
      <w:pPr>
        <w:pStyle w:val="Opstilling-punkttegn"/>
      </w:pPr>
      <w:r>
        <w:t>Procesnummer angiver nummeret på procesoversigten.</w:t>
      </w:r>
    </w:p>
    <w:p w:rsidR="00B2325F" w:rsidRDefault="00B2325F" w:rsidP="00B2325F">
      <w:pPr>
        <w:pStyle w:val="Opstilling-punkttegn"/>
      </w:pPr>
      <w:r>
        <w:t xml:space="preserve">Nummer angiver den specifikke </w:t>
      </w:r>
      <w:proofErr w:type="spellStart"/>
      <w:r>
        <w:t>userstory</w:t>
      </w:r>
      <w:proofErr w:type="spellEnd"/>
      <w:r>
        <w:t xml:space="preserve"> (samlet entydig notation er </w:t>
      </w:r>
      <w:proofErr w:type="gramStart"/>
      <w:r>
        <w:t>0.1</w:t>
      </w:r>
      <w:proofErr w:type="gramEnd"/>
      <w:r>
        <w:t>).</w:t>
      </w:r>
    </w:p>
    <w:p w:rsidR="00B2325F" w:rsidRDefault="00B2325F" w:rsidP="00B2325F">
      <w:pPr>
        <w:pStyle w:val="Opstilling-punkttegn"/>
      </w:pPr>
      <w:r>
        <w:t>Teksten angiver</w:t>
      </w:r>
      <w:r w:rsidR="005A4889">
        <w:t>,</w:t>
      </w:r>
      <w:r>
        <w:t xml:space="preserve"> hvad systemet skal kunne ud fra aktørens perspektiv.</w:t>
      </w:r>
    </w:p>
    <w:p w:rsidR="00B2325F" w:rsidRDefault="00B2325F" w:rsidP="00B2325F">
      <w:pPr>
        <w:pStyle w:val="Opstilling-punkttegn"/>
      </w:pPr>
      <w:r>
        <w:t>Typen angiver</w:t>
      </w:r>
      <w:r w:rsidR="005A4889">
        <w:t>,</w:t>
      </w:r>
      <w:r>
        <w:t xml:space="preserve"> om kravet er et krav (K) eller et mindstekrav (MK).</w:t>
      </w:r>
    </w:p>
    <w:p w:rsidR="00AC160F" w:rsidRDefault="00AC160F" w:rsidP="00AC160F">
      <w:pPr>
        <w:pStyle w:val="Opstilling-punkttegn"/>
        <w:numPr>
          <w:ilvl w:val="0"/>
          <w:numId w:val="0"/>
        </w:numPr>
        <w:ind w:left="360"/>
      </w:pPr>
    </w:p>
    <w:p w:rsidR="00AC160F" w:rsidRDefault="00AC160F" w:rsidP="00AC160F">
      <w:pPr>
        <w:pStyle w:val="Opstilling-punkttegn"/>
        <w:numPr>
          <w:ilvl w:val="0"/>
          <w:numId w:val="0"/>
        </w:numPr>
        <w:ind w:left="360"/>
      </w:pPr>
    </w:p>
    <w:p w:rsidR="00AC160F" w:rsidRDefault="00AC160F" w:rsidP="00AC160F">
      <w:pPr>
        <w:pStyle w:val="Opstilling-punkttegn"/>
        <w:numPr>
          <w:ilvl w:val="0"/>
          <w:numId w:val="0"/>
        </w:numPr>
      </w:pPr>
      <w:r w:rsidRPr="00E760FC">
        <w:t xml:space="preserve">Ved udfyldelse af Bilag </w:t>
      </w:r>
      <w:r w:rsidR="003C47F5">
        <w:t>0</w:t>
      </w:r>
      <w:r w:rsidRPr="00E760FC">
        <w:t>3B – Appendi</w:t>
      </w:r>
      <w:r w:rsidR="005A4889">
        <w:t>ks</w:t>
      </w:r>
      <w:r w:rsidRPr="00E760FC">
        <w:t xml:space="preserve"> B skal følgende systematik anvendes:</w:t>
      </w:r>
    </w:p>
    <w:p w:rsidR="00780CCC" w:rsidRDefault="00780CCC" w:rsidP="00AC160F">
      <w:pPr>
        <w:pStyle w:val="Opstilling-punkttegn"/>
        <w:numPr>
          <w:ilvl w:val="0"/>
          <w:numId w:val="0"/>
        </w:numPr>
      </w:pPr>
      <w:r w:rsidRPr="00780CCC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117475</wp:posOffset>
            </wp:positionV>
            <wp:extent cx="5400040" cy="659130"/>
            <wp:effectExtent l="0" t="0" r="0" b="762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0CCC" w:rsidRDefault="00780CCC" w:rsidP="00AC160F">
      <w:pPr>
        <w:pStyle w:val="Opstilling-punkttegn"/>
        <w:numPr>
          <w:ilvl w:val="0"/>
          <w:numId w:val="0"/>
        </w:numPr>
      </w:pPr>
    </w:p>
    <w:p w:rsidR="00780CCC" w:rsidRDefault="00780CCC" w:rsidP="00AC160F">
      <w:pPr>
        <w:pStyle w:val="Opstilling-punkttegn"/>
        <w:numPr>
          <w:ilvl w:val="0"/>
          <w:numId w:val="0"/>
        </w:numPr>
      </w:pPr>
    </w:p>
    <w:p w:rsidR="00780CCC" w:rsidRPr="00E760FC" w:rsidRDefault="00780CCC" w:rsidP="00AC160F">
      <w:pPr>
        <w:pStyle w:val="Opstilling-punkttegn"/>
        <w:numPr>
          <w:ilvl w:val="0"/>
          <w:numId w:val="0"/>
        </w:numPr>
      </w:pPr>
    </w:p>
    <w:p w:rsidR="00780CCC" w:rsidRDefault="00780CCC" w:rsidP="00AC160F">
      <w:pPr>
        <w:pStyle w:val="Opstilling-punkttegn"/>
        <w:numPr>
          <w:ilvl w:val="0"/>
          <w:numId w:val="0"/>
        </w:numPr>
        <w:ind w:left="360"/>
        <w:rPr>
          <w:noProof/>
        </w:rPr>
      </w:pPr>
    </w:p>
    <w:p w:rsidR="00B2325F" w:rsidRDefault="005D6D96" w:rsidP="00B2325F">
      <w:pPr>
        <w:pStyle w:val="Opstilling-punkttegn"/>
      </w:pPr>
      <w:r>
        <w:t>I k</w:t>
      </w:r>
      <w:r w:rsidR="00780CCC" w:rsidRPr="00780CCC">
        <w:t>olonnen ”</w:t>
      </w:r>
      <w:proofErr w:type="spellStart"/>
      <w:r w:rsidR="00780CCC" w:rsidRPr="00780CCC">
        <w:t>Std</w:t>
      </w:r>
      <w:proofErr w:type="spellEnd"/>
      <w:r w:rsidR="00780CCC" w:rsidRPr="00780CCC">
        <w:t>” angive</w:t>
      </w:r>
      <w:r>
        <w:t xml:space="preserve">s det </w:t>
      </w:r>
      <w:r w:rsidR="00780CCC" w:rsidRPr="00780CCC">
        <w:t xml:space="preserve">ved en markering af ”J” </w:t>
      </w:r>
      <w:r w:rsidR="00780CCC">
        <w:t>(Ja)</w:t>
      </w:r>
      <w:r w:rsidR="00780CCC" w:rsidRPr="00780CCC">
        <w:t xml:space="preserve"> eller ”N” </w:t>
      </w:r>
      <w:r w:rsidR="00780CCC">
        <w:t>(Nej)</w:t>
      </w:r>
      <w:r w:rsidR="005A4889">
        <w:t>,</w:t>
      </w:r>
      <w:r w:rsidR="00B2325F">
        <w:t xml:space="preserve"> om systemet kan understøtte den pågældende </w:t>
      </w:r>
      <w:proofErr w:type="spellStart"/>
      <w:r w:rsidR="00B2325F">
        <w:t>userstory</w:t>
      </w:r>
      <w:proofErr w:type="spellEnd"/>
      <w:r w:rsidR="00B2325F">
        <w:t xml:space="preserve"> </w:t>
      </w:r>
      <w:r w:rsidR="00AB374F">
        <w:t xml:space="preserve">ved brug af </w:t>
      </w:r>
      <w:r w:rsidR="00B2325F">
        <w:t>standard</w:t>
      </w:r>
      <w:r w:rsidR="005A4889">
        <w:t>-</w:t>
      </w:r>
      <w:r w:rsidR="00AB374F">
        <w:t>programmel</w:t>
      </w:r>
      <w:r w:rsidR="00B2325F">
        <w:t>.</w:t>
      </w:r>
    </w:p>
    <w:p w:rsidR="00B2325F" w:rsidRDefault="005D6D96" w:rsidP="00B2325F">
      <w:pPr>
        <w:pStyle w:val="Opstilling-punkttegn"/>
      </w:pPr>
      <w:r>
        <w:t>I kolonnerne ”J” under ”</w:t>
      </w:r>
      <w:r w:rsidR="00B2325F">
        <w:t>Krav</w:t>
      </w:r>
      <w:r>
        <w:t xml:space="preserve"> </w:t>
      </w:r>
      <w:r w:rsidR="00B2325F">
        <w:t>opfyld</w:t>
      </w:r>
      <w:r>
        <w:t xml:space="preserve">t” </w:t>
      </w:r>
      <w:r w:rsidR="00B2325F">
        <w:t>angive</w:t>
      </w:r>
      <w:r>
        <w:t>s</w:t>
      </w:r>
      <w:r w:rsidR="00B2325F">
        <w:t xml:space="preserve"> ved X</w:t>
      </w:r>
      <w:r w:rsidR="005A4889">
        <w:t>,</w:t>
      </w:r>
      <w:r w:rsidR="00B2325F">
        <w:t xml:space="preserve"> at den pågældende </w:t>
      </w:r>
      <w:proofErr w:type="spellStart"/>
      <w:r w:rsidR="00B2325F">
        <w:t>userstory</w:t>
      </w:r>
      <w:proofErr w:type="spellEnd"/>
      <w:r w:rsidR="00B2325F">
        <w:t xml:space="preserve"> kan understøttes fuldt ud.</w:t>
      </w:r>
    </w:p>
    <w:p w:rsidR="00B2325F" w:rsidRDefault="005D6D96" w:rsidP="00B2325F">
      <w:pPr>
        <w:pStyle w:val="Opstilling-punkttegn"/>
      </w:pPr>
      <w:r>
        <w:t>I kolonnerne ”D”</w:t>
      </w:r>
      <w:r w:rsidRPr="005D6D96">
        <w:t xml:space="preserve"> </w:t>
      </w:r>
      <w:r>
        <w:t>(Delvis opfyldt) under ”Krav opfyldt”</w:t>
      </w:r>
      <w:r w:rsidR="00C8497C">
        <w:t xml:space="preserve"> </w:t>
      </w:r>
      <w:r>
        <w:t>angives</w:t>
      </w:r>
      <w:r w:rsidR="00B2325F">
        <w:t xml:space="preserve"> ved X</w:t>
      </w:r>
      <w:r w:rsidR="005A4889">
        <w:t>,</w:t>
      </w:r>
      <w:r w:rsidR="00B2325F">
        <w:t xml:space="preserve"> at den pågæ</w:t>
      </w:r>
      <w:r w:rsidR="00B2325F">
        <w:t>l</w:t>
      </w:r>
      <w:r w:rsidR="00B2325F">
        <w:t xml:space="preserve">dende </w:t>
      </w:r>
      <w:proofErr w:type="spellStart"/>
      <w:r w:rsidR="00B2325F">
        <w:t>userstory</w:t>
      </w:r>
      <w:proofErr w:type="spellEnd"/>
      <w:r w:rsidR="00B2325F">
        <w:t xml:space="preserve"> kan understøttes delvist.</w:t>
      </w:r>
    </w:p>
    <w:p w:rsidR="00B2325F" w:rsidRDefault="005D6D96" w:rsidP="00B2325F">
      <w:pPr>
        <w:pStyle w:val="Opstilling-punkttegn"/>
      </w:pPr>
      <w:r>
        <w:t>I kolonnerne ”N”</w:t>
      </w:r>
      <w:r w:rsidRPr="005D6D96">
        <w:t xml:space="preserve"> </w:t>
      </w:r>
      <w:r>
        <w:t xml:space="preserve">(Ikke opfyldt) under ”Krav opfyldt” </w:t>
      </w:r>
      <w:r w:rsidR="00B2325F">
        <w:t>angive</w:t>
      </w:r>
      <w:r>
        <w:t>s</w:t>
      </w:r>
      <w:r w:rsidR="00B2325F">
        <w:t xml:space="preserve"> ved X</w:t>
      </w:r>
      <w:r w:rsidR="005A4889">
        <w:t>,</w:t>
      </w:r>
      <w:r w:rsidR="00B2325F">
        <w:t xml:space="preserve"> at den pågælde</w:t>
      </w:r>
      <w:r w:rsidR="00B2325F">
        <w:t>n</w:t>
      </w:r>
      <w:r w:rsidR="00B2325F">
        <w:t xml:space="preserve">de </w:t>
      </w:r>
      <w:proofErr w:type="spellStart"/>
      <w:r w:rsidR="00B2325F">
        <w:t>userstory</w:t>
      </w:r>
      <w:proofErr w:type="spellEnd"/>
      <w:r w:rsidR="00B2325F">
        <w:t xml:space="preserve"> ikke kan understøttes.</w:t>
      </w:r>
    </w:p>
    <w:p w:rsidR="00DB6873" w:rsidRDefault="00DB6873" w:rsidP="00DB6873">
      <w:pPr>
        <w:pStyle w:val="Opstilling-talellerbogst"/>
        <w:numPr>
          <w:ilvl w:val="0"/>
          <w:numId w:val="0"/>
        </w:numPr>
        <w:jc w:val="left"/>
      </w:pPr>
    </w:p>
    <w:p w:rsidR="005D6D96" w:rsidRPr="005D6D96" w:rsidRDefault="005D6D96" w:rsidP="005D6D96">
      <w:r>
        <w:t>I f</w:t>
      </w:r>
      <w:r w:rsidRPr="005D6D96">
        <w:t xml:space="preserve">eltet ”Kommentar/henvisning til løsningsbeskrivelse” </w:t>
      </w:r>
      <w:r>
        <w:t xml:space="preserve">er der </w:t>
      </w:r>
      <w:r w:rsidRPr="005D6D96">
        <w:t>mulighed for at give en u</w:t>
      </w:r>
      <w:r w:rsidRPr="005D6D96">
        <w:t>d</w:t>
      </w:r>
      <w:r w:rsidRPr="005D6D96">
        <w:t>dybende kommentar til, hvorledes kravet er opfyldt. Kommentarfeltet kan ligeledes ind</w:t>
      </w:r>
      <w:r w:rsidRPr="005D6D96">
        <w:t>e</w:t>
      </w:r>
      <w:r w:rsidRPr="005D6D96">
        <w:t>holde en henvisning til den overordnede Løsningsbeskrivelse eller til et andet sted i ko</w:t>
      </w:r>
      <w:r w:rsidRPr="005D6D96">
        <w:t>n</w:t>
      </w:r>
      <w:r w:rsidRPr="005D6D96">
        <w:t>trakten</w:t>
      </w:r>
      <w:r w:rsidR="005A4889">
        <w:t>,</w:t>
      </w:r>
      <w:r w:rsidRPr="005D6D96">
        <w:t xml:space="preserve"> hvor et specifikt forhold er adresseret. </w:t>
      </w:r>
    </w:p>
    <w:p w:rsidR="00780CCC" w:rsidRPr="005D6D96" w:rsidRDefault="00780CCC" w:rsidP="00780CCC"/>
    <w:p w:rsidR="00DB6873" w:rsidRDefault="00E16A39" w:rsidP="00E16A39">
      <w:pPr>
        <w:pStyle w:val="Overskrift1"/>
      </w:pPr>
      <w:bookmarkStart w:id="16" w:name="_Toc468353891"/>
      <w:r>
        <w:lastRenderedPageBreak/>
        <w:t>Beskrivelse af userstor</w:t>
      </w:r>
      <w:r w:rsidR="005F4DE0">
        <w:t>ie</w:t>
      </w:r>
      <w:r>
        <w:t>s</w:t>
      </w:r>
      <w:r w:rsidR="005A4889">
        <w:t>’</w:t>
      </w:r>
      <w:r>
        <w:t xml:space="preserve"> sammenhæng</w:t>
      </w:r>
      <w:bookmarkEnd w:id="16"/>
    </w:p>
    <w:p w:rsidR="00C4285E" w:rsidRDefault="00C4285E" w:rsidP="00C4285E">
      <w:pPr>
        <w:jc w:val="left"/>
      </w:pPr>
      <w:r>
        <w:t xml:space="preserve">Under de enkelte processer er forbundne </w:t>
      </w:r>
      <w:proofErr w:type="spellStart"/>
      <w:r>
        <w:t>userstories</w:t>
      </w:r>
      <w:proofErr w:type="spellEnd"/>
      <w:r>
        <w:t xml:space="preserve">, hvor det giver mening, tegnet, for at give et billede af sammenhængen mellem de enkelte </w:t>
      </w:r>
      <w:proofErr w:type="spellStart"/>
      <w:r>
        <w:t>userstories</w:t>
      </w:r>
      <w:proofErr w:type="spellEnd"/>
      <w:r>
        <w:t xml:space="preserve"> i en proces.</w:t>
      </w:r>
    </w:p>
    <w:p w:rsidR="00AC160F" w:rsidRPr="00AC160F" w:rsidRDefault="00C4285E" w:rsidP="00C4285E">
      <w:pPr>
        <w:jc w:val="left"/>
      </w:pPr>
      <w:r w:rsidRPr="00AC160F">
        <w:t xml:space="preserve">Disse tegninger skal sikre sammenhæng i </w:t>
      </w:r>
      <w:proofErr w:type="spellStart"/>
      <w:r w:rsidRPr="00AC160F">
        <w:t>userstories</w:t>
      </w:r>
      <w:proofErr w:type="spellEnd"/>
      <w:r w:rsidRPr="00AC160F">
        <w:t xml:space="preserve"> og er udarbejdet for at give overblik over</w:t>
      </w:r>
      <w:r w:rsidR="00AC160F" w:rsidRPr="00AC160F">
        <w:t>,</w:t>
      </w:r>
      <w:r w:rsidRPr="00AC160F">
        <w:t xml:space="preserve"> hvordan de enkelte </w:t>
      </w:r>
      <w:proofErr w:type="spellStart"/>
      <w:r w:rsidRPr="00AC160F">
        <w:t>userstories</w:t>
      </w:r>
      <w:proofErr w:type="spellEnd"/>
      <w:r w:rsidRPr="00AC160F">
        <w:t xml:space="preserve"> virker med hinanden. </w:t>
      </w:r>
    </w:p>
    <w:p w:rsidR="00C4285E" w:rsidRDefault="00C4285E" w:rsidP="00C4285E">
      <w:pPr>
        <w:jc w:val="left"/>
      </w:pPr>
      <w:r w:rsidRPr="00AC160F">
        <w:t>Tegningerne er udarbejdet for at anskueliggøre sammenhæ</w:t>
      </w:r>
      <w:r w:rsidRPr="00AC160F">
        <w:t>n</w:t>
      </w:r>
      <w:r w:rsidRPr="00AC160F">
        <w:t>gen og virkemåden.</w:t>
      </w:r>
      <w:r w:rsidR="0039293B" w:rsidRPr="00AC160F">
        <w:t xml:space="preserve"> </w:t>
      </w:r>
      <w:r w:rsidRPr="00AC160F">
        <w:t xml:space="preserve"> </w:t>
      </w:r>
    </w:p>
    <w:p w:rsidR="00C4285E" w:rsidRDefault="00C4285E" w:rsidP="005F4DE0">
      <w:pPr>
        <w:jc w:val="left"/>
      </w:pPr>
    </w:p>
    <w:p w:rsidR="00B2325F" w:rsidRDefault="00B2325F" w:rsidP="005F4DE0">
      <w:pPr>
        <w:jc w:val="left"/>
      </w:pPr>
      <w:r>
        <w:t xml:space="preserve">Et eksempel på en beskrivelse af sammenhæng af </w:t>
      </w:r>
      <w:proofErr w:type="spellStart"/>
      <w:r>
        <w:t>userstories</w:t>
      </w:r>
      <w:proofErr w:type="spellEnd"/>
      <w:r>
        <w:t>.</w:t>
      </w:r>
    </w:p>
    <w:p w:rsidR="005F4DE0" w:rsidRDefault="003C47F5" w:rsidP="005F4DE0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margin-left:-.15pt;margin-top:12.25pt;width:272.4pt;height:74.05pt;z-index:251665408;mso-position-horizontal-relative:text;mso-position-vertical-relative:text" wrapcoords="3451 2400 357 2400 417 4145 10770 5891 0 8509 0 21164 21540 21164 21600 8509 10770 5891 7855 3055 6783 2618 3749 2400 3451 2400">
            <v:imagedata r:id="rId12" o:title=""/>
            <w10:wrap type="tight"/>
          </v:shape>
          <o:OLEObject Type="Embed" ProgID="Visio.Drawing.11" ShapeID="_x0000_s1047" DrawAspect="Content" ObjectID="_1550475171" r:id="rId13"/>
        </w:pict>
      </w:r>
    </w:p>
    <w:p w:rsidR="00DB6873" w:rsidRDefault="00DB6873" w:rsidP="00DB6873">
      <w:pPr>
        <w:pStyle w:val="Opstilling-talellerbogst"/>
        <w:numPr>
          <w:ilvl w:val="0"/>
          <w:numId w:val="0"/>
        </w:numPr>
        <w:jc w:val="left"/>
      </w:pPr>
    </w:p>
    <w:p w:rsidR="00387CDA" w:rsidRDefault="00387CDA" w:rsidP="00387CDA">
      <w:pPr>
        <w:jc w:val="left"/>
      </w:pPr>
      <w:r>
        <w:t>.</w:t>
      </w:r>
    </w:p>
    <w:p w:rsidR="00B2325F" w:rsidRDefault="00B2325F" w:rsidP="00387CDA">
      <w:pPr>
        <w:jc w:val="left"/>
      </w:pPr>
    </w:p>
    <w:p w:rsidR="00B2325F" w:rsidRDefault="00B2325F" w:rsidP="00387CDA">
      <w:pPr>
        <w:jc w:val="left"/>
      </w:pPr>
    </w:p>
    <w:p w:rsidR="00B2325F" w:rsidRDefault="00B2325F" w:rsidP="00387CDA">
      <w:pPr>
        <w:jc w:val="left"/>
      </w:pPr>
    </w:p>
    <w:p w:rsidR="00B2325F" w:rsidRDefault="00B2325F" w:rsidP="00387CDA">
      <w:pPr>
        <w:jc w:val="left"/>
      </w:pPr>
    </w:p>
    <w:p w:rsidR="00B2325F" w:rsidRDefault="00B2325F" w:rsidP="008A3766">
      <w:pPr>
        <w:pStyle w:val="Opstilling-punkttegn"/>
        <w:jc w:val="left"/>
      </w:pPr>
      <w:r>
        <w:t>Fra min side vælges kommunikation</w:t>
      </w:r>
    </w:p>
    <w:p w:rsidR="008A3766" w:rsidRDefault="00B2325F" w:rsidP="008A3766">
      <w:pPr>
        <w:pStyle w:val="Opstilling-punkttegn"/>
        <w:jc w:val="left"/>
      </w:pPr>
      <w:r>
        <w:t>Under kommunikation oprettes besked</w:t>
      </w:r>
      <w:r w:rsidR="008A3766">
        <w:t xml:space="preserve"> </w:t>
      </w:r>
      <w:r w:rsidR="00E40B35">
        <w:t>vedr. sag</w:t>
      </w:r>
    </w:p>
    <w:p w:rsidR="008A3766" w:rsidRDefault="008A3766" w:rsidP="008A3766">
      <w:pPr>
        <w:pStyle w:val="Opstilling-punkttegn"/>
        <w:jc w:val="left"/>
      </w:pPr>
      <w:r>
        <w:t>Be</w:t>
      </w:r>
      <w:r w:rsidR="00E40B35">
        <w:t>skeden modtages efterfølgende som opgave hos puljeteam</w:t>
      </w:r>
    </w:p>
    <w:p w:rsidR="00E40B35" w:rsidRDefault="00E40B35" w:rsidP="00E40B35">
      <w:pPr>
        <w:pStyle w:val="Opstilling-punkttegn"/>
        <w:numPr>
          <w:ilvl w:val="0"/>
          <w:numId w:val="0"/>
        </w:numPr>
        <w:ind w:left="360"/>
        <w:jc w:val="left"/>
      </w:pPr>
    </w:p>
    <w:p w:rsidR="008A3766" w:rsidRDefault="008A3766" w:rsidP="008A3766">
      <w:pPr>
        <w:jc w:val="left"/>
      </w:pPr>
      <w:r>
        <w:t xml:space="preserve">De tilhørende </w:t>
      </w:r>
      <w:proofErr w:type="spellStart"/>
      <w:r>
        <w:t>userstories</w:t>
      </w:r>
      <w:proofErr w:type="spellEnd"/>
      <w:r>
        <w:t xml:space="preserve"> ser således ud:</w:t>
      </w:r>
    </w:p>
    <w:p w:rsidR="00CD2917" w:rsidRDefault="00CD2917" w:rsidP="008A3766">
      <w:pPr>
        <w:jc w:val="left"/>
      </w:pPr>
    </w:p>
    <w:tbl>
      <w:tblPr>
        <w:tblW w:w="87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252"/>
        <w:gridCol w:w="7115"/>
        <w:gridCol w:w="708"/>
      </w:tblGrid>
      <w:tr w:rsidR="003C47F5" w:rsidRPr="003C47F5" w:rsidTr="003C47F5">
        <w:trPr>
          <w:trHeight w:val="315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ind w:firstLineChars="200" w:firstLine="482"/>
              <w:jc w:val="center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Kommunikation om sag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 </w:t>
            </w:r>
          </w:p>
        </w:tc>
      </w:tr>
      <w:tr w:rsidR="003C47F5" w:rsidRPr="003C47F5" w:rsidTr="003C47F5">
        <w:trPr>
          <w:trHeight w:val="3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ind w:firstLineChars="200" w:firstLine="482"/>
              <w:jc w:val="center"/>
              <w:textAlignment w:val="auto"/>
              <w:outlineLvl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Som ansøger kan jeg vælge kommunikation på min side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K</w:t>
            </w:r>
          </w:p>
        </w:tc>
      </w:tr>
      <w:tr w:rsidR="003C47F5" w:rsidRPr="003C47F5" w:rsidTr="003C47F5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ind w:firstLineChars="200" w:firstLine="482"/>
              <w:jc w:val="center"/>
              <w:textAlignment w:val="auto"/>
              <w:outlineLvl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Som ansøger skal jeg kunne sende en besked fra kommunikation som vedr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ø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rer en ko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n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kret sag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K</w:t>
            </w:r>
          </w:p>
        </w:tc>
      </w:tr>
      <w:tr w:rsidR="003C47F5" w:rsidRPr="003C47F5" w:rsidTr="003C47F5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ind w:firstLineChars="200" w:firstLine="482"/>
              <w:jc w:val="center"/>
              <w:textAlignment w:val="auto"/>
              <w:outlineLvl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Som system skal jeg sende en besked til den puljes sagsbehandlerteam som sagen hører til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K</w:t>
            </w:r>
          </w:p>
        </w:tc>
      </w:tr>
      <w:tr w:rsidR="003C47F5" w:rsidRPr="003C47F5" w:rsidTr="003C47F5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ind w:firstLineChars="200" w:firstLine="482"/>
              <w:jc w:val="center"/>
              <w:textAlignment w:val="auto"/>
              <w:outlineLvl w:val="0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3C47F5">
              <w:rPr>
                <w:rFonts w:ascii="Calibri" w:hAnsi="Calibri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color w:val="00000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left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Som system skal jeg præsentere beskeden til puljens sagsbehandle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r</w:t>
            </w:r>
            <w:r w:rsidRPr="003C47F5">
              <w:rPr>
                <w:rFonts w:ascii="Calibri" w:hAnsi="Calibri"/>
                <w:bCs w:val="0"/>
                <w:sz w:val="22"/>
                <w:szCs w:val="22"/>
              </w:rPr>
              <w:t>team som en opgave: Læs kommunikation fra ansøger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hideMark/>
          </w:tcPr>
          <w:p w:rsidR="003C47F5" w:rsidRPr="003C47F5" w:rsidRDefault="003C47F5" w:rsidP="003C47F5">
            <w:pPr>
              <w:tabs>
                <w:tab w:val="clear" w:pos="567"/>
                <w:tab w:val="clear" w:pos="1134"/>
                <w:tab w:val="clear" w:pos="1701"/>
              </w:tabs>
              <w:overflowPunct/>
              <w:autoSpaceDE/>
              <w:autoSpaceDN/>
              <w:adjustRightInd/>
              <w:spacing w:line="240" w:lineRule="auto"/>
              <w:jc w:val="center"/>
              <w:textAlignment w:val="auto"/>
              <w:outlineLvl w:val="0"/>
              <w:rPr>
                <w:rFonts w:ascii="Calibri" w:hAnsi="Calibri"/>
                <w:bCs w:val="0"/>
                <w:sz w:val="22"/>
                <w:szCs w:val="22"/>
              </w:rPr>
            </w:pPr>
            <w:r w:rsidRPr="003C47F5">
              <w:rPr>
                <w:rFonts w:ascii="Calibri" w:hAnsi="Calibri"/>
                <w:bCs w:val="0"/>
                <w:sz w:val="22"/>
                <w:szCs w:val="22"/>
              </w:rPr>
              <w:t>K</w:t>
            </w:r>
          </w:p>
        </w:tc>
      </w:tr>
    </w:tbl>
    <w:p w:rsidR="00CD2917" w:rsidRDefault="00CD2917" w:rsidP="008A3766">
      <w:pPr>
        <w:jc w:val="left"/>
      </w:pPr>
    </w:p>
    <w:p w:rsidR="003C1442" w:rsidRDefault="003C1442" w:rsidP="008A3766">
      <w:pPr>
        <w:jc w:val="left"/>
      </w:pPr>
    </w:p>
    <w:p w:rsidR="00CD2917" w:rsidRDefault="00CD2917" w:rsidP="00CD2917">
      <w:pPr>
        <w:pStyle w:val="Overskrift1"/>
      </w:pPr>
      <w:bookmarkStart w:id="17" w:name="_Toc468353892"/>
      <w:r>
        <w:t>Tilbudsgivers løsningsbeskrivelse</w:t>
      </w:r>
      <w:bookmarkEnd w:id="17"/>
    </w:p>
    <w:p w:rsidR="00CD2917" w:rsidRPr="00CD2917" w:rsidRDefault="00CD2917" w:rsidP="00CD2917">
      <w:pPr>
        <w:pStyle w:val="Opstilling-talellerbogst"/>
        <w:numPr>
          <w:ilvl w:val="0"/>
          <w:numId w:val="0"/>
        </w:numPr>
        <w:jc w:val="left"/>
      </w:pPr>
      <w:r>
        <w:t xml:space="preserve">I </w:t>
      </w:r>
      <w:r w:rsidR="00AC160F">
        <w:t xml:space="preserve">Bilag </w:t>
      </w:r>
      <w:r w:rsidR="003C47F5">
        <w:t>0</w:t>
      </w:r>
      <w:r w:rsidR="00AC160F">
        <w:t>3B</w:t>
      </w:r>
      <w:r>
        <w:t xml:space="preserve"> skal Tilbudsgiveren </w:t>
      </w:r>
      <w:r w:rsidRPr="00CD2917">
        <w:t>skriftligt redegøre for, med henvisning til de angivne pr</w:t>
      </w:r>
      <w:r w:rsidRPr="00CD2917">
        <w:t>o</w:t>
      </w:r>
      <w:r w:rsidRPr="00CD2917">
        <w:t xml:space="preserve">cesser eller </w:t>
      </w:r>
      <w:proofErr w:type="spellStart"/>
      <w:r w:rsidRPr="00CD2917">
        <w:t>userstories</w:t>
      </w:r>
      <w:proofErr w:type="spellEnd"/>
      <w:r w:rsidRPr="00CD2917">
        <w:t xml:space="preserve">, hvordan det tilbudte system opfylder de af </w:t>
      </w:r>
      <w:r>
        <w:t xml:space="preserve">Bilag </w:t>
      </w:r>
      <w:r w:rsidR="003C47F5">
        <w:t>0</w:t>
      </w:r>
      <w:r w:rsidR="00AC160F">
        <w:t xml:space="preserve">3A </w:t>
      </w:r>
      <w:r>
        <w:t xml:space="preserve">og </w:t>
      </w:r>
      <w:r w:rsidR="00AC160F">
        <w:t>tilhørende underbilag</w:t>
      </w:r>
      <w:r w:rsidRPr="00CD2917">
        <w:t xml:space="preserve"> omfattede krav (K), herunder skal tilbudsgiver redegøre for, hvorledes eventue</w:t>
      </w:r>
      <w:r w:rsidRPr="00CD2917">
        <w:t>l</w:t>
      </w:r>
      <w:r w:rsidRPr="00CD2917">
        <w:t>le krav kun opfyldes delvist.</w:t>
      </w:r>
    </w:p>
    <w:p w:rsidR="00CD2917" w:rsidRPr="00CD2917" w:rsidRDefault="00CD2917" w:rsidP="00CD2917">
      <w:r w:rsidRPr="00CD2917">
        <w:t xml:space="preserve">Kunden opfordrer til, at </w:t>
      </w:r>
      <w:r w:rsidR="00F03BF4">
        <w:t>T</w:t>
      </w:r>
      <w:r w:rsidRPr="00CD2917">
        <w:t xml:space="preserve">ilbudsgiver i den skriftlige løsningsbeskrivelse anvender f.eks. </w:t>
      </w:r>
      <w:proofErr w:type="spellStart"/>
      <w:r w:rsidRPr="00CD2917">
        <w:t>screenshots</w:t>
      </w:r>
      <w:proofErr w:type="spellEnd"/>
      <w:r w:rsidRPr="00CD2917">
        <w:t xml:space="preserve"> eller tegninger. Eventuelle underbilag bedes struktureret, så de følger den stru</w:t>
      </w:r>
      <w:r w:rsidRPr="00CD2917">
        <w:t>k</w:t>
      </w:r>
      <w:r w:rsidRPr="00CD2917">
        <w:t>tur</w:t>
      </w:r>
      <w:r w:rsidR="00F03BF4">
        <w:t>,</w:t>
      </w:r>
      <w:r w:rsidRPr="00CD2917">
        <w:t xml:space="preserve"> som kravene er beskrevet i.</w:t>
      </w:r>
    </w:p>
    <w:p w:rsidR="003C1442" w:rsidRDefault="003C1442" w:rsidP="008A3766">
      <w:pPr>
        <w:jc w:val="left"/>
      </w:pPr>
    </w:p>
    <w:p w:rsidR="003C1442" w:rsidRDefault="003C1442" w:rsidP="008A3766">
      <w:pPr>
        <w:jc w:val="left"/>
      </w:pPr>
    </w:p>
    <w:p w:rsidR="00387CDA" w:rsidRDefault="00387CDA" w:rsidP="008A3766">
      <w:pPr>
        <w:jc w:val="left"/>
      </w:pPr>
    </w:p>
    <w:sectPr w:rsidR="00387CDA" w:rsidSect="00B26ECE">
      <w:footerReference w:type="default" r:id="rId14"/>
      <w:headerReference w:type="first" r:id="rId15"/>
      <w:footerReference w:type="first" r:id="rId16"/>
      <w:pgSz w:w="11906" w:h="16838"/>
      <w:pgMar w:top="2466" w:right="1134" w:bottom="1134" w:left="226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B4" w:rsidRDefault="00B46BB4" w:rsidP="00C37D31">
      <w:pPr>
        <w:spacing w:line="240" w:lineRule="auto"/>
      </w:pPr>
      <w:r>
        <w:separator/>
      </w:r>
    </w:p>
  </w:endnote>
  <w:endnote w:type="continuationSeparator" w:id="0">
    <w:p w:rsidR="00B46BB4" w:rsidRDefault="00B46BB4" w:rsidP="00C37D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B46BB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-928973115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E462D8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E462D8" w:rsidRPr="008A59A7">
      <w:rPr>
        <w:szCs w:val="14"/>
      </w:rPr>
      <w:fldChar w:fldCharType="separate"/>
    </w:r>
    <w:r w:rsidR="00241DB9">
      <w:rPr>
        <w:noProof/>
        <w:szCs w:val="14"/>
      </w:rPr>
      <w:t>4</w:t>
    </w:r>
    <w:r w:rsidR="00E462D8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fldSimple w:instr=" NUMPAGES  \* Arabic  \* MERGEFORMAT ">
      <w:r w:rsidR="00241DB9" w:rsidRPr="00241DB9">
        <w:rPr>
          <w:noProof/>
          <w:szCs w:val="14"/>
        </w:rPr>
        <w:t>5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7" o:spid="_x0000_s2051" type="#_x0000_t32" style="position:absolute;left:0;text-align:left;margin-left:28.35pt;margin-top:127.6pt;width:28.3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">
          <v:stroke dashstyle="1 1" endcap="round"/>
          <w10:wrap anchorx="page" anchory="page"/>
          <w10:anchorlock/>
        </v:shape>
      </w:pict>
    </w:r>
  </w:p>
  <w:p w:rsidR="002F5411" w:rsidRDefault="002F541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Pr="0019649A" w:rsidRDefault="00B46BB4" w:rsidP="0019649A">
    <w:pPr>
      <w:pStyle w:val="Sidefod"/>
      <w:spacing w:line="240" w:lineRule="auto"/>
      <w:jc w:val="right"/>
      <w:rPr>
        <w:szCs w:val="14"/>
      </w:rPr>
    </w:pPr>
    <w:sdt>
      <w:sdtPr>
        <w:rPr>
          <w:szCs w:val="14"/>
        </w:rPr>
        <w:alias w:val="Page"/>
        <w:tag w:val="Page"/>
        <w:id w:val="264273299"/>
        <w:text w:multiLine="1"/>
      </w:sdtPr>
      <w:sdtEndPr/>
      <w:sdtContent>
        <w:r w:rsidR="00D42F19">
          <w:rPr>
            <w:szCs w:val="14"/>
          </w:rPr>
          <w:t>Side</w:t>
        </w:r>
      </w:sdtContent>
    </w:sdt>
    <w:r w:rsidR="00D42F19" w:rsidRPr="008A59A7">
      <w:rPr>
        <w:szCs w:val="14"/>
      </w:rPr>
      <w:t xml:space="preserve"> </w:t>
    </w:r>
    <w:r w:rsidR="00E462D8" w:rsidRPr="008A59A7">
      <w:rPr>
        <w:szCs w:val="14"/>
      </w:rPr>
      <w:fldChar w:fldCharType="begin"/>
    </w:r>
    <w:r w:rsidR="00D42F19" w:rsidRPr="008A59A7">
      <w:rPr>
        <w:szCs w:val="14"/>
      </w:rPr>
      <w:instrText xml:space="preserve"> PAGE   \* MERGEFORMAT </w:instrText>
    </w:r>
    <w:r w:rsidR="00E462D8" w:rsidRPr="008A59A7">
      <w:rPr>
        <w:szCs w:val="14"/>
      </w:rPr>
      <w:fldChar w:fldCharType="separate"/>
    </w:r>
    <w:r w:rsidR="00241DB9">
      <w:rPr>
        <w:noProof/>
        <w:szCs w:val="14"/>
      </w:rPr>
      <w:t>1</w:t>
    </w:r>
    <w:r w:rsidR="00E462D8" w:rsidRPr="008A59A7">
      <w:rPr>
        <w:noProof/>
        <w:szCs w:val="14"/>
      </w:rPr>
      <w:fldChar w:fldCharType="end"/>
    </w:r>
    <w:r w:rsidR="00D42F19" w:rsidRPr="008A59A7">
      <w:rPr>
        <w:noProof/>
        <w:szCs w:val="14"/>
      </w:rPr>
      <w:t>/</w:t>
    </w:r>
    <w:fldSimple w:instr=" NUMPAGES  \* Arabic  \* MERGEFORMAT ">
      <w:r w:rsidR="00241DB9" w:rsidRPr="00241DB9">
        <w:rPr>
          <w:noProof/>
          <w:szCs w:val="14"/>
        </w:rPr>
        <w:t>6</w:t>
      </w:r>
    </w:fldSimple>
    <w:r>
      <w:rPr>
        <w:noProof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8.35pt;margin-top:127.6pt;width:28.3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">
          <v:stroke dashstyle="1 1" endcap="round"/>
          <w10:wrap anchorx="page" anchory="page"/>
          <w10:anchorlock/>
        </v:shape>
      </w:pict>
    </w:r>
  </w:p>
  <w:p w:rsidR="00D42F19" w:rsidRPr="005C34E5" w:rsidRDefault="00D42F19" w:rsidP="0019649A">
    <w:pPr>
      <w:pStyle w:val="Sidefod"/>
      <w:spacing w:line="240" w:lineRule="auto"/>
      <w:jc w:val="left"/>
      <w:rPr>
        <w:sz w:val="16"/>
        <w:szCs w:val="16"/>
      </w:rPr>
    </w:pPr>
  </w:p>
  <w:p w:rsidR="002F5411" w:rsidRDefault="002F541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B4" w:rsidRDefault="00B46BB4" w:rsidP="00C37D31">
      <w:pPr>
        <w:spacing w:line="240" w:lineRule="auto"/>
      </w:pPr>
      <w:r>
        <w:separator/>
      </w:r>
    </w:p>
  </w:footnote>
  <w:footnote w:type="continuationSeparator" w:id="0">
    <w:p w:rsidR="00B46BB4" w:rsidRDefault="00B46BB4" w:rsidP="00C37D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F19" w:rsidRDefault="00D42F19">
    <w:pPr>
      <w:pStyle w:val="Sidehoved"/>
    </w:pPr>
    <w:r>
      <w:rPr>
        <w:noProof/>
      </w:rPr>
      <w:drawing>
        <wp:anchor distT="0" distB="0" distL="114300" distR="114300" simplePos="0" relativeHeight="251686912" behindDoc="0" locked="0" layoutInCell="1" allowOverlap="1" wp14:anchorId="37F6B865" wp14:editId="0F0CDBF4">
          <wp:simplePos x="0" y="0"/>
          <wp:positionH relativeFrom="page">
            <wp:posOffset>5393690</wp:posOffset>
          </wp:positionH>
          <wp:positionV relativeFrom="page">
            <wp:posOffset>562610</wp:posOffset>
          </wp:positionV>
          <wp:extent cx="1838325" cy="619125"/>
          <wp:effectExtent l="0" t="0" r="9525" b="9525"/>
          <wp:wrapNone/>
          <wp:docPr id="1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83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BB4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50" type="#_x0000_t32" style="position:absolute;left:0;text-align:left;margin-left:28.35pt;margin-top:283.5pt;width:28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">
          <v:stroke dashstyle="1 1" endcap="round"/>
          <w10:wrap anchorx="page" anchory="page"/>
          <w10:anchorlock/>
        </v:shape>
      </w:pict>
    </w:r>
  </w:p>
  <w:p w:rsidR="002F5411" w:rsidRDefault="002F541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8B30CC"/>
    <w:multiLevelType w:val="multilevel"/>
    <w:tmpl w:val="BF245960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/>
        <w:color w:val="009B84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/>
        <w:color w:val="009B84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C8043B2"/>
    <w:multiLevelType w:val="hybridMultilevel"/>
    <w:tmpl w:val="40DA548C"/>
    <w:lvl w:ilvl="0" w:tplc="01B49E4E">
      <w:start w:val="1"/>
      <w:numFmt w:val="decimal"/>
      <w:pStyle w:val="Indlg"/>
      <w:lvlText w:val="%1."/>
      <w:lvlJc w:val="left"/>
      <w:pPr>
        <w:ind w:left="153" w:hanging="360"/>
      </w:pPr>
    </w:lvl>
    <w:lvl w:ilvl="1" w:tplc="04060019" w:tentative="1">
      <w:start w:val="1"/>
      <w:numFmt w:val="lowerLetter"/>
      <w:lvlText w:val="%2."/>
      <w:lvlJc w:val="left"/>
      <w:pPr>
        <w:ind w:left="873" w:hanging="360"/>
      </w:pPr>
    </w:lvl>
    <w:lvl w:ilvl="2" w:tplc="0406001B" w:tentative="1">
      <w:start w:val="1"/>
      <w:numFmt w:val="lowerRoman"/>
      <w:lvlText w:val="%3."/>
      <w:lvlJc w:val="right"/>
      <w:pPr>
        <w:ind w:left="1593" w:hanging="180"/>
      </w:pPr>
    </w:lvl>
    <w:lvl w:ilvl="3" w:tplc="0406000F" w:tentative="1">
      <w:start w:val="1"/>
      <w:numFmt w:val="decimal"/>
      <w:lvlText w:val="%4."/>
      <w:lvlJc w:val="left"/>
      <w:pPr>
        <w:ind w:left="2313" w:hanging="360"/>
      </w:pPr>
    </w:lvl>
    <w:lvl w:ilvl="4" w:tplc="04060019" w:tentative="1">
      <w:start w:val="1"/>
      <w:numFmt w:val="lowerLetter"/>
      <w:lvlText w:val="%5."/>
      <w:lvlJc w:val="left"/>
      <w:pPr>
        <w:ind w:left="3033" w:hanging="360"/>
      </w:pPr>
    </w:lvl>
    <w:lvl w:ilvl="5" w:tplc="0406001B" w:tentative="1">
      <w:start w:val="1"/>
      <w:numFmt w:val="lowerRoman"/>
      <w:lvlText w:val="%6."/>
      <w:lvlJc w:val="right"/>
      <w:pPr>
        <w:ind w:left="3753" w:hanging="180"/>
      </w:pPr>
    </w:lvl>
    <w:lvl w:ilvl="6" w:tplc="0406000F" w:tentative="1">
      <w:start w:val="1"/>
      <w:numFmt w:val="decimal"/>
      <w:lvlText w:val="%7."/>
      <w:lvlJc w:val="left"/>
      <w:pPr>
        <w:ind w:left="4473" w:hanging="360"/>
      </w:pPr>
    </w:lvl>
    <w:lvl w:ilvl="7" w:tplc="04060019" w:tentative="1">
      <w:start w:val="1"/>
      <w:numFmt w:val="lowerLetter"/>
      <w:lvlText w:val="%8."/>
      <w:lvlJc w:val="left"/>
      <w:pPr>
        <w:ind w:left="5193" w:hanging="360"/>
      </w:pPr>
    </w:lvl>
    <w:lvl w:ilvl="8" w:tplc="040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0E8C3DE0"/>
    <w:multiLevelType w:val="multilevel"/>
    <w:tmpl w:val="BD90B590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2B11F7A"/>
    <w:multiLevelType w:val="hybridMultilevel"/>
    <w:tmpl w:val="77B02C2E"/>
    <w:lvl w:ilvl="0" w:tplc="27E60054">
      <w:start w:val="1"/>
      <w:numFmt w:val="bullet"/>
      <w:pStyle w:val="Punktopstill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04729A8"/>
    <w:multiLevelType w:val="hybridMultilevel"/>
    <w:tmpl w:val="B29C9D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8">
    <w:nsid w:val="51672837"/>
    <w:multiLevelType w:val="multilevel"/>
    <w:tmpl w:val="62F26C2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5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5C777B4D"/>
    <w:multiLevelType w:val="multilevel"/>
    <w:tmpl w:val="8084CE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ACB3B03"/>
    <w:multiLevelType w:val="multilevel"/>
    <w:tmpl w:val="1FF0AE94"/>
    <w:lvl w:ilvl="0">
      <w:start w:val="1"/>
      <w:numFmt w:val="bullet"/>
      <w:pStyle w:val="Punktliste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>
    <w:nsid w:val="734C7605"/>
    <w:multiLevelType w:val="multilevel"/>
    <w:tmpl w:val="2C226A52"/>
    <w:lvl w:ilvl="0">
      <w:start w:val="1"/>
      <w:numFmt w:val="decimal"/>
      <w:pStyle w:val="Nummer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7CE36CFB"/>
    <w:multiLevelType w:val="hybridMultilevel"/>
    <w:tmpl w:val="5AC227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3"/>
  </w:num>
  <w:num w:numId="17">
    <w:abstractNumId w:val="15"/>
  </w:num>
  <w:num w:numId="18">
    <w:abstractNumId w:val="20"/>
  </w:num>
  <w:num w:numId="19">
    <w:abstractNumId w:val="21"/>
  </w:num>
  <w:num w:numId="20">
    <w:abstractNumId w:val="10"/>
  </w:num>
  <w:num w:numId="21">
    <w:abstractNumId w:val="16"/>
  </w:num>
  <w:num w:numId="22">
    <w:abstractNumId w:val="19"/>
  </w:num>
  <w:num w:numId="23">
    <w:abstractNumId w:val="1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7"/>
        <o:r id="V:Rule2" type="connector" idref="#AutoShape 4"/>
        <o:r id="V:Rule3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TMS_Culture_ID" w:val="23"/>
    <w:docVar w:name="TMS_Office_ID" w:val="15"/>
    <w:docVar w:name="TMS_Template_ID" w:val="166"/>
    <w:docVar w:name="TMS_Unit_ID" w:val="30"/>
  </w:docVars>
  <w:rsids>
    <w:rsidRoot w:val="00D34F1A"/>
    <w:rsid w:val="0001411E"/>
    <w:rsid w:val="000269DE"/>
    <w:rsid w:val="00026DC2"/>
    <w:rsid w:val="00031936"/>
    <w:rsid w:val="00035F18"/>
    <w:rsid w:val="00040400"/>
    <w:rsid w:val="00044D43"/>
    <w:rsid w:val="000523A7"/>
    <w:rsid w:val="00057612"/>
    <w:rsid w:val="00084F85"/>
    <w:rsid w:val="000967BC"/>
    <w:rsid w:val="000A1ECA"/>
    <w:rsid w:val="000A2138"/>
    <w:rsid w:val="000C246E"/>
    <w:rsid w:val="000C5A1F"/>
    <w:rsid w:val="000D065A"/>
    <w:rsid w:val="000D1E62"/>
    <w:rsid w:val="000D3057"/>
    <w:rsid w:val="000D711E"/>
    <w:rsid w:val="000F1D7E"/>
    <w:rsid w:val="000F56E6"/>
    <w:rsid w:val="00100FFE"/>
    <w:rsid w:val="00106BF3"/>
    <w:rsid w:val="001100ED"/>
    <w:rsid w:val="0011631A"/>
    <w:rsid w:val="0012178D"/>
    <w:rsid w:val="0012333D"/>
    <w:rsid w:val="00143210"/>
    <w:rsid w:val="00165461"/>
    <w:rsid w:val="00165C01"/>
    <w:rsid w:val="00171D25"/>
    <w:rsid w:val="00175674"/>
    <w:rsid w:val="00183798"/>
    <w:rsid w:val="001912AE"/>
    <w:rsid w:val="001912DC"/>
    <w:rsid w:val="0019649A"/>
    <w:rsid w:val="001B1115"/>
    <w:rsid w:val="001B4C64"/>
    <w:rsid w:val="001C1E31"/>
    <w:rsid w:val="001D38AC"/>
    <w:rsid w:val="001D6CB8"/>
    <w:rsid w:val="001E397E"/>
    <w:rsid w:val="001F46E2"/>
    <w:rsid w:val="001F6B0E"/>
    <w:rsid w:val="00201D30"/>
    <w:rsid w:val="00202A61"/>
    <w:rsid w:val="00205734"/>
    <w:rsid w:val="00206215"/>
    <w:rsid w:val="0022083A"/>
    <w:rsid w:val="00222A1F"/>
    <w:rsid w:val="002278D3"/>
    <w:rsid w:val="0023425D"/>
    <w:rsid w:val="00234B00"/>
    <w:rsid w:val="00241DB9"/>
    <w:rsid w:val="00243BB2"/>
    <w:rsid w:val="002526E9"/>
    <w:rsid w:val="002547A4"/>
    <w:rsid w:val="00271C4E"/>
    <w:rsid w:val="00283D89"/>
    <w:rsid w:val="002865DD"/>
    <w:rsid w:val="00295B49"/>
    <w:rsid w:val="002B4A8B"/>
    <w:rsid w:val="002B6489"/>
    <w:rsid w:val="002B7F8B"/>
    <w:rsid w:val="002C1511"/>
    <w:rsid w:val="002E0926"/>
    <w:rsid w:val="002F10E3"/>
    <w:rsid w:val="002F5411"/>
    <w:rsid w:val="0030080B"/>
    <w:rsid w:val="00300C14"/>
    <w:rsid w:val="00304159"/>
    <w:rsid w:val="003049EE"/>
    <w:rsid w:val="00313458"/>
    <w:rsid w:val="00347543"/>
    <w:rsid w:val="00351826"/>
    <w:rsid w:val="0035213E"/>
    <w:rsid w:val="00352CA2"/>
    <w:rsid w:val="00373BA2"/>
    <w:rsid w:val="003749C6"/>
    <w:rsid w:val="00380FD6"/>
    <w:rsid w:val="00387CDA"/>
    <w:rsid w:val="0039293B"/>
    <w:rsid w:val="00393245"/>
    <w:rsid w:val="00396A98"/>
    <w:rsid w:val="003B04CD"/>
    <w:rsid w:val="003B129C"/>
    <w:rsid w:val="003C1442"/>
    <w:rsid w:val="003C47F5"/>
    <w:rsid w:val="003C6D47"/>
    <w:rsid w:val="003D0732"/>
    <w:rsid w:val="003E267E"/>
    <w:rsid w:val="003F2DFB"/>
    <w:rsid w:val="0040315D"/>
    <w:rsid w:val="0041663F"/>
    <w:rsid w:val="00422637"/>
    <w:rsid w:val="00426200"/>
    <w:rsid w:val="004423DF"/>
    <w:rsid w:val="0044632A"/>
    <w:rsid w:val="00456EE1"/>
    <w:rsid w:val="00464982"/>
    <w:rsid w:val="00471056"/>
    <w:rsid w:val="00477049"/>
    <w:rsid w:val="004849E7"/>
    <w:rsid w:val="004B00F6"/>
    <w:rsid w:val="004B337C"/>
    <w:rsid w:val="004B4C28"/>
    <w:rsid w:val="004C2252"/>
    <w:rsid w:val="004D7E7E"/>
    <w:rsid w:val="00504FAB"/>
    <w:rsid w:val="00505636"/>
    <w:rsid w:val="00505A82"/>
    <w:rsid w:val="00510DD3"/>
    <w:rsid w:val="00512419"/>
    <w:rsid w:val="00514298"/>
    <w:rsid w:val="00515A6F"/>
    <w:rsid w:val="0051728D"/>
    <w:rsid w:val="0053337A"/>
    <w:rsid w:val="0054565F"/>
    <w:rsid w:val="00557D96"/>
    <w:rsid w:val="00561643"/>
    <w:rsid w:val="00562FF1"/>
    <w:rsid w:val="00566FE9"/>
    <w:rsid w:val="00567F5F"/>
    <w:rsid w:val="0057064F"/>
    <w:rsid w:val="0057268F"/>
    <w:rsid w:val="00573254"/>
    <w:rsid w:val="00577F91"/>
    <w:rsid w:val="00594DBB"/>
    <w:rsid w:val="005A133D"/>
    <w:rsid w:val="005A4889"/>
    <w:rsid w:val="005A6629"/>
    <w:rsid w:val="005C14A1"/>
    <w:rsid w:val="005C19C0"/>
    <w:rsid w:val="005C34E5"/>
    <w:rsid w:val="005C76EF"/>
    <w:rsid w:val="005D0459"/>
    <w:rsid w:val="005D6D96"/>
    <w:rsid w:val="005E777F"/>
    <w:rsid w:val="005F4DE0"/>
    <w:rsid w:val="005F5205"/>
    <w:rsid w:val="0060486F"/>
    <w:rsid w:val="00606F25"/>
    <w:rsid w:val="00630659"/>
    <w:rsid w:val="0063449B"/>
    <w:rsid w:val="00636E11"/>
    <w:rsid w:val="006372B7"/>
    <w:rsid w:val="006372F0"/>
    <w:rsid w:val="00646DA5"/>
    <w:rsid w:val="0064765F"/>
    <w:rsid w:val="006635C2"/>
    <w:rsid w:val="00666520"/>
    <w:rsid w:val="00670415"/>
    <w:rsid w:val="00675D8B"/>
    <w:rsid w:val="00676409"/>
    <w:rsid w:val="00692D5A"/>
    <w:rsid w:val="0069610B"/>
    <w:rsid w:val="006964B9"/>
    <w:rsid w:val="006A7C80"/>
    <w:rsid w:val="006B6B20"/>
    <w:rsid w:val="006C3BAC"/>
    <w:rsid w:val="006C548B"/>
    <w:rsid w:val="006D60C9"/>
    <w:rsid w:val="006E40B3"/>
    <w:rsid w:val="006E4FDE"/>
    <w:rsid w:val="006F5F63"/>
    <w:rsid w:val="00701B94"/>
    <w:rsid w:val="00704CA4"/>
    <w:rsid w:val="007070F4"/>
    <w:rsid w:val="007070FC"/>
    <w:rsid w:val="00707988"/>
    <w:rsid w:val="0070799B"/>
    <w:rsid w:val="007136BD"/>
    <w:rsid w:val="00713DFD"/>
    <w:rsid w:val="007147C5"/>
    <w:rsid w:val="00716059"/>
    <w:rsid w:val="0073213B"/>
    <w:rsid w:val="00744323"/>
    <w:rsid w:val="00752D44"/>
    <w:rsid w:val="00762E46"/>
    <w:rsid w:val="007741AA"/>
    <w:rsid w:val="00777AEB"/>
    <w:rsid w:val="00780CCC"/>
    <w:rsid w:val="00790B5D"/>
    <w:rsid w:val="00795992"/>
    <w:rsid w:val="00795EEF"/>
    <w:rsid w:val="007C2E12"/>
    <w:rsid w:val="00810FA7"/>
    <w:rsid w:val="00811C35"/>
    <w:rsid w:val="00822112"/>
    <w:rsid w:val="0084399D"/>
    <w:rsid w:val="00844460"/>
    <w:rsid w:val="0085762F"/>
    <w:rsid w:val="00860485"/>
    <w:rsid w:val="00861178"/>
    <w:rsid w:val="00863810"/>
    <w:rsid w:val="0087203A"/>
    <w:rsid w:val="00874083"/>
    <w:rsid w:val="0087709F"/>
    <w:rsid w:val="00884E12"/>
    <w:rsid w:val="00893D3F"/>
    <w:rsid w:val="008A3766"/>
    <w:rsid w:val="008A59A7"/>
    <w:rsid w:val="008B2631"/>
    <w:rsid w:val="008C384A"/>
    <w:rsid w:val="008C4861"/>
    <w:rsid w:val="008C4C25"/>
    <w:rsid w:val="008D2F0E"/>
    <w:rsid w:val="008E0FFE"/>
    <w:rsid w:val="008E4751"/>
    <w:rsid w:val="008E77C3"/>
    <w:rsid w:val="008F6377"/>
    <w:rsid w:val="00907173"/>
    <w:rsid w:val="009123C3"/>
    <w:rsid w:val="0092587D"/>
    <w:rsid w:val="009817A4"/>
    <w:rsid w:val="009857C6"/>
    <w:rsid w:val="009869DA"/>
    <w:rsid w:val="00987589"/>
    <w:rsid w:val="00993E50"/>
    <w:rsid w:val="009A302E"/>
    <w:rsid w:val="009A32C9"/>
    <w:rsid w:val="009B3956"/>
    <w:rsid w:val="009B5591"/>
    <w:rsid w:val="009B63F1"/>
    <w:rsid w:val="009C039E"/>
    <w:rsid w:val="009C1CB7"/>
    <w:rsid w:val="009C31EB"/>
    <w:rsid w:val="009D25B9"/>
    <w:rsid w:val="009D5CB8"/>
    <w:rsid w:val="009E18A9"/>
    <w:rsid w:val="00A17BFF"/>
    <w:rsid w:val="00A22C4E"/>
    <w:rsid w:val="00A27B9B"/>
    <w:rsid w:val="00A3064C"/>
    <w:rsid w:val="00A32C5B"/>
    <w:rsid w:val="00A330E0"/>
    <w:rsid w:val="00A4027B"/>
    <w:rsid w:val="00A45015"/>
    <w:rsid w:val="00A523AD"/>
    <w:rsid w:val="00A73401"/>
    <w:rsid w:val="00A74197"/>
    <w:rsid w:val="00A82867"/>
    <w:rsid w:val="00A8425F"/>
    <w:rsid w:val="00A87F7C"/>
    <w:rsid w:val="00AB17E4"/>
    <w:rsid w:val="00AB374F"/>
    <w:rsid w:val="00AC160F"/>
    <w:rsid w:val="00AC4D28"/>
    <w:rsid w:val="00AE2E01"/>
    <w:rsid w:val="00AE60C7"/>
    <w:rsid w:val="00AE7A75"/>
    <w:rsid w:val="00AF31D9"/>
    <w:rsid w:val="00AF6F41"/>
    <w:rsid w:val="00B04CB0"/>
    <w:rsid w:val="00B124A7"/>
    <w:rsid w:val="00B13EA0"/>
    <w:rsid w:val="00B1487E"/>
    <w:rsid w:val="00B20B9B"/>
    <w:rsid w:val="00B2325F"/>
    <w:rsid w:val="00B240A6"/>
    <w:rsid w:val="00B24255"/>
    <w:rsid w:val="00B24D2F"/>
    <w:rsid w:val="00B26369"/>
    <w:rsid w:val="00B26ECE"/>
    <w:rsid w:val="00B3532A"/>
    <w:rsid w:val="00B41DB9"/>
    <w:rsid w:val="00B46BB4"/>
    <w:rsid w:val="00B6424D"/>
    <w:rsid w:val="00B71DA7"/>
    <w:rsid w:val="00B754DD"/>
    <w:rsid w:val="00B83DAE"/>
    <w:rsid w:val="00B85A99"/>
    <w:rsid w:val="00B91F5C"/>
    <w:rsid w:val="00BD70D9"/>
    <w:rsid w:val="00BE009C"/>
    <w:rsid w:val="00BE3F30"/>
    <w:rsid w:val="00BE65B4"/>
    <w:rsid w:val="00BF442B"/>
    <w:rsid w:val="00C07242"/>
    <w:rsid w:val="00C1021F"/>
    <w:rsid w:val="00C12627"/>
    <w:rsid w:val="00C25E65"/>
    <w:rsid w:val="00C3775E"/>
    <w:rsid w:val="00C37D31"/>
    <w:rsid w:val="00C4285E"/>
    <w:rsid w:val="00C57DD2"/>
    <w:rsid w:val="00C63347"/>
    <w:rsid w:val="00C6691C"/>
    <w:rsid w:val="00C8497C"/>
    <w:rsid w:val="00CA683C"/>
    <w:rsid w:val="00CA6B78"/>
    <w:rsid w:val="00CB667D"/>
    <w:rsid w:val="00CC406D"/>
    <w:rsid w:val="00CD1CF4"/>
    <w:rsid w:val="00CD2917"/>
    <w:rsid w:val="00CD756F"/>
    <w:rsid w:val="00CE462F"/>
    <w:rsid w:val="00CE7947"/>
    <w:rsid w:val="00CF1742"/>
    <w:rsid w:val="00CF6DBB"/>
    <w:rsid w:val="00D00EF7"/>
    <w:rsid w:val="00D037BF"/>
    <w:rsid w:val="00D0438D"/>
    <w:rsid w:val="00D07F1B"/>
    <w:rsid w:val="00D13AC9"/>
    <w:rsid w:val="00D16A9E"/>
    <w:rsid w:val="00D26353"/>
    <w:rsid w:val="00D33259"/>
    <w:rsid w:val="00D34F1A"/>
    <w:rsid w:val="00D42F19"/>
    <w:rsid w:val="00D5137F"/>
    <w:rsid w:val="00D55A96"/>
    <w:rsid w:val="00D55ADF"/>
    <w:rsid w:val="00D661E5"/>
    <w:rsid w:val="00D674CA"/>
    <w:rsid w:val="00D9288A"/>
    <w:rsid w:val="00D9451F"/>
    <w:rsid w:val="00D96ABC"/>
    <w:rsid w:val="00D9788A"/>
    <w:rsid w:val="00DA28FB"/>
    <w:rsid w:val="00DB1777"/>
    <w:rsid w:val="00DB6873"/>
    <w:rsid w:val="00DC216A"/>
    <w:rsid w:val="00DC2627"/>
    <w:rsid w:val="00DD5CAA"/>
    <w:rsid w:val="00DD7A6A"/>
    <w:rsid w:val="00DF6AF5"/>
    <w:rsid w:val="00E02469"/>
    <w:rsid w:val="00E16A39"/>
    <w:rsid w:val="00E202D7"/>
    <w:rsid w:val="00E21940"/>
    <w:rsid w:val="00E23EB8"/>
    <w:rsid w:val="00E26CDE"/>
    <w:rsid w:val="00E40B35"/>
    <w:rsid w:val="00E459DE"/>
    <w:rsid w:val="00E462D8"/>
    <w:rsid w:val="00E52F99"/>
    <w:rsid w:val="00E576D7"/>
    <w:rsid w:val="00E759B8"/>
    <w:rsid w:val="00E760FC"/>
    <w:rsid w:val="00E76634"/>
    <w:rsid w:val="00E7753D"/>
    <w:rsid w:val="00E86ED3"/>
    <w:rsid w:val="00E96522"/>
    <w:rsid w:val="00EA540D"/>
    <w:rsid w:val="00EB65BB"/>
    <w:rsid w:val="00EC4B3F"/>
    <w:rsid w:val="00ED0216"/>
    <w:rsid w:val="00EE5184"/>
    <w:rsid w:val="00EE5634"/>
    <w:rsid w:val="00EF2766"/>
    <w:rsid w:val="00EF6928"/>
    <w:rsid w:val="00EF6B5D"/>
    <w:rsid w:val="00F037F2"/>
    <w:rsid w:val="00F038CB"/>
    <w:rsid w:val="00F03BF4"/>
    <w:rsid w:val="00F3085F"/>
    <w:rsid w:val="00F31419"/>
    <w:rsid w:val="00F356B7"/>
    <w:rsid w:val="00F361FC"/>
    <w:rsid w:val="00F4113B"/>
    <w:rsid w:val="00F44496"/>
    <w:rsid w:val="00F50784"/>
    <w:rsid w:val="00F525A9"/>
    <w:rsid w:val="00F5735A"/>
    <w:rsid w:val="00F57DAA"/>
    <w:rsid w:val="00F62C85"/>
    <w:rsid w:val="00F83A3E"/>
    <w:rsid w:val="00F84052"/>
    <w:rsid w:val="00F85555"/>
    <w:rsid w:val="00F90762"/>
    <w:rsid w:val="00F9184C"/>
    <w:rsid w:val="00F97010"/>
    <w:rsid w:val="00FA2CC1"/>
    <w:rsid w:val="00FA419E"/>
    <w:rsid w:val="00FC0C54"/>
    <w:rsid w:val="00FC13DC"/>
    <w:rsid w:val="00FC2C15"/>
    <w:rsid w:val="00FD3687"/>
    <w:rsid w:val="00FE0B70"/>
    <w:rsid w:val="00FE1768"/>
    <w:rsid w:val="00FE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9"/>
    <w:lsdException w:name="toc 5" w:uiPriority="9"/>
    <w:lsdException w:name="toc 6" w:uiPriority="9"/>
    <w:lsdException w:name="toc 7" w:uiPriority="9"/>
    <w:lsdException w:name="toc 8" w:uiPriority="9"/>
    <w:lsdException w:name="toc 9" w:uiPriority="9"/>
    <w:lsdException w:name="annotation text" w:uiPriority="0"/>
    <w:lsdException w:name="caption" w:uiPriority="2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Cs/>
      <w:sz w:val="23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37D31"/>
    <w:pPr>
      <w:keepNext/>
      <w:numPr>
        <w:numId w:val="13"/>
      </w:numPr>
      <w:tabs>
        <w:tab w:val="clear" w:pos="1134"/>
        <w:tab w:val="clear" w:pos="1701"/>
      </w:tabs>
      <w:spacing w:after="160" w:line="240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37D31"/>
    <w:pPr>
      <w:keepNext/>
      <w:numPr>
        <w:ilvl w:val="1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uiPriority w:val="1"/>
    <w:qFormat/>
    <w:rsid w:val="00C37D31"/>
    <w:pPr>
      <w:keepNext/>
      <w:numPr>
        <w:ilvl w:val="2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2"/>
    </w:pPr>
    <w:rPr>
      <w:b/>
      <w:bCs w:val="0"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1"/>
    <w:qFormat/>
    <w:rsid w:val="00C37D31"/>
    <w:pPr>
      <w:keepNext/>
      <w:numPr>
        <w:ilvl w:val="3"/>
        <w:numId w:val="13"/>
      </w:numPr>
      <w:tabs>
        <w:tab w:val="clear" w:pos="567"/>
        <w:tab w:val="clear" w:pos="1134"/>
        <w:tab w:val="clear" w:pos="1701"/>
      </w:tabs>
      <w:spacing w:line="240" w:lineRule="auto"/>
      <w:outlineLvl w:val="3"/>
    </w:pPr>
    <w:rPr>
      <w:i/>
      <w:szCs w:val="28"/>
    </w:rPr>
  </w:style>
  <w:style w:type="paragraph" w:styleId="Overskrift5">
    <w:name w:val="heading 5"/>
    <w:basedOn w:val="Overskrift1"/>
    <w:next w:val="Normal"/>
    <w:link w:val="Overskrift5Tegn"/>
    <w:uiPriority w:val="1"/>
    <w:qFormat/>
    <w:rsid w:val="00C37D31"/>
    <w:pPr>
      <w:numPr>
        <w:numId w:val="0"/>
      </w:numPr>
      <w:outlineLvl w:val="4"/>
    </w:pPr>
    <w:rPr>
      <w:bCs w:val="0"/>
      <w:iCs/>
      <w:szCs w:val="26"/>
    </w:rPr>
  </w:style>
  <w:style w:type="paragraph" w:styleId="Overskrift6">
    <w:name w:val="heading 6"/>
    <w:basedOn w:val="Overskrift2"/>
    <w:next w:val="Normal"/>
    <w:link w:val="Overskrift6Tegn"/>
    <w:uiPriority w:val="1"/>
    <w:qFormat/>
    <w:rsid w:val="00C37D31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link w:val="Overskrift7Tegn"/>
    <w:uiPriority w:val="1"/>
    <w:qFormat/>
    <w:rsid w:val="00C37D31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link w:val="Overskrift8Tegn"/>
    <w:uiPriority w:val="1"/>
    <w:qFormat/>
    <w:rsid w:val="00C37D31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link w:val="Overskrift9Tegn"/>
    <w:uiPriority w:val="1"/>
    <w:qFormat/>
    <w:rsid w:val="00C37D31"/>
    <w:pPr>
      <w:keepNext/>
      <w:tabs>
        <w:tab w:val="clear" w:pos="567"/>
        <w:tab w:val="clear" w:pos="1134"/>
        <w:tab w:val="clear" w:pos="1701"/>
      </w:tabs>
      <w:spacing w:after="240" w:line="240" w:lineRule="auto"/>
      <w:jc w:val="left"/>
      <w:outlineLvl w:val="8"/>
    </w:pPr>
    <w:rPr>
      <w:rFonts w:cs="Arial"/>
      <w:b/>
      <w:sz w:val="30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Oplysninger">
    <w:name w:val="AdresseOplysninger"/>
    <w:basedOn w:val="Normal"/>
    <w:link w:val="AdresseOplysningerTegn"/>
    <w:qFormat/>
    <w:rsid w:val="00C37D31"/>
    <w:pPr>
      <w:tabs>
        <w:tab w:val="clear" w:pos="567"/>
        <w:tab w:val="clear" w:pos="1134"/>
        <w:tab w:val="clear" w:pos="1701"/>
        <w:tab w:val="left" w:pos="2183"/>
      </w:tabs>
      <w:spacing w:line="240" w:lineRule="auto"/>
    </w:pPr>
    <w:rPr>
      <w:sz w:val="16"/>
    </w:rPr>
  </w:style>
  <w:style w:type="character" w:customStyle="1" w:styleId="AdresseOplysningerTegn">
    <w:name w:val="AdresseOplysninger Tegn"/>
    <w:basedOn w:val="Standardskrifttypeiafsnit"/>
    <w:link w:val="AdresseOplysninger"/>
    <w:rsid w:val="00C37D31"/>
    <w:rPr>
      <w:rFonts w:ascii="Times New Roman" w:eastAsia="Times New Roman" w:hAnsi="Times New Roman" w:cs="Times New Roman"/>
      <w:bCs/>
      <w:sz w:val="16"/>
      <w:szCs w:val="20"/>
    </w:rPr>
  </w:style>
  <w:style w:type="paragraph" w:customStyle="1" w:styleId="adresseskrift">
    <w:name w:val="adresseskrift"/>
    <w:basedOn w:val="Normal"/>
    <w:rsid w:val="00C37D31"/>
    <w:pPr>
      <w:framePr w:w="2160" w:h="1389" w:hRule="exact" w:hSpace="142" w:vSpace="142" w:wrap="around" w:vAnchor="page" w:hAnchor="page" w:x="9413" w:y="1498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Brevhoved">
    <w:name w:val="Message Header"/>
    <w:basedOn w:val="Normal"/>
    <w:link w:val="BrevhovedTegn"/>
    <w:uiPriority w:val="99"/>
    <w:rsid w:val="00C37D31"/>
    <w:pPr>
      <w:tabs>
        <w:tab w:val="clear" w:pos="567"/>
        <w:tab w:val="clear" w:pos="1134"/>
        <w:tab w:val="clear" w:pos="1701"/>
        <w:tab w:val="left" w:pos="737"/>
      </w:tabs>
    </w:pPr>
    <w:rPr>
      <w:rFonts w:cs="Arial"/>
      <w:sz w:val="19"/>
      <w:szCs w:val="24"/>
    </w:rPr>
  </w:style>
  <w:style w:type="character" w:customStyle="1" w:styleId="BrevhovedTegn">
    <w:name w:val="Brevhoved Tegn"/>
    <w:basedOn w:val="Standardskrifttypeiafsnit"/>
    <w:link w:val="Brevhoved"/>
    <w:rsid w:val="00C37D31"/>
    <w:rPr>
      <w:rFonts w:ascii="Times New Roman" w:eastAsia="Times New Roman" w:hAnsi="Times New Roman" w:cs="Arial"/>
      <w:bCs/>
      <w:sz w:val="19"/>
      <w:szCs w:val="24"/>
    </w:rPr>
  </w:style>
  <w:style w:type="paragraph" w:customStyle="1" w:styleId="Brevoverskrift">
    <w:name w:val="Brevoverskrift"/>
    <w:basedOn w:val="Normal"/>
    <w:rsid w:val="00C37D31"/>
    <w:rPr>
      <w:b/>
      <w:bCs w:val="0"/>
    </w:rPr>
  </w:style>
  <w:style w:type="paragraph" w:customStyle="1" w:styleId="DatoFelt">
    <w:name w:val="DatoFelt"/>
    <w:basedOn w:val="Normal"/>
    <w:next w:val="Normal"/>
    <w:qFormat/>
    <w:rsid w:val="00C37D31"/>
    <w:pPr>
      <w:spacing w:after="200" w:line="220" w:lineRule="exact"/>
    </w:pPr>
    <w:rPr>
      <w:b/>
      <w:caps/>
      <w:sz w:val="16"/>
      <w:szCs w:val="16"/>
    </w:rPr>
  </w:style>
  <w:style w:type="paragraph" w:customStyle="1" w:styleId="Default">
    <w:name w:val="Default"/>
    <w:rsid w:val="00C37D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irekte">
    <w:name w:val="Direkte"/>
    <w:basedOn w:val="Normal"/>
    <w:next w:val="Normal"/>
    <w:rsid w:val="00C37D31"/>
    <w:pPr>
      <w:framePr w:w="2466" w:hSpace="142" w:vSpace="142" w:wrap="around" w:vAnchor="page" w:hAnchor="page" w:x="9413" w:y="2581" w:anchorLock="1"/>
      <w:suppressAutoHyphens/>
      <w:spacing w:line="240" w:lineRule="auto"/>
      <w:jc w:val="left"/>
    </w:pPr>
    <w:rPr>
      <w:rFonts w:eastAsia="MS Mincho" w:cs="Tahoma"/>
      <w:bCs w:val="0"/>
      <w:spacing w:val="-1"/>
      <w:sz w:val="14"/>
    </w:rPr>
  </w:style>
  <w:style w:type="paragraph" w:customStyle="1" w:styleId="DirekteOplysninger">
    <w:name w:val="DirekteOplysninger"/>
    <w:basedOn w:val="Normal"/>
    <w:qFormat/>
    <w:rsid w:val="00C37D31"/>
    <w:pPr>
      <w:spacing w:line="240" w:lineRule="auto"/>
    </w:pPr>
    <w:rPr>
      <w:sz w:val="16"/>
      <w:szCs w:val="16"/>
    </w:rPr>
  </w:style>
  <w:style w:type="paragraph" w:customStyle="1" w:styleId="Flytning">
    <w:name w:val="Flytning"/>
    <w:basedOn w:val="Normal"/>
    <w:rsid w:val="00C37D31"/>
    <w:pPr>
      <w:spacing w:line="240" w:lineRule="auto"/>
      <w:jc w:val="right"/>
    </w:pPr>
    <w:rPr>
      <w:b/>
    </w:rPr>
  </w:style>
  <w:style w:type="paragraph" w:customStyle="1" w:styleId="Flytning2">
    <w:name w:val="Flytning2"/>
    <w:basedOn w:val="Flytning"/>
    <w:rsid w:val="00C37D31"/>
    <w:pPr>
      <w:spacing w:before="120"/>
    </w:pPr>
    <w:rPr>
      <w:b w:val="0"/>
    </w:rPr>
  </w:style>
  <w:style w:type="character" w:styleId="Fodnotehenvisning">
    <w:name w:val="foot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paragraph" w:styleId="Indholdsfortegnelse1">
    <w:name w:val="toc 1"/>
    <w:basedOn w:val="Normal"/>
    <w:next w:val="Normal"/>
    <w:uiPriority w:val="39"/>
    <w:rsid w:val="00C37D31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z w:val="19"/>
    </w:rPr>
  </w:style>
  <w:style w:type="paragraph" w:styleId="Indholdsfortegnelse2">
    <w:name w:val="toc 2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noProof/>
      <w:sz w:val="19"/>
    </w:rPr>
  </w:style>
  <w:style w:type="paragraph" w:styleId="Indholdsfortegnelse3">
    <w:name w:val="toc 3"/>
    <w:basedOn w:val="Normal"/>
    <w:next w:val="Normal"/>
    <w:uiPriority w:val="39"/>
    <w:rsid w:val="00C37D31"/>
    <w:pPr>
      <w:tabs>
        <w:tab w:val="clear" w:pos="567"/>
        <w:tab w:val="clear" w:pos="1134"/>
        <w:tab w:val="clear" w:pos="1701"/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noProof/>
      <w:sz w:val="19"/>
    </w:rPr>
  </w:style>
  <w:style w:type="paragraph" w:styleId="Indholdsfortegnelse4">
    <w:name w:val="toc 4"/>
    <w:basedOn w:val="Normal"/>
    <w:next w:val="Normal"/>
    <w:uiPriority w:val="9"/>
    <w:rsid w:val="00C37D31"/>
    <w:pPr>
      <w:tabs>
        <w:tab w:val="clear" w:pos="567"/>
        <w:tab w:val="clear" w:pos="1134"/>
        <w:tab w:val="clear" w:pos="1701"/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noProof/>
      <w:sz w:val="19"/>
    </w:rPr>
  </w:style>
  <w:style w:type="paragraph" w:styleId="Indholdsfortegnelse5">
    <w:name w:val="toc 5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720"/>
    </w:pPr>
  </w:style>
  <w:style w:type="paragraph" w:styleId="Indholdsfortegnelse6">
    <w:name w:val="toc 6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900"/>
    </w:pPr>
  </w:style>
  <w:style w:type="paragraph" w:styleId="Indholdsfortegnelse7">
    <w:name w:val="toc 7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080"/>
    </w:pPr>
  </w:style>
  <w:style w:type="paragraph" w:styleId="Indholdsfortegnelse8">
    <w:name w:val="toc 8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260"/>
    </w:pPr>
  </w:style>
  <w:style w:type="paragraph" w:styleId="Indholdsfortegnelse9">
    <w:name w:val="toc 9"/>
    <w:basedOn w:val="Normal"/>
    <w:next w:val="Normal"/>
    <w:autoRedefine/>
    <w:uiPriority w:val="9"/>
    <w:semiHidden/>
    <w:rsid w:val="00C37D31"/>
    <w:pPr>
      <w:tabs>
        <w:tab w:val="clear" w:pos="567"/>
        <w:tab w:val="clear" w:pos="1134"/>
        <w:tab w:val="clear" w:pos="1701"/>
      </w:tabs>
      <w:ind w:left="1440"/>
    </w:pPr>
  </w:style>
  <w:style w:type="paragraph" w:styleId="Listeafsnit">
    <w:name w:val="List Paragraph"/>
    <w:basedOn w:val="Normal"/>
    <w:uiPriority w:val="34"/>
    <w:qFormat/>
    <w:rsid w:val="00C37D31"/>
    <w:pPr>
      <w:ind w:left="720"/>
      <w:contextualSpacing/>
    </w:pPr>
  </w:style>
  <w:style w:type="paragraph" w:customStyle="1" w:styleId="Indlg">
    <w:name w:val="Indlæg"/>
    <w:basedOn w:val="Listeafsnit"/>
    <w:next w:val="Normal"/>
    <w:autoRedefine/>
    <w:qFormat/>
    <w:rsid w:val="00C37D31"/>
    <w:pPr>
      <w:numPr>
        <w:numId w:val="1"/>
      </w:numPr>
      <w:tabs>
        <w:tab w:val="clear" w:pos="567"/>
        <w:tab w:val="clear" w:pos="1134"/>
        <w:tab w:val="clear" w:pos="1701"/>
        <w:tab w:val="left" w:pos="0"/>
      </w:tabs>
    </w:pPr>
  </w:style>
  <w:style w:type="character" w:styleId="Kommentarhenvisning">
    <w:name w:val="annotation reference"/>
    <w:basedOn w:val="Standardskrifttypeiafsnit"/>
    <w:rsid w:val="00C37D3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C37D31"/>
  </w:style>
  <w:style w:type="character" w:customStyle="1" w:styleId="KommentartekstTegn">
    <w:name w:val="Kommentartekst Tegn"/>
    <w:basedOn w:val="Standardskrifttypeiafsnit"/>
    <w:link w:val="Kommentarteks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Linjenummer">
    <w:name w:val="line number"/>
    <w:basedOn w:val="Standardskrifttypeiafsnit"/>
    <w:uiPriority w:val="99"/>
    <w:rsid w:val="00C37D31"/>
  </w:style>
  <w:style w:type="paragraph" w:customStyle="1" w:styleId="Logo">
    <w:name w:val="Logo"/>
    <w:basedOn w:val="Normal"/>
    <w:next w:val="Normal"/>
    <w:rsid w:val="00C37D31"/>
    <w:pPr>
      <w:framePr w:w="329" w:h="505" w:hSpace="142" w:vSpace="142" w:wrap="notBeside" w:vAnchor="page" w:hAnchor="margin" w:y="1129"/>
      <w:jc w:val="right"/>
    </w:pPr>
  </w:style>
  <w:style w:type="paragraph" w:styleId="Markeringsbobletekst">
    <w:name w:val="Balloon Text"/>
    <w:basedOn w:val="Normal"/>
    <w:link w:val="MarkeringsbobletekstTegn"/>
    <w:uiPriority w:val="99"/>
    <w:rsid w:val="00C37D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37D31"/>
    <w:rPr>
      <w:rFonts w:ascii="Tahoma" w:eastAsia="Times New Roman" w:hAnsi="Tahoma" w:cs="Tahoma"/>
      <w:bCs/>
      <w:sz w:val="16"/>
      <w:szCs w:val="16"/>
    </w:rPr>
  </w:style>
  <w:style w:type="paragraph" w:customStyle="1" w:styleId="Modtager">
    <w:name w:val="Modtager"/>
    <w:basedOn w:val="Normal"/>
    <w:rsid w:val="00C37D31"/>
    <w:pPr>
      <w:tabs>
        <w:tab w:val="clear" w:pos="567"/>
        <w:tab w:val="clear" w:pos="1134"/>
        <w:tab w:val="clear" w:pos="1701"/>
      </w:tabs>
      <w:spacing w:line="240" w:lineRule="auto"/>
    </w:pPr>
  </w:style>
  <w:style w:type="paragraph" w:styleId="NormalWeb">
    <w:name w:val="Normal (Web)"/>
    <w:basedOn w:val="Normal"/>
    <w:uiPriority w:val="99"/>
    <w:rsid w:val="00C37D31"/>
    <w:rPr>
      <w:sz w:val="24"/>
      <w:szCs w:val="24"/>
    </w:rPr>
  </w:style>
  <w:style w:type="paragraph" w:styleId="Normalindrykning">
    <w:name w:val="Normal Indent"/>
    <w:basedOn w:val="Normal"/>
    <w:uiPriority w:val="99"/>
    <w:rsid w:val="00C37D31"/>
    <w:pPr>
      <w:ind w:left="1304"/>
    </w:pPr>
  </w:style>
  <w:style w:type="paragraph" w:customStyle="1" w:styleId="notaoplysninger">
    <w:name w:val="notaoplysninger"/>
    <w:basedOn w:val="Normal"/>
    <w:rsid w:val="00C37D31"/>
    <w:pPr>
      <w:tabs>
        <w:tab w:val="clear" w:pos="567"/>
        <w:tab w:val="clear" w:pos="1134"/>
        <w:tab w:val="clear" w:pos="1701"/>
        <w:tab w:val="left" w:pos="1080"/>
      </w:tabs>
      <w:spacing w:line="240" w:lineRule="auto"/>
      <w:ind w:left="1077" w:hanging="1077"/>
    </w:pPr>
    <w:rPr>
      <w:rFonts w:cs="Tahoma"/>
      <w:sz w:val="17"/>
    </w:rPr>
  </w:style>
  <w:style w:type="paragraph" w:customStyle="1" w:styleId="notaoverskrift">
    <w:name w:val="notaoverskrift"/>
    <w:basedOn w:val="Normal"/>
    <w:next w:val="Normal"/>
    <w:rsid w:val="00C37D31"/>
    <w:pPr>
      <w:tabs>
        <w:tab w:val="clear" w:pos="1134"/>
        <w:tab w:val="clear" w:pos="1701"/>
      </w:tabs>
      <w:spacing w:before="200" w:after="300" w:line="312" w:lineRule="auto"/>
    </w:pPr>
    <w:rPr>
      <w:b/>
      <w:bCs w:val="0"/>
    </w:rPr>
  </w:style>
  <w:style w:type="paragraph" w:styleId="Noteoverskrift">
    <w:name w:val="Note Heading"/>
    <w:basedOn w:val="Normal"/>
    <w:next w:val="Normal"/>
    <w:link w:val="NoteoverskriftTegn"/>
    <w:uiPriority w:val="99"/>
    <w:rsid w:val="00C37D31"/>
  </w:style>
  <w:style w:type="character" w:customStyle="1" w:styleId="NoteoverskriftTegn">
    <w:name w:val="Noteoverskrift Tegn"/>
    <w:basedOn w:val="Standardskrifttypeiafsnit"/>
    <w:link w:val="Noteov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paragraph" w:styleId="Opstilling">
    <w:name w:val="List"/>
    <w:basedOn w:val="Normal"/>
    <w:uiPriority w:val="99"/>
    <w:rsid w:val="00C37D31"/>
    <w:pPr>
      <w:ind w:left="283" w:hanging="283"/>
    </w:pPr>
  </w:style>
  <w:style w:type="paragraph" w:styleId="Opstilling-forts">
    <w:name w:val="List Continue"/>
    <w:basedOn w:val="Normal"/>
    <w:uiPriority w:val="99"/>
    <w:rsid w:val="00C37D31"/>
    <w:pPr>
      <w:spacing w:after="120"/>
      <w:ind w:left="283"/>
    </w:pPr>
  </w:style>
  <w:style w:type="paragraph" w:styleId="Opstilling-forts2">
    <w:name w:val="List Continue 2"/>
    <w:basedOn w:val="Normal"/>
    <w:uiPriority w:val="99"/>
    <w:rsid w:val="00C37D31"/>
    <w:pPr>
      <w:spacing w:after="120"/>
      <w:ind w:left="566"/>
    </w:pPr>
  </w:style>
  <w:style w:type="paragraph" w:styleId="Opstilling-forts3">
    <w:name w:val="List Continue 3"/>
    <w:basedOn w:val="Normal"/>
    <w:uiPriority w:val="99"/>
    <w:rsid w:val="00C37D31"/>
    <w:pPr>
      <w:spacing w:after="120"/>
      <w:ind w:left="849"/>
    </w:pPr>
  </w:style>
  <w:style w:type="paragraph" w:styleId="Opstilling-forts4">
    <w:name w:val="List Continue 4"/>
    <w:basedOn w:val="Normal"/>
    <w:uiPriority w:val="99"/>
    <w:rsid w:val="00C37D31"/>
    <w:pPr>
      <w:spacing w:after="120"/>
      <w:ind w:left="1132"/>
    </w:pPr>
  </w:style>
  <w:style w:type="paragraph" w:styleId="Opstilling-forts5">
    <w:name w:val="List Continue 5"/>
    <w:basedOn w:val="Normal"/>
    <w:uiPriority w:val="99"/>
    <w:rsid w:val="00C37D31"/>
    <w:pPr>
      <w:spacing w:after="120"/>
      <w:ind w:left="1415"/>
    </w:pPr>
  </w:style>
  <w:style w:type="paragraph" w:styleId="Opstilling-punkttegn">
    <w:name w:val="List Bullet"/>
    <w:basedOn w:val="Normal"/>
    <w:autoRedefine/>
    <w:uiPriority w:val="99"/>
    <w:rsid w:val="00C37D31"/>
    <w:pPr>
      <w:numPr>
        <w:numId w:val="3"/>
      </w:numPr>
    </w:pPr>
  </w:style>
  <w:style w:type="paragraph" w:styleId="Opstilling-punkttegn2">
    <w:name w:val="List Bullet 2"/>
    <w:basedOn w:val="Normal"/>
    <w:autoRedefine/>
    <w:uiPriority w:val="99"/>
    <w:rsid w:val="00C37D31"/>
    <w:pPr>
      <w:numPr>
        <w:numId w:val="4"/>
      </w:numPr>
    </w:pPr>
  </w:style>
  <w:style w:type="paragraph" w:styleId="Opstilling-punkttegn3">
    <w:name w:val="List Bullet 3"/>
    <w:basedOn w:val="Normal"/>
    <w:autoRedefine/>
    <w:uiPriority w:val="99"/>
    <w:rsid w:val="00C37D31"/>
    <w:pPr>
      <w:numPr>
        <w:numId w:val="5"/>
      </w:numPr>
    </w:pPr>
  </w:style>
  <w:style w:type="paragraph" w:styleId="Opstilling-punkttegn4">
    <w:name w:val="List Bullet 4"/>
    <w:basedOn w:val="Normal"/>
    <w:autoRedefine/>
    <w:uiPriority w:val="99"/>
    <w:rsid w:val="00C37D31"/>
    <w:pPr>
      <w:numPr>
        <w:numId w:val="6"/>
      </w:numPr>
    </w:pPr>
  </w:style>
  <w:style w:type="paragraph" w:styleId="Opstilling-punkttegn5">
    <w:name w:val="List Bullet 5"/>
    <w:basedOn w:val="Normal"/>
    <w:autoRedefine/>
    <w:uiPriority w:val="99"/>
    <w:rsid w:val="00C37D31"/>
    <w:pPr>
      <w:numPr>
        <w:numId w:val="7"/>
      </w:numPr>
    </w:pPr>
  </w:style>
  <w:style w:type="paragraph" w:styleId="Opstilling-talellerbogst">
    <w:name w:val="List Number"/>
    <w:basedOn w:val="Normal"/>
    <w:uiPriority w:val="99"/>
    <w:rsid w:val="00C37D31"/>
    <w:pPr>
      <w:numPr>
        <w:numId w:val="8"/>
      </w:numPr>
    </w:pPr>
  </w:style>
  <w:style w:type="paragraph" w:styleId="Opstilling-talellerbogst2">
    <w:name w:val="List Number 2"/>
    <w:basedOn w:val="Normal"/>
    <w:uiPriority w:val="99"/>
    <w:rsid w:val="00C37D31"/>
    <w:pPr>
      <w:numPr>
        <w:numId w:val="9"/>
      </w:numPr>
    </w:pPr>
  </w:style>
  <w:style w:type="paragraph" w:styleId="Opstilling-talellerbogst3">
    <w:name w:val="List Number 3"/>
    <w:basedOn w:val="Normal"/>
    <w:uiPriority w:val="99"/>
    <w:rsid w:val="00C37D31"/>
    <w:pPr>
      <w:numPr>
        <w:numId w:val="10"/>
      </w:numPr>
    </w:pPr>
  </w:style>
  <w:style w:type="paragraph" w:styleId="Opstilling-talellerbogst4">
    <w:name w:val="List Number 4"/>
    <w:basedOn w:val="Normal"/>
    <w:uiPriority w:val="99"/>
    <w:rsid w:val="00C37D31"/>
    <w:pPr>
      <w:numPr>
        <w:numId w:val="11"/>
      </w:numPr>
    </w:pPr>
  </w:style>
  <w:style w:type="paragraph" w:styleId="Opstilling-talellerbogst5">
    <w:name w:val="List Number 5"/>
    <w:basedOn w:val="Normal"/>
    <w:uiPriority w:val="99"/>
    <w:rsid w:val="00C37D31"/>
    <w:pPr>
      <w:numPr>
        <w:numId w:val="12"/>
      </w:numPr>
    </w:pPr>
  </w:style>
  <w:style w:type="paragraph" w:styleId="Opstilling2">
    <w:name w:val="List 2"/>
    <w:basedOn w:val="Normal"/>
    <w:uiPriority w:val="99"/>
    <w:rsid w:val="00C37D31"/>
    <w:pPr>
      <w:ind w:left="566" w:hanging="283"/>
    </w:pPr>
  </w:style>
  <w:style w:type="paragraph" w:styleId="Opstilling3">
    <w:name w:val="List 3"/>
    <w:basedOn w:val="Normal"/>
    <w:uiPriority w:val="99"/>
    <w:rsid w:val="00C37D31"/>
    <w:pPr>
      <w:ind w:left="849" w:hanging="283"/>
    </w:pPr>
  </w:style>
  <w:style w:type="paragraph" w:styleId="Opstilling4">
    <w:name w:val="List 4"/>
    <w:basedOn w:val="Normal"/>
    <w:uiPriority w:val="99"/>
    <w:rsid w:val="00C37D31"/>
    <w:pPr>
      <w:ind w:left="1132" w:hanging="283"/>
    </w:pPr>
  </w:style>
  <w:style w:type="paragraph" w:styleId="Opstilling5">
    <w:name w:val="List 5"/>
    <w:basedOn w:val="Normal"/>
    <w:uiPriority w:val="99"/>
    <w:rsid w:val="00C37D31"/>
    <w:pPr>
      <w:ind w:left="1415" w:hanging="283"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C37D31"/>
    <w:rPr>
      <w:rFonts w:ascii="Times New Roman" w:eastAsia="Times New Roman" w:hAnsi="Times New Roman" w:cs="Times New Roman"/>
      <w:b/>
      <w:bCs/>
      <w:caps/>
      <w:sz w:val="23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37D31"/>
    <w:rPr>
      <w:rFonts w:ascii="Times New Roman" w:eastAsia="Times New Roman" w:hAnsi="Times New Roman" w:cs="Times New Roman"/>
      <w:b/>
      <w:iCs/>
      <w:sz w:val="23"/>
      <w:szCs w:val="28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1"/>
    <w:rsid w:val="00C37D31"/>
    <w:rPr>
      <w:rFonts w:ascii="Times New Roman" w:eastAsia="Times New Roman" w:hAnsi="Times New Roman" w:cs="Times New Roman"/>
      <w:b/>
      <w:i/>
      <w:sz w:val="23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C37D31"/>
    <w:rPr>
      <w:rFonts w:ascii="Times New Roman" w:eastAsia="Times New Roman" w:hAnsi="Times New Roman" w:cs="Times New Roman"/>
      <w:bCs/>
      <w:i/>
      <w:sz w:val="23"/>
      <w:szCs w:val="28"/>
    </w:rPr>
  </w:style>
  <w:style w:type="character" w:customStyle="1" w:styleId="Overskrift5Tegn">
    <w:name w:val="Overskrift 5 Tegn"/>
    <w:basedOn w:val="Standardskrifttypeiafsnit"/>
    <w:link w:val="Overskrift5"/>
    <w:rsid w:val="00C37D31"/>
    <w:rPr>
      <w:rFonts w:ascii="Times New Roman" w:eastAsia="Times New Roman" w:hAnsi="Times New Roman" w:cs="Times New Roman"/>
      <w:b/>
      <w:iCs/>
      <w:caps/>
      <w:sz w:val="23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C37D31"/>
    <w:rPr>
      <w:rFonts w:ascii="Times New Roman" w:eastAsia="Times New Roman" w:hAnsi="Times New Roman" w:cs="Times New Roman"/>
      <w:b/>
      <w:bCs/>
      <w:iCs/>
      <w:sz w:val="23"/>
    </w:rPr>
  </w:style>
  <w:style w:type="character" w:customStyle="1" w:styleId="Overskrift7Tegn">
    <w:name w:val="Overskrift 7 Tegn"/>
    <w:basedOn w:val="Standardskrifttypeiafsnit"/>
    <w:link w:val="Overskrift7"/>
    <w:rsid w:val="00C37D31"/>
    <w:rPr>
      <w:rFonts w:ascii="Times New Roman" w:eastAsia="Times New Roman" w:hAnsi="Times New Roman" w:cs="Times New Roman"/>
      <w:b/>
      <w:i/>
      <w:sz w:val="23"/>
      <w:szCs w:val="24"/>
    </w:rPr>
  </w:style>
  <w:style w:type="character" w:customStyle="1" w:styleId="Overskrift8Tegn">
    <w:name w:val="Overskrift 8 Tegn"/>
    <w:basedOn w:val="Standardskrifttypeiafsnit"/>
    <w:link w:val="Overskrift8"/>
    <w:rsid w:val="00C37D31"/>
    <w:rPr>
      <w:rFonts w:ascii="Times New Roman" w:eastAsia="Times New Roman" w:hAnsi="Times New Roman" w:cs="Times New Roman"/>
      <w:bCs/>
      <w:i/>
      <w:iCs/>
      <w:sz w:val="23"/>
      <w:szCs w:val="24"/>
    </w:rPr>
  </w:style>
  <w:style w:type="character" w:customStyle="1" w:styleId="Overskrift9Tegn">
    <w:name w:val="Overskrift 9 Tegn"/>
    <w:basedOn w:val="Standardskrifttypeiafsnit"/>
    <w:link w:val="Overskrift9"/>
    <w:rsid w:val="00C37D31"/>
    <w:rPr>
      <w:rFonts w:ascii="Times New Roman" w:eastAsia="Times New Roman" w:hAnsi="Times New Roman" w:cs="Arial"/>
      <w:b/>
      <w:bCs/>
      <w:sz w:val="30"/>
      <w:szCs w:val="28"/>
    </w:rPr>
  </w:style>
  <w:style w:type="character" w:styleId="Pladsholdertekst">
    <w:name w:val="Placeholder Text"/>
    <w:basedOn w:val="Standardskrifttypeiafsnit"/>
    <w:uiPriority w:val="99"/>
    <w:semiHidden/>
    <w:rsid w:val="00C37D31"/>
    <w:rPr>
      <w:color w:val="FFFFFF"/>
    </w:rPr>
  </w:style>
  <w:style w:type="paragraph" w:customStyle="1" w:styleId="Punktopstilling">
    <w:name w:val="Punktopstilling"/>
    <w:basedOn w:val="Normal"/>
    <w:qFormat/>
    <w:rsid w:val="009D25B9"/>
    <w:pPr>
      <w:numPr>
        <w:numId w:val="14"/>
      </w:numPr>
      <w:tabs>
        <w:tab w:val="clear" w:pos="567"/>
        <w:tab w:val="clear" w:pos="1134"/>
        <w:tab w:val="clear" w:pos="1701"/>
        <w:tab w:val="left" w:pos="851"/>
      </w:tabs>
      <w:spacing w:before="120"/>
      <w:ind w:left="851" w:hanging="284"/>
    </w:pPr>
  </w:style>
  <w:style w:type="paragraph" w:customStyle="1" w:styleId="SagsnrFelt">
    <w:name w:val="SagsnrFelt"/>
    <w:basedOn w:val="DatoFelt"/>
    <w:next w:val="DirekteOplysninger"/>
    <w:qFormat/>
    <w:rsid w:val="00C37D31"/>
    <w:rPr>
      <w:b w:val="0"/>
      <w:caps w:val="0"/>
    </w:rPr>
  </w:style>
  <w:style w:type="paragraph" w:styleId="Sidefod">
    <w:name w:val="footer"/>
    <w:basedOn w:val="Normal"/>
    <w:link w:val="SidefodTegn"/>
    <w:uiPriority w:val="99"/>
    <w:rsid w:val="00C37D31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C37D31"/>
    <w:rPr>
      <w:rFonts w:ascii="Times New Roman" w:eastAsia="Times New Roman" w:hAnsi="Times New Roman" w:cs="Times New Roman"/>
      <w:bCs/>
      <w:sz w:val="14"/>
      <w:szCs w:val="20"/>
    </w:rPr>
  </w:style>
  <w:style w:type="paragraph" w:styleId="Sidehoved">
    <w:name w:val="header"/>
    <w:basedOn w:val="Normal"/>
    <w:link w:val="SidehovedTegn"/>
    <w:uiPriority w:val="99"/>
    <w:rsid w:val="00C37D31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character" w:styleId="Sidetal">
    <w:name w:val="page number"/>
    <w:uiPriority w:val="99"/>
    <w:rsid w:val="00C37D31"/>
    <w:rPr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C37D31"/>
    <w:rPr>
      <w:sz w:val="17"/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rsid w:val="00C37D31"/>
    <w:pPr>
      <w:tabs>
        <w:tab w:val="clear" w:pos="567"/>
        <w:tab w:val="clear" w:pos="1134"/>
        <w:tab w:val="clear" w:pos="1701"/>
        <w:tab w:val="left" w:pos="369"/>
      </w:tabs>
      <w:spacing w:line="240" w:lineRule="auto"/>
      <w:ind w:left="369" w:hanging="369"/>
    </w:pPr>
    <w:rPr>
      <w:sz w:val="17"/>
    </w:rPr>
  </w:style>
  <w:style w:type="character" w:customStyle="1" w:styleId="SlutnotetekstTegn">
    <w:name w:val="Slutnotetekst Tegn"/>
    <w:basedOn w:val="Standardskrifttypeiafsnit"/>
    <w:link w:val="Slutnotetekst"/>
    <w:semiHidden/>
    <w:rsid w:val="00C37D31"/>
    <w:rPr>
      <w:rFonts w:ascii="Times New Roman" w:eastAsia="Times New Roman" w:hAnsi="Times New Roman" w:cs="Times New Roman"/>
      <w:bCs/>
      <w:sz w:val="17"/>
      <w:szCs w:val="20"/>
    </w:rPr>
  </w:style>
  <w:style w:type="character" w:customStyle="1" w:styleId="Stilling">
    <w:name w:val="Stilling"/>
    <w:uiPriority w:val="99"/>
    <w:rsid w:val="00C37D31"/>
    <w:rPr>
      <w:i/>
      <w:color w:val="auto"/>
      <w:szCs w:val="23"/>
    </w:rPr>
  </w:style>
  <w:style w:type="table" w:styleId="Tabel-Gitter">
    <w:name w:val="Table Grid"/>
    <w:basedOn w:val="Tabel-Normal"/>
    <w:rsid w:val="00C37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Normal"/>
    <w:link w:val="TitelTegn"/>
    <w:uiPriority w:val="99"/>
    <w:qFormat/>
    <w:rsid w:val="00C37D31"/>
    <w:pPr>
      <w:keepNext/>
      <w:spacing w:after="240" w:line="240" w:lineRule="auto"/>
      <w:jc w:val="left"/>
    </w:pPr>
    <w:rPr>
      <w:rFonts w:cs="Arial"/>
      <w:sz w:val="44"/>
      <w:szCs w:val="32"/>
    </w:rPr>
  </w:style>
  <w:style w:type="character" w:customStyle="1" w:styleId="TitelTegn">
    <w:name w:val="Titel Tegn"/>
    <w:basedOn w:val="Standardskrifttypeiafsnit"/>
    <w:link w:val="Titel"/>
    <w:rsid w:val="00C37D31"/>
    <w:rPr>
      <w:rFonts w:ascii="Times New Roman" w:eastAsia="Times New Roman" w:hAnsi="Times New Roman" w:cs="Arial"/>
      <w:bCs/>
      <w:sz w:val="44"/>
      <w:szCs w:val="32"/>
    </w:rPr>
  </w:style>
  <w:style w:type="paragraph" w:styleId="Underskrift">
    <w:name w:val="Signature"/>
    <w:basedOn w:val="Normal"/>
    <w:link w:val="UnderskriftTegn"/>
    <w:uiPriority w:val="99"/>
    <w:rsid w:val="00C37D31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C37D31"/>
    <w:rPr>
      <w:rFonts w:ascii="Times New Roman" w:eastAsia="Times New Roman" w:hAnsi="Times New Roman" w:cs="Times New Roman"/>
      <w:bCs/>
      <w:sz w:val="23"/>
      <w:szCs w:val="20"/>
    </w:rPr>
  </w:style>
  <w:style w:type="table" w:customStyle="1" w:styleId="Tabel-Gitter1">
    <w:name w:val="Tabel - Gitter1"/>
    <w:basedOn w:val="Tabel-Normal"/>
    <w:next w:val="Tabel-Gitter"/>
    <w:rsid w:val="00577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-Gitter2">
    <w:name w:val="Tabel - Gitter2"/>
    <w:basedOn w:val="Tabel-Normal"/>
    <w:next w:val="Tabel-Gitter"/>
    <w:rsid w:val="00B26E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resse">
    <w:name w:val="adresse"/>
    <w:basedOn w:val="Normal"/>
    <w:rsid w:val="00D34F1A"/>
    <w:pPr>
      <w:framePr w:w="2160" w:h="1389" w:hRule="exact" w:hSpace="142" w:vSpace="142" w:wrap="around" w:vAnchor="page" w:hAnchor="page" w:x="9413" w:y="1050" w:anchorLock="1"/>
      <w:suppressAutoHyphens/>
      <w:spacing w:line="240" w:lineRule="auto"/>
      <w:jc w:val="left"/>
    </w:pPr>
    <w:rPr>
      <w:rFonts w:eastAsia="MS Mincho" w:cs="Tahoma"/>
      <w:bCs w:val="0"/>
      <w:color w:val="000000"/>
      <w:spacing w:val="-1"/>
      <w:sz w:val="14"/>
    </w:rPr>
  </w:style>
  <w:style w:type="paragraph" w:styleId="Dato">
    <w:name w:val="Date"/>
    <w:basedOn w:val="Normal"/>
    <w:next w:val="Normal"/>
    <w:link w:val="DatoTegn"/>
    <w:uiPriority w:val="99"/>
    <w:rsid w:val="00D34F1A"/>
  </w:style>
  <w:style w:type="character" w:customStyle="1" w:styleId="DatoTegn">
    <w:name w:val="Dato Tegn"/>
    <w:basedOn w:val="Standardskrifttypeiafsnit"/>
    <w:link w:val="Dato"/>
    <w:rsid w:val="00D34F1A"/>
    <w:rPr>
      <w:rFonts w:ascii="Times New Roman" w:eastAsia="Times New Roman" w:hAnsi="Times New Roman" w:cs="Times New Roman"/>
      <w:bCs/>
      <w:sz w:val="23"/>
      <w:szCs w:val="20"/>
    </w:rPr>
  </w:style>
  <w:style w:type="paragraph" w:customStyle="1" w:styleId="Firma">
    <w:name w:val="Firma"/>
    <w:basedOn w:val="Normal"/>
    <w:rsid w:val="00D34F1A"/>
    <w:pPr>
      <w:framePr w:hSpace="142" w:vSpace="142" w:wrap="around" w:vAnchor="page" w:hAnchor="margin" w:y="1305"/>
    </w:pPr>
  </w:style>
  <w:style w:type="paragraph" w:styleId="Overskrift">
    <w:name w:val="TOC Heading"/>
    <w:basedOn w:val="Overskrift1"/>
    <w:next w:val="Normal"/>
    <w:uiPriority w:val="39"/>
    <w:unhideWhenUsed/>
    <w:qFormat/>
    <w:rsid w:val="00D34F1A"/>
    <w:pPr>
      <w:keepLines/>
      <w:numPr>
        <w:numId w:val="0"/>
      </w:numPr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en-US"/>
    </w:rPr>
  </w:style>
  <w:style w:type="paragraph" w:styleId="Indeks1">
    <w:name w:val="index 1"/>
    <w:basedOn w:val="Normal"/>
    <w:next w:val="Normal"/>
    <w:autoRedefine/>
    <w:rsid w:val="00D34F1A"/>
    <w:pPr>
      <w:tabs>
        <w:tab w:val="clear" w:pos="567"/>
        <w:tab w:val="clear" w:pos="1134"/>
        <w:tab w:val="clear" w:pos="1701"/>
      </w:tabs>
      <w:spacing w:line="240" w:lineRule="auto"/>
      <w:ind w:left="200" w:hanging="200"/>
    </w:pPr>
    <w:rPr>
      <w:rFonts w:ascii="Tahoma" w:hAnsi="Tahoma"/>
      <w:spacing w:val="10"/>
      <w:sz w:val="20"/>
    </w:rPr>
  </w:style>
  <w:style w:type="character" w:styleId="Hyperlink">
    <w:name w:val="Hyperlink"/>
    <w:basedOn w:val="Standardskrifttypeiafsnit"/>
    <w:uiPriority w:val="99"/>
    <w:unhideWhenUsed/>
    <w:rsid w:val="00D34F1A"/>
    <w:rPr>
      <w:color w:val="0000FF" w:themeColor="hyperlink"/>
      <w:u w:val="single"/>
    </w:rPr>
  </w:style>
  <w:style w:type="paragraph" w:styleId="Kommentaremne">
    <w:name w:val="annotation subject"/>
    <w:basedOn w:val="Kommentartekst"/>
    <w:next w:val="Kommentartekst"/>
    <w:link w:val="KommentaremneTegn"/>
    <w:rsid w:val="00D34F1A"/>
    <w:pPr>
      <w:spacing w:line="240" w:lineRule="auto"/>
    </w:pPr>
    <w:rPr>
      <w:rFonts w:ascii="Tahoma" w:hAnsi="Tahoma"/>
      <w:b/>
      <w:spacing w:val="10"/>
      <w:sz w:val="20"/>
    </w:rPr>
  </w:style>
  <w:style w:type="character" w:customStyle="1" w:styleId="KommentaremneTegn">
    <w:name w:val="Kommentaremne Tegn"/>
    <w:basedOn w:val="KommentartekstTegn"/>
    <w:link w:val="Kommentaremne"/>
    <w:rsid w:val="00D34F1A"/>
    <w:rPr>
      <w:rFonts w:ascii="Tahoma" w:eastAsia="Times New Roman" w:hAnsi="Tahoma" w:cs="Times New Roman"/>
      <w:b/>
      <w:bCs/>
      <w:spacing w:val="10"/>
      <w:sz w:val="20"/>
      <w:szCs w:val="20"/>
    </w:rPr>
  </w:style>
  <w:style w:type="character" w:customStyle="1" w:styleId="KommentartekstTegn1">
    <w:name w:val="Kommentartekst Tegn1"/>
    <w:basedOn w:val="Standardskrifttypeiafsnit"/>
    <w:semiHidden/>
    <w:rsid w:val="00D34F1A"/>
    <w:rPr>
      <w:bCs/>
      <w:sz w:val="23"/>
    </w:rPr>
  </w:style>
  <w:style w:type="table" w:styleId="Tabel-3D-effekter1">
    <w:name w:val="Table 3D effects 1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ysskygge1">
    <w:name w:val="Lys skygge1"/>
    <w:basedOn w:val="Tabel-Normal"/>
    <w:uiPriority w:val="60"/>
    <w:rsid w:val="00D34F1A"/>
    <w:pPr>
      <w:spacing w:after="0" w:line="240" w:lineRule="auto"/>
      <w:ind w:right="851"/>
      <w:jc w:val="both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-Liste6">
    <w:name w:val="Table List 6"/>
    <w:basedOn w:val="Tabel-Normal"/>
    <w:rsid w:val="00D34F1A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00" w:lineRule="exac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Korrektur">
    <w:name w:val="Revision"/>
    <w:hidden/>
    <w:uiPriority w:val="99"/>
    <w:semiHidden/>
    <w:rsid w:val="00D34F1A"/>
    <w:pPr>
      <w:spacing w:after="0" w:line="240" w:lineRule="auto"/>
    </w:pPr>
    <w:rPr>
      <w:rFonts w:ascii="Times New Roman" w:eastAsia="Times New Roman" w:hAnsi="Times New Roman" w:cs="Times New Roman"/>
      <w:bCs/>
      <w:sz w:val="23"/>
      <w:szCs w:val="20"/>
    </w:rPr>
  </w:style>
  <w:style w:type="numbering" w:styleId="111111">
    <w:name w:val="Outline List 2"/>
    <w:basedOn w:val="Ingenoversigt"/>
    <w:semiHidden/>
    <w:rsid w:val="00D55ADF"/>
    <w:pPr>
      <w:numPr>
        <w:numId w:val="15"/>
      </w:numPr>
    </w:pPr>
  </w:style>
  <w:style w:type="numbering" w:styleId="1ai">
    <w:name w:val="Outline List 1"/>
    <w:basedOn w:val="Ingenoversigt"/>
    <w:semiHidden/>
    <w:rsid w:val="00D55ADF"/>
    <w:pPr>
      <w:numPr>
        <w:numId w:val="16"/>
      </w:numPr>
    </w:pPr>
  </w:style>
  <w:style w:type="numbering" w:styleId="ArtikelSektion">
    <w:name w:val="Outline List 3"/>
    <w:basedOn w:val="Ingenoversigt"/>
    <w:semiHidden/>
    <w:rsid w:val="00D55ADF"/>
    <w:pPr>
      <w:numPr>
        <w:numId w:val="17"/>
      </w:numPr>
    </w:pPr>
  </w:style>
  <w:style w:type="paragraph" w:styleId="Bloktekst">
    <w:name w:val="Block Text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1440" w:right="1440"/>
      <w:jc w:val="left"/>
      <w:textAlignment w:val="auto"/>
    </w:pPr>
    <w:rPr>
      <w:rFonts w:ascii="Century Schoolbook" w:hAnsi="Century Schoolbook"/>
      <w:bCs w:val="0"/>
      <w:sz w:val="20"/>
    </w:rPr>
  </w:style>
  <w:style w:type="paragraph" w:styleId="Brdtekst">
    <w:name w:val="Body Text"/>
    <w:basedOn w:val="Normal"/>
    <w:link w:val="Brd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2">
    <w:name w:val="Body Text 2"/>
    <w:basedOn w:val="Normal"/>
    <w:link w:val="Brdtekst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3">
    <w:name w:val="Body Text 3"/>
    <w:basedOn w:val="Normal"/>
    <w:link w:val="Brdtekst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55ADF"/>
    <w:pPr>
      <w:ind w:firstLine="21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D55ADF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120" w:line="280" w:lineRule="atLeast"/>
      <w:ind w:left="283"/>
      <w:jc w:val="left"/>
      <w:textAlignment w:val="auto"/>
    </w:pPr>
    <w:rPr>
      <w:rFonts w:ascii="Century Schoolbook" w:hAnsi="Century Schoolbook"/>
      <w:bCs w:val="0"/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55ADF"/>
    <w:rPr>
      <w:rFonts w:ascii="Century Schoolbook" w:eastAsia="Times New Roman" w:hAnsi="Century Schoolbook" w:cs="Times New Roman"/>
      <w:sz w:val="16"/>
      <w:szCs w:val="16"/>
    </w:rPr>
  </w:style>
  <w:style w:type="paragraph" w:styleId="Billedtekst">
    <w:name w:val="caption"/>
    <w:basedOn w:val="Normal"/>
    <w:next w:val="Normal"/>
    <w:uiPriority w:val="2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16"/>
    </w:rPr>
  </w:style>
  <w:style w:type="paragraph" w:styleId="Sluthilsen">
    <w:name w:val="Closing"/>
    <w:basedOn w:val="Normal"/>
    <w:link w:val="Slu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4252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paragraph" w:styleId="E-mail-signatur">
    <w:name w:val="E-mail Signature"/>
    <w:basedOn w:val="Normal"/>
    <w:link w:val="E-mail-signatur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E-mail-signaturTegn">
    <w:name w:val="E-mail-signatur Tegn"/>
    <w:basedOn w:val="Standardskrifttypeiafsnit"/>
    <w:link w:val="E-mail-signatur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Fremhv">
    <w:name w:val="Emphasis"/>
    <w:basedOn w:val="Standardskrifttypeiafsnit"/>
    <w:uiPriority w:val="99"/>
    <w:qFormat/>
    <w:rsid w:val="00D55ADF"/>
    <w:rPr>
      <w:i/>
      <w:iCs/>
    </w:rPr>
  </w:style>
  <w:style w:type="paragraph" w:styleId="Modtageradresse">
    <w:name w:val="envelope address"/>
    <w:basedOn w:val="Normal"/>
    <w:uiPriority w:val="99"/>
    <w:semiHidden/>
    <w:rsid w:val="00D55ADF"/>
    <w:pPr>
      <w:framePr w:w="7920" w:h="1980" w:hRule="exact" w:hSpace="141" w:wrap="auto" w:hAnchor="page" w:xAlign="center" w:yAlign="bottom"/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ind w:left="2880"/>
      <w:jc w:val="left"/>
      <w:textAlignment w:val="auto"/>
    </w:pPr>
    <w:rPr>
      <w:rFonts w:ascii="Arial" w:hAnsi="Arial" w:cs="Arial"/>
      <w:bCs w:val="0"/>
      <w:sz w:val="24"/>
    </w:rPr>
  </w:style>
  <w:style w:type="paragraph" w:styleId="Afsenderadresse">
    <w:name w:val="envelope return"/>
    <w:basedOn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Arial" w:hAnsi="Arial" w:cs="Arial"/>
      <w:bCs w:val="0"/>
      <w:sz w:val="20"/>
    </w:rPr>
  </w:style>
  <w:style w:type="character" w:styleId="HTML-akronym">
    <w:name w:val="HTML Acronym"/>
    <w:basedOn w:val="Standardskrifttypeiafsnit"/>
    <w:uiPriority w:val="99"/>
    <w:semiHidden/>
    <w:rsid w:val="00D55ADF"/>
  </w:style>
  <w:style w:type="paragraph" w:styleId="HTML-adresse">
    <w:name w:val="HTML Address"/>
    <w:basedOn w:val="Normal"/>
    <w:link w:val="HTML-adresse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i/>
      <w:iCs/>
      <w:sz w:val="20"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55ADF"/>
    <w:rPr>
      <w:rFonts w:ascii="Century Schoolbook" w:eastAsia="Times New Roman" w:hAnsi="Century Schoolbook" w:cs="Times New Roman"/>
      <w:i/>
      <w:iCs/>
      <w:sz w:val="20"/>
      <w:szCs w:val="20"/>
    </w:rPr>
  </w:style>
  <w:style w:type="character" w:styleId="HTML-citat">
    <w:name w:val="HTML Cite"/>
    <w:basedOn w:val="Standardskrifttypeiafsnit"/>
    <w:uiPriority w:val="99"/>
    <w:semiHidden/>
    <w:rsid w:val="00D55ADF"/>
    <w:rPr>
      <w:i/>
      <w:iCs/>
    </w:rPr>
  </w:style>
  <w:style w:type="character" w:styleId="HTML-kode">
    <w:name w:val="HTML Code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D55ADF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D55ADF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D55ADF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D55ADF"/>
    <w:rPr>
      <w:i/>
      <w:iCs/>
    </w:rPr>
  </w:style>
  <w:style w:type="paragraph" w:styleId="Almindeligtekst">
    <w:name w:val="Plain Text"/>
    <w:basedOn w:val="Normal"/>
    <w:link w:val="Almindeligtekst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ourier New" w:hAnsi="Courier New" w:cs="Courier New"/>
      <w:bCs w:val="0"/>
      <w:sz w:val="20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55ADF"/>
    <w:rPr>
      <w:rFonts w:ascii="Courier New" w:eastAsia="Times New Roman" w:hAnsi="Courier New" w:cs="Courier New"/>
      <w:sz w:val="20"/>
      <w:szCs w:val="20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55ADF"/>
    <w:rPr>
      <w:rFonts w:ascii="Century Schoolbook" w:eastAsia="Times New Roman" w:hAnsi="Century Schoolbook" w:cs="Times New Roman"/>
      <w:sz w:val="20"/>
      <w:szCs w:val="20"/>
    </w:rPr>
  </w:style>
  <w:style w:type="character" w:styleId="Strk">
    <w:name w:val="Strong"/>
    <w:basedOn w:val="Standardskrifttypeiafsnit"/>
    <w:uiPriority w:val="99"/>
    <w:qFormat/>
    <w:rsid w:val="00D55ADF"/>
    <w:rPr>
      <w:b/>
      <w:bCs/>
    </w:rPr>
  </w:style>
  <w:style w:type="paragraph" w:styleId="Undertitel">
    <w:name w:val="Subtitle"/>
    <w:basedOn w:val="Normal"/>
    <w:link w:val="Undertitel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60" w:line="280" w:lineRule="atLeast"/>
      <w:jc w:val="center"/>
      <w:textAlignment w:val="auto"/>
    </w:pPr>
    <w:rPr>
      <w:rFonts w:ascii="Arial" w:hAnsi="Arial" w:cs="Arial"/>
      <w:bCs w:val="0"/>
      <w:sz w:val="24"/>
    </w:rPr>
  </w:style>
  <w:style w:type="character" w:customStyle="1" w:styleId="UndertitelTegn">
    <w:name w:val="Undertitel Tegn"/>
    <w:basedOn w:val="Standardskrifttypeiafsnit"/>
    <w:link w:val="Undertitel"/>
    <w:uiPriority w:val="99"/>
    <w:rsid w:val="00D55ADF"/>
    <w:rPr>
      <w:rFonts w:ascii="Arial" w:eastAsia="Times New Roman" w:hAnsi="Arial" w:cs="Arial"/>
      <w:sz w:val="24"/>
      <w:szCs w:val="20"/>
    </w:rPr>
  </w:style>
  <w:style w:type="table" w:styleId="Tabel-Klassisk1">
    <w:name w:val="Table Classic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Gitter10">
    <w:name w:val="Table Grid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0">
    <w:name w:val="Table Grid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7">
    <w:name w:val="Table List 7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D55ADF"/>
    <w:pPr>
      <w:spacing w:after="0" w:line="280" w:lineRule="atLeast"/>
    </w:pPr>
    <w:rPr>
      <w:rFonts w:ascii="Century Schoolbook" w:eastAsia="Times New Roman" w:hAnsi="Century Schoolbook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BesgtHyperlink">
    <w:name w:val="FollowedHyperlink"/>
    <w:basedOn w:val="Standardskrifttypeiafsnit"/>
    <w:uiPriority w:val="99"/>
    <w:semiHidden/>
    <w:rsid w:val="00D55ADF"/>
    <w:rPr>
      <w:color w:val="800080"/>
      <w:u w:val="single"/>
    </w:rPr>
  </w:style>
  <w:style w:type="paragraph" w:customStyle="1" w:styleId="Punktliste">
    <w:name w:val="Punktliste"/>
    <w:basedOn w:val="Normal"/>
    <w:uiPriority w:val="4"/>
    <w:rsid w:val="00D55ADF"/>
    <w:pPr>
      <w:numPr>
        <w:numId w:val="18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ummerering">
    <w:name w:val="Nummerering"/>
    <w:basedOn w:val="Normal"/>
    <w:uiPriority w:val="4"/>
    <w:rsid w:val="00D55ADF"/>
    <w:pPr>
      <w:numPr>
        <w:numId w:val="19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Tabeltekst">
    <w:name w:val="Tabel teks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Cs w:val="0"/>
      <w:sz w:val="18"/>
    </w:rPr>
  </w:style>
  <w:style w:type="paragraph" w:customStyle="1" w:styleId="Tabeloverskrift">
    <w:name w:val="Tabel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6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paragraph" w:customStyle="1" w:styleId="Tabelkolonneoverskrift">
    <w:name w:val="Tabel kolonne overskrift"/>
    <w:basedOn w:val="Normal"/>
    <w:uiPriority w:val="4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20" w:lineRule="atLeast"/>
      <w:jc w:val="left"/>
      <w:textAlignment w:val="auto"/>
    </w:pPr>
    <w:rPr>
      <w:rFonts w:ascii="Century Schoolbook" w:hAnsi="Century Schoolbook"/>
      <w:b/>
      <w:bCs w:val="0"/>
      <w:sz w:val="18"/>
    </w:rPr>
  </w:style>
  <w:style w:type="table" w:customStyle="1" w:styleId="Table-Normal">
    <w:name w:val="Table - Normal"/>
    <w:basedOn w:val="Tabel-Normal"/>
    <w:rsid w:val="00D55ADF"/>
    <w:pPr>
      <w:spacing w:after="0" w:line="220" w:lineRule="atLeast"/>
    </w:pPr>
    <w:rPr>
      <w:rFonts w:ascii="Verdana" w:eastAsia="Times New Roman" w:hAnsi="Verdana" w:cs="Times New Roman"/>
      <w:sz w:val="18"/>
      <w:szCs w:val="20"/>
    </w:rPr>
    <w:tblPr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Century Schoolbook" w:hAnsi="Century Schoolbook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Century Schoolbook" w:hAnsi="Century Schoolbook"/>
        <w:b/>
        <w:sz w:val="18"/>
      </w:rPr>
    </w:tblStylePr>
  </w:style>
  <w:style w:type="paragraph" w:customStyle="1" w:styleId="Tabelnumre">
    <w:name w:val="Tabel numre"/>
    <w:basedOn w:val="Tabeltekst"/>
    <w:uiPriority w:val="4"/>
    <w:rsid w:val="00D55ADF"/>
    <w:pPr>
      <w:jc w:val="right"/>
    </w:pPr>
  </w:style>
  <w:style w:type="paragraph" w:customStyle="1" w:styleId="TabelnumreTotal">
    <w:name w:val="Tabel numre Total"/>
    <w:basedOn w:val="Tabelnumre"/>
    <w:uiPriority w:val="4"/>
    <w:rsid w:val="00D55ADF"/>
    <w:rPr>
      <w:b/>
    </w:rPr>
  </w:style>
  <w:style w:type="paragraph" w:customStyle="1" w:styleId="Template">
    <w:name w:val="Template"/>
    <w:uiPriority w:val="9"/>
    <w:semiHidden/>
    <w:rsid w:val="00D55ADF"/>
    <w:pPr>
      <w:spacing w:after="0" w:line="220" w:lineRule="atLeast"/>
    </w:pPr>
    <w:rPr>
      <w:rFonts w:ascii="Franklin Gothic Book" w:eastAsia="Times New Roman" w:hAnsi="Franklin Gothic Book" w:cs="Times New Roman"/>
      <w:noProof/>
      <w:sz w:val="17"/>
      <w:szCs w:val="24"/>
      <w:lang w:eastAsia="en-US"/>
    </w:rPr>
  </w:style>
  <w:style w:type="paragraph" w:customStyle="1" w:styleId="Template-Virksomhedsnavn">
    <w:name w:val="Template - Virksomheds navn"/>
    <w:basedOn w:val="Template"/>
    <w:next w:val="Template-Adresse"/>
    <w:uiPriority w:val="9"/>
    <w:semiHidden/>
    <w:rsid w:val="00D55ADF"/>
    <w:rPr>
      <w:rFonts w:ascii="Franklin Gothic Demi" w:hAnsi="Franklin Gothic Demi"/>
    </w:rPr>
  </w:style>
  <w:style w:type="paragraph" w:customStyle="1" w:styleId="Template-Adresse">
    <w:name w:val="Template - Adresse"/>
    <w:basedOn w:val="Template"/>
    <w:uiPriority w:val="9"/>
    <w:semiHidden/>
    <w:rsid w:val="00D55ADF"/>
    <w:pPr>
      <w:tabs>
        <w:tab w:val="left" w:pos="601"/>
        <w:tab w:val="left" w:pos="782"/>
      </w:tabs>
    </w:pPr>
  </w:style>
  <w:style w:type="paragraph" w:customStyle="1" w:styleId="Template-Dato">
    <w:name w:val="Template - Dato"/>
    <w:basedOn w:val="Template-Adresse"/>
    <w:uiPriority w:val="9"/>
    <w:semiHidden/>
    <w:rsid w:val="00D55ADF"/>
    <w:pPr>
      <w:spacing w:line="280" w:lineRule="atLeast"/>
    </w:pPr>
    <w:rPr>
      <w:rFonts w:ascii="Century Schoolbook" w:hAnsi="Century Schoolbook"/>
      <w:sz w:val="20"/>
    </w:rPr>
  </w:style>
  <w:style w:type="paragraph" w:customStyle="1" w:styleId="Normal-Dokumentoverskrift">
    <w:name w:val="Normal - Dokument overskrift"/>
    <w:basedOn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bCs w:val="0"/>
      <w:sz w:val="20"/>
    </w:rPr>
  </w:style>
  <w:style w:type="paragraph" w:customStyle="1" w:styleId="Template-JNr">
    <w:name w:val="Template - J Nr"/>
    <w:basedOn w:val="Template"/>
    <w:uiPriority w:val="9"/>
    <w:semiHidden/>
    <w:rsid w:val="00D55ADF"/>
    <w:pPr>
      <w:tabs>
        <w:tab w:val="left" w:pos="601"/>
      </w:tabs>
      <w:spacing w:line="180" w:lineRule="atLeast"/>
    </w:pPr>
    <w:rPr>
      <w:sz w:val="15"/>
    </w:rPr>
  </w:style>
  <w:style w:type="paragraph" w:styleId="Listeoverfigurer">
    <w:name w:val="table of figures"/>
    <w:basedOn w:val="Normal"/>
    <w:next w:val="Normal"/>
    <w:uiPriority w:val="99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Cs w:val="0"/>
      <w:sz w:val="20"/>
    </w:rPr>
  </w:style>
  <w:style w:type="paragraph" w:customStyle="1" w:styleId="Normal-AfsenderNavn">
    <w:name w:val="Normal - Afsender Navn"/>
    <w:basedOn w:val="Normal"/>
    <w:next w:val="Normal"/>
    <w:uiPriority w:val="4"/>
    <w:semiHidden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00" w:lineRule="atLeast"/>
      <w:jc w:val="left"/>
      <w:textAlignment w:val="auto"/>
    </w:pPr>
    <w:rPr>
      <w:rFonts w:ascii="Arial" w:hAnsi="Arial"/>
      <w:b/>
      <w:bCs w:val="0"/>
      <w:sz w:val="16"/>
    </w:rPr>
  </w:style>
  <w:style w:type="numbering" w:customStyle="1" w:styleId="StyleNumbered">
    <w:name w:val="Style Numbered"/>
    <w:rsid w:val="00D55ADF"/>
    <w:pPr>
      <w:numPr>
        <w:numId w:val="20"/>
      </w:numPr>
    </w:pPr>
  </w:style>
  <w:style w:type="paragraph" w:customStyle="1" w:styleId="MPBrdtekst">
    <w:name w:val="MP Brødtekst"/>
    <w:basedOn w:val="Normal"/>
    <w:next w:val="Normal"/>
    <w:link w:val="MPBrdtekstTegn"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40" w:line="280" w:lineRule="atLeast"/>
      <w:textAlignment w:val="auto"/>
    </w:pPr>
    <w:rPr>
      <w:rFonts w:ascii="Verdana" w:hAnsi="Verdana"/>
      <w:bCs w:val="0"/>
      <w:sz w:val="20"/>
      <w:szCs w:val="22"/>
      <w:lang w:eastAsia="en-US"/>
    </w:rPr>
  </w:style>
  <w:style w:type="character" w:customStyle="1" w:styleId="MPBrdtekstTegn">
    <w:name w:val="MP Brødtekst Tegn"/>
    <w:link w:val="MPBrdtekst"/>
    <w:uiPriority w:val="99"/>
    <w:rsid w:val="00D55ADF"/>
    <w:rPr>
      <w:rFonts w:ascii="Verdana" w:eastAsia="Times New Roman" w:hAnsi="Verdana" w:cs="Times New Roman"/>
      <w:sz w:val="20"/>
      <w:lang w:eastAsia="en-US"/>
    </w:rPr>
  </w:style>
  <w:style w:type="table" w:styleId="Mediumskygge1-fremhvningsfarve2">
    <w:name w:val="Medium Shading 1 Accent 2"/>
    <w:basedOn w:val="Tabel-Normal"/>
    <w:uiPriority w:val="63"/>
    <w:rsid w:val="00D55AD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abletext">
    <w:name w:val="Table text"/>
    <w:basedOn w:val="Normal"/>
    <w:autoRedefine/>
    <w:uiPriority w:val="99"/>
    <w:qFormat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Theme="minorHAnsi" w:hAnsiTheme="minorHAnsi" w:cs="Arial"/>
      <w:color w:val="000000" w:themeColor="text1"/>
      <w:sz w:val="18"/>
      <w:szCs w:val="18"/>
      <w:lang w:eastAsia="en-US"/>
    </w:rPr>
  </w:style>
  <w:style w:type="paragraph" w:customStyle="1" w:styleId="Deloverskrift">
    <w:name w:val="Deloverskrift"/>
    <w:basedOn w:val="Overskrift4"/>
    <w:next w:val="Normal"/>
    <w:link w:val="DeloverskriftTegn"/>
    <w:qFormat/>
    <w:rsid w:val="00D55ADF"/>
    <w:pPr>
      <w:keepNext w:val="0"/>
      <w:numPr>
        <w:ilvl w:val="0"/>
        <w:numId w:val="0"/>
      </w:numPr>
      <w:overflowPunct/>
      <w:autoSpaceDE/>
      <w:autoSpaceDN/>
      <w:adjustRightInd/>
      <w:spacing w:line="280" w:lineRule="atLeast"/>
      <w:jc w:val="left"/>
      <w:textAlignment w:val="auto"/>
    </w:pPr>
    <w:rPr>
      <w:rFonts w:ascii="Century Schoolbook" w:hAnsi="Century Schoolbook"/>
      <w:b/>
      <w:sz w:val="20"/>
    </w:rPr>
  </w:style>
  <w:style w:type="character" w:customStyle="1" w:styleId="DeloverskriftTegn">
    <w:name w:val="Deloverskrift Tegn"/>
    <w:basedOn w:val="Overskrift4Tegn"/>
    <w:link w:val="Deloverskrift"/>
    <w:rsid w:val="00D55ADF"/>
    <w:rPr>
      <w:rFonts w:ascii="Century Schoolbook" w:eastAsia="Times New Roman" w:hAnsi="Century Schoolbook" w:cs="Times New Roman"/>
      <w:b/>
      <w:bCs/>
      <w:i/>
      <w:sz w:val="20"/>
      <w:szCs w:val="28"/>
    </w:rPr>
  </w:style>
  <w:style w:type="paragraph" w:customStyle="1" w:styleId="DokTitel">
    <w:name w:val="DokTitel"/>
    <w:basedOn w:val="Normal"/>
    <w:next w:val="Normal"/>
    <w:rsid w:val="00D55ADF"/>
    <w:p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line="400" w:lineRule="exact"/>
      <w:jc w:val="left"/>
      <w:textAlignment w:val="auto"/>
    </w:pPr>
    <w:rPr>
      <w:rFonts w:ascii="Arial" w:hAnsi="Arial" w:cs="Arial"/>
      <w:bCs w:val="0"/>
      <w:sz w:val="40"/>
      <w:szCs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S\Templates\SkriftParadineNew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C9B9-18D9-4EE5-8AAD-BCB3B19FE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SkriftParadineNew.dotx</Template>
  <TotalTime>38</TotalTime>
  <Pages>5</Pages>
  <Words>746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Peter Nielsen</dc:creator>
  <cp:lastModifiedBy>Lars Freund</cp:lastModifiedBy>
  <cp:revision>5</cp:revision>
  <cp:lastPrinted>2016-08-23T09:00:00Z</cp:lastPrinted>
  <dcterms:created xsi:type="dcterms:W3CDTF">2017-03-04T00:08:00Z</dcterms:created>
  <dcterms:modified xsi:type="dcterms:W3CDTF">2017-03-08T09:46:00Z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DateDialog">
    <vt:lpwstr>No</vt:lpwstr>
  </property>
  <property fmtid="{D5CDD505-2E9C-101B-9397-08002B2CF9AE}" pid="3" name="SD_DocumentLanguage">
    <vt:lpwstr>da-DK</vt:lpwstr>
  </property>
  <property fmtid="{D5CDD505-2E9C-101B-9397-08002B2CF9AE}" pid="4" name="ContentRemapped">
    <vt:lpwstr>true</vt:lpwstr>
  </property>
</Properties>
</file>