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tbl>
      <w:tblPr>
        <w:tblW w:w="10287" w:type="dxa"/>
        <w:tblLayout w:type="fixed"/>
        <w:tblCellMar>
          <w:top w:w="57" w:type="dxa"/>
          <w:left w:w="0" w:type="dxa"/>
          <w:right w:w="0" w:type="dxa"/>
        </w:tblCellMar>
        <w:tblLook w:val="01E0" w:firstRow="1" w:lastRow="1" w:firstColumn="1" w:lastColumn="1" w:noHBand="0" w:noVBand="0"/>
      </w:tblPr>
      <w:tblGrid>
        <w:gridCol w:w="8222"/>
        <w:gridCol w:w="85"/>
        <w:gridCol w:w="1980"/>
      </w:tblGrid>
      <w:tr w:rsidR="00D55ADF" w:rsidRPr="00DB0BAE" w:rsidTr="00D55ADF">
        <w:trPr>
          <w:trHeight w:hRule="exact" w:val="977"/>
        </w:trPr>
        <w:tc>
          <w:tcPr>
            <w:tcW w:w="8222" w:type="dxa"/>
            <w:tcBorders>
              <w:bottom w:val="single" w:sz="4" w:space="0" w:color="auto"/>
            </w:tcBorders>
            <w:shd w:val="clear" w:color="auto" w:fill="auto"/>
            <w:vAlign w:val="bottom"/>
          </w:tcPr>
          <w:p w:rsidR="00E06E18" w:rsidRDefault="00335159" w:rsidP="006C0592">
            <w:pPr>
              <w:pStyle w:val="DokTitel"/>
            </w:pPr>
            <w:r>
              <w:t xml:space="preserve">Bilag </w:t>
            </w:r>
            <w:r w:rsidR="00E06E18">
              <w:t>0</w:t>
            </w:r>
            <w:r w:rsidR="004C0773">
              <w:t>1</w:t>
            </w:r>
            <w:r w:rsidR="00E06E18">
              <w:t xml:space="preserve"> -</w:t>
            </w:r>
            <w:r w:rsidR="000319A6">
              <w:t xml:space="preserve"> Tidsplan</w:t>
            </w:r>
            <w:r w:rsidR="008E515B">
              <w:t xml:space="preserve">, </w:t>
            </w:r>
          </w:p>
          <w:p w:rsidR="00D55ADF" w:rsidRPr="00DB0BAE" w:rsidRDefault="008E515B" w:rsidP="006C0592">
            <w:pPr>
              <w:pStyle w:val="DokTitel"/>
            </w:pPr>
            <w:r>
              <w:t xml:space="preserve">Appendiks D </w:t>
            </w:r>
            <w:r w:rsidR="00E06E18">
              <w:t xml:space="preserve">- </w:t>
            </w:r>
            <w:r>
              <w:t>In</w:t>
            </w:r>
            <w:r w:rsidR="00384797">
              <w:t>formation vedr. tidsplan</w:t>
            </w:r>
            <w:r w:rsidR="00335159">
              <w:t xml:space="preserve"> </w:t>
            </w:r>
          </w:p>
        </w:tc>
        <w:tc>
          <w:tcPr>
            <w:tcW w:w="85" w:type="dxa"/>
            <w:vMerge w:val="restart"/>
            <w:tcBorders>
              <w:left w:val="nil"/>
            </w:tcBorders>
            <w:shd w:val="clear" w:color="auto" w:fill="auto"/>
          </w:tcPr>
          <w:p w:rsidR="00D55ADF" w:rsidRPr="00DB0BAE" w:rsidRDefault="00D55ADF" w:rsidP="00D55ADF">
            <w:pPr>
              <w:pStyle w:val="DokTitel"/>
            </w:pPr>
          </w:p>
        </w:tc>
        <w:tc>
          <w:tcPr>
            <w:tcW w:w="1980" w:type="dxa"/>
            <w:vMerge w:val="restart"/>
            <w:shd w:val="clear" w:color="auto" w:fill="auto"/>
          </w:tcPr>
          <w:p w:rsidR="00D55ADF" w:rsidRPr="00DB0BAE" w:rsidRDefault="00D55ADF" w:rsidP="00D55ADF">
            <w:bookmarkStart w:id="0" w:name="BmDato"/>
            <w:bookmarkEnd w:id="0"/>
          </w:p>
          <w:p w:rsidR="00D55ADF" w:rsidRPr="00DB0BAE" w:rsidRDefault="00D55ADF" w:rsidP="00D55ADF">
            <w:bookmarkStart w:id="1" w:name="BmOmraade"/>
            <w:bookmarkStart w:id="2" w:name="BmInitialer"/>
            <w:bookmarkStart w:id="3" w:name="BmJournalnr"/>
            <w:bookmarkEnd w:id="1"/>
            <w:bookmarkEnd w:id="2"/>
            <w:bookmarkEnd w:id="3"/>
          </w:p>
        </w:tc>
      </w:tr>
      <w:tr w:rsidR="00D55ADF" w:rsidRPr="00DB0BAE" w:rsidTr="00D55ADF">
        <w:trPr>
          <w:trHeight w:hRule="exact" w:val="1563"/>
        </w:trPr>
        <w:tc>
          <w:tcPr>
            <w:tcW w:w="8222" w:type="dxa"/>
            <w:tcBorders>
              <w:top w:val="single" w:sz="4" w:space="0" w:color="auto"/>
            </w:tcBorders>
            <w:shd w:val="clear" w:color="auto" w:fill="auto"/>
          </w:tcPr>
          <w:p w:rsidR="00D55ADF" w:rsidRPr="00DB0BAE" w:rsidRDefault="00D55ADF" w:rsidP="00D55ADF">
            <w:pPr>
              <w:pStyle w:val="DokTitel"/>
              <w:rPr>
                <w:sz w:val="28"/>
                <w:szCs w:val="28"/>
              </w:rPr>
            </w:pPr>
            <w:r>
              <w:rPr>
                <w:sz w:val="28"/>
                <w:szCs w:val="28"/>
              </w:rPr>
              <w:t>SLKS</w:t>
            </w:r>
            <w:r w:rsidR="002D0EDF">
              <w:rPr>
                <w:sz w:val="28"/>
                <w:szCs w:val="28"/>
              </w:rPr>
              <w:t>’</w:t>
            </w:r>
            <w:r w:rsidRPr="00DB0BAE">
              <w:rPr>
                <w:sz w:val="28"/>
                <w:szCs w:val="28"/>
              </w:rPr>
              <w:t xml:space="preserve"> udbud af </w:t>
            </w:r>
            <w:r>
              <w:rPr>
                <w:sz w:val="28"/>
                <w:szCs w:val="28"/>
              </w:rPr>
              <w:t xml:space="preserve">ASTA, </w:t>
            </w:r>
            <w:r w:rsidRPr="00EE096E">
              <w:rPr>
                <w:sz w:val="24"/>
                <w:szCs w:val="28"/>
              </w:rPr>
              <w:t>Ansøgnings- og tilskudsadministrationssystem</w:t>
            </w:r>
          </w:p>
          <w:p w:rsidR="00D55ADF" w:rsidRPr="00DB0BAE" w:rsidRDefault="00D55ADF" w:rsidP="00D55ADF"/>
        </w:tc>
        <w:tc>
          <w:tcPr>
            <w:tcW w:w="85" w:type="dxa"/>
            <w:vMerge/>
            <w:tcBorders>
              <w:left w:val="nil"/>
            </w:tcBorders>
            <w:shd w:val="clear" w:color="auto" w:fill="auto"/>
          </w:tcPr>
          <w:p w:rsidR="00D55ADF" w:rsidRPr="00DB0BAE" w:rsidRDefault="00D55ADF" w:rsidP="00D55ADF">
            <w:pPr>
              <w:pStyle w:val="DokTitel"/>
            </w:pPr>
          </w:p>
        </w:tc>
        <w:tc>
          <w:tcPr>
            <w:tcW w:w="1980" w:type="dxa"/>
            <w:vMerge/>
            <w:shd w:val="clear" w:color="auto" w:fill="auto"/>
          </w:tcPr>
          <w:p w:rsidR="00D55ADF" w:rsidRPr="00DB0BAE" w:rsidRDefault="00D55ADF" w:rsidP="00D55ADF"/>
        </w:tc>
      </w:tr>
    </w:tbl>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sdt>
      <w:sdtPr>
        <w:rPr>
          <w:rFonts w:ascii="Times New Roman" w:eastAsia="Times New Roman" w:hAnsi="Times New Roman" w:cs="Times New Roman"/>
          <w:b w:val="0"/>
          <w:color w:val="auto"/>
          <w:sz w:val="23"/>
          <w:szCs w:val="20"/>
          <w:lang w:eastAsia="da-DK"/>
        </w:rPr>
        <w:id w:val="1181471715"/>
        <w:docPartObj>
          <w:docPartGallery w:val="Table of Contents"/>
          <w:docPartUnique/>
        </w:docPartObj>
      </w:sdtPr>
      <w:sdtEndPr/>
      <w:sdtContent>
        <w:p w:rsidR="00D55ADF" w:rsidRDefault="00D55ADF">
          <w:pPr>
            <w:pStyle w:val="Overskrift"/>
          </w:pPr>
          <w:r>
            <w:t>Indholdsfortegnelse</w:t>
          </w:r>
        </w:p>
        <w:p w:rsidR="00E24226" w:rsidRDefault="00131E77" w:rsidP="00E06E18">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r>
            <w:fldChar w:fldCharType="begin"/>
          </w:r>
          <w:r w:rsidR="00D55ADF">
            <w:instrText xml:space="preserve"> TOC \o "1-3" \h \z \u </w:instrText>
          </w:r>
          <w:r>
            <w:fldChar w:fldCharType="separate"/>
          </w:r>
          <w:hyperlink w:anchor="_Toc474916320" w:history="1">
            <w:r w:rsidR="00E24226" w:rsidRPr="000E6524">
              <w:rPr>
                <w:rStyle w:val="Hyperlink"/>
                <w:noProof/>
              </w:rPr>
              <w:t>1.</w:t>
            </w:r>
            <w:r w:rsidR="00E24226">
              <w:rPr>
                <w:rFonts w:asciiTheme="minorHAnsi" w:eastAsiaTheme="minorEastAsia" w:hAnsiTheme="minorHAnsi" w:cstheme="minorBidi"/>
                <w:bCs w:val="0"/>
                <w:caps w:val="0"/>
                <w:noProof/>
                <w:sz w:val="22"/>
                <w:szCs w:val="22"/>
              </w:rPr>
              <w:tab/>
            </w:r>
            <w:r w:rsidR="00E24226" w:rsidRPr="000E6524">
              <w:rPr>
                <w:rStyle w:val="Hyperlink"/>
                <w:noProof/>
              </w:rPr>
              <w:t>Indledning</w:t>
            </w:r>
            <w:r w:rsidR="00E24226">
              <w:rPr>
                <w:noProof/>
                <w:webHidden/>
              </w:rPr>
              <w:tab/>
            </w:r>
            <w:r>
              <w:rPr>
                <w:noProof/>
                <w:webHidden/>
              </w:rPr>
              <w:fldChar w:fldCharType="begin"/>
            </w:r>
            <w:r w:rsidR="00E24226">
              <w:rPr>
                <w:noProof/>
                <w:webHidden/>
              </w:rPr>
              <w:instrText xml:space="preserve"> PAGEREF _Toc474916320 \h </w:instrText>
            </w:r>
            <w:r>
              <w:rPr>
                <w:noProof/>
                <w:webHidden/>
              </w:rPr>
            </w:r>
            <w:r>
              <w:rPr>
                <w:noProof/>
                <w:webHidden/>
              </w:rPr>
              <w:fldChar w:fldCharType="separate"/>
            </w:r>
            <w:r w:rsidR="00E24226">
              <w:rPr>
                <w:noProof/>
                <w:webHidden/>
              </w:rPr>
              <w:t>4</w:t>
            </w:r>
            <w:r>
              <w:rPr>
                <w:noProof/>
                <w:webHidden/>
              </w:rPr>
              <w:fldChar w:fldCharType="end"/>
            </w:r>
          </w:hyperlink>
        </w:p>
        <w:p w:rsidR="00E24226" w:rsidRDefault="006B630B" w:rsidP="00E06E18">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4916321" w:history="1">
            <w:r w:rsidR="00E24226" w:rsidRPr="000E6524">
              <w:rPr>
                <w:rStyle w:val="Hyperlink"/>
                <w:noProof/>
              </w:rPr>
              <w:t>2.</w:t>
            </w:r>
            <w:r w:rsidR="00E24226">
              <w:rPr>
                <w:rFonts w:asciiTheme="minorHAnsi" w:eastAsiaTheme="minorEastAsia" w:hAnsiTheme="minorHAnsi" w:cstheme="minorBidi"/>
                <w:bCs w:val="0"/>
                <w:caps w:val="0"/>
                <w:noProof/>
                <w:sz w:val="22"/>
                <w:szCs w:val="22"/>
              </w:rPr>
              <w:tab/>
            </w:r>
            <w:r w:rsidR="00E24226" w:rsidRPr="000E6524">
              <w:rPr>
                <w:rStyle w:val="Hyperlink"/>
                <w:noProof/>
              </w:rPr>
              <w:t>Information i forhold til fastlæggelse af tidsplan.</w:t>
            </w:r>
            <w:r w:rsidR="00E24226">
              <w:rPr>
                <w:noProof/>
                <w:webHidden/>
              </w:rPr>
              <w:tab/>
            </w:r>
            <w:r w:rsidR="00131E77">
              <w:rPr>
                <w:noProof/>
                <w:webHidden/>
              </w:rPr>
              <w:fldChar w:fldCharType="begin"/>
            </w:r>
            <w:r w:rsidR="00E24226">
              <w:rPr>
                <w:noProof/>
                <w:webHidden/>
              </w:rPr>
              <w:instrText xml:space="preserve"> PAGEREF _Toc474916321 \h </w:instrText>
            </w:r>
            <w:r w:rsidR="00131E77">
              <w:rPr>
                <w:noProof/>
                <w:webHidden/>
              </w:rPr>
            </w:r>
            <w:r w:rsidR="00131E77">
              <w:rPr>
                <w:noProof/>
                <w:webHidden/>
              </w:rPr>
              <w:fldChar w:fldCharType="separate"/>
            </w:r>
            <w:r w:rsidR="00E24226">
              <w:rPr>
                <w:noProof/>
                <w:webHidden/>
              </w:rPr>
              <w:t>4</w:t>
            </w:r>
            <w:r w:rsidR="00131E77">
              <w:rPr>
                <w:noProof/>
                <w:webHidden/>
              </w:rPr>
              <w:fldChar w:fldCharType="end"/>
            </w:r>
          </w:hyperlink>
        </w:p>
        <w:p w:rsidR="00E24226" w:rsidRDefault="006B630B" w:rsidP="00E06E18">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4916322" w:history="1">
            <w:r w:rsidR="00E24226" w:rsidRPr="000E6524">
              <w:rPr>
                <w:rStyle w:val="Hyperlink"/>
              </w:rPr>
              <w:t>2.1</w:t>
            </w:r>
            <w:r w:rsidR="00E24226">
              <w:rPr>
                <w:rFonts w:asciiTheme="minorHAnsi" w:eastAsiaTheme="minorEastAsia" w:hAnsiTheme="minorHAnsi" w:cstheme="minorBidi"/>
                <w:bCs w:val="0"/>
                <w:sz w:val="22"/>
                <w:szCs w:val="22"/>
              </w:rPr>
              <w:tab/>
            </w:r>
            <w:r w:rsidR="00E24226" w:rsidRPr="000E6524">
              <w:rPr>
                <w:rStyle w:val="Hyperlink"/>
              </w:rPr>
              <w:t>Overgangen mellem nuværende TAS og Systemet</w:t>
            </w:r>
            <w:r w:rsidR="00E24226">
              <w:rPr>
                <w:webHidden/>
              </w:rPr>
              <w:tab/>
            </w:r>
            <w:r w:rsidR="00131E77">
              <w:rPr>
                <w:webHidden/>
              </w:rPr>
              <w:fldChar w:fldCharType="begin"/>
            </w:r>
            <w:r w:rsidR="00E24226">
              <w:rPr>
                <w:webHidden/>
              </w:rPr>
              <w:instrText xml:space="preserve"> PAGEREF _Toc474916322 \h </w:instrText>
            </w:r>
            <w:r w:rsidR="00131E77">
              <w:rPr>
                <w:webHidden/>
              </w:rPr>
            </w:r>
            <w:r w:rsidR="00131E77">
              <w:rPr>
                <w:webHidden/>
              </w:rPr>
              <w:fldChar w:fldCharType="separate"/>
            </w:r>
            <w:r w:rsidR="00E24226">
              <w:rPr>
                <w:webHidden/>
              </w:rPr>
              <w:t>4</w:t>
            </w:r>
            <w:r w:rsidR="00131E77">
              <w:rPr>
                <w:webHidden/>
              </w:rPr>
              <w:fldChar w:fldCharType="end"/>
            </w:r>
          </w:hyperlink>
        </w:p>
        <w:p w:rsidR="00E24226" w:rsidRDefault="006B630B" w:rsidP="00E06E18">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4916323" w:history="1">
            <w:r w:rsidR="00E24226" w:rsidRPr="000E6524">
              <w:rPr>
                <w:rStyle w:val="Hyperlink"/>
              </w:rPr>
              <w:t>2.2</w:t>
            </w:r>
            <w:r w:rsidR="00E24226">
              <w:rPr>
                <w:rFonts w:asciiTheme="minorHAnsi" w:eastAsiaTheme="minorEastAsia" w:hAnsiTheme="minorHAnsi" w:cstheme="minorBidi"/>
                <w:bCs w:val="0"/>
                <w:sz w:val="22"/>
                <w:szCs w:val="22"/>
              </w:rPr>
              <w:tab/>
            </w:r>
            <w:r w:rsidR="00E24226" w:rsidRPr="000E6524">
              <w:rPr>
                <w:rStyle w:val="Hyperlink"/>
              </w:rPr>
              <w:t>Den tilskudsadministrative proces</w:t>
            </w:r>
            <w:r w:rsidR="00E24226">
              <w:rPr>
                <w:webHidden/>
              </w:rPr>
              <w:tab/>
            </w:r>
            <w:r w:rsidR="00131E77">
              <w:rPr>
                <w:webHidden/>
              </w:rPr>
              <w:fldChar w:fldCharType="begin"/>
            </w:r>
            <w:r w:rsidR="00E24226">
              <w:rPr>
                <w:webHidden/>
              </w:rPr>
              <w:instrText xml:space="preserve"> PAGEREF _Toc474916323 \h </w:instrText>
            </w:r>
            <w:r w:rsidR="00131E77">
              <w:rPr>
                <w:webHidden/>
              </w:rPr>
            </w:r>
            <w:r w:rsidR="00131E77">
              <w:rPr>
                <w:webHidden/>
              </w:rPr>
              <w:fldChar w:fldCharType="separate"/>
            </w:r>
            <w:r w:rsidR="00E24226">
              <w:rPr>
                <w:webHidden/>
              </w:rPr>
              <w:t>5</w:t>
            </w:r>
            <w:r w:rsidR="00131E77">
              <w:rPr>
                <w:webHidden/>
              </w:rPr>
              <w:fldChar w:fldCharType="end"/>
            </w:r>
          </w:hyperlink>
        </w:p>
        <w:p w:rsidR="00E24226" w:rsidRDefault="006B630B" w:rsidP="00E06E18">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4916324" w:history="1">
            <w:r w:rsidR="00E24226" w:rsidRPr="000E6524">
              <w:rPr>
                <w:rStyle w:val="Hyperlink"/>
              </w:rPr>
              <w:t>2.3</w:t>
            </w:r>
            <w:r w:rsidR="00E24226">
              <w:rPr>
                <w:rFonts w:asciiTheme="minorHAnsi" w:eastAsiaTheme="minorEastAsia" w:hAnsiTheme="minorHAnsi" w:cstheme="minorBidi"/>
                <w:bCs w:val="0"/>
                <w:sz w:val="22"/>
                <w:szCs w:val="22"/>
              </w:rPr>
              <w:tab/>
            </w:r>
            <w:r w:rsidR="00E24226" w:rsidRPr="000E6524">
              <w:rPr>
                <w:rStyle w:val="Hyperlink"/>
              </w:rPr>
              <w:t>Kundens tilskudsadministrative årshjul</w:t>
            </w:r>
            <w:r w:rsidR="00E24226">
              <w:rPr>
                <w:webHidden/>
              </w:rPr>
              <w:tab/>
            </w:r>
            <w:r w:rsidR="00131E77">
              <w:rPr>
                <w:webHidden/>
              </w:rPr>
              <w:fldChar w:fldCharType="begin"/>
            </w:r>
            <w:r w:rsidR="00E24226">
              <w:rPr>
                <w:webHidden/>
              </w:rPr>
              <w:instrText xml:space="preserve"> PAGEREF _Toc474916324 \h </w:instrText>
            </w:r>
            <w:r w:rsidR="00131E77">
              <w:rPr>
                <w:webHidden/>
              </w:rPr>
            </w:r>
            <w:r w:rsidR="00131E77">
              <w:rPr>
                <w:webHidden/>
              </w:rPr>
              <w:fldChar w:fldCharType="separate"/>
            </w:r>
            <w:r w:rsidR="00E24226">
              <w:rPr>
                <w:webHidden/>
              </w:rPr>
              <w:t>5</w:t>
            </w:r>
            <w:r w:rsidR="00131E77">
              <w:rPr>
                <w:webHidden/>
              </w:rPr>
              <w:fldChar w:fldCharType="end"/>
            </w:r>
          </w:hyperlink>
        </w:p>
        <w:p w:rsidR="00E24226" w:rsidRDefault="006B630B" w:rsidP="00E06E18">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4916325" w:history="1">
            <w:r w:rsidR="00E24226" w:rsidRPr="000E6524">
              <w:rPr>
                <w:rStyle w:val="Hyperlink"/>
              </w:rPr>
              <w:t>2.4</w:t>
            </w:r>
            <w:r w:rsidR="00E24226">
              <w:rPr>
                <w:rFonts w:asciiTheme="minorHAnsi" w:eastAsiaTheme="minorEastAsia" w:hAnsiTheme="minorHAnsi" w:cstheme="minorBidi"/>
                <w:bCs w:val="0"/>
                <w:sz w:val="22"/>
                <w:szCs w:val="22"/>
              </w:rPr>
              <w:tab/>
            </w:r>
            <w:r w:rsidR="00E24226" w:rsidRPr="000E6524">
              <w:rPr>
                <w:rStyle w:val="Hyperlink"/>
              </w:rPr>
              <w:t>Antal af åbne sager fordelt over året.</w:t>
            </w:r>
            <w:r w:rsidR="00E24226">
              <w:rPr>
                <w:webHidden/>
              </w:rPr>
              <w:tab/>
            </w:r>
            <w:r w:rsidR="00131E77">
              <w:rPr>
                <w:webHidden/>
              </w:rPr>
              <w:fldChar w:fldCharType="begin"/>
            </w:r>
            <w:r w:rsidR="00E24226">
              <w:rPr>
                <w:webHidden/>
              </w:rPr>
              <w:instrText xml:space="preserve"> PAGEREF _Toc474916325 \h </w:instrText>
            </w:r>
            <w:r w:rsidR="00131E77">
              <w:rPr>
                <w:webHidden/>
              </w:rPr>
            </w:r>
            <w:r w:rsidR="00131E77">
              <w:rPr>
                <w:webHidden/>
              </w:rPr>
              <w:fldChar w:fldCharType="separate"/>
            </w:r>
            <w:r w:rsidR="00E24226">
              <w:rPr>
                <w:webHidden/>
              </w:rPr>
              <w:t>7</w:t>
            </w:r>
            <w:r w:rsidR="00131E77">
              <w:rPr>
                <w:webHidden/>
              </w:rPr>
              <w:fldChar w:fldCharType="end"/>
            </w:r>
          </w:hyperlink>
        </w:p>
        <w:p w:rsidR="00E24226" w:rsidRDefault="006B630B" w:rsidP="00E06E18">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4916326" w:history="1">
            <w:r w:rsidR="00E24226" w:rsidRPr="000E6524">
              <w:rPr>
                <w:rStyle w:val="Hyperlink"/>
              </w:rPr>
              <w:t>2.5</w:t>
            </w:r>
            <w:r w:rsidR="00E24226">
              <w:rPr>
                <w:rFonts w:asciiTheme="minorHAnsi" w:eastAsiaTheme="minorEastAsia" w:hAnsiTheme="minorHAnsi" w:cstheme="minorBidi"/>
                <w:bCs w:val="0"/>
                <w:sz w:val="22"/>
                <w:szCs w:val="22"/>
              </w:rPr>
              <w:tab/>
            </w:r>
            <w:r w:rsidR="00E24226" w:rsidRPr="000E6524">
              <w:rPr>
                <w:rStyle w:val="Hyperlink"/>
              </w:rPr>
              <w:t>Øvrige hensyn</w:t>
            </w:r>
            <w:r w:rsidR="003136F1">
              <w:rPr>
                <w:rStyle w:val="Hyperlink"/>
              </w:rPr>
              <w:t>,</w:t>
            </w:r>
            <w:r w:rsidR="00E24226" w:rsidRPr="000E6524">
              <w:rPr>
                <w:rStyle w:val="Hyperlink"/>
              </w:rPr>
              <w:t xml:space="preserve"> der bør behandles i forslag til tidsplan</w:t>
            </w:r>
            <w:r w:rsidR="00E24226">
              <w:rPr>
                <w:webHidden/>
              </w:rPr>
              <w:tab/>
            </w:r>
            <w:r w:rsidR="00131E77">
              <w:rPr>
                <w:webHidden/>
              </w:rPr>
              <w:fldChar w:fldCharType="begin"/>
            </w:r>
            <w:r w:rsidR="00E24226">
              <w:rPr>
                <w:webHidden/>
              </w:rPr>
              <w:instrText xml:space="preserve"> PAGEREF _Toc474916326 \h </w:instrText>
            </w:r>
            <w:r w:rsidR="00131E77">
              <w:rPr>
                <w:webHidden/>
              </w:rPr>
            </w:r>
            <w:r w:rsidR="00131E77">
              <w:rPr>
                <w:webHidden/>
              </w:rPr>
              <w:fldChar w:fldCharType="separate"/>
            </w:r>
            <w:r w:rsidR="00E24226">
              <w:rPr>
                <w:webHidden/>
              </w:rPr>
              <w:t>8</w:t>
            </w:r>
            <w:r w:rsidR="00131E77">
              <w:rPr>
                <w:webHidden/>
              </w:rPr>
              <w:fldChar w:fldCharType="end"/>
            </w:r>
          </w:hyperlink>
        </w:p>
        <w:p w:rsidR="00E24226" w:rsidRDefault="006B630B" w:rsidP="00E06E18">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4916327" w:history="1">
            <w:r w:rsidR="00E24226" w:rsidRPr="000E6524">
              <w:rPr>
                <w:rStyle w:val="Hyperlink"/>
              </w:rPr>
              <w:t>2.6</w:t>
            </w:r>
            <w:r w:rsidR="00E24226">
              <w:rPr>
                <w:rFonts w:asciiTheme="minorHAnsi" w:eastAsiaTheme="minorEastAsia" w:hAnsiTheme="minorHAnsi" w:cstheme="minorBidi"/>
                <w:bCs w:val="0"/>
                <w:sz w:val="22"/>
                <w:szCs w:val="22"/>
              </w:rPr>
              <w:tab/>
            </w:r>
            <w:r w:rsidR="00E24226" w:rsidRPr="000E6524">
              <w:rPr>
                <w:rStyle w:val="Hyperlink"/>
              </w:rPr>
              <w:t>Kundens feriekalender</w:t>
            </w:r>
            <w:r w:rsidR="00E24226">
              <w:rPr>
                <w:webHidden/>
              </w:rPr>
              <w:tab/>
            </w:r>
            <w:r w:rsidR="00131E77">
              <w:rPr>
                <w:webHidden/>
              </w:rPr>
              <w:fldChar w:fldCharType="begin"/>
            </w:r>
            <w:r w:rsidR="00E24226">
              <w:rPr>
                <w:webHidden/>
              </w:rPr>
              <w:instrText xml:space="preserve"> PAGEREF _Toc474916327 \h </w:instrText>
            </w:r>
            <w:r w:rsidR="00131E77">
              <w:rPr>
                <w:webHidden/>
              </w:rPr>
            </w:r>
            <w:r w:rsidR="00131E77">
              <w:rPr>
                <w:webHidden/>
              </w:rPr>
              <w:fldChar w:fldCharType="separate"/>
            </w:r>
            <w:r w:rsidR="00E24226">
              <w:rPr>
                <w:webHidden/>
              </w:rPr>
              <w:t>8</w:t>
            </w:r>
            <w:r w:rsidR="00131E77">
              <w:rPr>
                <w:webHidden/>
              </w:rPr>
              <w:fldChar w:fldCharType="end"/>
            </w:r>
          </w:hyperlink>
        </w:p>
        <w:p w:rsidR="00D55ADF" w:rsidRDefault="00131E77">
          <w:r>
            <w:rPr>
              <w:b/>
            </w:rPr>
            <w:fldChar w:fldCharType="end"/>
          </w:r>
        </w:p>
      </w:sdtContent>
    </w:sdt>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8A3766" w:rsidRDefault="008A3766" w:rsidP="00B861BF"/>
    <w:p w:rsidR="008A3766" w:rsidRDefault="008A3766" w:rsidP="00B861BF"/>
    <w:p w:rsidR="008A3766" w:rsidRDefault="008A3766" w:rsidP="00B861BF"/>
    <w:p w:rsidR="008A3766" w:rsidRDefault="008A3766" w:rsidP="00B861BF"/>
    <w:p w:rsidR="003723BA" w:rsidRDefault="003723BA" w:rsidP="00B861BF"/>
    <w:p w:rsidR="003723BA" w:rsidRDefault="003723BA" w:rsidP="00B861BF"/>
    <w:p w:rsidR="003723BA" w:rsidRDefault="003723BA" w:rsidP="00D55ADF">
      <w:pPr>
        <w:rPr>
          <w:b/>
          <w:bCs w:val="0"/>
          <w:sz w:val="22"/>
          <w:szCs w:val="22"/>
        </w:rPr>
      </w:pPr>
    </w:p>
    <w:p w:rsidR="003723BA" w:rsidRDefault="003723BA" w:rsidP="00D55ADF">
      <w:pPr>
        <w:rPr>
          <w:b/>
          <w:bCs w:val="0"/>
          <w:sz w:val="22"/>
          <w:szCs w:val="22"/>
        </w:rPr>
      </w:pPr>
    </w:p>
    <w:p w:rsidR="003723BA" w:rsidRDefault="003723BA" w:rsidP="00D55ADF">
      <w:pPr>
        <w:rPr>
          <w:b/>
          <w:bCs w:val="0"/>
          <w:sz w:val="22"/>
          <w:szCs w:val="22"/>
        </w:rPr>
      </w:pPr>
    </w:p>
    <w:p w:rsidR="003723BA" w:rsidRDefault="003723BA" w:rsidP="00D55ADF">
      <w:pPr>
        <w:rPr>
          <w:b/>
          <w:bCs w:val="0"/>
          <w:sz w:val="22"/>
          <w:szCs w:val="22"/>
        </w:rPr>
      </w:pPr>
    </w:p>
    <w:p w:rsidR="00EF4815" w:rsidRDefault="00EF4815" w:rsidP="00D55ADF">
      <w:pPr>
        <w:rPr>
          <w:b/>
          <w:bCs w:val="0"/>
          <w:sz w:val="22"/>
          <w:szCs w:val="22"/>
        </w:rPr>
      </w:pPr>
    </w:p>
    <w:p w:rsidR="00B861BF" w:rsidRDefault="00B861BF">
      <w:pPr>
        <w:tabs>
          <w:tab w:val="clear" w:pos="567"/>
          <w:tab w:val="clear" w:pos="1134"/>
          <w:tab w:val="clear" w:pos="1701"/>
        </w:tabs>
        <w:overflowPunct/>
        <w:autoSpaceDE/>
        <w:autoSpaceDN/>
        <w:adjustRightInd/>
        <w:spacing w:after="200" w:line="276" w:lineRule="auto"/>
        <w:jc w:val="left"/>
        <w:textAlignment w:val="auto"/>
        <w:rPr>
          <w:b/>
          <w:i/>
        </w:rPr>
      </w:pPr>
      <w:r>
        <w:rPr>
          <w:b/>
          <w:i/>
        </w:rPr>
        <w:br w:type="page"/>
      </w:r>
    </w:p>
    <w:p w:rsidR="007441AC" w:rsidRPr="00AC77E9" w:rsidRDefault="007441AC" w:rsidP="007441AC">
      <w:pPr>
        <w:rPr>
          <w:b/>
          <w:i/>
          <w:smallCaps/>
          <w:sz w:val="22"/>
        </w:rPr>
      </w:pPr>
      <w:r w:rsidRPr="00AC77E9">
        <w:rPr>
          <w:b/>
          <w:i/>
        </w:rPr>
        <w:lastRenderedPageBreak/>
        <w:t>Vejledning til tilbudsgiver</w:t>
      </w:r>
    </w:p>
    <w:p w:rsidR="00EF4815" w:rsidRDefault="00EF4815" w:rsidP="007441AC">
      <w:pPr>
        <w:rPr>
          <w:i/>
        </w:rPr>
      </w:pPr>
    </w:p>
    <w:p w:rsidR="007441AC" w:rsidRPr="00AC77E9" w:rsidRDefault="00384797" w:rsidP="007441AC">
      <w:pPr>
        <w:rPr>
          <w:i/>
        </w:rPr>
      </w:pPr>
      <w:r>
        <w:rPr>
          <w:i/>
        </w:rPr>
        <w:t>Der henvises til vejledningen til bilag 1.</w:t>
      </w:r>
    </w:p>
    <w:p w:rsidR="007441AC" w:rsidRPr="00AC77E9" w:rsidRDefault="007441AC" w:rsidP="00384797">
      <w:pPr>
        <w:rPr>
          <w:i/>
        </w:rPr>
      </w:pPr>
      <w:r w:rsidRPr="00AC77E9">
        <w:rPr>
          <w:i/>
        </w:rPr>
        <w:t xml:space="preserve"> </w:t>
      </w:r>
    </w:p>
    <w:p w:rsidR="007441AC" w:rsidRPr="00AC77E9" w:rsidRDefault="007441AC" w:rsidP="00C80A9A"/>
    <w:p w:rsidR="007441AC" w:rsidRPr="00AC77E9" w:rsidRDefault="007441AC" w:rsidP="007441AC">
      <w:pPr>
        <w:rPr>
          <w:rFonts w:cs="Arial"/>
          <w:b/>
          <w:bCs w:val="0"/>
          <w:szCs w:val="32"/>
        </w:rPr>
      </w:pPr>
      <w:r w:rsidRPr="00AC77E9">
        <w:br w:type="page"/>
      </w:r>
    </w:p>
    <w:p w:rsidR="0012358D" w:rsidRDefault="0012358D" w:rsidP="0012358D">
      <w:pPr>
        <w:pStyle w:val="Overskrift1"/>
      </w:pPr>
      <w:bookmarkStart w:id="4" w:name="_Toc474916320"/>
      <w:r>
        <w:lastRenderedPageBreak/>
        <w:t>Indledning</w:t>
      </w:r>
      <w:bookmarkEnd w:id="4"/>
      <w:r>
        <w:t xml:space="preserve"> </w:t>
      </w:r>
    </w:p>
    <w:p w:rsidR="0012358D" w:rsidRDefault="00B861BF" w:rsidP="00384797">
      <w:r>
        <w:t>Dette Appendiks D til b</w:t>
      </w:r>
      <w:r w:rsidR="0012358D" w:rsidRPr="0012358D">
        <w:t xml:space="preserve">ilag </w:t>
      </w:r>
      <w:r w:rsidR="0012358D">
        <w:t xml:space="preserve">1 </w:t>
      </w:r>
      <w:r w:rsidR="0012358D" w:rsidRPr="0012358D">
        <w:t xml:space="preserve">indeholder en nærmere beskrivelse af </w:t>
      </w:r>
      <w:r>
        <w:t>centrale forhold relat</w:t>
      </w:r>
      <w:r>
        <w:t>e</w:t>
      </w:r>
      <w:r>
        <w:t xml:space="preserve">ret til tilrettelæggelsen af tidsplanen for Projektet. </w:t>
      </w:r>
    </w:p>
    <w:p w:rsidR="00B861BF" w:rsidRDefault="00B861BF" w:rsidP="00384797"/>
    <w:p w:rsidR="007441AC" w:rsidRPr="007441AC" w:rsidRDefault="007441AC" w:rsidP="007441AC"/>
    <w:p w:rsidR="007441AC" w:rsidRPr="007441AC" w:rsidRDefault="007441AC" w:rsidP="007441AC">
      <w:pPr>
        <w:pStyle w:val="Overskrift1"/>
      </w:pPr>
      <w:bookmarkStart w:id="5" w:name="_Toc474916321"/>
      <w:r w:rsidRPr="007441AC">
        <w:t>Information i forhold til fastlæggelse af tidsplan.</w:t>
      </w:r>
      <w:bookmarkEnd w:id="5"/>
    </w:p>
    <w:p w:rsidR="007441AC" w:rsidRPr="007441AC" w:rsidRDefault="007441AC" w:rsidP="007441AC"/>
    <w:p w:rsidR="007441AC" w:rsidRPr="007441AC" w:rsidRDefault="007441AC" w:rsidP="007441AC">
      <w:r w:rsidRPr="007441AC">
        <w:t>Kundens behandling af tilskud sker hele året. Der er således hele tiden sager i gang i mange forskellige stadier. Puljer og deres ansøgningsfrister bliver løbende offentliggjort på Ku</w:t>
      </w:r>
      <w:r w:rsidRPr="007441AC">
        <w:t>n</w:t>
      </w:r>
      <w:r w:rsidRPr="007441AC">
        <w:t>dens hjemmeside</w:t>
      </w:r>
      <w:r w:rsidR="00654AC7">
        <w:t>,</w:t>
      </w:r>
      <w:r w:rsidRPr="007441AC">
        <w:t xml:space="preserve"> og der er derfor som sådan ikke perioder, hvor der er pause i tilskudsa</w:t>
      </w:r>
      <w:r w:rsidRPr="007441AC">
        <w:t>n</w:t>
      </w:r>
      <w:r w:rsidRPr="007441AC">
        <w:t>søgninger og behandlingen af disse. Der er dog perioder</w:t>
      </w:r>
      <w:r w:rsidR="00654AC7">
        <w:t>,</w:t>
      </w:r>
      <w:r w:rsidRPr="007441AC">
        <w:t xml:space="preserve"> hvor mængden af ansøgninger og behandlingen af disse er større end i andre perioder. </w:t>
      </w:r>
    </w:p>
    <w:p w:rsidR="00AF5AC0" w:rsidRDefault="007441AC" w:rsidP="007441AC">
      <w:r w:rsidRPr="007441AC">
        <w:t>For at understøtte implementeringen af Systemet er Kunden indstillet på at foretage nogle ændringer i det normale årshjul, således at der ryddes et tidsrum</w:t>
      </w:r>
      <w:r w:rsidR="00654AC7">
        <w:t>,</w:t>
      </w:r>
      <w:r w:rsidRPr="007441AC">
        <w:t xml:space="preserve"> hvor Systemet kan idrif</w:t>
      </w:r>
      <w:r w:rsidRPr="007441AC">
        <w:t>t</w:t>
      </w:r>
      <w:r w:rsidRPr="007441AC">
        <w:t>sættes. Dette vil foregå ved</w:t>
      </w:r>
      <w:r w:rsidR="00654AC7">
        <w:t>,</w:t>
      </w:r>
      <w:r w:rsidRPr="007441AC">
        <w:t xml:space="preserve"> at nogle ansøgnings- og behandlingsfrister enten lægges tidl</w:t>
      </w:r>
      <w:r w:rsidRPr="007441AC">
        <w:t>i</w:t>
      </w:r>
      <w:r w:rsidRPr="007441AC">
        <w:t>gere eller senere på året. Da dette har voldsomme konsekvenser for ansøgerne</w:t>
      </w:r>
      <w:r w:rsidR="00654AC7">
        <w:t>,</w:t>
      </w:r>
      <w:r w:rsidRPr="007441AC">
        <w:t xml:space="preserve"> skal dette kommunikeres tydeligt til alle tilskudsmodtagere i meget god tid, og i hvert fald i forbinde</w:t>
      </w:r>
      <w:r w:rsidRPr="007441AC">
        <w:t>l</w:t>
      </w:r>
      <w:r w:rsidRPr="007441AC">
        <w:t>se med den ansøgningsrunde, der ligger før den</w:t>
      </w:r>
      <w:r w:rsidR="00654AC7">
        <w:t>,</w:t>
      </w:r>
      <w:r w:rsidRPr="007441AC">
        <w:t xml:space="preserve"> som bliver flyttet. </w:t>
      </w:r>
    </w:p>
    <w:p w:rsidR="00AF5AC0" w:rsidRDefault="00AF5AC0" w:rsidP="007441AC"/>
    <w:p w:rsidR="00AF5AC0" w:rsidRPr="007441AC" w:rsidRDefault="00711B26" w:rsidP="00AF5AC0">
      <w:pPr>
        <w:pStyle w:val="Overskrift2"/>
      </w:pPr>
      <w:bookmarkStart w:id="6" w:name="_Ref474916152"/>
      <w:bookmarkStart w:id="7" w:name="_Toc474916322"/>
      <w:r>
        <w:t>Overgangen mellem nuværende TAS og Systemet</w:t>
      </w:r>
      <w:bookmarkEnd w:id="6"/>
      <w:bookmarkEnd w:id="7"/>
      <w:r>
        <w:t xml:space="preserve"> </w:t>
      </w:r>
      <w:r w:rsidR="00AF5AC0" w:rsidRPr="007441AC">
        <w:t xml:space="preserve"> </w:t>
      </w:r>
    </w:p>
    <w:p w:rsidR="00711B26" w:rsidRDefault="00711B26" w:rsidP="007441AC"/>
    <w:p w:rsidR="00711B26" w:rsidRDefault="00711B26" w:rsidP="00711B26">
      <w:r w:rsidRPr="007441AC">
        <w:t xml:space="preserve">For at </w:t>
      </w:r>
      <w:r>
        <w:t xml:space="preserve">få en bedst mulig overgang til Systemet og for at </w:t>
      </w:r>
      <w:r w:rsidRPr="007441AC">
        <w:t>undgå</w:t>
      </w:r>
      <w:r w:rsidR="00654AC7">
        <w:t>,</w:t>
      </w:r>
      <w:r w:rsidRPr="007441AC">
        <w:t xml:space="preserve"> at for mange sager</w:t>
      </w:r>
      <w:r>
        <w:t xml:space="preserve"> skal fly</w:t>
      </w:r>
      <w:r>
        <w:t>t</w:t>
      </w:r>
      <w:r>
        <w:t>tes eller konverteres fra det nuværende TAS</w:t>
      </w:r>
      <w:r w:rsidR="00654AC7">
        <w:t>-</w:t>
      </w:r>
      <w:r>
        <w:t>system til Systemet</w:t>
      </w:r>
      <w:r w:rsidR="00654AC7">
        <w:t>,</w:t>
      </w:r>
      <w:r>
        <w:t xml:space="preserve"> </w:t>
      </w:r>
      <w:r w:rsidRPr="007441AC">
        <w:t>har Kunden planlagt ove</w:t>
      </w:r>
      <w:r w:rsidRPr="007441AC">
        <w:t>r</w:t>
      </w:r>
      <w:r w:rsidRPr="007441AC">
        <w:t xml:space="preserve">gangen </w:t>
      </w:r>
      <w:r>
        <w:t>s</w:t>
      </w:r>
      <w:r w:rsidRPr="007441AC">
        <w:t xml:space="preserve">åledes, at </w:t>
      </w:r>
      <w:r>
        <w:t xml:space="preserve">både TAS og </w:t>
      </w:r>
      <w:r w:rsidRPr="007441AC">
        <w:t xml:space="preserve">Systemet </w:t>
      </w:r>
      <w:r>
        <w:t>anvendes samtidigt i en periode.</w:t>
      </w:r>
      <w:r w:rsidRPr="007441AC">
        <w:t xml:space="preserve"> </w:t>
      </w:r>
    </w:p>
    <w:p w:rsidR="00AA2BC0" w:rsidRDefault="00AA2BC0" w:rsidP="00711B26"/>
    <w:p w:rsidR="0060468F" w:rsidRDefault="0060468F" w:rsidP="00711B26">
      <w:r>
        <w:t>Tilskudsadministrationens økonomi, og deraf følgende rapporteringer, er for størstedelen baseret på bevillinger på den årlige finanslov</w:t>
      </w:r>
      <w:r w:rsidR="00654AC7">
        <w:t>,</w:t>
      </w:r>
      <w:r>
        <w:t xml:space="preserve"> og derfor er der store fordele i at påbegynde behandlingen af sager i et nyt system således, at tilsagn givet i et nyt system alene vedrører det nye finansår.</w:t>
      </w:r>
    </w:p>
    <w:p w:rsidR="00AA2BC0" w:rsidRDefault="0060468F" w:rsidP="00711B26">
      <w:r>
        <w:t>For at sikre</w:t>
      </w:r>
      <w:r w:rsidR="00654AC7">
        <w:t>,</w:t>
      </w:r>
      <w:r>
        <w:t xml:space="preserve"> at dette kan lade sig gøre</w:t>
      </w:r>
      <w:r w:rsidR="00AA2BC0">
        <w:t>, skal et nyt system være overtaget af Kunden min</w:t>
      </w:r>
      <w:r w:rsidR="00AA2BC0">
        <w:t>i</w:t>
      </w:r>
      <w:r w:rsidR="00AA2BC0">
        <w:t>mum 3 måneder før et årsskifte. Herved kan ansøgningsrunder vedrørende det kommende år startes i Systemet, behandlingen af sagerne kan gennemføres</w:t>
      </w:r>
      <w:r w:rsidR="00654AC7">
        <w:t>,</w:t>
      </w:r>
      <w:r w:rsidR="00AA2BC0">
        <w:t xml:space="preserve"> og efter årsskiftet kan end</w:t>
      </w:r>
      <w:r w:rsidR="00AA2BC0">
        <w:t>e</w:t>
      </w:r>
      <w:r w:rsidR="00AA2BC0">
        <w:t>ligt tilsagn gives</w:t>
      </w:r>
      <w:r w:rsidR="00654AC7">
        <w:t>,</w:t>
      </w:r>
      <w:r w:rsidR="00AA2BC0">
        <w:t xml:space="preserve"> og eventuelle udbetalinger kan gennemføres i januar måned. </w:t>
      </w:r>
    </w:p>
    <w:p w:rsidR="00AA2BC0" w:rsidRDefault="00AA2BC0" w:rsidP="00711B26">
      <w:r>
        <w:t>Parallelt med dette vil der i det nuværende TAS kunne behandles, tilsagnsgives og udbet</w:t>
      </w:r>
      <w:r>
        <w:t>a</w:t>
      </w:r>
      <w:r>
        <w:t>les tilsagn for det aktuelle år, og de sager</w:t>
      </w:r>
      <w:r w:rsidR="00654AC7">
        <w:t>,</w:t>
      </w:r>
      <w:r>
        <w:t xml:space="preserve"> der er oprettet i TAS</w:t>
      </w:r>
      <w:r w:rsidR="00654AC7">
        <w:t>,</w:t>
      </w:r>
      <w:r>
        <w:t xml:space="preserve"> kan således for størstedelen behandles færdigt i dette system. </w:t>
      </w:r>
    </w:p>
    <w:p w:rsidR="00AA2BC0" w:rsidRDefault="00AA2BC0" w:rsidP="00711B26"/>
    <w:p w:rsidR="009E1A35" w:rsidRPr="007441AC" w:rsidRDefault="009E1A35" w:rsidP="009E1A35">
      <w:r>
        <w:t xml:space="preserve">I praksis vil det sige, at </w:t>
      </w:r>
      <w:r w:rsidRPr="007441AC">
        <w:t>nye ansøgninger</w:t>
      </w:r>
      <w:r>
        <w:t>/sager</w:t>
      </w:r>
      <w:r w:rsidRPr="007441AC">
        <w:t xml:space="preserve"> (der oprettes efter ibrugtagningsdagen) for puljer </w:t>
      </w:r>
      <w:r>
        <w:t xml:space="preserve">på næste års finanslov </w:t>
      </w:r>
      <w:r w:rsidRPr="007441AC">
        <w:t>påbegyndes i Systemet, mens ansøgninger/sager</w:t>
      </w:r>
      <w:r w:rsidR="00654AC7">
        <w:t>,</w:t>
      </w:r>
      <w:r w:rsidRPr="007441AC">
        <w:t xml:space="preserve"> der allerede er påbegyndt</w:t>
      </w:r>
      <w:r>
        <w:t xml:space="preserve"> for indeværende års puljer</w:t>
      </w:r>
      <w:r w:rsidRPr="007441AC">
        <w:t>, kan færdiggøres i det nuværende tilskudsadmin</w:t>
      </w:r>
      <w:r w:rsidRPr="007441AC">
        <w:t>i</w:t>
      </w:r>
      <w:r w:rsidRPr="007441AC">
        <w:t>stra</w:t>
      </w:r>
      <w:r>
        <w:t xml:space="preserve">tive </w:t>
      </w:r>
      <w:r w:rsidRPr="007441AC">
        <w:t>system</w:t>
      </w:r>
      <w:r>
        <w:t xml:space="preserve"> TAS</w:t>
      </w:r>
      <w:r w:rsidRPr="007441AC">
        <w:t>.</w:t>
      </w:r>
    </w:p>
    <w:p w:rsidR="009E1A35" w:rsidRDefault="009E1A35" w:rsidP="00711B26"/>
    <w:p w:rsidR="009E1A35" w:rsidRDefault="009E1A35" w:rsidP="00711B26"/>
    <w:p w:rsidR="00711B26" w:rsidRDefault="00AA2BC0" w:rsidP="00711B26">
      <w:r>
        <w:lastRenderedPageBreak/>
        <w:t>Det betyder</w:t>
      </w:r>
      <w:r w:rsidR="00654AC7">
        <w:t>,</w:t>
      </w:r>
      <w:r>
        <w:t xml:space="preserve"> at den ideelle overtagelsesdato ligger minimum </w:t>
      </w:r>
      <w:r w:rsidR="00EA545C">
        <w:t xml:space="preserve">3 måneder før et årsskifte, og at det skal være muligt at anvende TAS og Systemet på samme tid. </w:t>
      </w:r>
      <w:r>
        <w:t xml:space="preserve">      </w:t>
      </w:r>
      <w:r w:rsidR="0060468F">
        <w:t xml:space="preserve">    </w:t>
      </w:r>
    </w:p>
    <w:p w:rsidR="007441AC" w:rsidRDefault="007441AC" w:rsidP="007441AC"/>
    <w:p w:rsidR="009E1A35" w:rsidRPr="007441AC" w:rsidRDefault="009E1A35" w:rsidP="007441AC"/>
    <w:p w:rsidR="007441AC" w:rsidRPr="007441AC" w:rsidRDefault="007441AC" w:rsidP="007441AC">
      <w:pPr>
        <w:pStyle w:val="Overskrift2"/>
      </w:pPr>
      <w:bookmarkStart w:id="8" w:name="_Toc474916323"/>
      <w:r w:rsidRPr="007441AC">
        <w:t>Den tilskudsadministrative proces</w:t>
      </w:r>
      <w:bookmarkEnd w:id="8"/>
      <w:r w:rsidRPr="007441AC">
        <w:t xml:space="preserve"> </w:t>
      </w:r>
    </w:p>
    <w:p w:rsidR="007441AC" w:rsidRPr="007441AC" w:rsidRDefault="007441AC" w:rsidP="007441AC"/>
    <w:p w:rsidR="007441AC" w:rsidRPr="007441AC" w:rsidRDefault="007441AC" w:rsidP="007441AC">
      <w:r w:rsidRPr="007441AC">
        <w:t>Nedestående figur angiver med kasserne 1 og 2 de perioder i et sagsforløb</w:t>
      </w:r>
      <w:r w:rsidR="00654AC7">
        <w:t>,</w:t>
      </w:r>
      <w:r w:rsidRPr="007441AC">
        <w:t xml:space="preserve"> hvor det vil være sværest at konvertere </w:t>
      </w:r>
      <w:r w:rsidR="00334007">
        <w:t xml:space="preserve">eventuelle </w:t>
      </w:r>
      <w:r w:rsidRPr="007441AC">
        <w:t xml:space="preserve">sager fra det nuværende system til et nyt system.   </w:t>
      </w:r>
    </w:p>
    <w:p w:rsidR="007441AC" w:rsidRPr="007441AC" w:rsidRDefault="007441AC" w:rsidP="007441AC"/>
    <w:p w:rsidR="007441AC" w:rsidRPr="007441AC" w:rsidRDefault="006B630B" w:rsidP="007441A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pt;margin-top:3.2pt;width:379.5pt;height:95.25pt;z-index:251661312;mso-position-horizontal-relative:text;mso-position-vertical-relative:text" wrapcoords="4525 340 1793 11225 896 11395 811 11565 811 13946 43 14627 43 14967 811 16668 982 21260 15325 21260 15368 19389 18100 19389 20405 18198 20362 16668 21130 14967 21130 14457 20362 13946 20447 11735 20277 11395 19423 11225 21557 2721 21472 2211 21045 340 4525 340">
            <v:imagedata r:id="rId9" o:title=""/>
            <w10:wrap type="tight"/>
          </v:shape>
          <o:OLEObject Type="Embed" ProgID="Visio.Drawing.11" ShapeID="_x0000_s1027" DrawAspect="Content" ObjectID="_1550644867" r:id="rId10"/>
        </w:pict>
      </w:r>
    </w:p>
    <w:p w:rsidR="007441AC" w:rsidRPr="007441AC" w:rsidRDefault="007441AC" w:rsidP="007441AC"/>
    <w:p w:rsidR="007441AC" w:rsidRDefault="007441AC" w:rsidP="007441AC"/>
    <w:p w:rsidR="007441AC" w:rsidRDefault="007441AC" w:rsidP="007441AC"/>
    <w:p w:rsidR="007441AC" w:rsidRDefault="007441AC" w:rsidP="007441AC"/>
    <w:p w:rsidR="007441AC" w:rsidRDefault="007441AC" w:rsidP="007441AC"/>
    <w:p w:rsidR="007441AC" w:rsidRDefault="007441AC" w:rsidP="007441AC"/>
    <w:p w:rsidR="007441AC" w:rsidRDefault="007441AC" w:rsidP="007441AC"/>
    <w:p w:rsidR="007441AC" w:rsidRPr="007441AC" w:rsidRDefault="007441AC" w:rsidP="007441AC">
      <w:r w:rsidRPr="007441AC">
        <w:t>1. Ansøgninger offentliggøres for ansøgere</w:t>
      </w:r>
      <w:r w:rsidR="00654AC7">
        <w:t>,</w:t>
      </w:r>
      <w:r w:rsidRPr="007441AC">
        <w:t xml:space="preserve"> som udfylder og indsender ansøgninger. A</w:t>
      </w:r>
      <w:r w:rsidRPr="007441AC">
        <w:t>n</w:t>
      </w:r>
      <w:r w:rsidRPr="007441AC">
        <w:t>søgningerne behandles enten af Kunden eller oversendes til udvalg</w:t>
      </w:r>
      <w:r w:rsidR="00654AC7">
        <w:t>,</w:t>
      </w:r>
      <w:r w:rsidRPr="007441AC">
        <w:t xml:space="preserve"> som påbegynder b</w:t>
      </w:r>
      <w:r w:rsidRPr="007441AC">
        <w:t>e</w:t>
      </w:r>
      <w:r w:rsidRPr="007441AC">
        <w:t xml:space="preserve">handlingen. I denne periode vil alle ansøgninger/sager være i behandling i en eller anden form. </w:t>
      </w:r>
    </w:p>
    <w:p w:rsidR="007441AC" w:rsidRPr="007441AC" w:rsidRDefault="007441AC" w:rsidP="007441AC">
      <w:r w:rsidRPr="007441AC">
        <w:t>2. Når tilsagn afgives, foretages der reservation af økonomi</w:t>
      </w:r>
      <w:r w:rsidR="00654AC7">
        <w:t>,</w:t>
      </w:r>
      <w:r w:rsidRPr="007441AC">
        <w:t xml:space="preserve"> og udbetaling foretages</w:t>
      </w:r>
      <w:r w:rsidR="00654AC7">
        <w:t>,</w:t>
      </w:r>
      <w:r w:rsidRPr="007441AC">
        <w:t xml:space="preserve"> når datoer for disse nås. I denne periode vil der på </w:t>
      </w:r>
      <w:r w:rsidR="00654AC7">
        <w:t xml:space="preserve">de </w:t>
      </w:r>
      <w:r w:rsidRPr="007441AC">
        <w:t>fleste sager være et udbetalingsspor i N</w:t>
      </w:r>
      <w:r w:rsidRPr="007441AC">
        <w:t>a</w:t>
      </w:r>
      <w:r w:rsidRPr="007441AC">
        <w:t>vision og et udbetalingsspor i Systemet. Disse skal være i overensstemmelse med hinanden.</w:t>
      </w:r>
    </w:p>
    <w:p w:rsidR="007441AC" w:rsidRPr="007441AC" w:rsidRDefault="007441AC" w:rsidP="007441AC"/>
    <w:p w:rsidR="00AF5AC0" w:rsidRDefault="00AF5AC0" w:rsidP="007441AC">
      <w:r w:rsidRPr="007441AC">
        <w:t>Kunden</w:t>
      </w:r>
      <w:r w:rsidR="009E1A35">
        <w:t xml:space="preserve"> ønsker</w:t>
      </w:r>
      <w:r w:rsidRPr="007441AC">
        <w:t xml:space="preserve"> overgangen </w:t>
      </w:r>
      <w:r>
        <w:t>s</w:t>
      </w:r>
      <w:r w:rsidRPr="007441AC">
        <w:t xml:space="preserve">åledes, at </w:t>
      </w:r>
      <w:r>
        <w:t xml:space="preserve">både TAS og </w:t>
      </w:r>
      <w:r w:rsidRPr="007441AC">
        <w:t xml:space="preserve">Systemet </w:t>
      </w:r>
      <w:r>
        <w:t>anvendes samtidigt i en per</w:t>
      </w:r>
      <w:r>
        <w:t>i</w:t>
      </w:r>
      <w:r>
        <w:t>ode</w:t>
      </w:r>
      <w:r w:rsidR="009E1A35">
        <w:t xml:space="preserve"> jf. afsnit </w:t>
      </w:r>
      <w:r w:rsidR="00131E77">
        <w:fldChar w:fldCharType="begin"/>
      </w:r>
      <w:r w:rsidR="009E1A35">
        <w:instrText xml:space="preserve"> REF _Ref474916152 \r \h </w:instrText>
      </w:r>
      <w:r w:rsidR="00131E77">
        <w:fldChar w:fldCharType="separate"/>
      </w:r>
      <w:r w:rsidR="009E1A35">
        <w:t>2.1</w:t>
      </w:r>
      <w:r w:rsidR="00131E77">
        <w:fldChar w:fldCharType="end"/>
      </w:r>
      <w:r>
        <w:t>.</w:t>
      </w:r>
      <w:r w:rsidR="007441AC" w:rsidRPr="007441AC">
        <w:t xml:space="preserve"> </w:t>
      </w:r>
    </w:p>
    <w:p w:rsidR="007441AC" w:rsidRPr="007441AC" w:rsidRDefault="007441AC" w:rsidP="007441AC"/>
    <w:p w:rsidR="007441AC" w:rsidRPr="007441AC" w:rsidRDefault="007441AC" w:rsidP="007441AC">
      <w:pPr>
        <w:pStyle w:val="Overskrift2"/>
      </w:pPr>
      <w:bookmarkStart w:id="9" w:name="_Toc474916324"/>
      <w:r w:rsidRPr="007441AC">
        <w:t>Kundens ti</w:t>
      </w:r>
      <w:r w:rsidRPr="007441AC">
        <w:t>l</w:t>
      </w:r>
      <w:r w:rsidRPr="007441AC">
        <w:t>skudsadministrative år</w:t>
      </w:r>
      <w:r w:rsidRPr="007441AC">
        <w:t>s</w:t>
      </w:r>
      <w:r w:rsidRPr="007441AC">
        <w:t>hjul</w:t>
      </w:r>
      <w:bookmarkEnd w:id="9"/>
      <w:r w:rsidRPr="007441AC">
        <w:t xml:space="preserve"> </w:t>
      </w:r>
    </w:p>
    <w:p w:rsidR="007441AC" w:rsidRPr="007441AC" w:rsidRDefault="007441AC" w:rsidP="007441AC"/>
    <w:p w:rsidR="007441AC" w:rsidRPr="007441AC" w:rsidRDefault="009E1A35" w:rsidP="007441AC">
      <w:r>
        <w:t>Efter</w:t>
      </w:r>
      <w:r w:rsidR="007441AC" w:rsidRPr="007441AC">
        <w:t>st</w:t>
      </w:r>
      <w:r w:rsidR="007441AC" w:rsidRPr="007441AC">
        <w:t>å</w:t>
      </w:r>
      <w:r w:rsidR="007441AC" w:rsidRPr="007441AC">
        <w:t>ende figur angiver, hvorledes belastni</w:t>
      </w:r>
      <w:r w:rsidR="007441AC" w:rsidRPr="007441AC">
        <w:t>n</w:t>
      </w:r>
      <w:r w:rsidR="007441AC" w:rsidRPr="007441AC">
        <w:t xml:space="preserve">gen ift. </w:t>
      </w:r>
      <w:proofErr w:type="gramStart"/>
      <w:r w:rsidR="007441AC" w:rsidRPr="007441AC">
        <w:t>de tilskud</w:t>
      </w:r>
      <w:r w:rsidR="007441AC" w:rsidRPr="007441AC">
        <w:t>s</w:t>
      </w:r>
      <w:r w:rsidR="007441AC" w:rsidRPr="007441AC">
        <w:t>administrative pr</w:t>
      </w:r>
      <w:r w:rsidR="007441AC" w:rsidRPr="007441AC">
        <w:t>o</w:t>
      </w:r>
      <w:r w:rsidR="007441AC" w:rsidRPr="007441AC">
        <w:t>cesser er fordelt på et normalt år.</w:t>
      </w:r>
      <w:proofErr w:type="gramEnd"/>
      <w:r w:rsidR="007441AC" w:rsidRPr="007441AC">
        <w:t xml:space="preserve"> Alle dato er c</w:t>
      </w:r>
      <w:r w:rsidR="00654AC7">
        <w:t>irk</w:t>
      </w:r>
      <w:r w:rsidR="007441AC" w:rsidRPr="007441AC">
        <w:t>a</w:t>
      </w:r>
      <w:r w:rsidR="00654AC7">
        <w:t>-</w:t>
      </w:r>
      <w:r w:rsidR="007441AC" w:rsidRPr="007441AC">
        <w:t xml:space="preserve">angivelser. </w:t>
      </w:r>
    </w:p>
    <w:p w:rsidR="007441AC" w:rsidRDefault="007441AC" w:rsidP="007441AC">
      <w:r w:rsidRPr="007441AC">
        <w:t>Under figuren er der med reference til tegningens numre angivet en forklaring på de enkelte perioder.</w:t>
      </w:r>
    </w:p>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Default="006B630B" w:rsidP="007441AC">
      <w:r>
        <w:rPr>
          <w:noProof/>
        </w:rPr>
        <w:lastRenderedPageBreak/>
        <w:pict>
          <v:shape id="_x0000_s1029" type="#_x0000_t75" style="position:absolute;left:0;text-align:left;margin-left:34.05pt;margin-top:6.3pt;width:316.15pt;height:328.4pt;z-index:251665408;mso-position-horizontal-relative:text;mso-position-vertical-relative:text" wrapcoords="11105 84 11105 755 8405 839 8231 881 8231 1468 8448 2097 8100 2181 6706 2726 5574 3439 1437 4026 1437 4823 5313 5494 6010 6123 5444 6795 5008 7466 4660 8137 4398 8808 4224 9479 915 9772 740 9772 740 10150 44 10821 2874 10821 3005 12163 3179 12834 3658 14176 4006 14847 5052 16190 4355 16609 4094 16819 4137 17574 9189 18203 6315 18245 6140 18287 6140 19083 9668 19545 11105 19545 11105 21474 11279 21474 11279 18874 11932 18874 18073 18287 18160 17532 20424 16903 20468 16190 19423 15518 19815 14847 20511 12834 20729 10821 21513 10821 21513 10737 20685 10150 20511 8808 20337 8137 20076 7466 19423 6123 18944 5452 18377 4781 17724 4110 16940 3439 17463 2768 17550 2055 11279 1426 11279 84 11105 84">
            <v:imagedata r:id="rId11" o:title=""/>
            <w10:wrap type="tight"/>
          </v:shape>
          <o:OLEObject Type="Embed" ProgID="Visio.Drawing.11" ShapeID="_x0000_s1029" DrawAspect="Content" ObjectID="_1550644868" r:id="rId12"/>
        </w:pict>
      </w:r>
    </w:p>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Pr="007441AC" w:rsidRDefault="00F176AF" w:rsidP="007441AC"/>
    <w:p w:rsidR="007441AC" w:rsidRDefault="007441AC" w:rsidP="007441AC"/>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Default="00F176AF" w:rsidP="007441AC"/>
    <w:p w:rsidR="00F176AF" w:rsidRPr="007441AC" w:rsidRDefault="00F176AF" w:rsidP="007441AC"/>
    <w:p w:rsidR="00E24226" w:rsidRDefault="00E24226" w:rsidP="007441AC"/>
    <w:p w:rsidR="00E24226" w:rsidRDefault="00E24226" w:rsidP="007441AC"/>
    <w:p w:rsidR="007441AC" w:rsidRPr="007441AC" w:rsidRDefault="007441AC" w:rsidP="007441AC">
      <w:r w:rsidRPr="007441AC">
        <w:t>1. Et betydeligt antal tilskudssager er løbende i gang og vil løbende blive behandlet hos Kunden.</w:t>
      </w:r>
    </w:p>
    <w:p w:rsidR="007441AC" w:rsidRPr="007441AC" w:rsidRDefault="007441AC" w:rsidP="007441AC">
      <w:r w:rsidRPr="007441AC">
        <w:t>2. I perioden fra ca. den 20. december til 10. januar er tilskudsadministrationen normalt lukket. På baggrund af finanslov oprettes der budget for alle formål og puljer. Alle puljer fra gammelt år opgøres</w:t>
      </w:r>
      <w:r w:rsidR="00654AC7">
        <w:t>,</w:t>
      </w:r>
      <w:r w:rsidRPr="007441AC">
        <w:t xml:space="preserve"> og reserverede midler overføres til det nye års budget. Alle beløb på puljer og runder rettes.</w:t>
      </w:r>
    </w:p>
    <w:p w:rsidR="007441AC" w:rsidRPr="007441AC" w:rsidRDefault="007441AC" w:rsidP="007441AC">
      <w:r w:rsidRPr="007441AC">
        <w:t>Penge i budgettet</w:t>
      </w:r>
      <w:r w:rsidR="00654AC7">
        <w:t>,</w:t>
      </w:r>
      <w:r w:rsidRPr="007441AC">
        <w:t xml:space="preserve"> der ikke er tilsagnsgivet</w:t>
      </w:r>
      <w:r w:rsidR="00654AC7">
        <w:t>,</w:t>
      </w:r>
      <w:r w:rsidRPr="007441AC">
        <w:t xml:space="preserve"> </w:t>
      </w:r>
      <w:r w:rsidR="00EF4815">
        <w:t>overføres til låste midler</w:t>
      </w:r>
      <w:r w:rsidRPr="007441AC">
        <w:t>. Årsregnskabet i Nav</w:t>
      </w:r>
      <w:r w:rsidRPr="007441AC">
        <w:t>i</w:t>
      </w:r>
      <w:r w:rsidRPr="007441AC">
        <w:t>sion afsluttes.</w:t>
      </w:r>
    </w:p>
    <w:p w:rsidR="007441AC" w:rsidRPr="007441AC" w:rsidRDefault="007441AC" w:rsidP="007441AC">
      <w:r w:rsidRPr="007441AC">
        <w:t>3. I perioden 1. februar til 1. maj er der ekstra stor belastning på tilskudsadministrationen</w:t>
      </w:r>
      <w:r w:rsidR="00654AC7">
        <w:t>,</w:t>
      </w:r>
      <w:r w:rsidRPr="007441AC">
        <w:t xml:space="preserve"> idet årets legater behandles og udbetales.</w:t>
      </w:r>
    </w:p>
    <w:p w:rsidR="007441AC" w:rsidRPr="007441AC" w:rsidRDefault="007441AC" w:rsidP="007441AC">
      <w:r w:rsidRPr="007441AC">
        <w:t>4. I perioden 1. juni til 10. juli er der stor belastning på tilskudsadministrationen</w:t>
      </w:r>
      <w:r w:rsidR="00654AC7">
        <w:t>,</w:t>
      </w:r>
      <w:r w:rsidRPr="007441AC">
        <w:t xml:space="preserve"> idet årets udlodning behandles og tilsagnsgives.</w:t>
      </w:r>
    </w:p>
    <w:p w:rsidR="007441AC" w:rsidRPr="007441AC" w:rsidRDefault="007441AC" w:rsidP="007441AC">
      <w:r w:rsidRPr="007441AC">
        <w:t>5. I perioden 10. august til 1. oktober er der stor belastning på tilskudsadministrationen</w:t>
      </w:r>
      <w:r w:rsidR="00654AC7">
        <w:t>,</w:t>
      </w:r>
      <w:r w:rsidRPr="007441AC">
        <w:t xml:space="preserve"> idet årets kunststøtte behandles og tilsagnsgives.</w:t>
      </w:r>
    </w:p>
    <w:p w:rsidR="007441AC" w:rsidRPr="007441AC" w:rsidRDefault="007441AC" w:rsidP="007441AC">
      <w:r w:rsidRPr="007441AC">
        <w:t>6. I perioden 15. november til 20. december er der ekstra stor belastning på tilskudsadmin</w:t>
      </w:r>
      <w:r w:rsidRPr="007441AC">
        <w:t>i</w:t>
      </w:r>
      <w:r w:rsidRPr="007441AC">
        <w:t>strationen</w:t>
      </w:r>
      <w:r w:rsidR="00654AC7">
        <w:t>,</w:t>
      </w:r>
      <w:r w:rsidRPr="007441AC">
        <w:t xml:space="preserve"> idet året skal afsluttes. Alle sager</w:t>
      </w:r>
      <w:r w:rsidR="00654AC7">
        <w:t>,</w:t>
      </w:r>
      <w:r w:rsidRPr="007441AC">
        <w:t xml:space="preserve"> der kan afsluttes</w:t>
      </w:r>
      <w:r w:rsidR="00654AC7">
        <w:t>,</w:t>
      </w:r>
      <w:r w:rsidRPr="007441AC">
        <w:t xml:space="preserve"> skal behandles, og der skal gives tilsagn (og afslag) inden årets udgang. Hver pulje skal opgøres</w:t>
      </w:r>
      <w:r w:rsidR="00654AC7">
        <w:t>,</w:t>
      </w:r>
      <w:r w:rsidRPr="007441AC">
        <w:t xml:space="preserve"> og det skal kontroll</w:t>
      </w:r>
      <w:r w:rsidRPr="007441AC">
        <w:t>e</w:t>
      </w:r>
      <w:r w:rsidRPr="007441AC">
        <w:t>res</w:t>
      </w:r>
      <w:r w:rsidR="00654AC7">
        <w:t>,</w:t>
      </w:r>
      <w:r w:rsidRPr="007441AC">
        <w:t xml:space="preserve"> at der er givet tilsagn på hele puljebeløbet.</w:t>
      </w:r>
    </w:p>
    <w:p w:rsidR="007441AC" w:rsidRPr="007441AC" w:rsidRDefault="007441AC" w:rsidP="007441AC">
      <w:r w:rsidRPr="007441AC">
        <w:t xml:space="preserve">7. I perioderne med de blå markeringer har de fleste af kundens medarbejdere ferie – se også afsnit </w:t>
      </w:r>
      <w:r w:rsidR="00131E77" w:rsidRPr="007441AC">
        <w:fldChar w:fldCharType="begin"/>
      </w:r>
      <w:r w:rsidRPr="007441AC">
        <w:instrText xml:space="preserve"> REF _Ref469919393 \r \h </w:instrText>
      </w:r>
      <w:r w:rsidR="00131E77" w:rsidRPr="007441AC">
        <w:fldChar w:fldCharType="separate"/>
      </w:r>
      <w:r w:rsidR="000319A6">
        <w:t>2.5</w:t>
      </w:r>
      <w:r w:rsidR="00131E77" w:rsidRPr="007441AC">
        <w:fldChar w:fldCharType="end"/>
      </w:r>
      <w:r w:rsidRPr="007441AC">
        <w:t>.</w:t>
      </w:r>
    </w:p>
    <w:p w:rsidR="007441AC" w:rsidRPr="007441AC" w:rsidRDefault="007441AC" w:rsidP="007441AC"/>
    <w:p w:rsidR="007441AC" w:rsidRPr="007441AC" w:rsidRDefault="007441AC" w:rsidP="007441AC">
      <w:pPr>
        <w:pStyle w:val="Overskrift2"/>
      </w:pPr>
      <w:bookmarkStart w:id="10" w:name="_Toc474916325"/>
      <w:r w:rsidRPr="007441AC">
        <w:lastRenderedPageBreak/>
        <w:t>Antal af åbne sager fordelt over året.</w:t>
      </w:r>
      <w:bookmarkEnd w:id="10"/>
    </w:p>
    <w:p w:rsidR="007441AC" w:rsidRPr="007441AC" w:rsidRDefault="007441AC" w:rsidP="007441AC"/>
    <w:p w:rsidR="007441AC" w:rsidRPr="007441AC" w:rsidRDefault="007441AC" w:rsidP="007441AC">
      <w:r w:rsidRPr="007441AC">
        <w:t>I det nuværende tilskudsadministrative system er et stort antal sager hele tiden åbne. De seneste år har Kunden gennemført et betydeligt arbejde for at sikre</w:t>
      </w:r>
      <w:r w:rsidR="00654AC7">
        <w:t>,</w:t>
      </w:r>
      <w:r w:rsidRPr="007441AC">
        <w:t xml:space="preserve"> at afsluttede sager fa</w:t>
      </w:r>
      <w:r w:rsidRPr="007441AC">
        <w:t>k</w:t>
      </w:r>
      <w:r w:rsidRPr="007441AC">
        <w:t>tisk bliver lukket. Det nuværende tilskudsadministrative system er opbygget på en sådan måde, at der ikke kan foretages handlinger på lukkede sager. Derfor er antallet af åbne sager et udtryk for</w:t>
      </w:r>
      <w:r w:rsidR="00654AC7">
        <w:t>,</w:t>
      </w:r>
      <w:r w:rsidRPr="007441AC">
        <w:t xml:space="preserve"> hvor mange sager der mangler en eller anden handling på.</w:t>
      </w:r>
    </w:p>
    <w:p w:rsidR="007441AC" w:rsidRPr="007441AC" w:rsidRDefault="007441AC" w:rsidP="007441AC"/>
    <w:p w:rsidR="007441AC" w:rsidRPr="007441AC" w:rsidRDefault="007441AC" w:rsidP="007441AC">
      <w:r w:rsidRPr="007441AC">
        <w:t>Alle puljer er knyttet op til et regnskab</w:t>
      </w:r>
      <w:r w:rsidR="00654AC7">
        <w:t>,</w:t>
      </w:r>
      <w:r w:rsidRPr="007441AC">
        <w:t xml:space="preserve"> og Kunden har for nuværende 10 regnskaber. Ved idriftsættelsen af </w:t>
      </w:r>
      <w:r w:rsidR="00211428">
        <w:t>Systemet</w:t>
      </w:r>
      <w:r w:rsidRPr="007441AC">
        <w:t xml:space="preserve"> vil antallet af regnskaber være reduceret til 3 (de tre</w:t>
      </w:r>
      <w:r w:rsidR="00654AC7">
        <w:t>,</w:t>
      </w:r>
      <w:r w:rsidRPr="007441AC">
        <w:t xml:space="preserve"> der er ma</w:t>
      </w:r>
      <w:r w:rsidRPr="007441AC">
        <w:t>r</w:t>
      </w:r>
      <w:r w:rsidRPr="007441AC">
        <w:t>keret med grå</w:t>
      </w:r>
      <w:r w:rsidR="00654AC7">
        <w:t>t</w:t>
      </w:r>
      <w:r w:rsidRPr="007441AC">
        <w:t xml:space="preserve"> i tabel)</w:t>
      </w:r>
    </w:p>
    <w:p w:rsidR="007441AC" w:rsidRDefault="007441AC" w:rsidP="007441AC"/>
    <w:p w:rsidR="007441AC" w:rsidRPr="007441AC" w:rsidRDefault="004E3158" w:rsidP="007441AC">
      <w:r w:rsidRPr="007441AC">
        <w:rPr>
          <w:noProof/>
        </w:rPr>
        <w:drawing>
          <wp:anchor distT="0" distB="0" distL="114300" distR="114300" simplePos="0" relativeHeight="251662336" behindDoc="1" locked="0" layoutInCell="1" allowOverlap="1">
            <wp:simplePos x="0" y="0"/>
            <wp:positionH relativeFrom="column">
              <wp:posOffset>-5080</wp:posOffset>
            </wp:positionH>
            <wp:positionV relativeFrom="paragraph">
              <wp:posOffset>349250</wp:posOffset>
            </wp:positionV>
            <wp:extent cx="5443855" cy="1384935"/>
            <wp:effectExtent l="0" t="0" r="4445" b="5715"/>
            <wp:wrapTight wrapText="bothSides">
              <wp:wrapPolygon edited="0">
                <wp:start x="0" y="0"/>
                <wp:lineTo x="0" y="21392"/>
                <wp:lineTo x="20030" y="21392"/>
                <wp:lineTo x="21391" y="21095"/>
                <wp:lineTo x="21542" y="19906"/>
                <wp:lineTo x="21542"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3855" cy="1384935"/>
                    </a:xfrm>
                    <a:prstGeom prst="rect">
                      <a:avLst/>
                    </a:prstGeom>
                    <a:noFill/>
                    <a:ln>
                      <a:noFill/>
                    </a:ln>
                  </pic:spPr>
                </pic:pic>
              </a:graphicData>
            </a:graphic>
          </wp:anchor>
        </w:drawing>
      </w:r>
      <w:r w:rsidR="007441AC" w:rsidRPr="007441AC">
        <w:t xml:space="preserve">Tabel over åbne sager fordelt pr. måned i 2016.  </w:t>
      </w:r>
    </w:p>
    <w:p w:rsidR="007441AC" w:rsidRPr="007441AC" w:rsidRDefault="007441AC" w:rsidP="007441AC"/>
    <w:p w:rsidR="00F176AF" w:rsidRDefault="00F176AF" w:rsidP="007441AC"/>
    <w:p w:rsidR="00F176AF" w:rsidRDefault="00F176AF" w:rsidP="007441AC"/>
    <w:p w:rsidR="007441AC" w:rsidRPr="007441AC" w:rsidRDefault="007441AC" w:rsidP="007441AC">
      <w:r w:rsidRPr="007441AC">
        <w:t xml:space="preserve">Tabel over antallet af puljer med åbne sager fordelt pr. måned i 2016. </w:t>
      </w:r>
    </w:p>
    <w:p w:rsidR="007441AC" w:rsidRDefault="004E3158" w:rsidP="007441AC">
      <w:r w:rsidRPr="007441AC">
        <w:rPr>
          <w:noProof/>
        </w:rPr>
        <w:drawing>
          <wp:anchor distT="0" distB="0" distL="114300" distR="114300" simplePos="0" relativeHeight="251663360" behindDoc="1" locked="0" layoutInCell="1" allowOverlap="1">
            <wp:simplePos x="0" y="0"/>
            <wp:positionH relativeFrom="column">
              <wp:posOffset>-5080</wp:posOffset>
            </wp:positionH>
            <wp:positionV relativeFrom="paragraph">
              <wp:posOffset>243840</wp:posOffset>
            </wp:positionV>
            <wp:extent cx="5368925" cy="1751330"/>
            <wp:effectExtent l="0" t="0" r="3175" b="1270"/>
            <wp:wrapTight wrapText="bothSides">
              <wp:wrapPolygon edited="0">
                <wp:start x="0" y="0"/>
                <wp:lineTo x="0" y="21381"/>
                <wp:lineTo x="20003" y="21381"/>
                <wp:lineTo x="21383" y="21146"/>
                <wp:lineTo x="21536" y="20911"/>
                <wp:lineTo x="21536"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8925" cy="1751330"/>
                    </a:xfrm>
                    <a:prstGeom prst="rect">
                      <a:avLst/>
                    </a:prstGeom>
                    <a:noFill/>
                    <a:ln>
                      <a:noFill/>
                    </a:ln>
                  </pic:spPr>
                </pic:pic>
              </a:graphicData>
            </a:graphic>
          </wp:anchor>
        </w:drawing>
      </w:r>
    </w:p>
    <w:p w:rsidR="00EF4815" w:rsidRDefault="00EF4815" w:rsidP="007441AC"/>
    <w:p w:rsidR="007441AC" w:rsidRDefault="007441AC" w:rsidP="007441AC">
      <w:r w:rsidRPr="007441AC">
        <w:t>I forbindelse med at der reduceres i antallet af regnskaber</w:t>
      </w:r>
      <w:r w:rsidR="00654AC7">
        <w:t>,</w:t>
      </w:r>
      <w:r w:rsidRPr="007441AC">
        <w:t xml:space="preserve"> vil nogle puljer fortsætte og a</w:t>
      </w:r>
      <w:r w:rsidRPr="007441AC">
        <w:t>n</w:t>
      </w:r>
      <w:r w:rsidRPr="007441AC">
        <w:t>dre puljer lukkes, som det fremgår af ovenstående tabel.</w:t>
      </w:r>
    </w:p>
    <w:p w:rsidR="007441AC" w:rsidRDefault="007441AC" w:rsidP="007441AC"/>
    <w:p w:rsidR="004E3158" w:rsidRDefault="004E3158" w:rsidP="007441AC"/>
    <w:p w:rsidR="004E3158" w:rsidRDefault="004E3158" w:rsidP="007441AC"/>
    <w:p w:rsidR="00E24226" w:rsidRPr="007441AC" w:rsidRDefault="00E24226" w:rsidP="007441AC"/>
    <w:p w:rsidR="007441AC" w:rsidRPr="007441AC" w:rsidRDefault="007441AC" w:rsidP="007441AC">
      <w:pPr>
        <w:pStyle w:val="Overskrift2"/>
      </w:pPr>
      <w:bookmarkStart w:id="11" w:name="_Toc474916326"/>
      <w:r w:rsidRPr="007441AC">
        <w:lastRenderedPageBreak/>
        <w:t>Øvrige hensyn</w:t>
      </w:r>
      <w:r w:rsidR="00654AC7">
        <w:t>,</w:t>
      </w:r>
      <w:r w:rsidRPr="007441AC">
        <w:t xml:space="preserve"> der bør behandles i forslag til tidsplan</w:t>
      </w:r>
      <w:bookmarkEnd w:id="11"/>
      <w:r w:rsidRPr="007441AC">
        <w:t xml:space="preserve"> </w:t>
      </w:r>
    </w:p>
    <w:p w:rsidR="007441AC" w:rsidRPr="007441AC" w:rsidRDefault="007441AC" w:rsidP="007441AC"/>
    <w:p w:rsidR="007441AC" w:rsidRPr="007441AC" w:rsidRDefault="007441AC" w:rsidP="007441AC">
      <w:r w:rsidRPr="007441AC">
        <w:t>1. Kunden trækker (og vil i fremtiden trække) jævnligt og løbende statistik over den ti</w:t>
      </w:r>
      <w:r w:rsidRPr="007441AC">
        <w:t>l</w:t>
      </w:r>
      <w:r w:rsidRPr="007441AC">
        <w:t>skudsadministrative forretning. Da budgetter og økonomi er fastlagt pr. finansår</w:t>
      </w:r>
      <w:r w:rsidR="00654AC7">
        <w:t>,</w:t>
      </w:r>
      <w:r w:rsidRPr="007441AC">
        <w:t xml:space="preserve"> foreko</w:t>
      </w:r>
      <w:r w:rsidRPr="007441AC">
        <w:t>m</w:t>
      </w:r>
      <w:r w:rsidRPr="007441AC">
        <w:t>mer det umiddelbart mest hensigtsmæssigt</w:t>
      </w:r>
      <w:r w:rsidR="00654AC7">
        <w:t>,</w:t>
      </w:r>
      <w:r w:rsidRPr="007441AC">
        <w:t xml:space="preserve"> at der kan trækkes statistik og rapporter fra et helt fuldt år i Systemet</w:t>
      </w:r>
      <w:r w:rsidR="002D0EDF">
        <w:t>s</w:t>
      </w:r>
      <w:r w:rsidRPr="007441AC">
        <w:t xml:space="preserve"> rapport</w:t>
      </w:r>
      <w:r w:rsidR="002D0EDF">
        <w:t>-</w:t>
      </w:r>
      <w:r w:rsidRPr="007441AC">
        <w:t>løsning.</w:t>
      </w:r>
    </w:p>
    <w:p w:rsidR="007441AC" w:rsidRPr="007441AC" w:rsidRDefault="007441AC" w:rsidP="007441AC">
      <w:r w:rsidRPr="007441AC">
        <w:t>2. Der skal ved fastlæggelse af tidsplan afsættes tid til opsætning af formål, puljer og a</w:t>
      </w:r>
      <w:r w:rsidRPr="007441AC">
        <w:t>n</w:t>
      </w:r>
      <w:r w:rsidRPr="007441AC">
        <w:t xml:space="preserve">søgningsskemaer samt til uddannelsen af alle brugere i forbindelse med ibrugtagning og </w:t>
      </w:r>
      <w:r w:rsidR="00C80A9A">
        <w:t>opstart</w:t>
      </w:r>
      <w:r w:rsidRPr="007441AC">
        <w:t>. Der bør i denne periode tages hensyn til</w:t>
      </w:r>
      <w:r w:rsidR="0075337B">
        <w:t>,</w:t>
      </w:r>
      <w:r w:rsidRPr="007441AC">
        <w:t xml:space="preserve"> at den tilskudsadministrative belas</w:t>
      </w:r>
      <w:r w:rsidRPr="007441AC">
        <w:t>t</w:t>
      </w:r>
      <w:r w:rsidRPr="007441AC">
        <w:t>ning ikke er for stor, da opsætning og uddannelse vil belaste Kundens forretningsressourcer.</w:t>
      </w:r>
    </w:p>
    <w:p w:rsidR="007441AC" w:rsidRPr="007441AC" w:rsidRDefault="007441AC" w:rsidP="007441AC">
      <w:r w:rsidRPr="007441AC">
        <w:t>3. Som beskrevet i indledningen er Kunden indstillet på at rykke ansøgningsfrister m</w:t>
      </w:r>
      <w:r w:rsidR="0075337B">
        <w:t>.</w:t>
      </w:r>
      <w:r w:rsidRPr="007441AC">
        <w:t>m. frem eller tilbage for at skabe nødvendig ro omkring ibrugtagning og idriftsættelse. Kunden er i den forbindelse nødt til at skulle informere bredt, i god tid, til alle potentielle ansøgere om de ændrede frister. Det betyder reelt</w:t>
      </w:r>
      <w:r w:rsidR="0075337B">
        <w:t>,</w:t>
      </w:r>
      <w:r w:rsidRPr="007441AC">
        <w:t xml:space="preserve"> at informationen om idriftsættelsen skal fastlægges mindst et år før idriftsættelsesdatoen. Derfor er det meget nødvendigt</w:t>
      </w:r>
      <w:r w:rsidR="0075337B">
        <w:t>,</w:t>
      </w:r>
      <w:r w:rsidRPr="007441AC">
        <w:t xml:space="preserve"> at den lagte plan er konsistent og sikker, idet det er umuligt, med et kortere varsel, at flytte den lagte idriftsæ</w:t>
      </w:r>
      <w:r w:rsidRPr="007441AC">
        <w:t>t</w:t>
      </w:r>
      <w:r w:rsidRPr="007441AC">
        <w:t>telsesdag. Sikkerhed i planen er derfor af afgørende vigtighed.</w:t>
      </w:r>
    </w:p>
    <w:p w:rsidR="007441AC" w:rsidRPr="007441AC" w:rsidRDefault="007441AC" w:rsidP="007441AC">
      <w:r w:rsidRPr="007441AC">
        <w:t>4. Systemets integration til Navision håndterer konteringer og udbetalinger. Kundens år</w:t>
      </w:r>
      <w:r w:rsidRPr="007441AC">
        <w:t>s</w:t>
      </w:r>
      <w:r w:rsidRPr="007441AC">
        <w:t>regnskab i Navision løber fra 01.01. til 31.12 og har direkte sammenhæng til de bevilgede midler på årets finanslov. Alle budgetter og afregninger sker således pr. finansår, ligesom alle transaktionsspor er direkte koblet til det enkelte finansår. Ved opsætning af et nyt år pr. 31.12 startes der egentligt forfra.</w:t>
      </w:r>
    </w:p>
    <w:p w:rsidR="007441AC" w:rsidRPr="007441AC" w:rsidRDefault="007441AC" w:rsidP="007441AC">
      <w:r w:rsidRPr="007441AC">
        <w:t>5. Det nuværende tilskudsadministrative system er normalt lukket (for klargøring til nyt år) fra ca. den 20.12 til primo januar. Dette er hel normal procedure for den tilskud</w:t>
      </w:r>
      <w:bookmarkStart w:id="12" w:name="_GoBack"/>
      <w:bookmarkEnd w:id="12"/>
      <w:r w:rsidRPr="007441AC">
        <w:t>sadministr</w:t>
      </w:r>
      <w:r w:rsidRPr="007441AC">
        <w:t>a</w:t>
      </w:r>
      <w:r w:rsidRPr="007441AC">
        <w:t>tive forretning.</w:t>
      </w:r>
    </w:p>
    <w:p w:rsidR="007441AC" w:rsidRPr="007441AC" w:rsidRDefault="007441AC" w:rsidP="007441AC"/>
    <w:p w:rsidR="007441AC" w:rsidRPr="007441AC" w:rsidRDefault="007441AC" w:rsidP="007441AC">
      <w:pPr>
        <w:pStyle w:val="Overskrift2"/>
      </w:pPr>
      <w:bookmarkStart w:id="13" w:name="_Ref469919393"/>
      <w:bookmarkStart w:id="14" w:name="_Toc474916327"/>
      <w:bookmarkStart w:id="15" w:name="_Toc67370357"/>
      <w:r w:rsidRPr="007441AC">
        <w:t>Kundens feriekalender</w:t>
      </w:r>
      <w:bookmarkEnd w:id="13"/>
      <w:bookmarkEnd w:id="14"/>
      <w:r w:rsidRPr="007441AC">
        <w:t xml:space="preserve"> </w:t>
      </w:r>
    </w:p>
    <w:p w:rsidR="007441AC" w:rsidRPr="007441AC" w:rsidRDefault="007441AC" w:rsidP="007441AC"/>
    <w:p w:rsidR="007441AC" w:rsidRPr="007441AC" w:rsidRDefault="007441AC" w:rsidP="007441AC">
      <w:r w:rsidRPr="007441AC">
        <w:t>Ved udarbejdelse af forslag til tidsplan skal der tages højde for</w:t>
      </w:r>
      <w:r w:rsidR="0075337B">
        <w:t>,</w:t>
      </w:r>
      <w:r w:rsidRPr="007441AC">
        <w:t xml:space="preserve"> at Kunden i visse perioder har nedsat bemanding pga. ferie og afvikling af flekstid. I disse perioder kan Leverandøren ikke forvente</w:t>
      </w:r>
      <w:r w:rsidR="0075337B">
        <w:t>,</w:t>
      </w:r>
      <w:r w:rsidRPr="007441AC">
        <w:t xml:space="preserve"> at Kunden medvirker i projektet, og der vil derfor ikke kunne stilles generelle krav til Kundens medvirken. I projektperioden vil der, hvis det aftales mellem parterne, dog kunne aftales konkrete undtagelser</w:t>
      </w:r>
      <w:r w:rsidR="00F176AF">
        <w:t xml:space="preserve"> og ændringer</w:t>
      </w:r>
      <w:r w:rsidRPr="007441AC">
        <w:t xml:space="preserve"> til nede</w:t>
      </w:r>
      <w:r w:rsidR="0075337B">
        <w:t>n</w:t>
      </w:r>
      <w:r w:rsidRPr="007441AC">
        <w:t xml:space="preserve">stående for enkeltpersoner eller grupper af medarbejdere. </w:t>
      </w:r>
    </w:p>
    <w:p w:rsidR="007441AC" w:rsidRPr="007441AC" w:rsidRDefault="007441AC" w:rsidP="007441AC"/>
    <w:tbl>
      <w:tblPr>
        <w:tblStyle w:val="Tabel-Gitter"/>
        <w:tblW w:w="0" w:type="auto"/>
        <w:tblLook w:val="04A0" w:firstRow="1" w:lastRow="0" w:firstColumn="1" w:lastColumn="0" w:noHBand="0" w:noVBand="1"/>
      </w:tblPr>
      <w:tblGrid>
        <w:gridCol w:w="3934"/>
        <w:gridCol w:w="3935"/>
      </w:tblGrid>
      <w:tr w:rsidR="007441AC" w:rsidRPr="007441AC" w:rsidTr="007441AC">
        <w:tc>
          <w:tcPr>
            <w:tcW w:w="3934" w:type="dxa"/>
          </w:tcPr>
          <w:p w:rsidR="007441AC" w:rsidRPr="007441AC" w:rsidRDefault="007441AC" w:rsidP="007441AC">
            <w:pPr>
              <w:rPr>
                <w:b/>
              </w:rPr>
            </w:pPr>
            <w:r w:rsidRPr="007441AC">
              <w:rPr>
                <w:b/>
              </w:rPr>
              <w:t>Beskrivelse</w:t>
            </w:r>
          </w:p>
        </w:tc>
        <w:tc>
          <w:tcPr>
            <w:tcW w:w="3935" w:type="dxa"/>
          </w:tcPr>
          <w:p w:rsidR="007441AC" w:rsidRPr="007441AC" w:rsidRDefault="007441AC" w:rsidP="007441AC">
            <w:pPr>
              <w:rPr>
                <w:b/>
              </w:rPr>
            </w:pPr>
            <w:r w:rsidRPr="007441AC">
              <w:rPr>
                <w:b/>
              </w:rPr>
              <w:t>Periode</w:t>
            </w:r>
          </w:p>
        </w:tc>
      </w:tr>
      <w:tr w:rsidR="007441AC" w:rsidRPr="007441AC" w:rsidTr="007441AC">
        <w:tc>
          <w:tcPr>
            <w:tcW w:w="3934" w:type="dxa"/>
          </w:tcPr>
          <w:p w:rsidR="007441AC" w:rsidRPr="007441AC" w:rsidRDefault="007441AC" w:rsidP="007441AC">
            <w:r w:rsidRPr="007441AC">
              <w:t>Vinterferie</w:t>
            </w:r>
          </w:p>
        </w:tc>
        <w:tc>
          <w:tcPr>
            <w:tcW w:w="3935" w:type="dxa"/>
          </w:tcPr>
          <w:p w:rsidR="007441AC" w:rsidRPr="007441AC" w:rsidRDefault="007441AC" w:rsidP="007441AC">
            <w:r w:rsidRPr="007441AC">
              <w:t>Uge 7 og 8</w:t>
            </w:r>
          </w:p>
        </w:tc>
      </w:tr>
      <w:tr w:rsidR="007441AC" w:rsidRPr="007441AC" w:rsidTr="007441AC">
        <w:tc>
          <w:tcPr>
            <w:tcW w:w="3934" w:type="dxa"/>
          </w:tcPr>
          <w:p w:rsidR="007441AC" w:rsidRPr="007441AC" w:rsidRDefault="007441AC" w:rsidP="007441AC">
            <w:r w:rsidRPr="007441AC">
              <w:t>Påske</w:t>
            </w:r>
          </w:p>
        </w:tc>
        <w:tc>
          <w:tcPr>
            <w:tcW w:w="3935" w:type="dxa"/>
          </w:tcPr>
          <w:p w:rsidR="007441AC" w:rsidRPr="007441AC" w:rsidRDefault="007441AC" w:rsidP="007441AC">
            <w:r w:rsidRPr="007441AC">
              <w:t xml:space="preserve">De 3 dage før skærtorsdag </w:t>
            </w:r>
          </w:p>
        </w:tc>
      </w:tr>
      <w:tr w:rsidR="007441AC" w:rsidRPr="007441AC" w:rsidTr="007441AC">
        <w:tc>
          <w:tcPr>
            <w:tcW w:w="3934" w:type="dxa"/>
          </w:tcPr>
          <w:p w:rsidR="007441AC" w:rsidRPr="007441AC" w:rsidRDefault="007441AC" w:rsidP="007441AC">
            <w:r w:rsidRPr="007441AC">
              <w:t>Klemdag</w:t>
            </w:r>
          </w:p>
        </w:tc>
        <w:tc>
          <w:tcPr>
            <w:tcW w:w="3935" w:type="dxa"/>
          </w:tcPr>
          <w:p w:rsidR="007441AC" w:rsidRPr="007441AC" w:rsidRDefault="007441AC" w:rsidP="007441AC">
            <w:r w:rsidRPr="007441AC">
              <w:t>Dagen efter Kristi himmelfartsdag</w:t>
            </w:r>
          </w:p>
        </w:tc>
      </w:tr>
      <w:tr w:rsidR="007441AC" w:rsidRPr="007441AC" w:rsidTr="007441AC">
        <w:tc>
          <w:tcPr>
            <w:tcW w:w="3934" w:type="dxa"/>
          </w:tcPr>
          <w:p w:rsidR="007441AC" w:rsidRPr="007441AC" w:rsidRDefault="007441AC" w:rsidP="007441AC">
            <w:r w:rsidRPr="007441AC">
              <w:t>Grundlovsdag</w:t>
            </w:r>
          </w:p>
        </w:tc>
        <w:tc>
          <w:tcPr>
            <w:tcW w:w="3935" w:type="dxa"/>
          </w:tcPr>
          <w:p w:rsidR="007441AC" w:rsidRPr="007441AC" w:rsidRDefault="007441AC" w:rsidP="007441AC">
            <w:r w:rsidRPr="007441AC">
              <w:t>5. juni</w:t>
            </w:r>
          </w:p>
        </w:tc>
      </w:tr>
      <w:tr w:rsidR="007441AC" w:rsidRPr="007441AC" w:rsidTr="007441AC">
        <w:tc>
          <w:tcPr>
            <w:tcW w:w="3934" w:type="dxa"/>
          </w:tcPr>
          <w:p w:rsidR="007441AC" w:rsidRPr="007441AC" w:rsidRDefault="007441AC" w:rsidP="007441AC">
            <w:r w:rsidRPr="007441AC">
              <w:t>Sommerferie</w:t>
            </w:r>
          </w:p>
        </w:tc>
        <w:tc>
          <w:tcPr>
            <w:tcW w:w="3935" w:type="dxa"/>
          </w:tcPr>
          <w:p w:rsidR="007441AC" w:rsidRPr="007441AC" w:rsidRDefault="007441AC" w:rsidP="007441AC">
            <w:r w:rsidRPr="007441AC">
              <w:t>Uge 28 til 34</w:t>
            </w:r>
          </w:p>
        </w:tc>
      </w:tr>
      <w:tr w:rsidR="007441AC" w:rsidRPr="007441AC" w:rsidTr="007441AC">
        <w:tc>
          <w:tcPr>
            <w:tcW w:w="3934" w:type="dxa"/>
          </w:tcPr>
          <w:p w:rsidR="007441AC" w:rsidRPr="007441AC" w:rsidRDefault="007441AC" w:rsidP="007441AC">
            <w:r w:rsidRPr="007441AC">
              <w:t>Efterårsferie</w:t>
            </w:r>
          </w:p>
        </w:tc>
        <w:tc>
          <w:tcPr>
            <w:tcW w:w="3935" w:type="dxa"/>
          </w:tcPr>
          <w:p w:rsidR="007441AC" w:rsidRPr="007441AC" w:rsidRDefault="007441AC" w:rsidP="007441AC">
            <w:r w:rsidRPr="007441AC">
              <w:t>Uge 42</w:t>
            </w:r>
          </w:p>
        </w:tc>
      </w:tr>
      <w:tr w:rsidR="007441AC" w:rsidRPr="007441AC" w:rsidTr="007441AC">
        <w:tc>
          <w:tcPr>
            <w:tcW w:w="3934" w:type="dxa"/>
          </w:tcPr>
          <w:p w:rsidR="007441AC" w:rsidRPr="007441AC" w:rsidRDefault="007441AC" w:rsidP="007441AC">
            <w:r w:rsidRPr="007441AC">
              <w:t>Juleferie</w:t>
            </w:r>
          </w:p>
        </w:tc>
        <w:tc>
          <w:tcPr>
            <w:tcW w:w="3935" w:type="dxa"/>
          </w:tcPr>
          <w:p w:rsidR="007441AC" w:rsidRPr="007441AC" w:rsidRDefault="007441AC" w:rsidP="007441AC">
            <w:r w:rsidRPr="007441AC">
              <w:t>Fra den 22.12 til 02.01</w:t>
            </w:r>
          </w:p>
        </w:tc>
      </w:tr>
      <w:bookmarkEnd w:id="15"/>
    </w:tbl>
    <w:p w:rsidR="007441AC" w:rsidRDefault="007441AC" w:rsidP="00B861BF"/>
    <w:sectPr w:rsidR="007441AC" w:rsidSect="00B26ECE">
      <w:footerReference w:type="default" r:id="rId15"/>
      <w:headerReference w:type="first" r:id="rId16"/>
      <w:footerReference w:type="first" r:id="rId17"/>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0B" w:rsidRDefault="006B630B" w:rsidP="00C37D31">
      <w:pPr>
        <w:spacing w:line="240" w:lineRule="auto"/>
      </w:pPr>
      <w:r>
        <w:separator/>
      </w:r>
    </w:p>
  </w:endnote>
  <w:endnote w:type="continuationSeparator" w:id="0">
    <w:p w:rsidR="006B630B" w:rsidRDefault="006B630B" w:rsidP="00C3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8D" w:rsidRPr="0019649A" w:rsidRDefault="006B630B" w:rsidP="0019649A">
    <w:pPr>
      <w:pStyle w:val="Sidefod"/>
      <w:spacing w:line="240" w:lineRule="auto"/>
      <w:jc w:val="right"/>
      <w:rPr>
        <w:szCs w:val="14"/>
      </w:rPr>
    </w:pPr>
    <w:sdt>
      <w:sdtPr>
        <w:rPr>
          <w:szCs w:val="14"/>
        </w:rPr>
        <w:alias w:val="Page"/>
        <w:tag w:val="Page"/>
        <w:id w:val="-928973115"/>
        <w:text w:multiLine="1"/>
      </w:sdtPr>
      <w:sdtEndPr/>
      <w:sdtContent>
        <w:r w:rsidR="0012358D">
          <w:rPr>
            <w:szCs w:val="14"/>
          </w:rPr>
          <w:t>Side</w:t>
        </w:r>
      </w:sdtContent>
    </w:sdt>
    <w:r w:rsidR="0012358D" w:rsidRPr="008A59A7">
      <w:rPr>
        <w:szCs w:val="14"/>
      </w:rPr>
      <w:t xml:space="preserve"> </w:t>
    </w:r>
    <w:r w:rsidR="00131E77" w:rsidRPr="008A59A7">
      <w:rPr>
        <w:szCs w:val="14"/>
      </w:rPr>
      <w:fldChar w:fldCharType="begin"/>
    </w:r>
    <w:r w:rsidR="0012358D" w:rsidRPr="008A59A7">
      <w:rPr>
        <w:szCs w:val="14"/>
      </w:rPr>
      <w:instrText xml:space="preserve"> PAGE   \* MERGEFORMAT </w:instrText>
    </w:r>
    <w:r w:rsidR="00131E77" w:rsidRPr="008A59A7">
      <w:rPr>
        <w:szCs w:val="14"/>
      </w:rPr>
      <w:fldChar w:fldCharType="separate"/>
    </w:r>
    <w:r w:rsidR="00C80A9A">
      <w:rPr>
        <w:noProof/>
        <w:szCs w:val="14"/>
      </w:rPr>
      <w:t>8</w:t>
    </w:r>
    <w:r w:rsidR="00131E77" w:rsidRPr="008A59A7">
      <w:rPr>
        <w:noProof/>
        <w:szCs w:val="14"/>
      </w:rPr>
      <w:fldChar w:fldCharType="end"/>
    </w:r>
    <w:r w:rsidR="0012358D" w:rsidRPr="008A59A7">
      <w:rPr>
        <w:noProof/>
        <w:szCs w:val="14"/>
      </w:rPr>
      <w:t>/</w:t>
    </w:r>
    <w:r>
      <w:fldChar w:fldCharType="begin"/>
    </w:r>
    <w:r>
      <w:instrText xml:space="preserve"> NUMPAGES  \* Arabic  \* MERGEFORMAT </w:instrText>
    </w:r>
    <w:r>
      <w:fldChar w:fldCharType="separate"/>
    </w:r>
    <w:r w:rsidR="00C80A9A" w:rsidRPr="00C80A9A">
      <w:rPr>
        <w:noProof/>
        <w:szCs w:val="14"/>
      </w:rPr>
      <w:t>8</w:t>
    </w:r>
    <w:r>
      <w:rPr>
        <w:noProof/>
        <w:szCs w:val="14"/>
      </w:rPr>
      <w:fldChar w:fldCharType="end"/>
    </w:r>
    <w:r>
      <w:rPr>
        <w:noProof/>
        <w:szCs w:val="14"/>
      </w:rPr>
      <w:pict>
        <v:shapetype id="_x0000_t32" coordsize="21600,21600" o:spt="32" o:oned="t" path="m,l21600,21600e" filled="f">
          <v:path arrowok="t" fillok="f" o:connecttype="none"/>
          <o:lock v:ext="edit" shapetype="t"/>
        </v:shapetype>
        <v:shape id="AutoShape 7" o:spid="_x0000_s2051" type="#_x0000_t32" style="position:absolute;left:0;text-align:left;margin-left:28.35pt;margin-top:127.6pt;width:28.3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HMgIAAF8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">
          <v:stroke dashstyle="1 1" endcap="round"/>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8D" w:rsidRPr="0019649A" w:rsidRDefault="006B630B" w:rsidP="0019649A">
    <w:pPr>
      <w:pStyle w:val="Sidefod"/>
      <w:spacing w:line="240" w:lineRule="auto"/>
      <w:jc w:val="right"/>
      <w:rPr>
        <w:szCs w:val="14"/>
      </w:rPr>
    </w:pPr>
    <w:sdt>
      <w:sdtPr>
        <w:rPr>
          <w:szCs w:val="14"/>
        </w:rPr>
        <w:alias w:val="Page"/>
        <w:tag w:val="Page"/>
        <w:id w:val="264273299"/>
        <w:text w:multiLine="1"/>
      </w:sdtPr>
      <w:sdtEndPr/>
      <w:sdtContent>
        <w:r w:rsidR="0012358D">
          <w:rPr>
            <w:szCs w:val="14"/>
          </w:rPr>
          <w:t>Side</w:t>
        </w:r>
      </w:sdtContent>
    </w:sdt>
    <w:r w:rsidR="0012358D" w:rsidRPr="008A59A7">
      <w:rPr>
        <w:szCs w:val="14"/>
      </w:rPr>
      <w:t xml:space="preserve"> </w:t>
    </w:r>
    <w:r w:rsidR="00131E77" w:rsidRPr="008A59A7">
      <w:rPr>
        <w:szCs w:val="14"/>
      </w:rPr>
      <w:fldChar w:fldCharType="begin"/>
    </w:r>
    <w:r w:rsidR="0012358D" w:rsidRPr="008A59A7">
      <w:rPr>
        <w:szCs w:val="14"/>
      </w:rPr>
      <w:instrText xml:space="preserve"> PAGE   \* MERGEFORMAT </w:instrText>
    </w:r>
    <w:r w:rsidR="00131E77" w:rsidRPr="008A59A7">
      <w:rPr>
        <w:szCs w:val="14"/>
      </w:rPr>
      <w:fldChar w:fldCharType="separate"/>
    </w:r>
    <w:r w:rsidR="00C80A9A">
      <w:rPr>
        <w:noProof/>
        <w:szCs w:val="14"/>
      </w:rPr>
      <w:t>1</w:t>
    </w:r>
    <w:r w:rsidR="00131E77" w:rsidRPr="008A59A7">
      <w:rPr>
        <w:noProof/>
        <w:szCs w:val="14"/>
      </w:rPr>
      <w:fldChar w:fldCharType="end"/>
    </w:r>
    <w:r w:rsidR="0012358D" w:rsidRPr="008A59A7">
      <w:rPr>
        <w:noProof/>
        <w:szCs w:val="14"/>
      </w:rPr>
      <w:t>/</w:t>
    </w:r>
    <w:r>
      <w:fldChar w:fldCharType="begin"/>
    </w:r>
    <w:r>
      <w:instrText xml:space="preserve"> NUMPAGES  \* Arabic  \* MERGEFORMAT </w:instrText>
    </w:r>
    <w:r>
      <w:fldChar w:fldCharType="separate"/>
    </w:r>
    <w:r w:rsidR="00C80A9A" w:rsidRPr="00C80A9A">
      <w:rPr>
        <w:noProof/>
        <w:szCs w:val="14"/>
      </w:rPr>
      <w:t>8</w:t>
    </w:r>
    <w:r>
      <w:rPr>
        <w:noProof/>
        <w:szCs w:val="14"/>
      </w:rPr>
      <w:fldChar w:fldCharType="end"/>
    </w:r>
    <w:r>
      <w:rPr>
        <w:noProof/>
        <w:szCs w:val="14"/>
      </w:rPr>
      <w:pict>
        <v:shapetype id="_x0000_t32" coordsize="21600,21600" o:spt="32" o:oned="t" path="m,l21600,21600e" filled="f">
          <v:path arrowok="t" fillok="f" o:connecttype="none"/>
          <o:lock v:ext="edit" shapetype="t"/>
        </v:shapetype>
        <v:shape id="_x0000_s2049" type="#_x0000_t32" style="position:absolute;left:0;text-align:left;margin-left:28.35pt;margin-top:127.6pt;width:28.3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">
          <v:stroke dashstyle="1 1" endcap="round"/>
          <w10:wrap anchorx="page" anchory="page"/>
          <w10:anchorlock/>
        </v:shape>
      </w:pict>
    </w:r>
  </w:p>
  <w:p w:rsidR="0012358D" w:rsidRPr="005C34E5" w:rsidRDefault="0012358D" w:rsidP="0019649A">
    <w:pPr>
      <w:pStyle w:val="Sidefod"/>
      <w:spacing w:line="240" w:lineRule="auto"/>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0B" w:rsidRDefault="006B630B" w:rsidP="00C37D31">
      <w:pPr>
        <w:spacing w:line="240" w:lineRule="auto"/>
      </w:pPr>
      <w:r>
        <w:separator/>
      </w:r>
    </w:p>
  </w:footnote>
  <w:footnote w:type="continuationSeparator" w:id="0">
    <w:p w:rsidR="006B630B" w:rsidRDefault="006B630B" w:rsidP="00C37D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8D" w:rsidRDefault="0012358D">
    <w:pPr>
      <w:pStyle w:val="Sidehoved"/>
    </w:pPr>
    <w:r>
      <w:rPr>
        <w:noProof/>
      </w:rPr>
      <w:drawing>
        <wp:anchor distT="0" distB="0" distL="114300" distR="114300" simplePos="0" relativeHeight="251686912" behindDoc="0" locked="0" layoutInCell="1" allowOverlap="1">
          <wp:simplePos x="0" y="0"/>
          <wp:positionH relativeFrom="page">
            <wp:posOffset>5393690</wp:posOffset>
          </wp:positionH>
          <wp:positionV relativeFrom="page">
            <wp:posOffset>562610</wp:posOffset>
          </wp:positionV>
          <wp:extent cx="1838325" cy="619125"/>
          <wp:effectExtent l="0" t="0" r="9525"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anchor>
      </w:drawing>
    </w:r>
    <w:r w:rsidR="006B630B">
      <w:rPr>
        <w:noProof/>
      </w:rPr>
      <w:pict>
        <v:shapetype id="_x0000_t32" coordsize="21600,21600" o:spt="32" o:oned="t" path="m,l21600,21600e" filled="f">
          <v:path arrowok="t" fillok="f" o:connecttype="none"/>
          <o:lock v:ext="edit" shapetype="t"/>
        </v:shapetype>
        <v:shape id="AutoShape 4" o:spid="_x0000_s2050" type="#_x0000_t32" style="position:absolute;left:0;text-align:left;margin-left:28.35pt;margin-top:283.5pt;width:28.3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">
          <v:stroke dashstyle="1 1" endcap="round"/>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C8043B2"/>
    <w:multiLevelType w:val="hybridMultilevel"/>
    <w:tmpl w:val="40DA548C"/>
    <w:lvl w:ilvl="0" w:tplc="01B49E4E">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0E8C3DE0"/>
    <w:multiLevelType w:val="multilevel"/>
    <w:tmpl w:val="D0A856A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FA7D35"/>
    <w:multiLevelType w:val="hybridMultilevel"/>
    <w:tmpl w:val="35DA56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2392C73"/>
    <w:multiLevelType w:val="hybridMultilevel"/>
    <w:tmpl w:val="EE9C7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4B61D74"/>
    <w:multiLevelType w:val="hybridMultilevel"/>
    <w:tmpl w:val="614031C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BA34BA8"/>
    <w:multiLevelType w:val="hybridMultilevel"/>
    <w:tmpl w:val="7D7ED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04729A8"/>
    <w:multiLevelType w:val="hybridMultilevel"/>
    <w:tmpl w:val="B29C9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504C3E7B"/>
    <w:multiLevelType w:val="hybridMultilevel"/>
    <w:tmpl w:val="6B482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1672837"/>
    <w:multiLevelType w:val="multilevel"/>
    <w:tmpl w:val="62F26C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5.%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B941827"/>
    <w:multiLevelType w:val="multilevel"/>
    <w:tmpl w:val="9ADA1A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C777B4D"/>
    <w:multiLevelType w:val="multilevel"/>
    <w:tmpl w:val="8084CE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2826556"/>
    <w:multiLevelType w:val="multilevel"/>
    <w:tmpl w:val="9ADA1A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32708DC"/>
    <w:multiLevelType w:val="multilevel"/>
    <w:tmpl w:val="23A24758"/>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23"/>
  </w:num>
  <w:num w:numId="16">
    <w:abstractNumId w:val="14"/>
  </w:num>
  <w:num w:numId="17">
    <w:abstractNumId w:val="21"/>
  </w:num>
  <w:num w:numId="18">
    <w:abstractNumId w:val="31"/>
  </w:num>
  <w:num w:numId="19">
    <w:abstractNumId w:val="32"/>
  </w:num>
  <w:num w:numId="20">
    <w:abstractNumId w:val="10"/>
  </w:num>
  <w:num w:numId="21">
    <w:abstractNumId w:val="22"/>
  </w:num>
  <w:num w:numId="22">
    <w:abstractNumId w:val="28"/>
  </w:num>
  <w:num w:numId="23">
    <w:abstractNumId w:val="2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9"/>
  </w:num>
  <w:num w:numId="28">
    <w:abstractNumId w:val="16"/>
  </w:num>
  <w:num w:numId="29">
    <w:abstractNumId w:val="26"/>
  </w:num>
  <w:num w:numId="30">
    <w:abstractNumId w:val="13"/>
  </w:num>
  <w:num w:numId="31">
    <w:abstractNumId w:val="15"/>
  </w:num>
  <w:num w:numId="32">
    <w:abstractNumId w:val="27"/>
  </w:num>
  <w:num w:numId="33">
    <w:abstractNumId w:val="30"/>
  </w:num>
  <w:num w:numId="34">
    <w:abstractNumId w:val="2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2052"/>
    <o:shapelayout v:ext="edit">
      <o:idmap v:ext="edit" data="2"/>
      <o:rules v:ext="edit">
        <o:r id="V:Rule1" type="connector" idref="#AutoShape 4"/>
        <o:r id="V:Rule2" type="connector" idref="#AutoShape 7"/>
        <o:r id="V:Rule3" type="connector" idref="#_x0000_s2049"/>
      </o:rules>
    </o:shapelayout>
  </w:hdrShapeDefaults>
  <w:footnotePr>
    <w:footnote w:id="-1"/>
    <w:footnote w:id="0"/>
  </w:footnotePr>
  <w:endnotePr>
    <w:endnote w:id="-1"/>
    <w:endnote w:id="0"/>
  </w:endnotePr>
  <w:compat>
    <w:useFELayout/>
    <w:compatSetting w:name="compatibilityMode" w:uri="http://schemas.microsoft.com/office/word" w:val="12"/>
  </w:compat>
  <w:docVars>
    <w:docVar w:name="TMS_Culture_ID" w:val="23"/>
    <w:docVar w:name="TMS_Office_ID" w:val="15"/>
    <w:docVar w:name="TMS_Template_ID" w:val="166"/>
    <w:docVar w:name="TMS_Unit_ID" w:val="30"/>
  </w:docVars>
  <w:rsids>
    <w:rsidRoot w:val="00D34F1A"/>
    <w:rsid w:val="0001411E"/>
    <w:rsid w:val="00026DC2"/>
    <w:rsid w:val="00031936"/>
    <w:rsid w:val="000319A6"/>
    <w:rsid w:val="00035F18"/>
    <w:rsid w:val="00040400"/>
    <w:rsid w:val="00044D43"/>
    <w:rsid w:val="000454A8"/>
    <w:rsid w:val="000523A7"/>
    <w:rsid w:val="00057612"/>
    <w:rsid w:val="000576B7"/>
    <w:rsid w:val="00084F85"/>
    <w:rsid w:val="000967BC"/>
    <w:rsid w:val="000A1ECA"/>
    <w:rsid w:val="000A2138"/>
    <w:rsid w:val="000C246E"/>
    <w:rsid w:val="000C4BD6"/>
    <w:rsid w:val="000C5A1F"/>
    <w:rsid w:val="000D065A"/>
    <w:rsid w:val="000D1E62"/>
    <w:rsid w:val="000D3057"/>
    <w:rsid w:val="000D711E"/>
    <w:rsid w:val="000F1D7E"/>
    <w:rsid w:val="000F56E6"/>
    <w:rsid w:val="00100FFE"/>
    <w:rsid w:val="00106BF3"/>
    <w:rsid w:val="001100ED"/>
    <w:rsid w:val="0011631A"/>
    <w:rsid w:val="0012178D"/>
    <w:rsid w:val="0012333D"/>
    <w:rsid w:val="0012358D"/>
    <w:rsid w:val="00131E77"/>
    <w:rsid w:val="001417D2"/>
    <w:rsid w:val="00143210"/>
    <w:rsid w:val="00157A15"/>
    <w:rsid w:val="00165461"/>
    <w:rsid w:val="00165C01"/>
    <w:rsid w:val="00171D25"/>
    <w:rsid w:val="00175674"/>
    <w:rsid w:val="00183798"/>
    <w:rsid w:val="001849BB"/>
    <w:rsid w:val="001912AE"/>
    <w:rsid w:val="001912DC"/>
    <w:rsid w:val="0019649A"/>
    <w:rsid w:val="001B1115"/>
    <w:rsid w:val="001B4C64"/>
    <w:rsid w:val="001C1E31"/>
    <w:rsid w:val="001D38AC"/>
    <w:rsid w:val="001D6CB8"/>
    <w:rsid w:val="001E397E"/>
    <w:rsid w:val="001F46E2"/>
    <w:rsid w:val="001F6B0E"/>
    <w:rsid w:val="00202A61"/>
    <w:rsid w:val="00205734"/>
    <w:rsid w:val="00206215"/>
    <w:rsid w:val="00211428"/>
    <w:rsid w:val="0022083A"/>
    <w:rsid w:val="00222A1F"/>
    <w:rsid w:val="002278D3"/>
    <w:rsid w:val="0023425D"/>
    <w:rsid w:val="00234B00"/>
    <w:rsid w:val="00243BB2"/>
    <w:rsid w:val="002526E9"/>
    <w:rsid w:val="002547A4"/>
    <w:rsid w:val="00271C4E"/>
    <w:rsid w:val="0027752C"/>
    <w:rsid w:val="00283D89"/>
    <w:rsid w:val="002865DD"/>
    <w:rsid w:val="00295B49"/>
    <w:rsid w:val="002B4A8B"/>
    <w:rsid w:val="002B6489"/>
    <w:rsid w:val="002B7F8B"/>
    <w:rsid w:val="002C1511"/>
    <w:rsid w:val="002D0EDF"/>
    <w:rsid w:val="002F10E3"/>
    <w:rsid w:val="0030080B"/>
    <w:rsid w:val="00300C14"/>
    <w:rsid w:val="00304159"/>
    <w:rsid w:val="003049EE"/>
    <w:rsid w:val="00313458"/>
    <w:rsid w:val="003136F1"/>
    <w:rsid w:val="00334007"/>
    <w:rsid w:val="00335159"/>
    <w:rsid w:val="00347543"/>
    <w:rsid w:val="00351826"/>
    <w:rsid w:val="0035213E"/>
    <w:rsid w:val="00352CA2"/>
    <w:rsid w:val="003723BA"/>
    <w:rsid w:val="00373BA2"/>
    <w:rsid w:val="003749C6"/>
    <w:rsid w:val="00380FD6"/>
    <w:rsid w:val="00384797"/>
    <w:rsid w:val="00387CDA"/>
    <w:rsid w:val="00393245"/>
    <w:rsid w:val="00396A98"/>
    <w:rsid w:val="003B04CD"/>
    <w:rsid w:val="003B129C"/>
    <w:rsid w:val="003D0732"/>
    <w:rsid w:val="003E267E"/>
    <w:rsid w:val="003F2DFB"/>
    <w:rsid w:val="0040315D"/>
    <w:rsid w:val="0041663F"/>
    <w:rsid w:val="00422637"/>
    <w:rsid w:val="00426200"/>
    <w:rsid w:val="0043278A"/>
    <w:rsid w:val="004423DF"/>
    <w:rsid w:val="004426BD"/>
    <w:rsid w:val="0044632A"/>
    <w:rsid w:val="00456EE1"/>
    <w:rsid w:val="00464982"/>
    <w:rsid w:val="00471056"/>
    <w:rsid w:val="00477049"/>
    <w:rsid w:val="004849E7"/>
    <w:rsid w:val="004B00F6"/>
    <w:rsid w:val="004B337C"/>
    <w:rsid w:val="004B4C28"/>
    <w:rsid w:val="004C0773"/>
    <w:rsid w:val="004C2252"/>
    <w:rsid w:val="004D7E7E"/>
    <w:rsid w:val="004E3158"/>
    <w:rsid w:val="00504FAB"/>
    <w:rsid w:val="00505636"/>
    <w:rsid w:val="00510DD3"/>
    <w:rsid w:val="00512419"/>
    <w:rsid w:val="00514298"/>
    <w:rsid w:val="00515A6F"/>
    <w:rsid w:val="0051728D"/>
    <w:rsid w:val="0053337A"/>
    <w:rsid w:val="0054565F"/>
    <w:rsid w:val="00557D96"/>
    <w:rsid w:val="00561643"/>
    <w:rsid w:val="00562FF1"/>
    <w:rsid w:val="00567F5F"/>
    <w:rsid w:val="0057064F"/>
    <w:rsid w:val="0057268F"/>
    <w:rsid w:val="00573254"/>
    <w:rsid w:val="00577F91"/>
    <w:rsid w:val="00594DBB"/>
    <w:rsid w:val="005A133D"/>
    <w:rsid w:val="005A6629"/>
    <w:rsid w:val="005B3EC8"/>
    <w:rsid w:val="005C14A1"/>
    <w:rsid w:val="005C34E5"/>
    <w:rsid w:val="005C76EF"/>
    <w:rsid w:val="005D0459"/>
    <w:rsid w:val="005E777F"/>
    <w:rsid w:val="005F4DE0"/>
    <w:rsid w:val="005F5205"/>
    <w:rsid w:val="0060468F"/>
    <w:rsid w:val="0060486F"/>
    <w:rsid w:val="00606F25"/>
    <w:rsid w:val="006148E8"/>
    <w:rsid w:val="0063449B"/>
    <w:rsid w:val="00636E11"/>
    <w:rsid w:val="006372B7"/>
    <w:rsid w:val="006372F0"/>
    <w:rsid w:val="00646DA5"/>
    <w:rsid w:val="0064765F"/>
    <w:rsid w:val="00654AC7"/>
    <w:rsid w:val="006635C2"/>
    <w:rsid w:val="00670415"/>
    <w:rsid w:val="00675D8B"/>
    <w:rsid w:val="00676409"/>
    <w:rsid w:val="00692D5A"/>
    <w:rsid w:val="0069610B"/>
    <w:rsid w:val="006A7C80"/>
    <w:rsid w:val="006B630B"/>
    <w:rsid w:val="006B6B20"/>
    <w:rsid w:val="006C0592"/>
    <w:rsid w:val="006C3BAC"/>
    <w:rsid w:val="006C548B"/>
    <w:rsid w:val="006D60C9"/>
    <w:rsid w:val="006E40B3"/>
    <w:rsid w:val="006E4FDE"/>
    <w:rsid w:val="006F5F63"/>
    <w:rsid w:val="00701B94"/>
    <w:rsid w:val="00704CA4"/>
    <w:rsid w:val="007070F4"/>
    <w:rsid w:val="007070FC"/>
    <w:rsid w:val="00707988"/>
    <w:rsid w:val="00711B26"/>
    <w:rsid w:val="007136BD"/>
    <w:rsid w:val="00713DFD"/>
    <w:rsid w:val="007147C5"/>
    <w:rsid w:val="0073213B"/>
    <w:rsid w:val="007441AC"/>
    <w:rsid w:val="00744323"/>
    <w:rsid w:val="00752D44"/>
    <w:rsid w:val="0075337B"/>
    <w:rsid w:val="00762E46"/>
    <w:rsid w:val="007741AA"/>
    <w:rsid w:val="00777AEB"/>
    <w:rsid w:val="00780FD3"/>
    <w:rsid w:val="00790B5D"/>
    <w:rsid w:val="00795992"/>
    <w:rsid w:val="00795EEF"/>
    <w:rsid w:val="007B2FE2"/>
    <w:rsid w:val="007C2E12"/>
    <w:rsid w:val="007D1140"/>
    <w:rsid w:val="00810FA7"/>
    <w:rsid w:val="00811C35"/>
    <w:rsid w:val="00822112"/>
    <w:rsid w:val="00836C9C"/>
    <w:rsid w:val="0084399D"/>
    <w:rsid w:val="00844460"/>
    <w:rsid w:val="0085762F"/>
    <w:rsid w:val="00860485"/>
    <w:rsid w:val="00861178"/>
    <w:rsid w:val="00863810"/>
    <w:rsid w:val="0087203A"/>
    <w:rsid w:val="00874083"/>
    <w:rsid w:val="00875EB6"/>
    <w:rsid w:val="00880B05"/>
    <w:rsid w:val="00884E12"/>
    <w:rsid w:val="00893D3F"/>
    <w:rsid w:val="008A3766"/>
    <w:rsid w:val="008A59A7"/>
    <w:rsid w:val="008B2631"/>
    <w:rsid w:val="008C384A"/>
    <w:rsid w:val="008C4861"/>
    <w:rsid w:val="008C4C25"/>
    <w:rsid w:val="008D2F0E"/>
    <w:rsid w:val="008D779E"/>
    <w:rsid w:val="008E0FFE"/>
    <w:rsid w:val="008E4751"/>
    <w:rsid w:val="008E515B"/>
    <w:rsid w:val="008E77C3"/>
    <w:rsid w:val="008F6377"/>
    <w:rsid w:val="00907173"/>
    <w:rsid w:val="009123C3"/>
    <w:rsid w:val="009347F5"/>
    <w:rsid w:val="009817A4"/>
    <w:rsid w:val="009857C6"/>
    <w:rsid w:val="009869DA"/>
    <w:rsid w:val="00987589"/>
    <w:rsid w:val="00993E50"/>
    <w:rsid w:val="009A302E"/>
    <w:rsid w:val="009A32C9"/>
    <w:rsid w:val="009B3956"/>
    <w:rsid w:val="009B63F1"/>
    <w:rsid w:val="009C039E"/>
    <w:rsid w:val="009C1CB7"/>
    <w:rsid w:val="009C31EB"/>
    <w:rsid w:val="009D25B9"/>
    <w:rsid w:val="009D5CB8"/>
    <w:rsid w:val="009E18A9"/>
    <w:rsid w:val="009E1A35"/>
    <w:rsid w:val="00A17BFF"/>
    <w:rsid w:val="00A22C4E"/>
    <w:rsid w:val="00A27B9B"/>
    <w:rsid w:val="00A3064C"/>
    <w:rsid w:val="00A32C5B"/>
    <w:rsid w:val="00A330E0"/>
    <w:rsid w:val="00A4027B"/>
    <w:rsid w:val="00A45015"/>
    <w:rsid w:val="00A523AD"/>
    <w:rsid w:val="00A67219"/>
    <w:rsid w:val="00A73401"/>
    <w:rsid w:val="00A74197"/>
    <w:rsid w:val="00A82867"/>
    <w:rsid w:val="00A8425F"/>
    <w:rsid w:val="00A87F7C"/>
    <w:rsid w:val="00A97B04"/>
    <w:rsid w:val="00AA2BC0"/>
    <w:rsid w:val="00AB17E4"/>
    <w:rsid w:val="00AC4D28"/>
    <w:rsid w:val="00AE2E01"/>
    <w:rsid w:val="00AE60C7"/>
    <w:rsid w:val="00AE7A75"/>
    <w:rsid w:val="00AF31D9"/>
    <w:rsid w:val="00AF5AC0"/>
    <w:rsid w:val="00AF6F41"/>
    <w:rsid w:val="00B04CB0"/>
    <w:rsid w:val="00B124A7"/>
    <w:rsid w:val="00B13EA0"/>
    <w:rsid w:val="00B1487E"/>
    <w:rsid w:val="00B20B9B"/>
    <w:rsid w:val="00B2325F"/>
    <w:rsid w:val="00B240A6"/>
    <w:rsid w:val="00B24255"/>
    <w:rsid w:val="00B24D2F"/>
    <w:rsid w:val="00B2617E"/>
    <w:rsid w:val="00B26369"/>
    <w:rsid w:val="00B26ECE"/>
    <w:rsid w:val="00B3532A"/>
    <w:rsid w:val="00B37B30"/>
    <w:rsid w:val="00B41DB9"/>
    <w:rsid w:val="00B551FC"/>
    <w:rsid w:val="00B6424D"/>
    <w:rsid w:val="00B71DA7"/>
    <w:rsid w:val="00B754DD"/>
    <w:rsid w:val="00B7765E"/>
    <w:rsid w:val="00B83DAE"/>
    <w:rsid w:val="00B85A99"/>
    <w:rsid w:val="00B861BF"/>
    <w:rsid w:val="00B91F5C"/>
    <w:rsid w:val="00BD70D9"/>
    <w:rsid w:val="00BE009C"/>
    <w:rsid w:val="00BE3F30"/>
    <w:rsid w:val="00BE65B4"/>
    <w:rsid w:val="00BF442B"/>
    <w:rsid w:val="00C07242"/>
    <w:rsid w:val="00C1021F"/>
    <w:rsid w:val="00C12627"/>
    <w:rsid w:val="00C25E65"/>
    <w:rsid w:val="00C3775E"/>
    <w:rsid w:val="00C37D31"/>
    <w:rsid w:val="00C4285E"/>
    <w:rsid w:val="00C54740"/>
    <w:rsid w:val="00C57DD2"/>
    <w:rsid w:val="00C63347"/>
    <w:rsid w:val="00C6691C"/>
    <w:rsid w:val="00C80A9A"/>
    <w:rsid w:val="00CA683C"/>
    <w:rsid w:val="00CA6B78"/>
    <w:rsid w:val="00CB667D"/>
    <w:rsid w:val="00CC406D"/>
    <w:rsid w:val="00CD1CF4"/>
    <w:rsid w:val="00CD508F"/>
    <w:rsid w:val="00CD756F"/>
    <w:rsid w:val="00CE462F"/>
    <w:rsid w:val="00CE7947"/>
    <w:rsid w:val="00CF1742"/>
    <w:rsid w:val="00CF6DBB"/>
    <w:rsid w:val="00D00EF7"/>
    <w:rsid w:val="00D037BF"/>
    <w:rsid w:val="00D0438D"/>
    <w:rsid w:val="00D07F1B"/>
    <w:rsid w:val="00D13AC9"/>
    <w:rsid w:val="00D16A9E"/>
    <w:rsid w:val="00D26353"/>
    <w:rsid w:val="00D33259"/>
    <w:rsid w:val="00D34F1A"/>
    <w:rsid w:val="00D42F19"/>
    <w:rsid w:val="00D5137F"/>
    <w:rsid w:val="00D55ADF"/>
    <w:rsid w:val="00D661E5"/>
    <w:rsid w:val="00D674CA"/>
    <w:rsid w:val="00D9288A"/>
    <w:rsid w:val="00D9451F"/>
    <w:rsid w:val="00D96ABC"/>
    <w:rsid w:val="00D9788A"/>
    <w:rsid w:val="00DB1777"/>
    <w:rsid w:val="00DB6873"/>
    <w:rsid w:val="00DC216A"/>
    <w:rsid w:val="00DC2627"/>
    <w:rsid w:val="00DD5CAA"/>
    <w:rsid w:val="00DD7A6A"/>
    <w:rsid w:val="00DF6AF5"/>
    <w:rsid w:val="00E023B3"/>
    <w:rsid w:val="00E02469"/>
    <w:rsid w:val="00E06E18"/>
    <w:rsid w:val="00E16A39"/>
    <w:rsid w:val="00E202D7"/>
    <w:rsid w:val="00E21940"/>
    <w:rsid w:val="00E23EB8"/>
    <w:rsid w:val="00E24226"/>
    <w:rsid w:val="00E26CDE"/>
    <w:rsid w:val="00E32F5B"/>
    <w:rsid w:val="00E459DE"/>
    <w:rsid w:val="00E52F99"/>
    <w:rsid w:val="00E576D7"/>
    <w:rsid w:val="00E759B8"/>
    <w:rsid w:val="00E76634"/>
    <w:rsid w:val="00E7753D"/>
    <w:rsid w:val="00E86ED3"/>
    <w:rsid w:val="00E96522"/>
    <w:rsid w:val="00EA540D"/>
    <w:rsid w:val="00EA545C"/>
    <w:rsid w:val="00EB65BB"/>
    <w:rsid w:val="00EC4B3F"/>
    <w:rsid w:val="00ED0216"/>
    <w:rsid w:val="00EE5184"/>
    <w:rsid w:val="00EE5634"/>
    <w:rsid w:val="00EF2766"/>
    <w:rsid w:val="00EF4815"/>
    <w:rsid w:val="00EF6928"/>
    <w:rsid w:val="00EF6B5D"/>
    <w:rsid w:val="00F03430"/>
    <w:rsid w:val="00F037F2"/>
    <w:rsid w:val="00F038CB"/>
    <w:rsid w:val="00F176AF"/>
    <w:rsid w:val="00F3085F"/>
    <w:rsid w:val="00F31419"/>
    <w:rsid w:val="00F356B7"/>
    <w:rsid w:val="00F361FC"/>
    <w:rsid w:val="00F4113B"/>
    <w:rsid w:val="00F44496"/>
    <w:rsid w:val="00F50784"/>
    <w:rsid w:val="00F525A9"/>
    <w:rsid w:val="00F5735A"/>
    <w:rsid w:val="00F57DAA"/>
    <w:rsid w:val="00F62C85"/>
    <w:rsid w:val="00F83A3E"/>
    <w:rsid w:val="00F84052"/>
    <w:rsid w:val="00F85555"/>
    <w:rsid w:val="00F90762"/>
    <w:rsid w:val="00F9184C"/>
    <w:rsid w:val="00F97010"/>
    <w:rsid w:val="00FA2CC1"/>
    <w:rsid w:val="00FC0C54"/>
    <w:rsid w:val="00FC13DC"/>
    <w:rsid w:val="00FC2C15"/>
    <w:rsid w:val="00FD0342"/>
    <w:rsid w:val="00FD3687"/>
    <w:rsid w:val="00FE0B70"/>
    <w:rsid w:val="00FE1768"/>
    <w:rsid w:val="00FE2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qFormat="1"/>
    <w:lsdException w:name="Title" w:semiHidden="0" w:uiPriority="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aliases w:val="Main heading,Kapitel"/>
    <w:basedOn w:val="Normal"/>
    <w:next w:val="Normal"/>
    <w:link w:val="Overskrift1Tegn"/>
    <w:qFormat/>
    <w:rsid w:val="00C37D31"/>
    <w:pPr>
      <w:keepNext/>
      <w:numPr>
        <w:numId w:val="13"/>
      </w:numPr>
      <w:tabs>
        <w:tab w:val="clear" w:pos="1134"/>
        <w:tab w:val="clear" w:pos="1701"/>
      </w:tabs>
      <w:spacing w:after="160" w:line="240" w:lineRule="auto"/>
      <w:outlineLvl w:val="0"/>
    </w:pPr>
    <w:rPr>
      <w:b/>
      <w:caps/>
    </w:rPr>
  </w:style>
  <w:style w:type="paragraph" w:styleId="Overskrift2">
    <w:name w:val="heading 2"/>
    <w:aliases w:val="Overskrift 2 Tegn1,Overskrift 2 Tegn Tegn"/>
    <w:basedOn w:val="Normal"/>
    <w:next w:val="Normal"/>
    <w:link w:val="Overskrift2Tegn"/>
    <w:qFormat/>
    <w:rsid w:val="00C37D31"/>
    <w:pPr>
      <w:keepNext/>
      <w:numPr>
        <w:ilvl w:val="1"/>
        <w:numId w:val="13"/>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uiPriority w:val="1"/>
    <w:qFormat/>
    <w:rsid w:val="00C37D31"/>
    <w:pPr>
      <w:keepNext/>
      <w:numPr>
        <w:ilvl w:val="2"/>
        <w:numId w:val="13"/>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uiPriority w:val="1"/>
    <w:qFormat/>
    <w:rsid w:val="00C37D31"/>
    <w:pPr>
      <w:keepNext/>
      <w:numPr>
        <w:ilvl w:val="3"/>
        <w:numId w:val="13"/>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uiPriority w:val="99"/>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uiPriority w:val="99"/>
    <w:semiHidden/>
    <w:rsid w:val="00C37D31"/>
    <w:rPr>
      <w:sz w:val="17"/>
      <w:vertAlign w:val="superscript"/>
    </w:rPr>
  </w:style>
  <w:style w:type="paragraph" w:styleId="Fodnotetekst">
    <w:name w:val="footnote text"/>
    <w:basedOn w:val="Normal"/>
    <w:link w:val="Fod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
    <w:semiHidden/>
    <w:rsid w:val="00C37D31"/>
    <w:pPr>
      <w:tabs>
        <w:tab w:val="clear" w:pos="567"/>
        <w:tab w:val="clear" w:pos="1134"/>
        <w:tab w:val="clear" w:pos="1701"/>
      </w:tabs>
      <w:ind w:left="720"/>
    </w:pPr>
  </w:style>
  <w:style w:type="paragraph" w:styleId="Indholdsfortegnelse6">
    <w:name w:val="toc 6"/>
    <w:basedOn w:val="Normal"/>
    <w:next w:val="Normal"/>
    <w:autoRedefine/>
    <w:uiPriority w:val="9"/>
    <w:semiHidden/>
    <w:rsid w:val="00C37D31"/>
    <w:pPr>
      <w:tabs>
        <w:tab w:val="clear" w:pos="567"/>
        <w:tab w:val="clear" w:pos="1134"/>
        <w:tab w:val="clear" w:pos="1701"/>
      </w:tabs>
      <w:ind w:left="900"/>
    </w:pPr>
  </w:style>
  <w:style w:type="paragraph" w:styleId="Indholdsfortegnelse7">
    <w:name w:val="toc 7"/>
    <w:basedOn w:val="Normal"/>
    <w:next w:val="Normal"/>
    <w:autoRedefine/>
    <w:uiPriority w:val="9"/>
    <w:semiHidden/>
    <w:rsid w:val="00C37D31"/>
    <w:pPr>
      <w:tabs>
        <w:tab w:val="clear" w:pos="567"/>
        <w:tab w:val="clear" w:pos="1134"/>
        <w:tab w:val="clear" w:pos="1701"/>
      </w:tabs>
      <w:ind w:left="1080"/>
    </w:pPr>
  </w:style>
  <w:style w:type="paragraph" w:styleId="Indholdsfortegnelse8">
    <w:name w:val="toc 8"/>
    <w:basedOn w:val="Normal"/>
    <w:next w:val="Normal"/>
    <w:autoRedefine/>
    <w:uiPriority w:val="9"/>
    <w:semiHidden/>
    <w:rsid w:val="00C37D31"/>
    <w:pPr>
      <w:tabs>
        <w:tab w:val="clear" w:pos="567"/>
        <w:tab w:val="clear" w:pos="1134"/>
        <w:tab w:val="clear" w:pos="1701"/>
      </w:tabs>
      <w:ind w:left="1260"/>
    </w:pPr>
  </w:style>
  <w:style w:type="paragraph" w:styleId="Indholdsfortegnelse9">
    <w:name w:val="toc 9"/>
    <w:basedOn w:val="Normal"/>
    <w:next w:val="Normal"/>
    <w:autoRedefine/>
    <w:uiPriority w:val="9"/>
    <w:semiHidden/>
    <w:rsid w:val="00C37D31"/>
    <w:pPr>
      <w:tabs>
        <w:tab w:val="clear" w:pos="567"/>
        <w:tab w:val="clear" w:pos="1134"/>
        <w:tab w:val="clear" w:pos="1701"/>
      </w:tabs>
      <w:ind w:left="1440"/>
    </w:pPr>
  </w:style>
  <w:style w:type="paragraph" w:styleId="Listeafsnit">
    <w:name w:val="List Paragraph"/>
    <w:basedOn w:val="Normal"/>
    <w:uiPriority w:val="99"/>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rsid w:val="00C37D31"/>
  </w:style>
  <w:style w:type="character" w:customStyle="1" w:styleId="KommentartekstTegn">
    <w:name w:val="Kommentartekst Tegn"/>
    <w:basedOn w:val="Standardskrifttypeiafsnit"/>
    <w:link w:val="Kommentartekst"/>
    <w:rsid w:val="00C37D31"/>
    <w:rPr>
      <w:rFonts w:ascii="Times New Roman" w:eastAsia="Times New Roman" w:hAnsi="Times New Roman" w:cs="Times New Roman"/>
      <w:bCs/>
      <w:sz w:val="23"/>
      <w:szCs w:val="20"/>
    </w:rPr>
  </w:style>
  <w:style w:type="character" w:styleId="Linjenummer">
    <w:name w:val="line number"/>
    <w:basedOn w:val="Standardskrifttypeiafsnit"/>
    <w:uiPriority w:val="99"/>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uiPriority w:val="99"/>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uiPriority w:val="99"/>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C37D31"/>
  </w:style>
  <w:style w:type="character" w:customStyle="1" w:styleId="NoteoverskriftTegn">
    <w:name w:val="Noteoverskrift Tegn"/>
    <w:basedOn w:val="Standardskrifttypeiafsnit"/>
    <w:link w:val="Noteoverskrift"/>
    <w:uiPriority w:val="99"/>
    <w:rsid w:val="00C37D31"/>
    <w:rPr>
      <w:rFonts w:ascii="Times New Roman" w:eastAsia="Times New Roman" w:hAnsi="Times New Roman" w:cs="Times New Roman"/>
      <w:bCs/>
      <w:sz w:val="23"/>
      <w:szCs w:val="20"/>
    </w:rPr>
  </w:style>
  <w:style w:type="paragraph" w:styleId="Opstilling">
    <w:name w:val="List"/>
    <w:basedOn w:val="Normal"/>
    <w:uiPriority w:val="99"/>
    <w:rsid w:val="00C37D31"/>
    <w:pPr>
      <w:ind w:left="283" w:hanging="283"/>
    </w:pPr>
  </w:style>
  <w:style w:type="paragraph" w:styleId="Opstilling-forts">
    <w:name w:val="List Continue"/>
    <w:basedOn w:val="Normal"/>
    <w:uiPriority w:val="99"/>
    <w:rsid w:val="00C37D31"/>
    <w:pPr>
      <w:spacing w:after="120"/>
      <w:ind w:left="283"/>
    </w:pPr>
  </w:style>
  <w:style w:type="paragraph" w:styleId="Opstilling-forts2">
    <w:name w:val="List Continue 2"/>
    <w:basedOn w:val="Normal"/>
    <w:uiPriority w:val="99"/>
    <w:rsid w:val="00C37D31"/>
    <w:pPr>
      <w:spacing w:after="120"/>
      <w:ind w:left="566"/>
    </w:pPr>
  </w:style>
  <w:style w:type="paragraph" w:styleId="Opstilling-forts3">
    <w:name w:val="List Continue 3"/>
    <w:basedOn w:val="Normal"/>
    <w:uiPriority w:val="99"/>
    <w:rsid w:val="00C37D31"/>
    <w:pPr>
      <w:spacing w:after="120"/>
      <w:ind w:left="849"/>
    </w:pPr>
  </w:style>
  <w:style w:type="paragraph" w:styleId="Opstilling-forts4">
    <w:name w:val="List Continue 4"/>
    <w:basedOn w:val="Normal"/>
    <w:uiPriority w:val="99"/>
    <w:rsid w:val="00C37D31"/>
    <w:pPr>
      <w:spacing w:after="120"/>
      <w:ind w:left="1132"/>
    </w:pPr>
  </w:style>
  <w:style w:type="paragraph" w:styleId="Opstilling-forts5">
    <w:name w:val="List Continue 5"/>
    <w:basedOn w:val="Normal"/>
    <w:uiPriority w:val="99"/>
    <w:rsid w:val="00C37D31"/>
    <w:pPr>
      <w:spacing w:after="120"/>
      <w:ind w:left="1415"/>
    </w:pPr>
  </w:style>
  <w:style w:type="paragraph" w:styleId="Opstilling-punkttegn">
    <w:name w:val="List Bullet"/>
    <w:basedOn w:val="Normal"/>
    <w:autoRedefine/>
    <w:uiPriority w:val="99"/>
    <w:rsid w:val="00C37D31"/>
    <w:pPr>
      <w:numPr>
        <w:numId w:val="3"/>
      </w:numPr>
    </w:pPr>
  </w:style>
  <w:style w:type="paragraph" w:styleId="Opstilling-punkttegn2">
    <w:name w:val="List Bullet 2"/>
    <w:basedOn w:val="Normal"/>
    <w:autoRedefine/>
    <w:uiPriority w:val="99"/>
    <w:rsid w:val="00C37D31"/>
    <w:pPr>
      <w:numPr>
        <w:numId w:val="4"/>
      </w:numPr>
    </w:pPr>
  </w:style>
  <w:style w:type="paragraph" w:styleId="Opstilling-punkttegn3">
    <w:name w:val="List Bullet 3"/>
    <w:basedOn w:val="Normal"/>
    <w:autoRedefine/>
    <w:uiPriority w:val="99"/>
    <w:rsid w:val="00C37D31"/>
    <w:pPr>
      <w:numPr>
        <w:numId w:val="5"/>
      </w:numPr>
    </w:pPr>
  </w:style>
  <w:style w:type="paragraph" w:styleId="Opstilling-punkttegn4">
    <w:name w:val="List Bullet 4"/>
    <w:basedOn w:val="Normal"/>
    <w:autoRedefine/>
    <w:uiPriority w:val="99"/>
    <w:rsid w:val="00C37D31"/>
    <w:pPr>
      <w:numPr>
        <w:numId w:val="6"/>
      </w:numPr>
    </w:pPr>
  </w:style>
  <w:style w:type="paragraph" w:styleId="Opstilling-punkttegn5">
    <w:name w:val="List Bullet 5"/>
    <w:basedOn w:val="Normal"/>
    <w:autoRedefine/>
    <w:uiPriority w:val="99"/>
    <w:rsid w:val="00C37D31"/>
    <w:pPr>
      <w:numPr>
        <w:numId w:val="7"/>
      </w:numPr>
    </w:pPr>
  </w:style>
  <w:style w:type="paragraph" w:styleId="Opstilling-talellerbogst">
    <w:name w:val="List Number"/>
    <w:basedOn w:val="Normal"/>
    <w:uiPriority w:val="99"/>
    <w:rsid w:val="00C37D31"/>
    <w:pPr>
      <w:numPr>
        <w:numId w:val="8"/>
      </w:numPr>
    </w:pPr>
  </w:style>
  <w:style w:type="paragraph" w:styleId="Opstilling-talellerbogst2">
    <w:name w:val="List Number 2"/>
    <w:basedOn w:val="Normal"/>
    <w:uiPriority w:val="99"/>
    <w:rsid w:val="00C37D31"/>
    <w:pPr>
      <w:numPr>
        <w:numId w:val="9"/>
      </w:numPr>
    </w:pPr>
  </w:style>
  <w:style w:type="paragraph" w:styleId="Opstilling-talellerbogst3">
    <w:name w:val="List Number 3"/>
    <w:basedOn w:val="Normal"/>
    <w:uiPriority w:val="99"/>
    <w:rsid w:val="00C37D31"/>
    <w:pPr>
      <w:numPr>
        <w:numId w:val="10"/>
      </w:numPr>
    </w:pPr>
  </w:style>
  <w:style w:type="paragraph" w:styleId="Opstilling-talellerbogst4">
    <w:name w:val="List Number 4"/>
    <w:basedOn w:val="Normal"/>
    <w:uiPriority w:val="99"/>
    <w:rsid w:val="00C37D31"/>
    <w:pPr>
      <w:numPr>
        <w:numId w:val="11"/>
      </w:numPr>
    </w:pPr>
  </w:style>
  <w:style w:type="paragraph" w:styleId="Opstilling-talellerbogst5">
    <w:name w:val="List Number 5"/>
    <w:basedOn w:val="Normal"/>
    <w:uiPriority w:val="99"/>
    <w:rsid w:val="00C37D31"/>
    <w:pPr>
      <w:numPr>
        <w:numId w:val="12"/>
      </w:numPr>
    </w:pPr>
  </w:style>
  <w:style w:type="paragraph" w:styleId="Opstilling2">
    <w:name w:val="List 2"/>
    <w:basedOn w:val="Normal"/>
    <w:uiPriority w:val="99"/>
    <w:rsid w:val="00C37D31"/>
    <w:pPr>
      <w:ind w:left="566" w:hanging="283"/>
    </w:pPr>
  </w:style>
  <w:style w:type="paragraph" w:styleId="Opstilling3">
    <w:name w:val="List 3"/>
    <w:basedOn w:val="Normal"/>
    <w:uiPriority w:val="99"/>
    <w:rsid w:val="00C37D31"/>
    <w:pPr>
      <w:ind w:left="849" w:hanging="283"/>
    </w:pPr>
  </w:style>
  <w:style w:type="paragraph" w:styleId="Opstilling4">
    <w:name w:val="List 4"/>
    <w:basedOn w:val="Normal"/>
    <w:uiPriority w:val="99"/>
    <w:rsid w:val="00C37D31"/>
    <w:pPr>
      <w:ind w:left="1132" w:hanging="283"/>
    </w:pPr>
  </w:style>
  <w:style w:type="paragraph" w:styleId="Opstilling5">
    <w:name w:val="List 5"/>
    <w:basedOn w:val="Normal"/>
    <w:uiPriority w:val="99"/>
    <w:rsid w:val="00C37D31"/>
    <w:pPr>
      <w:ind w:left="1415" w:hanging="283"/>
    </w:pPr>
  </w:style>
  <w:style w:type="character" w:customStyle="1" w:styleId="Overskrift1Tegn">
    <w:name w:val="Overskrift 1 Tegn"/>
    <w:aliases w:val="Main heading Tegn,Kapitel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aliases w:val="Overskrift 2 Tegn1 Tegn,Overskrift 2 Tegn Tegn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uiPriority w:val="1"/>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uiPriority w:val="1"/>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uiPriority w:val="1"/>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uiPriority w:val="1"/>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uiPriority w:val="1"/>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4"/>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uiPriority w:val="99"/>
    <w:rsid w:val="00C37D31"/>
    <w:rPr>
      <w:sz w:val="16"/>
      <w:szCs w:val="16"/>
    </w:rPr>
  </w:style>
  <w:style w:type="character" w:styleId="Slutnotehenvisning">
    <w:name w:val="endnote reference"/>
    <w:basedOn w:val="Standardskrifttypeiafsnit"/>
    <w:uiPriority w:val="99"/>
    <w:semiHidden/>
    <w:rsid w:val="00C37D31"/>
    <w:rPr>
      <w:sz w:val="17"/>
      <w:vertAlign w:val="superscript"/>
    </w:rPr>
  </w:style>
  <w:style w:type="paragraph" w:styleId="Slutnotetekst">
    <w:name w:val="endnote text"/>
    <w:basedOn w:val="Normal"/>
    <w:link w:val="Slut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9"/>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9"/>
    <w:rsid w:val="00C37D31"/>
    <w:rPr>
      <w:rFonts w:ascii="Times New Roman" w:eastAsia="Times New Roman" w:hAnsi="Times New Roman" w:cs="Arial"/>
      <w:bCs/>
      <w:sz w:val="44"/>
      <w:szCs w:val="32"/>
    </w:rPr>
  </w:style>
  <w:style w:type="paragraph" w:styleId="Underskrift">
    <w:name w:val="Signature"/>
    <w:basedOn w:val="Normal"/>
    <w:link w:val="UnderskriftTegn"/>
    <w:uiPriority w:val="99"/>
    <w:rsid w:val="00C37D31"/>
    <w:pPr>
      <w:ind w:left="4252"/>
    </w:pPr>
  </w:style>
  <w:style w:type="character" w:customStyle="1" w:styleId="UnderskriftTegn">
    <w:name w:val="Underskrift Tegn"/>
    <w:basedOn w:val="Standardskrifttypeiafsnit"/>
    <w:link w:val="Underskrift"/>
    <w:uiPriority w:val="99"/>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uiPriority w:val="99"/>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uiPriority w:val="99"/>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uiPriority w:val="99"/>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semiHidden/>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5"/>
      </w:numPr>
    </w:pPr>
  </w:style>
  <w:style w:type="numbering" w:styleId="1ai">
    <w:name w:val="Outline List 1"/>
    <w:basedOn w:val="Ingenoversigt"/>
    <w:semiHidden/>
    <w:rsid w:val="00D55ADF"/>
    <w:pPr>
      <w:numPr>
        <w:numId w:val="16"/>
      </w:numPr>
    </w:pPr>
  </w:style>
  <w:style w:type="numbering" w:styleId="ArtikelSektion">
    <w:name w:val="Outline List 3"/>
    <w:basedOn w:val="Ingenoversigt"/>
    <w:semiHidden/>
    <w:rsid w:val="00D55ADF"/>
    <w:pPr>
      <w:numPr>
        <w:numId w:val="17"/>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basedOn w:val="Normal"/>
    <w:link w:val="Brdtekst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basedOn w:val="Standardskrifttypeiafsnit"/>
    <w:link w:val="Brdtekst"/>
    <w:uiPriority w:val="99"/>
    <w:semiHidden/>
    <w:rsid w:val="00D55ADF"/>
    <w:rPr>
      <w:rFonts w:ascii="Century Schoolbook" w:eastAsia="Times New Roman" w:hAnsi="Century Schoolbook" w:cs="Times New Roman"/>
      <w:sz w:val="20"/>
      <w:szCs w:val="20"/>
    </w:rPr>
  </w:style>
  <w:style w:type="paragraph" w:styleId="Brdtekst2">
    <w:name w:val="Body Text 2"/>
    <w:basedOn w:val="Normal"/>
    <w:link w:val="Brdtekst2Tegn"/>
    <w:uiPriority w:val="99"/>
    <w:semiHidde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uiPriority w:val="99"/>
    <w:semiHidden/>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uiPriority w:val="99"/>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uiPriority w:val="99"/>
    <w:qFormat/>
    <w:rsid w:val="00D55ADF"/>
    <w:rPr>
      <w:b/>
      <w:bCs/>
    </w:rPr>
  </w:style>
  <w:style w:type="paragraph" w:styleId="Undertitel">
    <w:name w:val="Subtitle"/>
    <w:basedOn w:val="Normal"/>
    <w:link w:val="UndertitelTegn"/>
    <w:uiPriority w:val="99"/>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99"/>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uiPriority w:val="99"/>
    <w:semiHidden/>
    <w:rsid w:val="00D55ADF"/>
    <w:rPr>
      <w:color w:val="800080"/>
      <w:u w:val="single"/>
    </w:rPr>
  </w:style>
  <w:style w:type="paragraph" w:customStyle="1" w:styleId="Punktliste">
    <w:name w:val="Punktliste"/>
    <w:basedOn w:val="Normal"/>
    <w:uiPriority w:val="4"/>
    <w:qFormat/>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qFormat/>
    <w:rsid w:val="00D55ADF"/>
    <w:pPr>
      <w:numPr>
        <w:numId w:val="19"/>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8"/>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8"/>
    <w:semiHidden/>
    <w:rsid w:val="00D55ADF"/>
    <w:rPr>
      <w:rFonts w:ascii="Franklin Gothic Demi" w:hAnsi="Franklin Gothic Demi"/>
    </w:rPr>
  </w:style>
  <w:style w:type="paragraph" w:customStyle="1" w:styleId="Template-Adresse">
    <w:name w:val="Template - Adresse"/>
    <w:basedOn w:val="Template"/>
    <w:uiPriority w:val="8"/>
    <w:semiHidden/>
    <w:rsid w:val="00D55ADF"/>
    <w:pPr>
      <w:tabs>
        <w:tab w:val="left" w:pos="601"/>
        <w:tab w:val="left" w:pos="782"/>
      </w:tabs>
    </w:pPr>
  </w:style>
  <w:style w:type="paragraph" w:customStyle="1" w:styleId="Template-Dato">
    <w:name w:val="Template - Dato"/>
    <w:basedOn w:val="Template-Adresse"/>
    <w:uiPriority w:val="8"/>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8"/>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20"/>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Normal-Yderligereoplysninger">
    <w:name w:val="Normal - Yderligere oplysninger"/>
    <w:basedOn w:val="Normal"/>
    <w:next w:val="Normal"/>
    <w:uiPriority w:val="4"/>
    <w:semiHidden/>
    <w:rsid w:val="007441AC"/>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DokumentNavn">
    <w:name w:val="Template - Dokument Navn"/>
    <w:basedOn w:val="Template"/>
    <w:next w:val="Template-Dato"/>
    <w:uiPriority w:val="8"/>
    <w:semiHidden/>
    <w:rsid w:val="007441AC"/>
    <w:pPr>
      <w:spacing w:line="240" w:lineRule="atLeast"/>
    </w:pPr>
    <w:rPr>
      <w:rFonts w:ascii="Century Schoolbook" w:hAnsi="Century Schoolbook"/>
      <w:b/>
      <w:sz w:val="32"/>
    </w:rPr>
  </w:style>
  <w:style w:type="paragraph" w:customStyle="1" w:styleId="Normal-DokumentOverskrift0">
    <w:name w:val="Normal - Dokument Overskrift"/>
    <w:basedOn w:val="Normal"/>
    <w:uiPriority w:val="4"/>
    <w:semiHidden/>
    <w:rsid w:val="007441AC"/>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32"/>
    </w:rPr>
  </w:style>
  <w:style w:type="paragraph" w:customStyle="1" w:styleId="Normal-Underoverskrift">
    <w:name w:val="Normal - Underoverskrift"/>
    <w:basedOn w:val="Normal-DokumentOverskrift0"/>
    <w:uiPriority w:val="4"/>
    <w:semiHidden/>
    <w:rsid w:val="007441AC"/>
    <w:pPr>
      <w:spacing w:line="280" w:lineRule="atLeast"/>
    </w:pPr>
    <w:rPr>
      <w:b w:val="0"/>
      <w:sz w:val="20"/>
    </w:rPr>
  </w:style>
  <w:style w:type="paragraph" w:customStyle="1" w:styleId="HelpText">
    <w:name w:val="HelpText"/>
    <w:uiPriority w:val="4"/>
    <w:rsid w:val="007441AC"/>
    <w:pPr>
      <w:spacing w:after="0" w:line="280" w:lineRule="atLeast"/>
    </w:pPr>
    <w:rPr>
      <w:rFonts w:ascii="Century Schoolbook" w:eastAsia="Times New Roman" w:hAnsi="Century Schoolbook" w:cs="Times New Roman"/>
      <w:i/>
      <w:sz w:val="20"/>
      <w:szCs w:val="24"/>
      <w:lang w:eastAsia="en-US"/>
    </w:rPr>
  </w:style>
  <w:style w:type="paragraph" w:customStyle="1" w:styleId="Template-Tekst">
    <w:name w:val="Template - Tekst"/>
    <w:basedOn w:val="Template"/>
    <w:uiPriority w:val="8"/>
    <w:semiHidden/>
    <w:rsid w:val="007441AC"/>
    <w:pPr>
      <w:spacing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qFormat="1"/>
    <w:lsdException w:name="Title" w:semiHidden="0" w:uiPriority="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aliases w:val="Main heading,Kapitel"/>
    <w:basedOn w:val="Normal"/>
    <w:next w:val="Normal"/>
    <w:link w:val="Overskrift1Tegn"/>
    <w:qFormat/>
    <w:rsid w:val="00C37D31"/>
    <w:pPr>
      <w:keepNext/>
      <w:numPr>
        <w:numId w:val="13"/>
      </w:numPr>
      <w:tabs>
        <w:tab w:val="clear" w:pos="1134"/>
        <w:tab w:val="clear" w:pos="1701"/>
      </w:tabs>
      <w:spacing w:after="160" w:line="240" w:lineRule="auto"/>
      <w:outlineLvl w:val="0"/>
    </w:pPr>
    <w:rPr>
      <w:b/>
      <w:caps/>
    </w:rPr>
  </w:style>
  <w:style w:type="paragraph" w:styleId="Overskrift2">
    <w:name w:val="heading 2"/>
    <w:aliases w:val="Overskrift 2 Tegn1,Overskrift 2 Tegn Tegn"/>
    <w:basedOn w:val="Normal"/>
    <w:next w:val="Normal"/>
    <w:link w:val="Overskrift2Tegn"/>
    <w:qFormat/>
    <w:rsid w:val="00C37D31"/>
    <w:pPr>
      <w:keepNext/>
      <w:numPr>
        <w:ilvl w:val="1"/>
        <w:numId w:val="13"/>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uiPriority w:val="1"/>
    <w:qFormat/>
    <w:rsid w:val="00C37D31"/>
    <w:pPr>
      <w:keepNext/>
      <w:numPr>
        <w:ilvl w:val="2"/>
        <w:numId w:val="13"/>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uiPriority w:val="1"/>
    <w:qFormat/>
    <w:rsid w:val="00C37D31"/>
    <w:pPr>
      <w:keepNext/>
      <w:numPr>
        <w:ilvl w:val="3"/>
        <w:numId w:val="13"/>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uiPriority w:val="99"/>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uiPriority w:val="99"/>
    <w:semiHidden/>
    <w:rsid w:val="00C37D31"/>
    <w:rPr>
      <w:sz w:val="17"/>
      <w:vertAlign w:val="superscript"/>
    </w:rPr>
  </w:style>
  <w:style w:type="paragraph" w:styleId="Fodnotetekst">
    <w:name w:val="footnote text"/>
    <w:basedOn w:val="Normal"/>
    <w:link w:val="Fod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
    <w:semiHidden/>
    <w:rsid w:val="00C37D31"/>
    <w:pPr>
      <w:tabs>
        <w:tab w:val="clear" w:pos="567"/>
        <w:tab w:val="clear" w:pos="1134"/>
        <w:tab w:val="clear" w:pos="1701"/>
      </w:tabs>
      <w:ind w:left="720"/>
    </w:pPr>
  </w:style>
  <w:style w:type="paragraph" w:styleId="Indholdsfortegnelse6">
    <w:name w:val="toc 6"/>
    <w:basedOn w:val="Normal"/>
    <w:next w:val="Normal"/>
    <w:autoRedefine/>
    <w:uiPriority w:val="9"/>
    <w:semiHidden/>
    <w:rsid w:val="00C37D31"/>
    <w:pPr>
      <w:tabs>
        <w:tab w:val="clear" w:pos="567"/>
        <w:tab w:val="clear" w:pos="1134"/>
        <w:tab w:val="clear" w:pos="1701"/>
      </w:tabs>
      <w:ind w:left="900"/>
    </w:pPr>
  </w:style>
  <w:style w:type="paragraph" w:styleId="Indholdsfortegnelse7">
    <w:name w:val="toc 7"/>
    <w:basedOn w:val="Normal"/>
    <w:next w:val="Normal"/>
    <w:autoRedefine/>
    <w:uiPriority w:val="9"/>
    <w:semiHidden/>
    <w:rsid w:val="00C37D31"/>
    <w:pPr>
      <w:tabs>
        <w:tab w:val="clear" w:pos="567"/>
        <w:tab w:val="clear" w:pos="1134"/>
        <w:tab w:val="clear" w:pos="1701"/>
      </w:tabs>
      <w:ind w:left="1080"/>
    </w:pPr>
  </w:style>
  <w:style w:type="paragraph" w:styleId="Indholdsfortegnelse8">
    <w:name w:val="toc 8"/>
    <w:basedOn w:val="Normal"/>
    <w:next w:val="Normal"/>
    <w:autoRedefine/>
    <w:uiPriority w:val="9"/>
    <w:semiHidden/>
    <w:rsid w:val="00C37D31"/>
    <w:pPr>
      <w:tabs>
        <w:tab w:val="clear" w:pos="567"/>
        <w:tab w:val="clear" w:pos="1134"/>
        <w:tab w:val="clear" w:pos="1701"/>
      </w:tabs>
      <w:ind w:left="1260"/>
    </w:pPr>
  </w:style>
  <w:style w:type="paragraph" w:styleId="Indholdsfortegnelse9">
    <w:name w:val="toc 9"/>
    <w:basedOn w:val="Normal"/>
    <w:next w:val="Normal"/>
    <w:autoRedefine/>
    <w:uiPriority w:val="9"/>
    <w:semiHidden/>
    <w:rsid w:val="00C37D31"/>
    <w:pPr>
      <w:tabs>
        <w:tab w:val="clear" w:pos="567"/>
        <w:tab w:val="clear" w:pos="1134"/>
        <w:tab w:val="clear" w:pos="1701"/>
      </w:tabs>
      <w:ind w:left="1440"/>
    </w:pPr>
  </w:style>
  <w:style w:type="paragraph" w:styleId="Listeafsnit">
    <w:name w:val="List Paragraph"/>
    <w:basedOn w:val="Normal"/>
    <w:uiPriority w:val="99"/>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rsid w:val="00C37D31"/>
  </w:style>
  <w:style w:type="character" w:customStyle="1" w:styleId="KommentartekstTegn">
    <w:name w:val="Kommentartekst Tegn"/>
    <w:basedOn w:val="Standardskrifttypeiafsnit"/>
    <w:link w:val="Kommentartekst"/>
    <w:rsid w:val="00C37D31"/>
    <w:rPr>
      <w:rFonts w:ascii="Times New Roman" w:eastAsia="Times New Roman" w:hAnsi="Times New Roman" w:cs="Times New Roman"/>
      <w:bCs/>
      <w:sz w:val="23"/>
      <w:szCs w:val="20"/>
    </w:rPr>
  </w:style>
  <w:style w:type="character" w:styleId="Linjenummer">
    <w:name w:val="line number"/>
    <w:basedOn w:val="Standardskrifttypeiafsnit"/>
    <w:uiPriority w:val="99"/>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uiPriority w:val="99"/>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uiPriority w:val="99"/>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C37D31"/>
  </w:style>
  <w:style w:type="character" w:customStyle="1" w:styleId="NoteoverskriftTegn">
    <w:name w:val="Noteoverskrift Tegn"/>
    <w:basedOn w:val="Standardskrifttypeiafsnit"/>
    <w:link w:val="Noteoverskrift"/>
    <w:uiPriority w:val="99"/>
    <w:rsid w:val="00C37D31"/>
    <w:rPr>
      <w:rFonts w:ascii="Times New Roman" w:eastAsia="Times New Roman" w:hAnsi="Times New Roman" w:cs="Times New Roman"/>
      <w:bCs/>
      <w:sz w:val="23"/>
      <w:szCs w:val="20"/>
    </w:rPr>
  </w:style>
  <w:style w:type="paragraph" w:styleId="Opstilling">
    <w:name w:val="List"/>
    <w:basedOn w:val="Normal"/>
    <w:uiPriority w:val="99"/>
    <w:rsid w:val="00C37D31"/>
    <w:pPr>
      <w:ind w:left="283" w:hanging="283"/>
    </w:pPr>
  </w:style>
  <w:style w:type="paragraph" w:styleId="Opstilling-forts">
    <w:name w:val="List Continue"/>
    <w:basedOn w:val="Normal"/>
    <w:uiPriority w:val="99"/>
    <w:rsid w:val="00C37D31"/>
    <w:pPr>
      <w:spacing w:after="120"/>
      <w:ind w:left="283"/>
    </w:pPr>
  </w:style>
  <w:style w:type="paragraph" w:styleId="Opstilling-forts2">
    <w:name w:val="List Continue 2"/>
    <w:basedOn w:val="Normal"/>
    <w:uiPriority w:val="99"/>
    <w:rsid w:val="00C37D31"/>
    <w:pPr>
      <w:spacing w:after="120"/>
      <w:ind w:left="566"/>
    </w:pPr>
  </w:style>
  <w:style w:type="paragraph" w:styleId="Opstilling-forts3">
    <w:name w:val="List Continue 3"/>
    <w:basedOn w:val="Normal"/>
    <w:uiPriority w:val="99"/>
    <w:rsid w:val="00C37D31"/>
    <w:pPr>
      <w:spacing w:after="120"/>
      <w:ind w:left="849"/>
    </w:pPr>
  </w:style>
  <w:style w:type="paragraph" w:styleId="Opstilling-forts4">
    <w:name w:val="List Continue 4"/>
    <w:basedOn w:val="Normal"/>
    <w:uiPriority w:val="99"/>
    <w:rsid w:val="00C37D31"/>
    <w:pPr>
      <w:spacing w:after="120"/>
      <w:ind w:left="1132"/>
    </w:pPr>
  </w:style>
  <w:style w:type="paragraph" w:styleId="Opstilling-forts5">
    <w:name w:val="List Continue 5"/>
    <w:basedOn w:val="Normal"/>
    <w:uiPriority w:val="99"/>
    <w:rsid w:val="00C37D31"/>
    <w:pPr>
      <w:spacing w:after="120"/>
      <w:ind w:left="1415"/>
    </w:pPr>
  </w:style>
  <w:style w:type="paragraph" w:styleId="Opstilling-punkttegn">
    <w:name w:val="List Bullet"/>
    <w:basedOn w:val="Normal"/>
    <w:autoRedefine/>
    <w:uiPriority w:val="99"/>
    <w:rsid w:val="00C37D31"/>
    <w:pPr>
      <w:numPr>
        <w:numId w:val="3"/>
      </w:numPr>
    </w:pPr>
  </w:style>
  <w:style w:type="paragraph" w:styleId="Opstilling-punkttegn2">
    <w:name w:val="List Bullet 2"/>
    <w:basedOn w:val="Normal"/>
    <w:autoRedefine/>
    <w:uiPriority w:val="99"/>
    <w:rsid w:val="00C37D31"/>
    <w:pPr>
      <w:numPr>
        <w:numId w:val="4"/>
      </w:numPr>
    </w:pPr>
  </w:style>
  <w:style w:type="paragraph" w:styleId="Opstilling-punkttegn3">
    <w:name w:val="List Bullet 3"/>
    <w:basedOn w:val="Normal"/>
    <w:autoRedefine/>
    <w:uiPriority w:val="99"/>
    <w:rsid w:val="00C37D31"/>
    <w:pPr>
      <w:numPr>
        <w:numId w:val="5"/>
      </w:numPr>
    </w:pPr>
  </w:style>
  <w:style w:type="paragraph" w:styleId="Opstilling-punkttegn4">
    <w:name w:val="List Bullet 4"/>
    <w:basedOn w:val="Normal"/>
    <w:autoRedefine/>
    <w:uiPriority w:val="99"/>
    <w:rsid w:val="00C37D31"/>
    <w:pPr>
      <w:numPr>
        <w:numId w:val="6"/>
      </w:numPr>
    </w:pPr>
  </w:style>
  <w:style w:type="paragraph" w:styleId="Opstilling-punkttegn5">
    <w:name w:val="List Bullet 5"/>
    <w:basedOn w:val="Normal"/>
    <w:autoRedefine/>
    <w:uiPriority w:val="99"/>
    <w:rsid w:val="00C37D31"/>
    <w:pPr>
      <w:numPr>
        <w:numId w:val="7"/>
      </w:numPr>
    </w:pPr>
  </w:style>
  <w:style w:type="paragraph" w:styleId="Opstilling-talellerbogst">
    <w:name w:val="List Number"/>
    <w:basedOn w:val="Normal"/>
    <w:uiPriority w:val="99"/>
    <w:rsid w:val="00C37D31"/>
    <w:pPr>
      <w:numPr>
        <w:numId w:val="8"/>
      </w:numPr>
    </w:pPr>
  </w:style>
  <w:style w:type="paragraph" w:styleId="Opstilling-talellerbogst2">
    <w:name w:val="List Number 2"/>
    <w:basedOn w:val="Normal"/>
    <w:uiPriority w:val="99"/>
    <w:rsid w:val="00C37D31"/>
    <w:pPr>
      <w:numPr>
        <w:numId w:val="9"/>
      </w:numPr>
    </w:pPr>
  </w:style>
  <w:style w:type="paragraph" w:styleId="Opstilling-talellerbogst3">
    <w:name w:val="List Number 3"/>
    <w:basedOn w:val="Normal"/>
    <w:uiPriority w:val="99"/>
    <w:rsid w:val="00C37D31"/>
    <w:pPr>
      <w:numPr>
        <w:numId w:val="10"/>
      </w:numPr>
    </w:pPr>
  </w:style>
  <w:style w:type="paragraph" w:styleId="Opstilling-talellerbogst4">
    <w:name w:val="List Number 4"/>
    <w:basedOn w:val="Normal"/>
    <w:uiPriority w:val="99"/>
    <w:rsid w:val="00C37D31"/>
    <w:pPr>
      <w:numPr>
        <w:numId w:val="11"/>
      </w:numPr>
    </w:pPr>
  </w:style>
  <w:style w:type="paragraph" w:styleId="Opstilling-talellerbogst5">
    <w:name w:val="List Number 5"/>
    <w:basedOn w:val="Normal"/>
    <w:uiPriority w:val="99"/>
    <w:rsid w:val="00C37D31"/>
    <w:pPr>
      <w:numPr>
        <w:numId w:val="12"/>
      </w:numPr>
    </w:pPr>
  </w:style>
  <w:style w:type="paragraph" w:styleId="Opstilling2">
    <w:name w:val="List 2"/>
    <w:basedOn w:val="Normal"/>
    <w:uiPriority w:val="99"/>
    <w:rsid w:val="00C37D31"/>
    <w:pPr>
      <w:ind w:left="566" w:hanging="283"/>
    </w:pPr>
  </w:style>
  <w:style w:type="paragraph" w:styleId="Opstilling3">
    <w:name w:val="List 3"/>
    <w:basedOn w:val="Normal"/>
    <w:uiPriority w:val="99"/>
    <w:rsid w:val="00C37D31"/>
    <w:pPr>
      <w:ind w:left="849" w:hanging="283"/>
    </w:pPr>
  </w:style>
  <w:style w:type="paragraph" w:styleId="Opstilling4">
    <w:name w:val="List 4"/>
    <w:basedOn w:val="Normal"/>
    <w:uiPriority w:val="99"/>
    <w:rsid w:val="00C37D31"/>
    <w:pPr>
      <w:ind w:left="1132" w:hanging="283"/>
    </w:pPr>
  </w:style>
  <w:style w:type="paragraph" w:styleId="Opstilling5">
    <w:name w:val="List 5"/>
    <w:basedOn w:val="Normal"/>
    <w:uiPriority w:val="99"/>
    <w:rsid w:val="00C37D31"/>
    <w:pPr>
      <w:ind w:left="1415" w:hanging="283"/>
    </w:pPr>
  </w:style>
  <w:style w:type="character" w:customStyle="1" w:styleId="Overskrift1Tegn">
    <w:name w:val="Overskrift 1 Tegn"/>
    <w:aliases w:val="Main heading Tegn,Kapitel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aliases w:val="Overskrift 2 Tegn1 Tegn,Overskrift 2 Tegn Tegn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uiPriority w:val="1"/>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uiPriority w:val="1"/>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uiPriority w:val="1"/>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uiPriority w:val="1"/>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uiPriority w:val="1"/>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4"/>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uiPriority w:val="99"/>
    <w:rsid w:val="00C37D31"/>
    <w:rPr>
      <w:sz w:val="16"/>
      <w:szCs w:val="16"/>
    </w:rPr>
  </w:style>
  <w:style w:type="character" w:styleId="Slutnotehenvisning">
    <w:name w:val="endnote reference"/>
    <w:basedOn w:val="Standardskrifttypeiafsnit"/>
    <w:uiPriority w:val="99"/>
    <w:semiHidden/>
    <w:rsid w:val="00C37D31"/>
    <w:rPr>
      <w:sz w:val="17"/>
      <w:vertAlign w:val="superscript"/>
    </w:rPr>
  </w:style>
  <w:style w:type="paragraph" w:styleId="Slutnotetekst">
    <w:name w:val="endnote text"/>
    <w:basedOn w:val="Normal"/>
    <w:link w:val="Slut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9"/>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9"/>
    <w:rsid w:val="00C37D31"/>
    <w:rPr>
      <w:rFonts w:ascii="Times New Roman" w:eastAsia="Times New Roman" w:hAnsi="Times New Roman" w:cs="Arial"/>
      <w:bCs/>
      <w:sz w:val="44"/>
      <w:szCs w:val="32"/>
    </w:rPr>
  </w:style>
  <w:style w:type="paragraph" w:styleId="Underskrift">
    <w:name w:val="Signature"/>
    <w:basedOn w:val="Normal"/>
    <w:link w:val="UnderskriftTegn"/>
    <w:uiPriority w:val="99"/>
    <w:rsid w:val="00C37D31"/>
    <w:pPr>
      <w:ind w:left="4252"/>
    </w:pPr>
  </w:style>
  <w:style w:type="character" w:customStyle="1" w:styleId="UnderskriftTegn">
    <w:name w:val="Underskrift Tegn"/>
    <w:basedOn w:val="Standardskrifttypeiafsnit"/>
    <w:link w:val="Underskrift"/>
    <w:uiPriority w:val="99"/>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uiPriority w:val="99"/>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uiPriority w:val="99"/>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uiPriority w:val="99"/>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semiHidden/>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5"/>
      </w:numPr>
    </w:pPr>
  </w:style>
  <w:style w:type="numbering" w:styleId="1ai">
    <w:name w:val="Outline List 1"/>
    <w:basedOn w:val="Ingenoversigt"/>
    <w:semiHidden/>
    <w:rsid w:val="00D55ADF"/>
    <w:pPr>
      <w:numPr>
        <w:numId w:val="16"/>
      </w:numPr>
    </w:pPr>
  </w:style>
  <w:style w:type="numbering" w:styleId="ArtikelSektion">
    <w:name w:val="Outline List 3"/>
    <w:basedOn w:val="Ingenoversigt"/>
    <w:semiHidden/>
    <w:rsid w:val="00D55ADF"/>
    <w:pPr>
      <w:numPr>
        <w:numId w:val="17"/>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basedOn w:val="Normal"/>
    <w:link w:val="Brdtekst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basedOn w:val="Standardskrifttypeiafsnit"/>
    <w:link w:val="Brdtekst"/>
    <w:uiPriority w:val="99"/>
    <w:semiHidden/>
    <w:rsid w:val="00D55ADF"/>
    <w:rPr>
      <w:rFonts w:ascii="Century Schoolbook" w:eastAsia="Times New Roman" w:hAnsi="Century Schoolbook" w:cs="Times New Roman"/>
      <w:sz w:val="20"/>
      <w:szCs w:val="20"/>
    </w:rPr>
  </w:style>
  <w:style w:type="paragraph" w:styleId="Brdtekst2">
    <w:name w:val="Body Text 2"/>
    <w:basedOn w:val="Normal"/>
    <w:link w:val="Brdtekst2Tegn"/>
    <w:uiPriority w:val="99"/>
    <w:semiHidde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uiPriority w:val="99"/>
    <w:semiHidden/>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uiPriority w:val="99"/>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uiPriority w:val="99"/>
    <w:qFormat/>
    <w:rsid w:val="00D55ADF"/>
    <w:rPr>
      <w:b/>
      <w:bCs/>
    </w:rPr>
  </w:style>
  <w:style w:type="paragraph" w:styleId="Undertitel">
    <w:name w:val="Subtitle"/>
    <w:basedOn w:val="Normal"/>
    <w:link w:val="UndertitelTegn"/>
    <w:uiPriority w:val="99"/>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99"/>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uiPriority w:val="99"/>
    <w:semiHidden/>
    <w:rsid w:val="00D55ADF"/>
    <w:rPr>
      <w:color w:val="800080"/>
      <w:u w:val="single"/>
    </w:rPr>
  </w:style>
  <w:style w:type="paragraph" w:customStyle="1" w:styleId="Punktliste">
    <w:name w:val="Punktliste"/>
    <w:basedOn w:val="Normal"/>
    <w:uiPriority w:val="4"/>
    <w:qFormat/>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qFormat/>
    <w:rsid w:val="00D55ADF"/>
    <w:pPr>
      <w:numPr>
        <w:numId w:val="19"/>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8"/>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8"/>
    <w:semiHidden/>
    <w:rsid w:val="00D55ADF"/>
    <w:rPr>
      <w:rFonts w:ascii="Franklin Gothic Demi" w:hAnsi="Franklin Gothic Demi"/>
    </w:rPr>
  </w:style>
  <w:style w:type="paragraph" w:customStyle="1" w:styleId="Template-Adresse">
    <w:name w:val="Template - Adresse"/>
    <w:basedOn w:val="Template"/>
    <w:uiPriority w:val="8"/>
    <w:semiHidden/>
    <w:rsid w:val="00D55ADF"/>
    <w:pPr>
      <w:tabs>
        <w:tab w:val="left" w:pos="601"/>
        <w:tab w:val="left" w:pos="782"/>
      </w:tabs>
    </w:pPr>
  </w:style>
  <w:style w:type="paragraph" w:customStyle="1" w:styleId="Template-Dato">
    <w:name w:val="Template - Dato"/>
    <w:basedOn w:val="Template-Adresse"/>
    <w:uiPriority w:val="8"/>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8"/>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20"/>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Normal-Yderligereoplysninger">
    <w:name w:val="Normal - Yderligere oplysninger"/>
    <w:basedOn w:val="Normal"/>
    <w:next w:val="Normal"/>
    <w:uiPriority w:val="4"/>
    <w:semiHidden/>
    <w:rsid w:val="007441AC"/>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DokumentNavn">
    <w:name w:val="Template - Dokument Navn"/>
    <w:basedOn w:val="Template"/>
    <w:next w:val="Template-Dato"/>
    <w:uiPriority w:val="8"/>
    <w:semiHidden/>
    <w:rsid w:val="007441AC"/>
    <w:pPr>
      <w:spacing w:line="240" w:lineRule="atLeast"/>
    </w:pPr>
    <w:rPr>
      <w:rFonts w:ascii="Century Schoolbook" w:hAnsi="Century Schoolbook"/>
      <w:b/>
      <w:sz w:val="32"/>
    </w:rPr>
  </w:style>
  <w:style w:type="paragraph" w:customStyle="1" w:styleId="Normal-DokumentOverskrift0">
    <w:name w:val="Normal - Dokument Overskrift"/>
    <w:basedOn w:val="Normal"/>
    <w:uiPriority w:val="4"/>
    <w:semiHidden/>
    <w:rsid w:val="007441AC"/>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32"/>
    </w:rPr>
  </w:style>
  <w:style w:type="paragraph" w:customStyle="1" w:styleId="Normal-Underoverskrift">
    <w:name w:val="Normal - Underoverskrift"/>
    <w:basedOn w:val="Normal-DokumentOverskrift0"/>
    <w:uiPriority w:val="4"/>
    <w:semiHidden/>
    <w:rsid w:val="007441AC"/>
    <w:pPr>
      <w:spacing w:line="280" w:lineRule="atLeast"/>
    </w:pPr>
    <w:rPr>
      <w:b w:val="0"/>
      <w:sz w:val="20"/>
    </w:rPr>
  </w:style>
  <w:style w:type="paragraph" w:customStyle="1" w:styleId="HelpText">
    <w:name w:val="HelpText"/>
    <w:uiPriority w:val="4"/>
    <w:rsid w:val="007441AC"/>
    <w:pPr>
      <w:spacing w:after="0" w:line="280" w:lineRule="atLeast"/>
    </w:pPr>
    <w:rPr>
      <w:rFonts w:ascii="Century Schoolbook" w:eastAsia="Times New Roman" w:hAnsi="Century Schoolbook" w:cs="Times New Roman"/>
      <w:i/>
      <w:sz w:val="20"/>
      <w:szCs w:val="24"/>
      <w:lang w:eastAsia="en-US"/>
    </w:rPr>
  </w:style>
  <w:style w:type="paragraph" w:customStyle="1" w:styleId="Template-Tekst">
    <w:name w:val="Template - Tekst"/>
    <w:basedOn w:val="Template"/>
    <w:uiPriority w:val="8"/>
    <w:semiHidden/>
    <w:rsid w:val="007441AC"/>
    <w:pPr>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0613">
      <w:bodyDiv w:val="1"/>
      <w:marLeft w:val="0"/>
      <w:marRight w:val="0"/>
      <w:marTop w:val="0"/>
      <w:marBottom w:val="0"/>
      <w:divBdr>
        <w:top w:val="none" w:sz="0" w:space="0" w:color="auto"/>
        <w:left w:val="none" w:sz="0" w:space="0" w:color="auto"/>
        <w:bottom w:val="none" w:sz="0" w:space="0" w:color="auto"/>
        <w:right w:val="none" w:sz="0" w:space="0" w:color="auto"/>
      </w:divBdr>
    </w:div>
    <w:div w:id="540940929">
      <w:bodyDiv w:val="1"/>
      <w:marLeft w:val="0"/>
      <w:marRight w:val="0"/>
      <w:marTop w:val="0"/>
      <w:marBottom w:val="0"/>
      <w:divBdr>
        <w:top w:val="none" w:sz="0" w:space="0" w:color="auto"/>
        <w:left w:val="none" w:sz="0" w:space="0" w:color="auto"/>
        <w:bottom w:val="none" w:sz="0" w:space="0" w:color="auto"/>
        <w:right w:val="none" w:sz="0" w:space="0" w:color="auto"/>
      </w:divBdr>
    </w:div>
    <w:div w:id="1080718489">
      <w:bodyDiv w:val="1"/>
      <w:marLeft w:val="0"/>
      <w:marRight w:val="0"/>
      <w:marTop w:val="0"/>
      <w:marBottom w:val="0"/>
      <w:divBdr>
        <w:top w:val="none" w:sz="0" w:space="0" w:color="auto"/>
        <w:left w:val="none" w:sz="0" w:space="0" w:color="auto"/>
        <w:bottom w:val="none" w:sz="0" w:space="0" w:color="auto"/>
        <w:right w:val="none" w:sz="0" w:space="0" w:color="auto"/>
      </w:divBdr>
    </w:div>
    <w:div w:id="1169060111">
      <w:bodyDiv w:val="1"/>
      <w:marLeft w:val="0"/>
      <w:marRight w:val="0"/>
      <w:marTop w:val="0"/>
      <w:marBottom w:val="0"/>
      <w:divBdr>
        <w:top w:val="none" w:sz="0" w:space="0" w:color="auto"/>
        <w:left w:val="none" w:sz="0" w:space="0" w:color="auto"/>
        <w:bottom w:val="none" w:sz="0" w:space="0" w:color="auto"/>
        <w:right w:val="none" w:sz="0" w:space="0" w:color="auto"/>
      </w:divBdr>
    </w:div>
    <w:div w:id="19007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D4B9-E3CA-4E15-BF46-D9EAE595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10</TotalTime>
  <Pages>8</Pages>
  <Words>1441</Words>
  <Characters>8797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 Nielsen</dc:creator>
  <cp:lastModifiedBy>Lars Freund</cp:lastModifiedBy>
  <cp:revision>5</cp:revision>
  <cp:lastPrinted>2016-08-23T09:00:00Z</cp:lastPrinted>
  <dcterms:created xsi:type="dcterms:W3CDTF">2017-03-03T23:15:00Z</dcterms:created>
  <dcterms:modified xsi:type="dcterms:W3CDTF">2017-03-10T08:55:00Z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No</vt:lpwstr>
  </property>
  <property fmtid="{D5CDD505-2E9C-101B-9397-08002B2CF9AE}" pid="3" name="SD_DocumentLanguage">
    <vt:lpwstr>da-DK</vt:lpwstr>
  </property>
  <property fmtid="{D5CDD505-2E9C-101B-9397-08002B2CF9AE}" pid="4" name="ContentRemapped">
    <vt:lpwstr>true</vt:lpwstr>
  </property>
</Properties>
</file>