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77" w:rsidRDefault="00013E77" w:rsidP="00E90CAA">
      <w:bookmarkStart w:id="0" w:name="_GoBack"/>
      <w:bookmarkEnd w:id="0"/>
    </w:p>
    <w:p w:rsidR="004173B1" w:rsidRDefault="004173B1" w:rsidP="00E90CAA"/>
    <w:p w:rsidR="004173B1" w:rsidRDefault="004173B1" w:rsidP="00E90CAA"/>
    <w:p w:rsidR="00C67D5D" w:rsidRDefault="00C67D5D" w:rsidP="00E90CAA"/>
    <w:p w:rsidR="00E8302A" w:rsidRDefault="00E8302A" w:rsidP="00E90CAA"/>
    <w:p w:rsidR="00E8302A" w:rsidRDefault="00E8302A" w:rsidP="00E90CAA"/>
    <w:p w:rsidR="00E8302A" w:rsidRDefault="00E8302A" w:rsidP="00E90CAA"/>
    <w:p w:rsidR="00E8302A" w:rsidRPr="00BF53CB" w:rsidRDefault="00E8302A" w:rsidP="00E8302A">
      <w:pPr>
        <w:ind w:right="-51"/>
        <w:rPr>
          <w:rFonts w:cs="Arial"/>
          <w:sz w:val="28"/>
          <w:szCs w:val="28"/>
        </w:rPr>
      </w:pPr>
      <w:r w:rsidRPr="00BF53CB">
        <w:rPr>
          <w:rFonts w:cs="Arial"/>
          <w:sz w:val="28"/>
          <w:szCs w:val="28"/>
        </w:rPr>
        <w:t>Bilag til ansøgning om tilskud til koncertvirksomhed</w:t>
      </w:r>
    </w:p>
    <w:p w:rsidR="00E8302A" w:rsidRPr="00BF53CB" w:rsidRDefault="00E8302A" w:rsidP="00E8302A">
      <w:pPr>
        <w:ind w:right="-51"/>
        <w:rPr>
          <w:rFonts w:cs="Arial"/>
          <w:sz w:val="28"/>
          <w:szCs w:val="28"/>
        </w:rPr>
      </w:pPr>
    </w:p>
    <w:p w:rsidR="00E8302A" w:rsidRPr="00BF53CB" w:rsidRDefault="00E8302A" w:rsidP="00E8302A">
      <w:pPr>
        <w:ind w:right="-51"/>
        <w:rPr>
          <w:rFonts w:cs="Arial"/>
          <w:i/>
        </w:rPr>
      </w:pPr>
      <w:r w:rsidRPr="00BF53CB">
        <w:rPr>
          <w:rFonts w:cs="Arial"/>
          <w:i/>
        </w:rPr>
        <w:t>Vejledning:</w:t>
      </w:r>
    </w:p>
    <w:p w:rsidR="00E8302A" w:rsidRPr="00BF53CB" w:rsidRDefault="00E8302A" w:rsidP="00E8302A">
      <w:pPr>
        <w:ind w:right="-51"/>
        <w:rPr>
          <w:rFonts w:cs="Arial"/>
          <w:i/>
          <w:szCs w:val="18"/>
        </w:rPr>
      </w:pPr>
      <w:r w:rsidRPr="00BF53CB">
        <w:rPr>
          <w:rFonts w:cs="Arial"/>
          <w:i/>
          <w:szCs w:val="18"/>
        </w:rPr>
        <w:t>Alle felter skal udfyldes. Skemaet skal vedhæftes som fil til det elektroniske ansøgningsskema.</w:t>
      </w:r>
    </w:p>
    <w:p w:rsidR="00E8302A" w:rsidRPr="00BF53CB" w:rsidRDefault="00E8302A" w:rsidP="00E8302A">
      <w:pPr>
        <w:ind w:right="-51"/>
        <w:rPr>
          <w:rFonts w:cs="Arial"/>
          <w:i/>
          <w:szCs w:val="18"/>
        </w:rPr>
      </w:pPr>
    </w:p>
    <w:p w:rsidR="00E8302A" w:rsidRPr="00BF53CB" w:rsidRDefault="00E8302A" w:rsidP="00E8302A">
      <w:pPr>
        <w:ind w:right="-51"/>
        <w:rPr>
          <w:rFonts w:cs="Arial"/>
          <w:b/>
          <w:szCs w:val="18"/>
        </w:rPr>
      </w:pPr>
      <w:r w:rsidRPr="00BF53CB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E8302A" w:rsidRPr="00BF53CB" w:rsidRDefault="00E8302A" w:rsidP="00E8302A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b/>
          <w:sz w:val="22"/>
          <w:szCs w:val="22"/>
        </w:rPr>
        <w:t>Navn på den musikforening, koncertforening og lign. koncertarrangør, der søges ti</w:t>
      </w:r>
      <w:r w:rsidRPr="00BF53CB">
        <w:rPr>
          <w:rFonts w:cs="Arial"/>
          <w:b/>
          <w:sz w:val="22"/>
          <w:szCs w:val="22"/>
        </w:rPr>
        <w:t>l</w:t>
      </w:r>
      <w:r w:rsidRPr="00BF53CB">
        <w:rPr>
          <w:rFonts w:cs="Arial"/>
          <w:b/>
          <w:sz w:val="22"/>
          <w:szCs w:val="22"/>
        </w:rPr>
        <w:t>skud til</w:t>
      </w:r>
    </w:p>
    <w:p w:rsidR="00E8302A" w:rsidRPr="00BF53CB" w:rsidRDefault="00E8302A" w:rsidP="00E8302A">
      <w:pPr>
        <w:ind w:right="-51"/>
        <w:rPr>
          <w:rFonts w:cs="Arial"/>
          <w:szCs w:val="18"/>
        </w:rPr>
      </w:pPr>
    </w:p>
    <w:p w:rsidR="00E8302A" w:rsidRPr="00BF53CB" w:rsidRDefault="00E8302A" w:rsidP="00E8302A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>[skriv her og slet denne parentes]</w:t>
      </w:r>
    </w:p>
    <w:p w:rsidR="00E8302A" w:rsidRPr="00BF53CB" w:rsidRDefault="00E8302A" w:rsidP="00E8302A">
      <w:pPr>
        <w:ind w:right="-51"/>
        <w:rPr>
          <w:rFonts w:cs="Arial"/>
          <w:b/>
          <w:szCs w:val="18"/>
        </w:rPr>
      </w:pPr>
    </w:p>
    <w:p w:rsidR="00E8302A" w:rsidRPr="00BF53CB" w:rsidRDefault="00E8302A" w:rsidP="00E8302A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D8069C" w:rsidRDefault="00D8069C" w:rsidP="00E8302A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2018</w:t>
      </w:r>
    </w:p>
    <w:p w:rsidR="00873C47" w:rsidRDefault="00873C47" w:rsidP="00E8302A">
      <w:pPr>
        <w:ind w:right="-51"/>
        <w:rPr>
          <w:rFonts w:cs="Arial"/>
          <w:b/>
          <w:sz w:val="22"/>
          <w:szCs w:val="22"/>
        </w:rPr>
      </w:pPr>
    </w:p>
    <w:p w:rsidR="00E8302A" w:rsidRPr="00BF53CB" w:rsidRDefault="00E8302A" w:rsidP="00E8302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b/>
          <w:sz w:val="22"/>
          <w:szCs w:val="22"/>
        </w:rPr>
        <w:t>Afholdte og planlagte koncerter i 201</w:t>
      </w:r>
      <w:r>
        <w:rPr>
          <w:rFonts w:cs="Arial"/>
          <w:b/>
          <w:sz w:val="22"/>
          <w:szCs w:val="22"/>
        </w:rPr>
        <w:t>8</w:t>
      </w:r>
      <w:r w:rsidRPr="00BF53CB">
        <w:rPr>
          <w:rFonts w:cs="Arial"/>
          <w:b/>
          <w:sz w:val="22"/>
          <w:szCs w:val="22"/>
        </w:rPr>
        <w:t xml:space="preserve"> (indeværende år)</w:t>
      </w:r>
    </w:p>
    <w:p w:rsidR="00E8302A" w:rsidRPr="00BF53CB" w:rsidRDefault="00E8302A" w:rsidP="00E8302A">
      <w:pPr>
        <w:ind w:right="-51"/>
        <w:rPr>
          <w:rFonts w:cs="Arial"/>
          <w:i/>
          <w:szCs w:val="18"/>
        </w:rPr>
      </w:pPr>
      <w:r w:rsidRPr="00BF53CB">
        <w:rPr>
          <w:rFonts w:cs="Arial"/>
          <w:i/>
          <w:szCs w:val="18"/>
        </w:rPr>
        <w:t xml:space="preserve">I nedenstående felt skal du oplyse data om afholdte og planlagte koncerter i perioden </w:t>
      </w:r>
      <w:r w:rsidRPr="00BF53CB">
        <w:rPr>
          <w:rFonts w:cs="Arial"/>
          <w:b/>
          <w:i/>
          <w:szCs w:val="18"/>
        </w:rPr>
        <w:t>1. januar til 31. december 201</w:t>
      </w:r>
      <w:r>
        <w:rPr>
          <w:rFonts w:cs="Arial"/>
          <w:b/>
          <w:i/>
          <w:szCs w:val="18"/>
        </w:rPr>
        <w:t>8</w:t>
      </w:r>
      <w:r w:rsidRPr="00BF53CB">
        <w:rPr>
          <w:rFonts w:cs="Arial"/>
          <w:i/>
          <w:szCs w:val="18"/>
        </w:rPr>
        <w:t>. Oplys kun koncerter, hvor der blev eller bliver taget entré og betalt professionelt m</w:t>
      </w:r>
      <w:r w:rsidRPr="00BF53CB">
        <w:rPr>
          <w:rFonts w:cs="Arial"/>
          <w:i/>
          <w:szCs w:val="18"/>
        </w:rPr>
        <w:t>u</w:t>
      </w:r>
      <w:r w:rsidRPr="00BF53CB">
        <w:rPr>
          <w:rFonts w:cs="Arial"/>
          <w:i/>
          <w:szCs w:val="18"/>
        </w:rPr>
        <w:t>sikerhonorar. Hver koncert skrives på én linje.</w:t>
      </w:r>
      <w:r w:rsidRPr="00BF53CB">
        <w:rPr>
          <w:rFonts w:cs="Arial"/>
          <w:i/>
          <w:szCs w:val="18"/>
        </w:rPr>
        <w:br/>
        <w:t>For hver koncert skal følgende oplyses:</w:t>
      </w:r>
    </w:p>
    <w:p w:rsidR="00E8302A" w:rsidRPr="00BF53CB" w:rsidRDefault="00E8302A" w:rsidP="00E8302A">
      <w:pPr>
        <w:ind w:right="-51"/>
        <w:rPr>
          <w:rFonts w:cs="Arial"/>
          <w:i/>
          <w:szCs w:val="18"/>
        </w:rPr>
      </w:pPr>
      <w:r w:rsidRPr="00BF53CB">
        <w:rPr>
          <w:rFonts w:cs="Arial"/>
          <w:i/>
          <w:szCs w:val="18"/>
        </w:rPr>
        <w:t xml:space="preserve">1) </w:t>
      </w:r>
      <w:proofErr w:type="gramStart"/>
      <w:r w:rsidRPr="00BF53CB">
        <w:rPr>
          <w:rFonts w:cs="Arial"/>
          <w:i/>
          <w:szCs w:val="18"/>
        </w:rPr>
        <w:t>dato  -</w:t>
      </w:r>
      <w:proofErr w:type="gramEnd"/>
      <w:r w:rsidRPr="00BF53CB">
        <w:rPr>
          <w:rFonts w:cs="Arial"/>
          <w:i/>
          <w:szCs w:val="18"/>
        </w:rPr>
        <w:t xml:space="preserve">  2) orkester/band</w:t>
      </w:r>
      <w:r w:rsidR="00905051">
        <w:rPr>
          <w:rFonts w:cs="Arial"/>
          <w:i/>
          <w:szCs w:val="18"/>
        </w:rPr>
        <w:t>/</w:t>
      </w:r>
      <w:r w:rsidRPr="00BF53CB">
        <w:rPr>
          <w:rFonts w:cs="Arial"/>
          <w:i/>
          <w:szCs w:val="18"/>
        </w:rPr>
        <w:t xml:space="preserve">kor/ensemble </w:t>
      </w:r>
      <w:r w:rsidR="00A029C5">
        <w:rPr>
          <w:rFonts w:cs="Arial"/>
          <w:i/>
          <w:szCs w:val="18"/>
        </w:rPr>
        <w:t xml:space="preserve"> </w:t>
      </w:r>
      <w:r w:rsidRPr="00BF53CB">
        <w:rPr>
          <w:rFonts w:cs="Arial"/>
          <w:i/>
          <w:szCs w:val="18"/>
        </w:rPr>
        <w:t xml:space="preserve">-  3) antal musikere </w:t>
      </w:r>
      <w:r w:rsidR="00A029C5">
        <w:rPr>
          <w:rFonts w:cs="Arial"/>
          <w:i/>
          <w:szCs w:val="18"/>
        </w:rPr>
        <w:t xml:space="preserve"> </w:t>
      </w:r>
      <w:r w:rsidRPr="00BF53CB">
        <w:rPr>
          <w:rFonts w:cs="Arial"/>
          <w:i/>
          <w:szCs w:val="18"/>
        </w:rPr>
        <w:t xml:space="preserve">-  4) det samlede musikerhonorar -  5) billetpris  - 6) koncertsted </w:t>
      </w:r>
      <w:r w:rsidR="00A029C5">
        <w:rPr>
          <w:rFonts w:cs="Arial"/>
          <w:i/>
          <w:szCs w:val="18"/>
        </w:rPr>
        <w:t xml:space="preserve"> </w:t>
      </w:r>
      <w:r w:rsidRPr="00BF53CB">
        <w:rPr>
          <w:rFonts w:cs="Arial"/>
          <w:i/>
          <w:szCs w:val="18"/>
        </w:rPr>
        <w:t>- 7)antal tilhørere/publikummer</w:t>
      </w:r>
    </w:p>
    <w:p w:rsidR="00E8302A" w:rsidRPr="00BF53CB" w:rsidRDefault="00E8302A" w:rsidP="00E8302A">
      <w:pPr>
        <w:ind w:right="-51"/>
        <w:rPr>
          <w:rFonts w:cs="Arial"/>
          <w:b/>
          <w:sz w:val="22"/>
          <w:szCs w:val="22"/>
        </w:rPr>
      </w:pPr>
    </w:p>
    <w:p w:rsidR="00E8302A" w:rsidRPr="00BF53CB" w:rsidRDefault="00E8302A" w:rsidP="00E8302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E8302A" w:rsidRPr="00BF53CB" w:rsidRDefault="00E8302A" w:rsidP="00E8302A">
      <w:pPr>
        <w:ind w:right="-51"/>
        <w:rPr>
          <w:rFonts w:cs="Arial"/>
          <w:b/>
          <w:sz w:val="22"/>
          <w:szCs w:val="22"/>
        </w:rPr>
      </w:pPr>
    </w:p>
    <w:p w:rsidR="00E8302A" w:rsidRPr="00BF53CB" w:rsidRDefault="00E8302A" w:rsidP="00E8302A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905051" w:rsidRDefault="00905051" w:rsidP="00905051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b/>
          <w:sz w:val="22"/>
          <w:szCs w:val="22"/>
        </w:rPr>
        <w:t xml:space="preserve">Beskriv </w:t>
      </w:r>
      <w:r>
        <w:rPr>
          <w:rFonts w:cs="Arial"/>
          <w:b/>
          <w:sz w:val="22"/>
          <w:szCs w:val="22"/>
        </w:rPr>
        <w:t>hvad I har opnået i forhold til</w:t>
      </w:r>
      <w:r w:rsidR="00D8069C">
        <w:rPr>
          <w:rFonts w:cs="Arial"/>
          <w:b/>
          <w:sz w:val="22"/>
          <w:szCs w:val="22"/>
        </w:rPr>
        <w:t xml:space="preserve"> de </w:t>
      </w:r>
      <w:r w:rsidR="00D8069C" w:rsidRPr="00BF53CB">
        <w:rPr>
          <w:rFonts w:cs="Arial"/>
          <w:b/>
          <w:sz w:val="22"/>
          <w:szCs w:val="22"/>
        </w:rPr>
        <w:t>idéer og visioner med koncertvirksomheden</w:t>
      </w:r>
      <w:r w:rsidR="00D8069C">
        <w:rPr>
          <w:rFonts w:cs="Arial"/>
          <w:b/>
          <w:sz w:val="22"/>
          <w:szCs w:val="22"/>
        </w:rPr>
        <w:t>,</w:t>
      </w:r>
      <w:r>
        <w:rPr>
          <w:rFonts w:cs="Arial"/>
          <w:b/>
          <w:sz w:val="22"/>
          <w:szCs w:val="22"/>
        </w:rPr>
        <w:t xml:space="preserve"> </w:t>
      </w:r>
      <w:r w:rsidR="00D8069C">
        <w:rPr>
          <w:rFonts w:cs="Arial"/>
          <w:b/>
          <w:sz w:val="22"/>
          <w:szCs w:val="22"/>
        </w:rPr>
        <w:t>som I beskrev i</w:t>
      </w:r>
      <w:r>
        <w:rPr>
          <w:rFonts w:cs="Arial"/>
          <w:b/>
          <w:sz w:val="22"/>
          <w:szCs w:val="22"/>
        </w:rPr>
        <w:t xml:space="preserve"> ansøgning</w:t>
      </w:r>
      <w:r w:rsidR="00D8069C">
        <w:rPr>
          <w:rFonts w:cs="Arial"/>
          <w:b/>
          <w:sz w:val="22"/>
          <w:szCs w:val="22"/>
        </w:rPr>
        <w:t>en</w:t>
      </w:r>
      <w:r>
        <w:rPr>
          <w:rFonts w:cs="Arial"/>
          <w:b/>
          <w:sz w:val="22"/>
          <w:szCs w:val="22"/>
        </w:rPr>
        <w:t xml:space="preserve"> for 2018 (vedrører kun de koncerter der er afholdt)</w:t>
      </w:r>
    </w:p>
    <w:p w:rsidR="00905051" w:rsidRPr="00BF53CB" w:rsidRDefault="00905051" w:rsidP="00905051">
      <w:pPr>
        <w:ind w:right="-51"/>
        <w:rPr>
          <w:rFonts w:cs="Arial"/>
          <w:b/>
          <w:sz w:val="22"/>
          <w:szCs w:val="22"/>
        </w:rPr>
      </w:pPr>
    </w:p>
    <w:p w:rsidR="00905051" w:rsidRDefault="00905051" w:rsidP="00905051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>[skriv her og slet denne parentes]</w:t>
      </w:r>
    </w:p>
    <w:p w:rsidR="00873C47" w:rsidRPr="00BF53CB" w:rsidRDefault="00873C47" w:rsidP="00905051">
      <w:pPr>
        <w:ind w:right="-51"/>
        <w:rPr>
          <w:rFonts w:cs="Arial"/>
          <w:szCs w:val="18"/>
        </w:rPr>
      </w:pPr>
    </w:p>
    <w:p w:rsidR="00905051" w:rsidRDefault="00905051" w:rsidP="00905051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D8069C" w:rsidRDefault="00D8069C" w:rsidP="00E8302A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2019</w:t>
      </w:r>
    </w:p>
    <w:p w:rsidR="00D8069C" w:rsidRDefault="00D8069C" w:rsidP="00E8302A">
      <w:pPr>
        <w:ind w:right="-51"/>
        <w:rPr>
          <w:rFonts w:cs="Arial"/>
          <w:b/>
          <w:sz w:val="22"/>
          <w:szCs w:val="22"/>
        </w:rPr>
      </w:pPr>
    </w:p>
    <w:p w:rsidR="00E8302A" w:rsidRPr="00BF53CB" w:rsidRDefault="00D8069C" w:rsidP="00E8302A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Angiv a</w:t>
      </w:r>
      <w:r w:rsidR="00E8302A" w:rsidRPr="00BF53CB">
        <w:rPr>
          <w:rFonts w:cs="Arial"/>
          <w:b/>
          <w:sz w:val="22"/>
          <w:szCs w:val="22"/>
        </w:rPr>
        <w:t>ntal koncerter i 201</w:t>
      </w:r>
      <w:r w:rsidR="00E8302A">
        <w:rPr>
          <w:rFonts w:cs="Arial"/>
          <w:b/>
          <w:sz w:val="22"/>
          <w:szCs w:val="22"/>
        </w:rPr>
        <w:t>9</w:t>
      </w:r>
      <w:r>
        <w:rPr>
          <w:rFonts w:cs="Arial"/>
          <w:b/>
          <w:sz w:val="22"/>
          <w:szCs w:val="22"/>
        </w:rPr>
        <w:t>:</w:t>
      </w:r>
    </w:p>
    <w:p w:rsidR="00E8302A" w:rsidRPr="00BF53CB" w:rsidRDefault="00E8302A" w:rsidP="00E8302A">
      <w:pPr>
        <w:ind w:right="-51"/>
        <w:rPr>
          <w:rFonts w:cs="Arial"/>
          <w:b/>
          <w:szCs w:val="18"/>
        </w:rPr>
      </w:pPr>
    </w:p>
    <w:p w:rsidR="00E8302A" w:rsidRPr="00BF53CB" w:rsidRDefault="002639D6" w:rsidP="00E8302A">
      <w:pPr>
        <w:ind w:right="-51"/>
        <w:rPr>
          <w:rFonts w:cs="Arial"/>
          <w:szCs w:val="18"/>
        </w:rPr>
      </w:pPr>
      <w:r>
        <w:rPr>
          <w:rFonts w:cs="Arial"/>
          <w:szCs w:val="18"/>
        </w:rPr>
        <w:t xml:space="preserve">Mål/aktiviteter: </w:t>
      </w:r>
      <w:r w:rsidR="00E8302A">
        <w:rPr>
          <w:rFonts w:cs="Arial"/>
          <w:szCs w:val="18"/>
        </w:rPr>
        <w:t>Antal koncerter i 2019</w:t>
      </w:r>
      <w:r w:rsidR="00E8302A" w:rsidRPr="00BF53CB">
        <w:rPr>
          <w:rFonts w:cs="Arial"/>
          <w:szCs w:val="18"/>
        </w:rPr>
        <w:t>: ______</w:t>
      </w:r>
    </w:p>
    <w:p w:rsidR="00E8302A" w:rsidRPr="00BF53CB" w:rsidRDefault="00E8302A" w:rsidP="00E8302A">
      <w:pPr>
        <w:ind w:right="-51"/>
        <w:rPr>
          <w:rFonts w:cs="Arial"/>
          <w:szCs w:val="18"/>
        </w:rPr>
      </w:pPr>
    </w:p>
    <w:p w:rsidR="00E8302A" w:rsidRPr="00BF53CB" w:rsidRDefault="00E8302A" w:rsidP="00E8302A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 xml:space="preserve">Bekræft at der er offentlig adgang til koncerterne: ______ </w:t>
      </w:r>
    </w:p>
    <w:p w:rsidR="00E8302A" w:rsidRPr="00BF53CB" w:rsidRDefault="00E8302A" w:rsidP="00E8302A">
      <w:pPr>
        <w:ind w:right="-51"/>
        <w:rPr>
          <w:rFonts w:cs="Arial"/>
          <w:szCs w:val="18"/>
        </w:rPr>
      </w:pPr>
    </w:p>
    <w:p w:rsidR="00E8302A" w:rsidRPr="00BF53CB" w:rsidRDefault="00E8302A" w:rsidP="00E8302A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lastRenderedPageBreak/>
        <w:t xml:space="preserve">Bekræft at der er professionel </w:t>
      </w:r>
      <w:r w:rsidR="00905051">
        <w:rPr>
          <w:rFonts w:cs="Arial"/>
          <w:szCs w:val="18"/>
        </w:rPr>
        <w:t xml:space="preserve">tarifmæssig </w:t>
      </w:r>
      <w:r w:rsidRPr="00BF53CB">
        <w:rPr>
          <w:rFonts w:cs="Arial"/>
          <w:szCs w:val="18"/>
        </w:rPr>
        <w:t>honorering af musikerne: ______</w:t>
      </w:r>
    </w:p>
    <w:p w:rsidR="00E8302A" w:rsidRPr="00BF53CB" w:rsidRDefault="00E8302A" w:rsidP="00E8302A">
      <w:pPr>
        <w:ind w:right="-51"/>
        <w:rPr>
          <w:rFonts w:cs="Arial"/>
          <w:szCs w:val="18"/>
        </w:rPr>
      </w:pPr>
    </w:p>
    <w:p w:rsidR="00E8302A" w:rsidRPr="00BF53CB" w:rsidRDefault="00E8302A" w:rsidP="00E8302A">
      <w:pPr>
        <w:ind w:right="-51"/>
        <w:rPr>
          <w:rFonts w:cs="Arial"/>
          <w:szCs w:val="18"/>
        </w:rPr>
      </w:pPr>
    </w:p>
    <w:p w:rsidR="00E8302A" w:rsidRPr="00BF53CB" w:rsidRDefault="00E8302A" w:rsidP="00E8302A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E8302A" w:rsidRPr="00BF53CB" w:rsidRDefault="00E8302A" w:rsidP="00E8302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b/>
          <w:sz w:val="22"/>
          <w:szCs w:val="22"/>
        </w:rPr>
        <w:t xml:space="preserve">Beskriv kort jeres idéer og visioner med koncertvirksomheden – herunder </w:t>
      </w:r>
      <w:r>
        <w:rPr>
          <w:rFonts w:cs="Arial"/>
          <w:b/>
          <w:sz w:val="22"/>
          <w:szCs w:val="22"/>
        </w:rPr>
        <w:t>jeres ko</w:t>
      </w:r>
      <w:r>
        <w:rPr>
          <w:rFonts w:cs="Arial"/>
          <w:b/>
          <w:sz w:val="22"/>
          <w:szCs w:val="22"/>
        </w:rPr>
        <w:t>n</w:t>
      </w:r>
      <w:r>
        <w:rPr>
          <w:rFonts w:cs="Arial"/>
          <w:b/>
          <w:sz w:val="22"/>
          <w:szCs w:val="22"/>
        </w:rPr>
        <w:t xml:space="preserve">krete </w:t>
      </w:r>
      <w:r w:rsidRPr="00BF53CB">
        <w:rPr>
          <w:rFonts w:cs="Arial"/>
          <w:b/>
          <w:sz w:val="22"/>
          <w:szCs w:val="22"/>
        </w:rPr>
        <w:t>overvejelser om repertoire i 201</w:t>
      </w:r>
      <w:r>
        <w:rPr>
          <w:rFonts w:cs="Arial"/>
          <w:b/>
          <w:sz w:val="22"/>
          <w:szCs w:val="22"/>
        </w:rPr>
        <w:t>9</w:t>
      </w:r>
      <w:r w:rsidRPr="00BF53CB">
        <w:rPr>
          <w:rFonts w:cs="Arial"/>
          <w:b/>
          <w:sz w:val="22"/>
          <w:szCs w:val="22"/>
        </w:rPr>
        <w:t xml:space="preserve"> med angivelse af navn på de ork</w:t>
      </w:r>
      <w:r w:rsidRPr="00BF53CB">
        <w:rPr>
          <w:rFonts w:cs="Arial"/>
          <w:b/>
          <w:sz w:val="22"/>
          <w:szCs w:val="22"/>
        </w:rPr>
        <w:t>e</w:t>
      </w:r>
      <w:r w:rsidRPr="00BF53CB">
        <w:rPr>
          <w:rFonts w:cs="Arial"/>
          <w:b/>
          <w:sz w:val="22"/>
          <w:szCs w:val="22"/>
        </w:rPr>
        <w:t>stre/bands/kor/ensembler, der overvejes engageret</w:t>
      </w:r>
    </w:p>
    <w:p w:rsidR="00E8302A" w:rsidRPr="00BF53CB" w:rsidRDefault="00E8302A" w:rsidP="00E8302A">
      <w:pPr>
        <w:ind w:right="-51"/>
        <w:rPr>
          <w:rFonts w:cs="Arial"/>
          <w:b/>
          <w:szCs w:val="18"/>
        </w:rPr>
      </w:pPr>
    </w:p>
    <w:p w:rsidR="00E8302A" w:rsidRDefault="00E8302A" w:rsidP="00E8302A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>[skriv her og slet denne parentes]</w:t>
      </w:r>
    </w:p>
    <w:p w:rsidR="00C67D5D" w:rsidRDefault="00C67D5D" w:rsidP="00C67D5D">
      <w:pPr>
        <w:ind w:right="-51"/>
        <w:rPr>
          <w:rFonts w:cs="Arial"/>
          <w:sz w:val="22"/>
          <w:szCs w:val="22"/>
        </w:rPr>
      </w:pPr>
    </w:p>
    <w:p w:rsidR="00C67D5D" w:rsidRPr="00BF53CB" w:rsidRDefault="00C67D5D" w:rsidP="00C67D5D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C67D5D" w:rsidRDefault="00C67D5D" w:rsidP="00C67D5D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Beskriv hvordan I vil gøre en konkret indsats i forhold til publikumsudvikling herunder at koncerterne markedsføres effektivt og målrettet, også i forhold til nye publikum</w:t>
      </w:r>
      <w:r>
        <w:rPr>
          <w:rFonts w:cs="Arial"/>
          <w:b/>
          <w:sz w:val="22"/>
          <w:szCs w:val="22"/>
        </w:rPr>
        <w:t>s</w:t>
      </w:r>
      <w:r>
        <w:rPr>
          <w:rFonts w:cs="Arial"/>
          <w:b/>
          <w:sz w:val="22"/>
          <w:szCs w:val="22"/>
        </w:rPr>
        <w:t>grupper</w:t>
      </w:r>
    </w:p>
    <w:p w:rsidR="00C67D5D" w:rsidRDefault="00C67D5D" w:rsidP="00C67D5D">
      <w:pPr>
        <w:ind w:right="-51"/>
        <w:rPr>
          <w:rFonts w:cs="Arial"/>
          <w:b/>
          <w:sz w:val="22"/>
          <w:szCs w:val="22"/>
        </w:rPr>
      </w:pPr>
    </w:p>
    <w:p w:rsidR="00C67D5D" w:rsidRPr="00BF53CB" w:rsidRDefault="00C67D5D" w:rsidP="00C67D5D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C67D5D" w:rsidRPr="00BF53CB" w:rsidRDefault="00C67D5D" w:rsidP="00E8302A">
      <w:pPr>
        <w:ind w:right="-51"/>
        <w:rPr>
          <w:rFonts w:cs="Arial"/>
          <w:b/>
          <w:szCs w:val="18"/>
        </w:rPr>
      </w:pPr>
    </w:p>
    <w:p w:rsidR="00E8302A" w:rsidRPr="00BF53CB" w:rsidRDefault="00E8302A" w:rsidP="00E8302A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E8302A" w:rsidRDefault="00E8302A" w:rsidP="00E8302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b/>
          <w:sz w:val="22"/>
          <w:szCs w:val="22"/>
        </w:rPr>
        <w:t xml:space="preserve">Beskriv hvordan flere af koncerterne er fornyende med hensyn til form, repertoire </w:t>
      </w:r>
      <w:r w:rsidR="006F5E7E">
        <w:rPr>
          <w:rFonts w:cs="Arial"/>
          <w:b/>
          <w:sz w:val="22"/>
          <w:szCs w:val="22"/>
        </w:rPr>
        <w:t>og/</w:t>
      </w:r>
      <w:r w:rsidRPr="00BF53CB">
        <w:rPr>
          <w:rFonts w:cs="Arial"/>
          <w:b/>
          <w:sz w:val="22"/>
          <w:szCs w:val="22"/>
        </w:rPr>
        <w:t xml:space="preserve">eller musikere </w:t>
      </w:r>
    </w:p>
    <w:p w:rsidR="006F5E7E" w:rsidRPr="00BF53CB" w:rsidRDefault="006F5E7E" w:rsidP="00E8302A">
      <w:pPr>
        <w:ind w:right="-51"/>
        <w:rPr>
          <w:rFonts w:cs="Arial"/>
          <w:b/>
          <w:sz w:val="22"/>
          <w:szCs w:val="22"/>
        </w:rPr>
      </w:pPr>
    </w:p>
    <w:p w:rsidR="00E8302A" w:rsidRPr="00BF53CB" w:rsidRDefault="00E8302A" w:rsidP="00E8302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14090C" w:rsidRDefault="0014090C" w:rsidP="00E8302A">
      <w:pPr>
        <w:ind w:right="-51"/>
        <w:rPr>
          <w:rFonts w:cs="Arial"/>
          <w:sz w:val="22"/>
          <w:szCs w:val="22"/>
        </w:rPr>
      </w:pPr>
    </w:p>
    <w:p w:rsidR="00E8302A" w:rsidRPr="00BF53CB" w:rsidRDefault="0014090C" w:rsidP="00C67D5D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  <w:r w:rsidRPr="00BF53CB">
        <w:rPr>
          <w:rFonts w:cs="Arial"/>
          <w:b/>
          <w:sz w:val="22"/>
          <w:szCs w:val="22"/>
        </w:rPr>
        <w:br/>
      </w:r>
    </w:p>
    <w:p w:rsidR="00E8302A" w:rsidRPr="00BF53CB" w:rsidRDefault="00E8302A" w:rsidP="00E8302A">
      <w:pPr>
        <w:ind w:right="-51"/>
        <w:rPr>
          <w:rFonts w:cs="Arial"/>
          <w:i/>
          <w:szCs w:val="18"/>
        </w:rPr>
      </w:pPr>
      <w:r w:rsidRPr="00BF53CB">
        <w:rPr>
          <w:rFonts w:cs="Arial"/>
          <w:b/>
          <w:sz w:val="22"/>
          <w:szCs w:val="22"/>
        </w:rPr>
        <w:t>Budget for ansøgningsperioden (1. januar til 31. december 201</w:t>
      </w:r>
      <w:r>
        <w:rPr>
          <w:rFonts w:cs="Arial"/>
          <w:b/>
          <w:sz w:val="22"/>
          <w:szCs w:val="22"/>
        </w:rPr>
        <w:t>9</w:t>
      </w:r>
      <w:r w:rsidRPr="00BF53CB">
        <w:rPr>
          <w:rFonts w:cs="Arial"/>
          <w:b/>
          <w:sz w:val="22"/>
          <w:szCs w:val="22"/>
        </w:rPr>
        <w:t>)</w:t>
      </w:r>
      <w:r w:rsidRPr="00BF53CB">
        <w:rPr>
          <w:rFonts w:cs="Arial"/>
          <w:b/>
          <w:sz w:val="22"/>
          <w:szCs w:val="22"/>
        </w:rPr>
        <w:br/>
      </w:r>
      <w:r w:rsidRPr="00BF53CB">
        <w:rPr>
          <w:rFonts w:cs="Arial"/>
          <w:i/>
          <w:szCs w:val="18"/>
        </w:rPr>
        <w:t>Indtægter og udgifter skal balancere, dvs. at indtægter i alt skal være lig med udgifter i alt.</w:t>
      </w:r>
    </w:p>
    <w:p w:rsidR="00E8302A" w:rsidRPr="00BF53CB" w:rsidRDefault="00E8302A" w:rsidP="00E8302A">
      <w:pPr>
        <w:ind w:right="-51"/>
        <w:rPr>
          <w:rFonts w:cs="Arial"/>
          <w:b/>
          <w:szCs w:val="18"/>
        </w:rPr>
      </w:pPr>
    </w:p>
    <w:tbl>
      <w:tblPr>
        <w:tblW w:w="68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8"/>
        <w:gridCol w:w="1732"/>
      </w:tblGrid>
      <w:tr w:rsidR="00E8302A" w:rsidRPr="00BF53CB" w:rsidTr="002A5ECF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E8302A" w:rsidRPr="00E90B80" w:rsidRDefault="00E8302A" w:rsidP="002A5ECF">
            <w:pPr>
              <w:spacing w:line="240" w:lineRule="auto"/>
              <w:ind w:right="-51"/>
              <w:rPr>
                <w:rFonts w:cs="Arial"/>
                <w:b/>
                <w:szCs w:val="18"/>
              </w:rPr>
            </w:pPr>
            <w:r w:rsidRPr="00E90B80">
              <w:rPr>
                <w:rFonts w:cs="Arial"/>
                <w:b/>
                <w:szCs w:val="18"/>
              </w:rPr>
              <w:t>INDTÆGTER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 </w:t>
            </w: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E90B80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E90B80">
              <w:rPr>
                <w:rFonts w:cs="Arial"/>
                <w:szCs w:val="18"/>
              </w:rPr>
              <w:t>Ansøgt tilskud fra Statens Kunstfonds Projektstøtteu</w:t>
            </w:r>
            <w:r w:rsidRPr="00E90B80">
              <w:rPr>
                <w:rFonts w:cs="Arial"/>
                <w:szCs w:val="18"/>
              </w:rPr>
              <w:t>d</w:t>
            </w:r>
            <w:r w:rsidRPr="00E90B80">
              <w:rPr>
                <w:rFonts w:cs="Arial"/>
                <w:szCs w:val="18"/>
              </w:rPr>
              <w:t>valg for Musik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Kommunale tilskud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Andre offentlige tilskud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Andre tilskud, sponsorer, fonde mv.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Entréindtægt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Medlemskontingenter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b/>
                <w:bCs/>
                <w:szCs w:val="18"/>
              </w:rPr>
            </w:pPr>
            <w:r w:rsidRPr="00BF53CB">
              <w:rPr>
                <w:rFonts w:cs="Arial"/>
                <w:b/>
                <w:bCs/>
                <w:szCs w:val="18"/>
              </w:rPr>
              <w:t>Indtægter i alt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:rsidR="00E8302A" w:rsidRDefault="00E8302A" w:rsidP="00E8302A">
      <w:pPr>
        <w:ind w:right="-51"/>
        <w:rPr>
          <w:rFonts w:cs="Arial"/>
          <w:szCs w:val="18"/>
        </w:rPr>
      </w:pPr>
    </w:p>
    <w:tbl>
      <w:tblPr>
        <w:tblW w:w="68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8"/>
        <w:gridCol w:w="1732"/>
      </w:tblGrid>
      <w:tr w:rsidR="00E8302A" w:rsidRPr="00BF53CB" w:rsidTr="002A5ECF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E8302A" w:rsidRPr="00E90B80" w:rsidRDefault="00E8302A" w:rsidP="002A5ECF">
            <w:pPr>
              <w:spacing w:line="240" w:lineRule="auto"/>
              <w:ind w:right="-51"/>
              <w:rPr>
                <w:rFonts w:cs="Arial"/>
                <w:b/>
                <w:szCs w:val="18"/>
              </w:rPr>
            </w:pPr>
            <w:r w:rsidRPr="00E90B80">
              <w:rPr>
                <w:rFonts w:cs="Arial"/>
                <w:b/>
                <w:szCs w:val="18"/>
              </w:rPr>
              <w:t>UDGIFTER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 </w:t>
            </w: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Honorarer til musikere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Forplejning af musikere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Transport af musikere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Leje af koncertlokaler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KODA-afgift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lastRenderedPageBreak/>
              <w:t>Markedsføring, PR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Løn til lydteknikere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Andre udgifter (skriv arten)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Andre udgifter (skriv arten)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Andre udgifter (skriv arten)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:rsidTr="002A5ECF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b/>
                <w:bCs/>
                <w:szCs w:val="18"/>
              </w:rPr>
              <w:t>Udgifter i alt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b/>
                <w:szCs w:val="18"/>
              </w:rPr>
            </w:pPr>
          </w:p>
        </w:tc>
      </w:tr>
    </w:tbl>
    <w:p w:rsidR="00E8302A" w:rsidRPr="00BF53CB" w:rsidRDefault="00E8302A" w:rsidP="00E8302A">
      <w:pPr>
        <w:ind w:right="6"/>
        <w:rPr>
          <w:rFonts w:cs="Arial"/>
          <w:sz w:val="28"/>
          <w:szCs w:val="28"/>
        </w:rPr>
      </w:pPr>
    </w:p>
    <w:p w:rsidR="00E8302A" w:rsidRPr="00E90CAA" w:rsidRDefault="00E8302A" w:rsidP="00E90CAA"/>
    <w:sectPr w:rsidR="00E8302A" w:rsidRPr="00E90CAA" w:rsidSect="00A26423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381" w:right="1418" w:bottom="1418" w:left="1418" w:header="68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6F" w:rsidRDefault="0026586F">
      <w:r>
        <w:separator/>
      </w:r>
    </w:p>
  </w:endnote>
  <w:endnote w:type="continuationSeparator" w:id="0">
    <w:p w:rsidR="0026586F" w:rsidRDefault="0026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062438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EC640C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6F" w:rsidRDefault="0026586F">
      <w:r>
        <w:separator/>
      </w:r>
    </w:p>
  </w:footnote>
  <w:footnote w:type="continuationSeparator" w:id="0">
    <w:p w:rsidR="0026586F" w:rsidRDefault="00265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B71CB2" wp14:editId="2AD4B3DA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B93D1D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8313AA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3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:rsidR="00C765DB" w:rsidRPr="00E5599C" w:rsidRDefault="00B93D1D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8313AA">
                      <w:rPr>
                        <w:rStyle w:val="Sidetal"/>
                        <w:rFonts w:ascii="Franklin Gothic Book" w:hAnsi="Franklin Gothic Book"/>
                        <w:noProof/>
                      </w:rPr>
                      <w:t>3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74" w:rsidRDefault="00B93D1D" w:rsidP="009B0474">
    <w:pPr>
      <w:pStyle w:val="Sidehoved"/>
    </w:pPr>
    <w:r>
      <w:rPr>
        <w:noProof/>
      </w:rPr>
      <w:drawing>
        <wp:anchor distT="0" distB="0" distL="114300" distR="114300" simplePos="0" relativeHeight="251656191" behindDoc="0" locked="0" layoutInCell="1" allowOverlap="1" wp14:anchorId="3D048E35" wp14:editId="72D06330">
          <wp:simplePos x="0" y="0"/>
          <wp:positionH relativeFrom="page">
            <wp:posOffset>4535805</wp:posOffset>
          </wp:positionH>
          <wp:positionV relativeFrom="page">
            <wp:posOffset>410210</wp:posOffset>
          </wp:positionV>
          <wp:extent cx="2324100" cy="2324100"/>
          <wp:effectExtent l="0" t="0" r="0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100" cy="232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2E74" w:rsidRDefault="00A02E74" w:rsidP="0044392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5"/>
  </w:num>
  <w:num w:numId="16">
    <w:abstractNumId w:val="21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26"/>
  </w:num>
  <w:num w:numId="25">
    <w:abstractNumId w:val="10"/>
  </w:num>
  <w:num w:numId="26">
    <w:abstractNumId w:val="20"/>
  </w:num>
  <w:num w:numId="27">
    <w:abstractNumId w:val="11"/>
  </w:num>
  <w:num w:numId="28">
    <w:abstractNumId w:val="15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4A"/>
    <w:rsid w:val="000035B8"/>
    <w:rsid w:val="000109AA"/>
    <w:rsid w:val="00013E77"/>
    <w:rsid w:val="00015A8E"/>
    <w:rsid w:val="00017141"/>
    <w:rsid w:val="00020BEC"/>
    <w:rsid w:val="00040733"/>
    <w:rsid w:val="000421D4"/>
    <w:rsid w:val="000479F1"/>
    <w:rsid w:val="00051A09"/>
    <w:rsid w:val="00062438"/>
    <w:rsid w:val="000635B5"/>
    <w:rsid w:val="00066058"/>
    <w:rsid w:val="00075951"/>
    <w:rsid w:val="0008347E"/>
    <w:rsid w:val="00086791"/>
    <w:rsid w:val="00091E1C"/>
    <w:rsid w:val="0009589C"/>
    <w:rsid w:val="000B0DAA"/>
    <w:rsid w:val="000B4E40"/>
    <w:rsid w:val="000C08CE"/>
    <w:rsid w:val="000D6E63"/>
    <w:rsid w:val="000F4729"/>
    <w:rsid w:val="00102EA1"/>
    <w:rsid w:val="00113025"/>
    <w:rsid w:val="00116DA4"/>
    <w:rsid w:val="0012489C"/>
    <w:rsid w:val="00136081"/>
    <w:rsid w:val="0014090C"/>
    <w:rsid w:val="00153477"/>
    <w:rsid w:val="00157192"/>
    <w:rsid w:val="0017106B"/>
    <w:rsid w:val="00184008"/>
    <w:rsid w:val="00186F7F"/>
    <w:rsid w:val="00187E4F"/>
    <w:rsid w:val="00192812"/>
    <w:rsid w:val="001959FA"/>
    <w:rsid w:val="00196EA5"/>
    <w:rsid w:val="00197056"/>
    <w:rsid w:val="00197D16"/>
    <w:rsid w:val="001A2725"/>
    <w:rsid w:val="001B007C"/>
    <w:rsid w:val="001B60D9"/>
    <w:rsid w:val="001C2F71"/>
    <w:rsid w:val="001C63D3"/>
    <w:rsid w:val="001D1A96"/>
    <w:rsid w:val="001E573E"/>
    <w:rsid w:val="002025BF"/>
    <w:rsid w:val="00207347"/>
    <w:rsid w:val="002130A0"/>
    <w:rsid w:val="00213D2D"/>
    <w:rsid w:val="002154B2"/>
    <w:rsid w:val="00216BE3"/>
    <w:rsid w:val="002171DE"/>
    <w:rsid w:val="00245897"/>
    <w:rsid w:val="00245A1A"/>
    <w:rsid w:val="002639D6"/>
    <w:rsid w:val="0026586F"/>
    <w:rsid w:val="00270BA3"/>
    <w:rsid w:val="0028576E"/>
    <w:rsid w:val="00293C5B"/>
    <w:rsid w:val="002978C2"/>
    <w:rsid w:val="002A667B"/>
    <w:rsid w:val="002B2833"/>
    <w:rsid w:val="002D5750"/>
    <w:rsid w:val="002E326D"/>
    <w:rsid w:val="002F186C"/>
    <w:rsid w:val="002F2D9E"/>
    <w:rsid w:val="002F360C"/>
    <w:rsid w:val="00302F77"/>
    <w:rsid w:val="0031065A"/>
    <w:rsid w:val="00313DC4"/>
    <w:rsid w:val="00320247"/>
    <w:rsid w:val="0032688F"/>
    <w:rsid w:val="00337BB2"/>
    <w:rsid w:val="003616B8"/>
    <w:rsid w:val="0037241B"/>
    <w:rsid w:val="00374E97"/>
    <w:rsid w:val="003768C3"/>
    <w:rsid w:val="00382B23"/>
    <w:rsid w:val="003854AE"/>
    <w:rsid w:val="003A2AD9"/>
    <w:rsid w:val="003B19D6"/>
    <w:rsid w:val="003C639E"/>
    <w:rsid w:val="003D2E35"/>
    <w:rsid w:val="003D3426"/>
    <w:rsid w:val="003E02E0"/>
    <w:rsid w:val="003E6170"/>
    <w:rsid w:val="003F5830"/>
    <w:rsid w:val="00412F1D"/>
    <w:rsid w:val="004173B1"/>
    <w:rsid w:val="0042136C"/>
    <w:rsid w:val="004246AE"/>
    <w:rsid w:val="00425B7A"/>
    <w:rsid w:val="0043074C"/>
    <w:rsid w:val="00436D9D"/>
    <w:rsid w:val="00443924"/>
    <w:rsid w:val="00462FEA"/>
    <w:rsid w:val="00467F29"/>
    <w:rsid w:val="00475561"/>
    <w:rsid w:val="00477216"/>
    <w:rsid w:val="004848F4"/>
    <w:rsid w:val="00494B89"/>
    <w:rsid w:val="004976FE"/>
    <w:rsid w:val="004D3775"/>
    <w:rsid w:val="004F042B"/>
    <w:rsid w:val="004F3E1E"/>
    <w:rsid w:val="005001B3"/>
    <w:rsid w:val="005040E6"/>
    <w:rsid w:val="00504494"/>
    <w:rsid w:val="00516F05"/>
    <w:rsid w:val="00536415"/>
    <w:rsid w:val="00545F55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EE3"/>
    <w:rsid w:val="005A32AA"/>
    <w:rsid w:val="005D0448"/>
    <w:rsid w:val="005D4AAE"/>
    <w:rsid w:val="005E3966"/>
    <w:rsid w:val="005E6CB9"/>
    <w:rsid w:val="005F52B9"/>
    <w:rsid w:val="0060204B"/>
    <w:rsid w:val="0061510D"/>
    <w:rsid w:val="006346C0"/>
    <w:rsid w:val="00636F19"/>
    <w:rsid w:val="00650E16"/>
    <w:rsid w:val="00665819"/>
    <w:rsid w:val="006816C0"/>
    <w:rsid w:val="00683ED8"/>
    <w:rsid w:val="00685007"/>
    <w:rsid w:val="006C1E16"/>
    <w:rsid w:val="006D079F"/>
    <w:rsid w:val="006D6B90"/>
    <w:rsid w:val="006E0A2F"/>
    <w:rsid w:val="006E351E"/>
    <w:rsid w:val="006E694D"/>
    <w:rsid w:val="006F5E7E"/>
    <w:rsid w:val="00736658"/>
    <w:rsid w:val="00742661"/>
    <w:rsid w:val="00743802"/>
    <w:rsid w:val="00747583"/>
    <w:rsid w:val="00761D6C"/>
    <w:rsid w:val="007668D5"/>
    <w:rsid w:val="00786841"/>
    <w:rsid w:val="007955B4"/>
    <w:rsid w:val="007B27C1"/>
    <w:rsid w:val="007B7889"/>
    <w:rsid w:val="007C2D1C"/>
    <w:rsid w:val="007C70A5"/>
    <w:rsid w:val="007D325D"/>
    <w:rsid w:val="007D46A7"/>
    <w:rsid w:val="007E466F"/>
    <w:rsid w:val="007E54A9"/>
    <w:rsid w:val="007E7687"/>
    <w:rsid w:val="007F2600"/>
    <w:rsid w:val="007F6E8D"/>
    <w:rsid w:val="00811FFD"/>
    <w:rsid w:val="008135DE"/>
    <w:rsid w:val="008313AA"/>
    <w:rsid w:val="0083640E"/>
    <w:rsid w:val="00841F21"/>
    <w:rsid w:val="00843AD5"/>
    <w:rsid w:val="008518FD"/>
    <w:rsid w:val="00861B81"/>
    <w:rsid w:val="00863559"/>
    <w:rsid w:val="0087303E"/>
    <w:rsid w:val="008739A3"/>
    <w:rsid w:val="00873C47"/>
    <w:rsid w:val="008952C4"/>
    <w:rsid w:val="0089697B"/>
    <w:rsid w:val="008B0C12"/>
    <w:rsid w:val="008D3DA8"/>
    <w:rsid w:val="008F03DB"/>
    <w:rsid w:val="008F6021"/>
    <w:rsid w:val="00900E34"/>
    <w:rsid w:val="00905051"/>
    <w:rsid w:val="00917D18"/>
    <w:rsid w:val="00930E78"/>
    <w:rsid w:val="009373DF"/>
    <w:rsid w:val="00943195"/>
    <w:rsid w:val="009435A0"/>
    <w:rsid w:val="009508BA"/>
    <w:rsid w:val="009523F8"/>
    <w:rsid w:val="009675DB"/>
    <w:rsid w:val="009777F1"/>
    <w:rsid w:val="00991155"/>
    <w:rsid w:val="0099242A"/>
    <w:rsid w:val="009A06B6"/>
    <w:rsid w:val="009A1EF5"/>
    <w:rsid w:val="009A1F81"/>
    <w:rsid w:val="009B0474"/>
    <w:rsid w:val="009B0840"/>
    <w:rsid w:val="009B63C4"/>
    <w:rsid w:val="009C04EB"/>
    <w:rsid w:val="009C3A4A"/>
    <w:rsid w:val="009C52F1"/>
    <w:rsid w:val="009D3340"/>
    <w:rsid w:val="009F27A2"/>
    <w:rsid w:val="00A005A7"/>
    <w:rsid w:val="00A029C5"/>
    <w:rsid w:val="00A02E74"/>
    <w:rsid w:val="00A155E3"/>
    <w:rsid w:val="00A26423"/>
    <w:rsid w:val="00A36D24"/>
    <w:rsid w:val="00A46A18"/>
    <w:rsid w:val="00A53F1F"/>
    <w:rsid w:val="00A603B5"/>
    <w:rsid w:val="00A74123"/>
    <w:rsid w:val="00A83DE5"/>
    <w:rsid w:val="00A94B6E"/>
    <w:rsid w:val="00A95F4E"/>
    <w:rsid w:val="00AB7782"/>
    <w:rsid w:val="00AD00AB"/>
    <w:rsid w:val="00AD45E7"/>
    <w:rsid w:val="00AE2777"/>
    <w:rsid w:val="00AF6680"/>
    <w:rsid w:val="00B124BC"/>
    <w:rsid w:val="00B23CA7"/>
    <w:rsid w:val="00B246BC"/>
    <w:rsid w:val="00B2737B"/>
    <w:rsid w:val="00B46E8E"/>
    <w:rsid w:val="00B5166D"/>
    <w:rsid w:val="00B56173"/>
    <w:rsid w:val="00B6410C"/>
    <w:rsid w:val="00B93D1D"/>
    <w:rsid w:val="00B962EF"/>
    <w:rsid w:val="00B97787"/>
    <w:rsid w:val="00BA2150"/>
    <w:rsid w:val="00BA2C8D"/>
    <w:rsid w:val="00BA56DF"/>
    <w:rsid w:val="00BC3C7C"/>
    <w:rsid w:val="00BD582E"/>
    <w:rsid w:val="00BE7FBE"/>
    <w:rsid w:val="00BF2B82"/>
    <w:rsid w:val="00C14931"/>
    <w:rsid w:val="00C17C8B"/>
    <w:rsid w:val="00C46635"/>
    <w:rsid w:val="00C508ED"/>
    <w:rsid w:val="00C67D5D"/>
    <w:rsid w:val="00C765DB"/>
    <w:rsid w:val="00C769F5"/>
    <w:rsid w:val="00C95998"/>
    <w:rsid w:val="00C95CD0"/>
    <w:rsid w:val="00C975CF"/>
    <w:rsid w:val="00CA0509"/>
    <w:rsid w:val="00CA633F"/>
    <w:rsid w:val="00CB2E97"/>
    <w:rsid w:val="00CD5BDE"/>
    <w:rsid w:val="00CE1EEC"/>
    <w:rsid w:val="00CE4F48"/>
    <w:rsid w:val="00CF367C"/>
    <w:rsid w:val="00CF7F30"/>
    <w:rsid w:val="00D21B00"/>
    <w:rsid w:val="00D27834"/>
    <w:rsid w:val="00D3791D"/>
    <w:rsid w:val="00D41411"/>
    <w:rsid w:val="00D416A3"/>
    <w:rsid w:val="00D42BED"/>
    <w:rsid w:val="00D54CB5"/>
    <w:rsid w:val="00D57B86"/>
    <w:rsid w:val="00D8069C"/>
    <w:rsid w:val="00D9722D"/>
    <w:rsid w:val="00DA00FC"/>
    <w:rsid w:val="00DA47F7"/>
    <w:rsid w:val="00DB5BCE"/>
    <w:rsid w:val="00DC3E1B"/>
    <w:rsid w:val="00DD194E"/>
    <w:rsid w:val="00DD6F12"/>
    <w:rsid w:val="00DE6A38"/>
    <w:rsid w:val="00DF5F3D"/>
    <w:rsid w:val="00DF7BE1"/>
    <w:rsid w:val="00E07B7B"/>
    <w:rsid w:val="00E114F6"/>
    <w:rsid w:val="00E13080"/>
    <w:rsid w:val="00E14B72"/>
    <w:rsid w:val="00E4007A"/>
    <w:rsid w:val="00E55618"/>
    <w:rsid w:val="00E5599C"/>
    <w:rsid w:val="00E62B52"/>
    <w:rsid w:val="00E7799C"/>
    <w:rsid w:val="00E80949"/>
    <w:rsid w:val="00E8302A"/>
    <w:rsid w:val="00E90CAA"/>
    <w:rsid w:val="00E9513F"/>
    <w:rsid w:val="00E96D37"/>
    <w:rsid w:val="00EA336B"/>
    <w:rsid w:val="00EA5DB4"/>
    <w:rsid w:val="00EB02A5"/>
    <w:rsid w:val="00EC640C"/>
    <w:rsid w:val="00EC735A"/>
    <w:rsid w:val="00ED79B2"/>
    <w:rsid w:val="00EE0BA0"/>
    <w:rsid w:val="00EE1C0D"/>
    <w:rsid w:val="00EF1556"/>
    <w:rsid w:val="00EF36FB"/>
    <w:rsid w:val="00F01DAB"/>
    <w:rsid w:val="00F0287F"/>
    <w:rsid w:val="00F053CE"/>
    <w:rsid w:val="00F11B86"/>
    <w:rsid w:val="00F32B01"/>
    <w:rsid w:val="00F40E66"/>
    <w:rsid w:val="00F46118"/>
    <w:rsid w:val="00F56112"/>
    <w:rsid w:val="00F822C0"/>
    <w:rsid w:val="00F82390"/>
    <w:rsid w:val="00F82D3E"/>
    <w:rsid w:val="00F866D5"/>
    <w:rsid w:val="00F94BCD"/>
    <w:rsid w:val="00FB32D9"/>
    <w:rsid w:val="00FB42E1"/>
    <w:rsid w:val="00FD2E19"/>
    <w:rsid w:val="00FD71AA"/>
    <w:rsid w:val="00FE0AE4"/>
    <w:rsid w:val="00FF029D"/>
    <w:rsid w:val="00FF32E7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39FABF7C-361E-4E11-A2F2-D1623444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3075</Characters>
  <Application>Microsoft Office Word</Application>
  <DocSecurity>4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Kulturministeriet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Jane Kjellin</dc:creator>
  <cp:lastModifiedBy>Bodil Høgh</cp:lastModifiedBy>
  <cp:revision>2</cp:revision>
  <cp:lastPrinted>2010-02-16T11:56:00Z</cp:lastPrinted>
  <dcterms:created xsi:type="dcterms:W3CDTF">2018-05-17T14:06:00Z</dcterms:created>
  <dcterms:modified xsi:type="dcterms:W3CDTF">2018-05-17T14:06:00Z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</Properties>
</file>