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DC080A" w:rsidRDefault="00DC080A" w:rsidP="00DC080A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amatørmusik 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br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2018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Afholdte og planlagte aktiviteter i 2018 (indeværende år)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Herunder oplyses data om alle afholdte og planlagte aktiviteter i perioden </w:t>
      </w:r>
      <w:r>
        <w:rPr>
          <w:rFonts w:cs="Arial"/>
          <w:b/>
          <w:i/>
          <w:szCs w:val="18"/>
        </w:rPr>
        <w:t>1. januar til 31. december 2018.</w:t>
      </w:r>
      <w:r>
        <w:rPr>
          <w:rFonts w:cs="Arial"/>
          <w:i/>
          <w:szCs w:val="18"/>
        </w:rPr>
        <w:t xml:space="preserve"> Hver aktivitet skrives på én linje.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For hver aktivitet oplyses: </w:t>
      </w:r>
      <w:r>
        <w:rPr>
          <w:rFonts w:cs="Arial"/>
          <w:i/>
          <w:szCs w:val="18"/>
        </w:rPr>
        <w:br/>
        <w:t>1) Projekttitel – 2) målgruppe – 3) instruktør (er)– 4) afholdt (sted og dato)– 5)antal deltagere – 6)deltagerpris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2019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Beskrivelse og formål for projektet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>Beskriv projektets delaktiviteter fx hvert stævne/kursus i 2019</w:t>
      </w:r>
      <w:r>
        <w:rPr>
          <w:rFonts w:cs="Arial"/>
          <w:i/>
          <w:szCs w:val="18"/>
        </w:rPr>
        <w:t xml:space="preserve"> Skriv </w:t>
      </w:r>
      <w:r w:rsidR="00D57F82">
        <w:rPr>
          <w:rFonts w:cs="Arial"/>
          <w:i/>
          <w:szCs w:val="18"/>
        </w:rPr>
        <w:t>planlagte</w:t>
      </w:r>
      <w:r>
        <w:rPr>
          <w:rFonts w:cs="Arial"/>
          <w:i/>
          <w:szCs w:val="18"/>
        </w:rPr>
        <w:t xml:space="preserve"> stæ</w:t>
      </w:r>
      <w:r>
        <w:rPr>
          <w:rFonts w:cs="Arial"/>
          <w:i/>
          <w:szCs w:val="18"/>
        </w:rPr>
        <w:t>v</w:t>
      </w:r>
      <w:r>
        <w:rPr>
          <w:rFonts w:cs="Arial"/>
          <w:i/>
          <w:szCs w:val="18"/>
        </w:rPr>
        <w:t>ner/kurser, titel, målgruppe, instruktør(er), sted, forventet antal deltagere, deltagerpris. Hvert stæ</w:t>
      </w:r>
      <w:r>
        <w:rPr>
          <w:rFonts w:cs="Arial"/>
          <w:i/>
          <w:szCs w:val="18"/>
        </w:rPr>
        <w:t>v</w:t>
      </w:r>
      <w:r>
        <w:rPr>
          <w:rFonts w:cs="Arial"/>
          <w:i/>
          <w:szCs w:val="18"/>
        </w:rPr>
        <w:t>ne/kursus skrives på én linje.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 hvordan aktiviteterne har landsdækkende interesse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Mål/aktiviteter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Kan være: </w:t>
      </w:r>
      <w:r>
        <w:t>antal deltagere, antal kurser, antal stævner eller andre mål, der er relevante for det pågæ</w:t>
      </w:r>
      <w:r>
        <w:t>l</w:t>
      </w:r>
      <w:r>
        <w:t>dende projekt.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Beskriv og fastsæt relevante mål for 2019 (fx 500 deltagere på 5 stævner):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antal__________________________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2019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musikudvalget.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fonde/sponsorer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Persontransport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Opholdsudgifter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szCs w:val="24"/>
        </w:rPr>
      </w:pPr>
    </w:p>
    <w:p w:rsidR="00DC080A" w:rsidRPr="00E90CAA" w:rsidRDefault="00DC080A" w:rsidP="00E90CAA"/>
    <w:sectPr w:rsidR="00DC080A" w:rsidRPr="00E90CA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1C2E0E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6117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6117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E0E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1175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4E63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FD3B719-76A3-454C-978B-303B583C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2803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2018-05-18T08:15:00Z</dcterms:created>
  <dcterms:modified xsi:type="dcterms:W3CDTF">2018-05-18T08:15:00Z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