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070" w:rsidRDefault="00784070" w:rsidP="008C7179">
      <w:pPr>
        <w:spacing w:line="300" w:lineRule="exact"/>
        <w:jc w:val="center"/>
        <w:rPr>
          <w:b/>
          <w:sz w:val="32"/>
          <w:szCs w:val="32"/>
        </w:rPr>
      </w:pPr>
      <w:bookmarkStart w:id="0" w:name="_GoBack"/>
      <w:bookmarkEnd w:id="0"/>
    </w:p>
    <w:p w:rsidR="00784070" w:rsidRDefault="00784070" w:rsidP="008C7179">
      <w:pPr>
        <w:spacing w:line="300" w:lineRule="exact"/>
        <w:jc w:val="center"/>
        <w:rPr>
          <w:b/>
          <w:sz w:val="32"/>
          <w:szCs w:val="32"/>
        </w:rPr>
      </w:pPr>
    </w:p>
    <w:p w:rsidR="00784070" w:rsidRDefault="00784070" w:rsidP="008C7179">
      <w:pPr>
        <w:spacing w:line="300" w:lineRule="exact"/>
        <w:jc w:val="center"/>
        <w:rPr>
          <w:b/>
          <w:sz w:val="32"/>
          <w:szCs w:val="32"/>
        </w:rPr>
      </w:pPr>
    </w:p>
    <w:p w:rsidR="008C7179" w:rsidRDefault="008C7179" w:rsidP="008C7179">
      <w:pPr>
        <w:spacing w:line="30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Ændringer til årsplan for skoleåret 20  /  </w:t>
      </w:r>
    </w:p>
    <w:p w:rsidR="008C7179" w:rsidRDefault="008C7179" w:rsidP="008C7179">
      <w:pPr>
        <w:spacing w:line="300" w:lineRule="exact"/>
        <w:rPr>
          <w:b/>
          <w:sz w:val="24"/>
          <w:szCs w:val="24"/>
        </w:rPr>
      </w:pPr>
    </w:p>
    <w:p w:rsidR="008C7179" w:rsidRDefault="008C7179" w:rsidP="008C7179">
      <w:pPr>
        <w:spacing w:line="300" w:lineRule="exact"/>
        <w:rPr>
          <w:b/>
        </w:rPr>
      </w:pPr>
      <w:r>
        <w:rPr>
          <w:b/>
        </w:rPr>
        <w:t>Skolens vedtægtsbe</w:t>
      </w:r>
      <w:r w:rsidR="00784070">
        <w:rPr>
          <w:b/>
        </w:rPr>
        <w:t>stemte navn:</w:t>
      </w:r>
      <w:proofErr w:type="gramStart"/>
      <w:r w:rsidR="00784070">
        <w:rPr>
          <w:b/>
        </w:rPr>
        <w:t>…….…………………………………</w:t>
      </w:r>
      <w:proofErr w:type="gramEnd"/>
      <w:r>
        <w:rPr>
          <w:b/>
        </w:rPr>
        <w:t xml:space="preserve">  Skolekode…….</w:t>
      </w:r>
    </w:p>
    <w:p w:rsidR="008C7179" w:rsidRDefault="008C7179" w:rsidP="008C7179">
      <w:pPr>
        <w:spacing w:line="300" w:lineRule="exact"/>
      </w:pPr>
    </w:p>
    <w:p w:rsidR="008C7179" w:rsidRDefault="008C7179" w:rsidP="008C7179">
      <w:pPr>
        <w:spacing w:line="300" w:lineRule="exact"/>
      </w:pPr>
      <w:r>
        <w:t>Dette skoleårs ændringsskema nummer:</w:t>
      </w:r>
      <w:proofErr w:type="gramStart"/>
      <w:r>
        <w:t>….</w:t>
      </w:r>
      <w:proofErr w:type="gramEnd"/>
    </w:p>
    <w:p w:rsidR="008C7179" w:rsidRDefault="008C7179" w:rsidP="008C7179"/>
    <w:p w:rsidR="008C7179" w:rsidRDefault="008C7179" w:rsidP="008C7179">
      <w:r>
        <w:t>Godkendt af bestyrelsen den:</w:t>
      </w:r>
      <w:proofErr w:type="gramStart"/>
      <w:r>
        <w:t>……………</w:t>
      </w:r>
      <w:proofErr w:type="gramEnd"/>
    </w:p>
    <w:p w:rsidR="008C7179" w:rsidRDefault="008C7179" w:rsidP="008C7179">
      <w:r>
        <w:t xml:space="preserve">Godkendelsen fremgår af bestyrelsens protokol side: </w:t>
      </w:r>
      <w:proofErr w:type="gramStart"/>
      <w:r>
        <w:t>….</w:t>
      </w:r>
      <w:proofErr w:type="gramEnd"/>
    </w:p>
    <w:p w:rsidR="008C7179" w:rsidRDefault="008C7179" w:rsidP="008C7179"/>
    <w:p w:rsidR="008C7179" w:rsidRDefault="008C7179" w:rsidP="008C7179">
      <w:r>
        <w:t xml:space="preserve">Bestyrelsesformandens </w:t>
      </w:r>
      <w:r w:rsidR="00784070">
        <w:t>u</w:t>
      </w:r>
      <w:r>
        <w:t>nderskrift:</w:t>
      </w:r>
      <w:proofErr w:type="gramStart"/>
      <w:r>
        <w:t>……………………………………………</w:t>
      </w:r>
      <w:proofErr w:type="gramEnd"/>
      <w:r w:rsidR="00784070">
        <w:t xml:space="preserve"> </w:t>
      </w:r>
      <w:r>
        <w:t>Dato:………..</w:t>
      </w:r>
    </w:p>
    <w:p w:rsidR="008C7179" w:rsidRDefault="008C7179" w:rsidP="008C7179">
      <w:pPr>
        <w:spacing w:line="300" w:lineRule="exact"/>
      </w:pPr>
    </w:p>
    <w:p w:rsidR="008C7179" w:rsidRPr="00784070" w:rsidRDefault="008C7179" w:rsidP="008C7179">
      <w:pPr>
        <w:pStyle w:val="Listeafsnit"/>
        <w:numPr>
          <w:ilvl w:val="0"/>
          <w:numId w:val="21"/>
        </w:numPr>
        <w:spacing w:line="300" w:lineRule="exact"/>
        <w:rPr>
          <w:b/>
          <w:sz w:val="24"/>
          <w:szCs w:val="24"/>
          <w:u w:val="single"/>
        </w:rPr>
      </w:pPr>
      <w:r w:rsidRPr="00784070">
        <w:rPr>
          <w:b/>
          <w:sz w:val="24"/>
          <w:szCs w:val="24"/>
          <w:u w:val="single"/>
        </w:rPr>
        <w:t>Højskolens tilskudsberettigende kurser</w:t>
      </w:r>
    </w:p>
    <w:p w:rsidR="008C7179" w:rsidRDefault="008C7179" w:rsidP="008C7179">
      <w:pPr>
        <w:spacing w:line="300" w:lineRule="exact"/>
      </w:pPr>
    </w:p>
    <w:p w:rsidR="008C7179" w:rsidRDefault="008C7179" w:rsidP="008C7179">
      <w:pPr>
        <w:pStyle w:val="Listeafsnit"/>
        <w:numPr>
          <w:ilvl w:val="0"/>
          <w:numId w:val="22"/>
        </w:numPr>
        <w:spacing w:line="300" w:lineRule="exact"/>
        <w:rPr>
          <w:b/>
        </w:rPr>
      </w:pPr>
      <w:r>
        <w:rPr>
          <w:b/>
        </w:rPr>
        <w:t>Tilskudsberettigende k</w:t>
      </w:r>
      <w:r w:rsidRPr="008C7179">
        <w:rPr>
          <w:b/>
        </w:rPr>
        <w:t>ur</w:t>
      </w:r>
      <w:r w:rsidR="00784070">
        <w:rPr>
          <w:b/>
        </w:rPr>
        <w:t xml:space="preserve">ser fra årsplanen der er ændret eller </w:t>
      </w:r>
      <w:r w:rsidRPr="008C7179">
        <w:rPr>
          <w:b/>
        </w:rPr>
        <w:t>ikke gennemføres: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60"/>
        <w:gridCol w:w="1260"/>
        <w:gridCol w:w="1620"/>
        <w:gridCol w:w="2340"/>
        <w:gridCol w:w="1980"/>
      </w:tblGrid>
      <w:tr w:rsidR="008C7179" w:rsidTr="00784070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C7179" w:rsidRDefault="008C7179">
            <w:pPr>
              <w:spacing w:line="300" w:lineRule="exact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b/>
              </w:rPr>
              <w:t>Oplysninger fra årsplanen</w:t>
            </w:r>
          </w:p>
          <w:p w:rsidR="008C7179" w:rsidRDefault="008C7179">
            <w:pPr>
              <w:spacing w:line="300" w:lineRule="exact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C7179" w:rsidRDefault="008C7179">
            <w:pPr>
              <w:spacing w:line="300" w:lineRule="exact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b/>
              </w:rPr>
              <w:t>Ændringer</w:t>
            </w:r>
          </w:p>
        </w:tc>
      </w:tr>
      <w:tr w:rsidR="008C7179" w:rsidTr="0078407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C7179" w:rsidRDefault="008C7179">
            <w:pPr>
              <w:spacing w:line="300" w:lineRule="exac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b/>
              </w:rPr>
              <w:t>Kursets start- og slutdato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C7179" w:rsidRDefault="008C7179">
            <w:pPr>
              <w:spacing w:line="300" w:lineRule="exac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b/>
              </w:rPr>
              <w:t>Kursets titel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C7179" w:rsidRDefault="008C7179">
            <w:pPr>
              <w:spacing w:line="300" w:lineRule="exac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b/>
              </w:rPr>
              <w:t xml:space="preserve">Kurset gennemføres ikke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C7179" w:rsidRDefault="008C7179">
            <w:pPr>
              <w:spacing w:line="300" w:lineRule="exac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b/>
              </w:rPr>
              <w:t>Ny titel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C7179" w:rsidRDefault="008C7179">
            <w:pPr>
              <w:spacing w:line="300" w:lineRule="exac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b/>
              </w:rPr>
              <w:t xml:space="preserve">Ændring af kursets placering og/eller længde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C7179" w:rsidRDefault="008C7179">
            <w:pPr>
              <w:spacing w:line="300" w:lineRule="exac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b/>
              </w:rPr>
              <w:t>Ændring af afbrydelser</w:t>
            </w:r>
          </w:p>
        </w:tc>
      </w:tr>
      <w:tr w:rsidR="008C7179" w:rsidTr="0078407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9" w:rsidRDefault="008C7179">
            <w:pPr>
              <w:spacing w:line="300" w:lineRule="exact"/>
              <w:rPr>
                <w:rFonts w:ascii="Garamond" w:hAnsi="Garamond"/>
                <w:sz w:val="24"/>
                <w:szCs w:val="24"/>
              </w:rPr>
            </w:pPr>
          </w:p>
          <w:p w:rsidR="00784070" w:rsidRDefault="00784070">
            <w:pPr>
              <w:spacing w:line="300" w:lineRule="exact"/>
              <w:rPr>
                <w:rFonts w:ascii="Garamond" w:hAnsi="Garamond"/>
                <w:sz w:val="24"/>
                <w:szCs w:val="24"/>
              </w:rPr>
            </w:pPr>
          </w:p>
          <w:p w:rsidR="00784070" w:rsidRDefault="00784070">
            <w:pPr>
              <w:spacing w:line="300" w:lineRule="exac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9" w:rsidRDefault="008C7179">
            <w:pPr>
              <w:spacing w:line="300" w:lineRule="exac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9" w:rsidRDefault="008C7179">
            <w:pPr>
              <w:spacing w:line="300" w:lineRule="exac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9" w:rsidRDefault="008C7179">
            <w:pPr>
              <w:spacing w:line="300" w:lineRule="exac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79" w:rsidRDefault="008C7179">
            <w:pPr>
              <w:spacing w:line="300" w:lineRule="exact"/>
              <w:rPr>
                <w:rFonts w:ascii="Garamond" w:hAnsi="Garamond"/>
                <w:sz w:val="24"/>
                <w:szCs w:val="24"/>
              </w:rPr>
            </w:pPr>
            <w:r>
              <w:t>Ny</w:t>
            </w:r>
            <w:r w:rsidR="00784070">
              <w:t>e datoer:</w:t>
            </w:r>
          </w:p>
          <w:p w:rsidR="008C7179" w:rsidRDefault="00784070" w:rsidP="00784070">
            <w:pPr>
              <w:spacing w:line="300" w:lineRule="exact"/>
              <w:rPr>
                <w:rFonts w:ascii="Garamond" w:hAnsi="Garamond"/>
                <w:sz w:val="24"/>
                <w:szCs w:val="24"/>
              </w:rPr>
            </w:pPr>
            <w:r>
              <w:t>Ny</w:t>
            </w:r>
            <w:r w:rsidR="008C7179">
              <w:t xml:space="preserve"> længde: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79" w:rsidRDefault="008C7179">
            <w:pPr>
              <w:spacing w:line="300" w:lineRule="exact"/>
              <w:rPr>
                <w:rFonts w:ascii="Garamond" w:hAnsi="Garamond"/>
                <w:sz w:val="24"/>
                <w:szCs w:val="24"/>
              </w:rPr>
            </w:pPr>
            <w:r>
              <w:t xml:space="preserve"> </w:t>
            </w:r>
          </w:p>
        </w:tc>
      </w:tr>
      <w:tr w:rsidR="008C7179" w:rsidTr="0078407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9" w:rsidRDefault="008C7179">
            <w:pPr>
              <w:spacing w:line="300" w:lineRule="exact"/>
              <w:rPr>
                <w:rFonts w:ascii="Garamond" w:hAnsi="Garamond"/>
                <w:sz w:val="24"/>
                <w:szCs w:val="24"/>
              </w:rPr>
            </w:pPr>
          </w:p>
          <w:p w:rsidR="008C7179" w:rsidRDefault="008C7179">
            <w:pPr>
              <w:spacing w:line="300" w:lineRule="exact"/>
              <w:rPr>
                <w:rFonts w:ascii="Garamond" w:hAnsi="Garamond"/>
                <w:sz w:val="24"/>
                <w:szCs w:val="24"/>
              </w:rPr>
            </w:pPr>
          </w:p>
          <w:p w:rsidR="00784070" w:rsidRDefault="00784070">
            <w:pPr>
              <w:spacing w:line="300" w:lineRule="exac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9" w:rsidRDefault="008C7179">
            <w:pPr>
              <w:spacing w:line="300" w:lineRule="exac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9" w:rsidRDefault="008C7179">
            <w:pPr>
              <w:spacing w:line="300" w:lineRule="exac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9" w:rsidRDefault="008C7179">
            <w:pPr>
              <w:spacing w:line="300" w:lineRule="exac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79" w:rsidRDefault="008C7179">
            <w:pPr>
              <w:spacing w:line="300" w:lineRule="exact"/>
              <w:rPr>
                <w:rFonts w:ascii="Garamond" w:hAnsi="Garamond"/>
                <w:sz w:val="24"/>
                <w:szCs w:val="24"/>
              </w:rPr>
            </w:pPr>
            <w:r>
              <w:t>Ny</w:t>
            </w:r>
            <w:r w:rsidR="00784070">
              <w:t>e</w:t>
            </w:r>
            <w:r>
              <w:t xml:space="preserve"> dato</w:t>
            </w:r>
            <w:r w:rsidR="00784070">
              <w:t>er</w:t>
            </w:r>
            <w:r>
              <w:t>:</w:t>
            </w:r>
          </w:p>
          <w:p w:rsidR="00784070" w:rsidRPr="00784070" w:rsidRDefault="00784070">
            <w:pPr>
              <w:spacing w:line="300" w:lineRule="exact"/>
            </w:pPr>
            <w:r>
              <w:t>Ny længde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9" w:rsidRDefault="008C7179">
            <w:pPr>
              <w:spacing w:line="300" w:lineRule="exact"/>
              <w:rPr>
                <w:rFonts w:ascii="Garamond" w:hAnsi="Garamond"/>
                <w:sz w:val="24"/>
                <w:szCs w:val="24"/>
              </w:rPr>
            </w:pPr>
          </w:p>
        </w:tc>
      </w:tr>
      <w:tr w:rsidR="008C7179" w:rsidTr="0078407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9" w:rsidRDefault="008C7179">
            <w:pPr>
              <w:spacing w:line="300" w:lineRule="exact"/>
              <w:rPr>
                <w:rFonts w:ascii="Garamond" w:hAnsi="Garamond"/>
                <w:sz w:val="24"/>
                <w:szCs w:val="24"/>
              </w:rPr>
            </w:pPr>
          </w:p>
          <w:p w:rsidR="008C7179" w:rsidRDefault="008C7179">
            <w:pPr>
              <w:spacing w:line="300" w:lineRule="exact"/>
              <w:rPr>
                <w:rFonts w:ascii="Garamond" w:hAnsi="Garamond"/>
                <w:sz w:val="24"/>
                <w:szCs w:val="24"/>
              </w:rPr>
            </w:pPr>
          </w:p>
          <w:p w:rsidR="00784070" w:rsidRDefault="00784070">
            <w:pPr>
              <w:spacing w:line="300" w:lineRule="exac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9" w:rsidRDefault="008C7179">
            <w:pPr>
              <w:spacing w:line="300" w:lineRule="exac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9" w:rsidRDefault="008C7179">
            <w:pPr>
              <w:spacing w:line="300" w:lineRule="exac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9" w:rsidRDefault="008C7179">
            <w:pPr>
              <w:spacing w:line="300" w:lineRule="exac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79" w:rsidRDefault="008C7179">
            <w:pPr>
              <w:spacing w:line="300" w:lineRule="exact"/>
              <w:rPr>
                <w:rFonts w:ascii="Garamond" w:hAnsi="Garamond"/>
                <w:sz w:val="24"/>
                <w:szCs w:val="24"/>
              </w:rPr>
            </w:pPr>
            <w:r>
              <w:t>Ny startdato:</w:t>
            </w:r>
          </w:p>
          <w:p w:rsidR="008C7179" w:rsidRDefault="008C7179">
            <w:pPr>
              <w:spacing w:line="300" w:lineRule="exact"/>
              <w:rPr>
                <w:rFonts w:ascii="Garamond" w:hAnsi="Garamond"/>
                <w:sz w:val="24"/>
                <w:szCs w:val="24"/>
              </w:rPr>
            </w:pPr>
            <w:r>
              <w:t>Ny længde: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9" w:rsidRDefault="008C7179">
            <w:pPr>
              <w:spacing w:line="300" w:lineRule="exact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C7179" w:rsidRDefault="008C7179" w:rsidP="008C7179">
      <w:pPr>
        <w:spacing w:line="300" w:lineRule="exact"/>
        <w:rPr>
          <w:rFonts w:ascii="Garamond" w:hAnsi="Garamond"/>
        </w:rPr>
      </w:pPr>
    </w:p>
    <w:p w:rsidR="008C7179" w:rsidRPr="008C7179" w:rsidRDefault="008C7179" w:rsidP="008C7179">
      <w:pPr>
        <w:pStyle w:val="Listeafsnit"/>
        <w:numPr>
          <w:ilvl w:val="0"/>
          <w:numId w:val="22"/>
        </w:numPr>
        <w:rPr>
          <w:b/>
        </w:rPr>
      </w:pPr>
      <w:r w:rsidRPr="008C7179">
        <w:rPr>
          <w:b/>
        </w:rPr>
        <w:t xml:space="preserve">Nye </w:t>
      </w:r>
      <w:r>
        <w:rPr>
          <w:b/>
        </w:rPr>
        <w:t xml:space="preserve">tilskudsberettigende </w:t>
      </w:r>
      <w:r w:rsidRPr="008C7179">
        <w:rPr>
          <w:b/>
        </w:rPr>
        <w:t>kurser der ikke fremgår af årsplanen: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1"/>
        <w:gridCol w:w="2311"/>
        <w:gridCol w:w="916"/>
        <w:gridCol w:w="900"/>
        <w:gridCol w:w="994"/>
        <w:gridCol w:w="1440"/>
        <w:gridCol w:w="2006"/>
      </w:tblGrid>
      <w:tr w:rsidR="008C7179" w:rsidTr="008C7179"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C7179" w:rsidRDefault="008C717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b/>
              </w:rPr>
              <w:t>Kursets start- og slutdato: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C7179" w:rsidRDefault="008C717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b/>
              </w:rPr>
              <w:t>Kursets titel:</w:t>
            </w:r>
          </w:p>
        </w:tc>
        <w:tc>
          <w:tcPr>
            <w:tcW w:w="4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C7179" w:rsidRDefault="008C717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b/>
              </w:rPr>
              <w:t>Kursets længde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C7179" w:rsidRDefault="008C717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b/>
              </w:rPr>
              <w:t xml:space="preserve">Eventuelle afbrydelser af </w:t>
            </w:r>
            <w:proofErr w:type="gramStart"/>
            <w:r>
              <w:rPr>
                <w:b/>
              </w:rPr>
              <w:t>kurser  (angiv</w:t>
            </w:r>
            <w:proofErr w:type="gramEnd"/>
            <w:r>
              <w:rPr>
                <w:b/>
              </w:rPr>
              <w:t xml:space="preserve"> første og sidste dag i afbrydelserne)</w:t>
            </w:r>
          </w:p>
        </w:tc>
      </w:tr>
      <w:tr w:rsidR="008C7179" w:rsidTr="008C71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79" w:rsidRDefault="008C717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79" w:rsidRDefault="008C717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C7179" w:rsidRDefault="008C717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b/>
              </w:rPr>
              <w:t>4 døgn (sæt kryds)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C7179" w:rsidRDefault="008C717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b/>
              </w:rPr>
              <w:t>1 uge (sæt kryds)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C7179" w:rsidRDefault="008C717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b/>
              </w:rPr>
              <w:t>2-11 uger (antal kursus</w:t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uger)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C7179" w:rsidRDefault="008C717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b/>
              </w:rPr>
              <w:t>12 uger og derover (antal hele uger plus evt. afkortet uge)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79" w:rsidRDefault="008C717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C7179" w:rsidTr="008C7179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9" w:rsidRDefault="008C7179">
            <w:pPr>
              <w:rPr>
                <w:rFonts w:ascii="Garamond" w:hAnsi="Garamond"/>
                <w:sz w:val="24"/>
                <w:szCs w:val="24"/>
              </w:rPr>
            </w:pPr>
          </w:p>
          <w:p w:rsidR="008C7179" w:rsidRDefault="008C7179">
            <w:pPr>
              <w:rPr>
                <w:rFonts w:ascii="Garamond" w:hAnsi="Garamond"/>
                <w:sz w:val="24"/>
                <w:szCs w:val="24"/>
              </w:rPr>
            </w:pPr>
          </w:p>
          <w:p w:rsidR="00784070" w:rsidRDefault="0078407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9" w:rsidRDefault="0078407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9" w:rsidRDefault="008C717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9" w:rsidRDefault="008C717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9" w:rsidRDefault="008C717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9" w:rsidRDefault="008C717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9" w:rsidRDefault="008C717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C7179" w:rsidTr="008C7179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9" w:rsidRDefault="008C7179">
            <w:pPr>
              <w:rPr>
                <w:rFonts w:ascii="Garamond" w:hAnsi="Garamond"/>
                <w:sz w:val="24"/>
                <w:szCs w:val="24"/>
              </w:rPr>
            </w:pPr>
          </w:p>
          <w:p w:rsidR="008C7179" w:rsidRDefault="008C7179">
            <w:pPr>
              <w:rPr>
                <w:rFonts w:ascii="Garamond" w:hAnsi="Garamond"/>
                <w:sz w:val="24"/>
                <w:szCs w:val="24"/>
              </w:rPr>
            </w:pPr>
          </w:p>
          <w:p w:rsidR="00784070" w:rsidRDefault="0078407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9" w:rsidRDefault="008C717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9" w:rsidRDefault="008C717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9" w:rsidRDefault="008C717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9" w:rsidRDefault="008C717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9" w:rsidRDefault="008C717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9" w:rsidRDefault="008C717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C7179" w:rsidTr="008C7179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9" w:rsidRDefault="008C7179">
            <w:pPr>
              <w:rPr>
                <w:rFonts w:ascii="Garamond" w:hAnsi="Garamond"/>
                <w:sz w:val="24"/>
                <w:szCs w:val="24"/>
              </w:rPr>
            </w:pPr>
          </w:p>
          <w:p w:rsidR="008C7179" w:rsidRDefault="008C7179">
            <w:pPr>
              <w:rPr>
                <w:rFonts w:ascii="Garamond" w:hAnsi="Garamond"/>
                <w:sz w:val="24"/>
                <w:szCs w:val="24"/>
              </w:rPr>
            </w:pPr>
          </w:p>
          <w:p w:rsidR="00784070" w:rsidRDefault="0078407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9" w:rsidRDefault="008C717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9" w:rsidRDefault="008C717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9" w:rsidRDefault="008C717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9" w:rsidRDefault="008C717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9" w:rsidRDefault="008C717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9" w:rsidRDefault="008C7179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C7179" w:rsidRDefault="008C7179" w:rsidP="00FC4EDC"/>
    <w:p w:rsidR="008C7179" w:rsidRDefault="008C7179" w:rsidP="00FC4EDC"/>
    <w:p w:rsidR="008C7179" w:rsidRDefault="008C7179" w:rsidP="00FC4EDC"/>
    <w:p w:rsidR="008C7179" w:rsidRDefault="008C7179" w:rsidP="00FC4EDC"/>
    <w:p w:rsidR="00784070" w:rsidRDefault="00784070" w:rsidP="00784070">
      <w:pPr>
        <w:pStyle w:val="Listeafsnit"/>
        <w:rPr>
          <w:b/>
          <w:sz w:val="24"/>
          <w:szCs w:val="24"/>
          <w:u w:val="single"/>
        </w:rPr>
      </w:pPr>
    </w:p>
    <w:p w:rsidR="008C7179" w:rsidRPr="008C7179" w:rsidRDefault="008C7179" w:rsidP="008C7179">
      <w:pPr>
        <w:pStyle w:val="Listeafsnit"/>
        <w:numPr>
          <w:ilvl w:val="0"/>
          <w:numId w:val="21"/>
        </w:numPr>
        <w:rPr>
          <w:b/>
          <w:sz w:val="24"/>
          <w:szCs w:val="24"/>
          <w:u w:val="single"/>
        </w:rPr>
      </w:pPr>
      <w:r w:rsidRPr="008C7179">
        <w:rPr>
          <w:b/>
          <w:sz w:val="24"/>
          <w:szCs w:val="24"/>
          <w:u w:val="single"/>
        </w:rPr>
        <w:t>Højskolens øvrige kurser</w:t>
      </w:r>
    </w:p>
    <w:p w:rsidR="008C7179" w:rsidRDefault="008C7179" w:rsidP="008C7179">
      <w:pPr>
        <w:pStyle w:val="Listeafsnit"/>
        <w:rPr>
          <w:b/>
          <w:sz w:val="24"/>
          <w:szCs w:val="24"/>
          <w:u w:val="single"/>
        </w:rPr>
      </w:pPr>
      <w:r w:rsidRPr="008C7179">
        <w:rPr>
          <w:b/>
          <w:sz w:val="24"/>
          <w:szCs w:val="24"/>
          <w:u w:val="single"/>
        </w:rPr>
        <w:t>Kurser der ikke er tilskudsberettigende efter højskoleloven</w:t>
      </w:r>
    </w:p>
    <w:p w:rsidR="008C7179" w:rsidRDefault="008C7179" w:rsidP="008C7179">
      <w:pPr>
        <w:pStyle w:val="Listeafsnit"/>
        <w:ind w:left="0"/>
        <w:rPr>
          <w:b/>
          <w:sz w:val="24"/>
          <w:szCs w:val="24"/>
          <w:u w:val="single"/>
        </w:rPr>
      </w:pPr>
    </w:p>
    <w:p w:rsidR="008C7179" w:rsidRDefault="008C7179" w:rsidP="008C7179">
      <w:pPr>
        <w:pStyle w:val="Listeafsnit"/>
        <w:numPr>
          <w:ilvl w:val="0"/>
          <w:numId w:val="25"/>
        </w:numPr>
        <w:spacing w:line="300" w:lineRule="exact"/>
        <w:rPr>
          <w:b/>
        </w:rPr>
      </w:pPr>
      <w:r>
        <w:rPr>
          <w:b/>
        </w:rPr>
        <w:t>Ikketilskudsberettigende k</w:t>
      </w:r>
      <w:r w:rsidRPr="008C7179">
        <w:rPr>
          <w:b/>
        </w:rPr>
        <w:t>urser fra årsplanen der er ændret/ikke gennemføres efter planen:</w:t>
      </w:r>
    </w:p>
    <w:p w:rsidR="008C7179" w:rsidRPr="008C7179" w:rsidRDefault="008C7179" w:rsidP="008C7179">
      <w:pPr>
        <w:pStyle w:val="Listeafsnit"/>
        <w:spacing w:line="300" w:lineRule="exact"/>
        <w:rPr>
          <w:b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559"/>
        <w:gridCol w:w="1701"/>
        <w:gridCol w:w="2126"/>
      </w:tblGrid>
      <w:tr w:rsidR="008C7179" w:rsidTr="008C7179">
        <w:trPr>
          <w:gridAfter w:val="3"/>
          <w:wAfter w:w="5386" w:type="dxa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C7179" w:rsidRDefault="008C7179" w:rsidP="00235D13">
            <w:pPr>
              <w:spacing w:line="300" w:lineRule="exact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b/>
              </w:rPr>
              <w:t>Oplysninger fra årsplanen</w:t>
            </w:r>
          </w:p>
          <w:p w:rsidR="008C7179" w:rsidRDefault="008C7179" w:rsidP="00235D13">
            <w:pPr>
              <w:spacing w:line="300" w:lineRule="exact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C7179" w:rsidTr="008C71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C7179" w:rsidRDefault="008C7179" w:rsidP="00235D13">
            <w:pPr>
              <w:spacing w:line="300" w:lineRule="exac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b/>
              </w:rPr>
              <w:t>Kursets start- og slutdato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C7179" w:rsidRDefault="008C7179" w:rsidP="00235D13">
            <w:pPr>
              <w:spacing w:line="300" w:lineRule="exac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b/>
              </w:rPr>
              <w:t>Kursets titel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C7179" w:rsidRDefault="008C7179" w:rsidP="00784070">
            <w:pPr>
              <w:spacing w:line="300" w:lineRule="exac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b/>
              </w:rPr>
              <w:t xml:space="preserve">Kurset gennemføres ikke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C7179" w:rsidRDefault="008C7179" w:rsidP="00235D13">
            <w:pPr>
              <w:spacing w:line="300" w:lineRule="exac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b/>
              </w:rPr>
              <w:t>Ny titel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C7179" w:rsidRDefault="008C7179" w:rsidP="008C7179">
            <w:pPr>
              <w:spacing w:line="300" w:lineRule="exac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b/>
              </w:rPr>
              <w:t xml:space="preserve">Ændring af kursets </w:t>
            </w:r>
            <w:proofErr w:type="gramStart"/>
            <w:r>
              <w:rPr>
                <w:b/>
              </w:rPr>
              <w:t xml:space="preserve">placering  </w:t>
            </w:r>
            <w:r w:rsidR="00784070">
              <w:rPr>
                <w:b/>
              </w:rPr>
              <w:t xml:space="preserve"> (nye</w:t>
            </w:r>
            <w:proofErr w:type="gramEnd"/>
            <w:r w:rsidR="00784070">
              <w:rPr>
                <w:b/>
              </w:rPr>
              <w:t xml:space="preserve"> datoer)</w:t>
            </w:r>
            <w:r>
              <w:rPr>
                <w:b/>
              </w:rPr>
              <w:t xml:space="preserve"> </w:t>
            </w:r>
          </w:p>
        </w:tc>
      </w:tr>
      <w:tr w:rsidR="008C7179" w:rsidTr="007840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70" w:rsidRDefault="00784070" w:rsidP="00235D13">
            <w:pPr>
              <w:spacing w:line="300" w:lineRule="exac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9" w:rsidRDefault="008C7179" w:rsidP="00235D13">
            <w:pPr>
              <w:spacing w:line="300" w:lineRule="exac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9" w:rsidRDefault="008C7179" w:rsidP="00235D13">
            <w:pPr>
              <w:spacing w:line="300" w:lineRule="exac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9" w:rsidRDefault="008C7179" w:rsidP="00235D13">
            <w:pPr>
              <w:spacing w:line="300" w:lineRule="exac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9" w:rsidRDefault="008C7179" w:rsidP="00235D13">
            <w:pPr>
              <w:spacing w:line="300" w:lineRule="exact"/>
            </w:pPr>
          </w:p>
          <w:p w:rsidR="00784070" w:rsidRDefault="00784070" w:rsidP="00235D13">
            <w:pPr>
              <w:spacing w:line="300" w:lineRule="exact"/>
            </w:pPr>
          </w:p>
          <w:p w:rsidR="00784070" w:rsidRPr="00784070" w:rsidRDefault="00784070" w:rsidP="00235D13">
            <w:pPr>
              <w:spacing w:line="300" w:lineRule="exact"/>
            </w:pPr>
          </w:p>
        </w:tc>
      </w:tr>
      <w:tr w:rsidR="008C7179" w:rsidTr="007840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9" w:rsidRDefault="008C7179" w:rsidP="00235D13">
            <w:pPr>
              <w:spacing w:line="300" w:lineRule="exact"/>
              <w:rPr>
                <w:rFonts w:ascii="Garamond" w:hAnsi="Garamond"/>
                <w:sz w:val="24"/>
                <w:szCs w:val="24"/>
              </w:rPr>
            </w:pPr>
          </w:p>
          <w:p w:rsidR="008C7179" w:rsidRDefault="008C7179" w:rsidP="00235D13">
            <w:pPr>
              <w:spacing w:line="300" w:lineRule="exact"/>
            </w:pPr>
          </w:p>
          <w:p w:rsidR="008C7179" w:rsidRDefault="008C7179" w:rsidP="00235D13">
            <w:pPr>
              <w:spacing w:line="300" w:lineRule="exac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9" w:rsidRDefault="008C7179" w:rsidP="00235D13">
            <w:pPr>
              <w:spacing w:line="300" w:lineRule="exac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9" w:rsidRDefault="008C7179" w:rsidP="00235D13">
            <w:pPr>
              <w:spacing w:line="300" w:lineRule="exac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9" w:rsidRDefault="008C7179" w:rsidP="00235D13">
            <w:pPr>
              <w:spacing w:line="300" w:lineRule="exac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70" w:rsidRDefault="00784070" w:rsidP="00235D13">
            <w:pPr>
              <w:spacing w:line="300" w:lineRule="exact"/>
            </w:pPr>
          </w:p>
          <w:p w:rsidR="00784070" w:rsidRPr="00784070" w:rsidRDefault="00784070" w:rsidP="00235D13">
            <w:pPr>
              <w:spacing w:line="300" w:lineRule="exact"/>
            </w:pPr>
          </w:p>
        </w:tc>
      </w:tr>
      <w:tr w:rsidR="008C7179" w:rsidTr="007840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9" w:rsidRDefault="008C7179" w:rsidP="00235D13">
            <w:pPr>
              <w:spacing w:line="300" w:lineRule="exact"/>
              <w:rPr>
                <w:rFonts w:ascii="Garamond" w:hAnsi="Garamond"/>
                <w:sz w:val="24"/>
                <w:szCs w:val="24"/>
              </w:rPr>
            </w:pPr>
          </w:p>
          <w:p w:rsidR="008C7179" w:rsidRDefault="008C7179" w:rsidP="00235D13">
            <w:pPr>
              <w:spacing w:line="300" w:lineRule="exact"/>
            </w:pPr>
          </w:p>
          <w:p w:rsidR="008C7179" w:rsidRDefault="008C7179" w:rsidP="00235D13">
            <w:pPr>
              <w:spacing w:line="300" w:lineRule="exac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9" w:rsidRDefault="008C7179" w:rsidP="00235D13">
            <w:pPr>
              <w:spacing w:line="300" w:lineRule="exac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9" w:rsidRDefault="008C7179" w:rsidP="00235D13">
            <w:pPr>
              <w:spacing w:line="300" w:lineRule="exac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9" w:rsidRDefault="008C7179" w:rsidP="00235D13">
            <w:pPr>
              <w:spacing w:line="300" w:lineRule="exac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9" w:rsidRPr="00784070" w:rsidRDefault="008C7179" w:rsidP="00235D13">
            <w:pPr>
              <w:spacing w:line="300" w:lineRule="exact"/>
            </w:pPr>
          </w:p>
        </w:tc>
      </w:tr>
    </w:tbl>
    <w:p w:rsidR="008C7179" w:rsidRDefault="008C7179" w:rsidP="008C7179">
      <w:pPr>
        <w:spacing w:line="300" w:lineRule="exact"/>
        <w:rPr>
          <w:rFonts w:ascii="Garamond" w:hAnsi="Garamond"/>
        </w:rPr>
      </w:pPr>
    </w:p>
    <w:p w:rsidR="008C7179" w:rsidRDefault="008C7179" w:rsidP="008C7179">
      <w:pPr>
        <w:spacing w:line="300" w:lineRule="exact"/>
        <w:rPr>
          <w:rFonts w:ascii="Garamond" w:hAnsi="Garamond"/>
        </w:rPr>
      </w:pPr>
    </w:p>
    <w:p w:rsidR="008C7179" w:rsidRPr="00BD68DD" w:rsidRDefault="008C7179" w:rsidP="00BD68DD">
      <w:pPr>
        <w:pStyle w:val="Listeafsnit"/>
        <w:numPr>
          <w:ilvl w:val="0"/>
          <w:numId w:val="25"/>
        </w:numPr>
        <w:rPr>
          <w:b/>
        </w:rPr>
      </w:pPr>
      <w:r w:rsidRPr="00BD68DD">
        <w:rPr>
          <w:b/>
        </w:rPr>
        <w:t>Nye ikke-tilskudsberettigende kurser der ikke fremgår af årsplanen: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127"/>
      </w:tblGrid>
      <w:tr w:rsidR="008C7179" w:rsidTr="00784070">
        <w:trPr>
          <w:trHeight w:val="28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C7179" w:rsidRDefault="008C7179" w:rsidP="00235D13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b/>
              </w:rPr>
              <w:t>Kursets start- og slutdato: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C7179" w:rsidRDefault="008C7179" w:rsidP="00235D13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b/>
              </w:rPr>
              <w:t>Kursets titel:</w:t>
            </w:r>
          </w:p>
        </w:tc>
      </w:tr>
      <w:tr w:rsidR="008C7179" w:rsidTr="00784070">
        <w:trPr>
          <w:trHeight w:val="28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79" w:rsidRDefault="008C7179" w:rsidP="00235D13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79" w:rsidRDefault="008C7179" w:rsidP="00235D13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C7179" w:rsidTr="007840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9" w:rsidRDefault="008C7179" w:rsidP="00235D13">
            <w:pPr>
              <w:rPr>
                <w:rFonts w:ascii="Garamond" w:hAnsi="Garamond"/>
                <w:sz w:val="24"/>
                <w:szCs w:val="24"/>
              </w:rPr>
            </w:pPr>
          </w:p>
          <w:p w:rsidR="008C7179" w:rsidRDefault="008C7179" w:rsidP="00235D13"/>
          <w:p w:rsidR="008C7179" w:rsidRDefault="008C7179" w:rsidP="00235D1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9" w:rsidRDefault="008C7179" w:rsidP="00235D1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C7179" w:rsidTr="007840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9" w:rsidRDefault="008C7179" w:rsidP="00235D13">
            <w:pPr>
              <w:rPr>
                <w:rFonts w:ascii="Garamond" w:hAnsi="Garamond"/>
                <w:sz w:val="24"/>
                <w:szCs w:val="24"/>
              </w:rPr>
            </w:pPr>
          </w:p>
          <w:p w:rsidR="008C7179" w:rsidRDefault="008C7179" w:rsidP="00235D13"/>
          <w:p w:rsidR="008C7179" w:rsidRDefault="008C7179" w:rsidP="00235D1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9" w:rsidRDefault="008C7179" w:rsidP="00235D1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C7179" w:rsidTr="007840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9" w:rsidRDefault="008C7179" w:rsidP="00235D13">
            <w:pPr>
              <w:rPr>
                <w:rFonts w:ascii="Garamond" w:hAnsi="Garamond"/>
                <w:sz w:val="24"/>
                <w:szCs w:val="24"/>
              </w:rPr>
            </w:pPr>
          </w:p>
          <w:p w:rsidR="008C7179" w:rsidRDefault="008C7179" w:rsidP="00235D13"/>
          <w:p w:rsidR="008C7179" w:rsidRDefault="008C7179" w:rsidP="00235D1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9" w:rsidRDefault="008C7179" w:rsidP="00235D13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C7179" w:rsidRDefault="008C7179" w:rsidP="008C7179">
      <w:pPr>
        <w:rPr>
          <w:rFonts w:ascii="Garamond" w:hAnsi="Garamond"/>
        </w:rPr>
      </w:pPr>
    </w:p>
    <w:p w:rsidR="008C7179" w:rsidRDefault="008C7179" w:rsidP="008C7179"/>
    <w:p w:rsidR="008C7179" w:rsidRPr="008C7179" w:rsidRDefault="008C7179" w:rsidP="008C7179">
      <w:pPr>
        <w:pStyle w:val="Listeafsnit"/>
        <w:rPr>
          <w:b/>
          <w:sz w:val="24"/>
          <w:szCs w:val="24"/>
          <w:u w:val="single"/>
        </w:rPr>
      </w:pPr>
    </w:p>
    <w:sectPr w:rsidR="008C7179" w:rsidRPr="008C7179" w:rsidSect="007840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720" w:right="720" w:bottom="720" w:left="720" w:header="567" w:footer="454" w:gutter="0"/>
      <w:paperSrc w:first="259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430" w:rsidRDefault="00223430">
      <w:r>
        <w:separator/>
      </w:r>
    </w:p>
  </w:endnote>
  <w:endnote w:type="continuationSeparator" w:id="0">
    <w:p w:rsidR="00223430" w:rsidRDefault="0022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179" w:rsidRDefault="008C717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179" w:rsidRDefault="008C7179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931" w:rsidRDefault="00713054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FD848C" wp14:editId="79D2CA32">
              <wp:simplePos x="0" y="0"/>
              <wp:positionH relativeFrom="page">
                <wp:posOffset>5976620</wp:posOffset>
              </wp:positionH>
              <wp:positionV relativeFrom="page">
                <wp:posOffset>10206990</wp:posOffset>
              </wp:positionV>
              <wp:extent cx="1440180" cy="219710"/>
              <wp:effectExtent l="4445" t="0" r="3175" b="317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283"/>
                          </w:tblGrid>
                          <w:tr w:rsidR="00E114F6" w:rsidTr="0001374C">
                            <w:trPr>
                              <w:trHeight w:hRule="exact" w:val="454"/>
                            </w:trPr>
                            <w:tc>
                              <w:tcPr>
                                <w:tcW w:w="2283" w:type="dxa"/>
                              </w:tcPr>
                              <w:p w:rsidR="00E114F6" w:rsidRDefault="008C7179" w:rsidP="00425B7A">
                                <w:pPr>
                                  <w:pStyle w:val="Template-JNr"/>
                                </w:pPr>
                                <w:bookmarkStart w:id="3" w:name="SD_LAN_DocNo"/>
                                <w:r>
                                  <w:t>Dok nr</w:t>
                                </w:r>
                                <w:bookmarkEnd w:id="3"/>
                                <w:r w:rsidR="00E114F6" w:rsidRPr="007668D5">
                                  <w:t>.</w:t>
                                </w:r>
                                <w:r w:rsidR="00E114F6">
                                  <w:tab/>
                                </w:r>
                                <w:bookmarkStart w:id="4" w:name="dok_aktlbnr"/>
                                <w:r w:rsidR="00F21DB9">
                                  <w:t>2294498</w:t>
                                </w:r>
                                <w:bookmarkEnd w:id="4"/>
                              </w:p>
                            </w:tc>
                          </w:tr>
                        </w:tbl>
                        <w:p w:rsidR="00C14931" w:rsidRPr="00665819" w:rsidRDefault="00C14931" w:rsidP="00E114F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70.6pt;margin-top:803.7pt;width:113.4pt;height:17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7qkrwIAALA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283"/>
                    </w:tblGrid>
                    <w:tr w:rsidR="00E114F6" w:rsidTr="0001374C">
                      <w:trPr>
                        <w:trHeight w:hRule="exact" w:val="454"/>
                      </w:trPr>
                      <w:tc>
                        <w:tcPr>
                          <w:tcW w:w="2283" w:type="dxa"/>
                        </w:tcPr>
                        <w:p w:rsidR="00E114F6" w:rsidRDefault="008C7179" w:rsidP="00425B7A">
                          <w:pPr>
                            <w:pStyle w:val="Template-JNr"/>
                          </w:pPr>
                          <w:bookmarkStart w:id="5" w:name="SD_LAN_DocNo"/>
                          <w:r>
                            <w:t>Dok nr</w:t>
                          </w:r>
                          <w:bookmarkEnd w:id="5"/>
                          <w:r w:rsidR="00E114F6" w:rsidRPr="007668D5">
                            <w:t>.</w:t>
                          </w:r>
                          <w:r w:rsidR="00E114F6">
                            <w:tab/>
                          </w:r>
                          <w:bookmarkStart w:id="6" w:name="dok_aktlbnr"/>
                          <w:r w:rsidR="00F21DB9">
                            <w:t>2294498</w:t>
                          </w:r>
                          <w:bookmarkEnd w:id="6"/>
                        </w:p>
                      </w:tc>
                    </w:tr>
                  </w:tbl>
                  <w:p w:rsidR="00C14931" w:rsidRPr="00665819" w:rsidRDefault="00C14931" w:rsidP="00E114F6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430" w:rsidRDefault="00223430">
      <w:r>
        <w:separator/>
      </w:r>
    </w:p>
  </w:footnote>
  <w:footnote w:type="continuationSeparator" w:id="0">
    <w:p w:rsidR="00223430" w:rsidRDefault="00223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179" w:rsidRDefault="008C717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48" w:rsidRDefault="00713054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1524D25" wp14:editId="7D6678CD">
              <wp:simplePos x="0" y="0"/>
              <wp:positionH relativeFrom="page">
                <wp:posOffset>5976620</wp:posOffset>
              </wp:positionH>
              <wp:positionV relativeFrom="page">
                <wp:posOffset>720090</wp:posOffset>
              </wp:positionV>
              <wp:extent cx="890270" cy="287655"/>
              <wp:effectExtent l="4445" t="0" r="635" b="1905"/>
              <wp:wrapNone/>
              <wp:docPr id="2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5DB" w:rsidRPr="00E5599C" w:rsidRDefault="008C7179" w:rsidP="005D0448">
                          <w:pPr>
                            <w:rPr>
                              <w:rStyle w:val="Sidetal"/>
                              <w:rFonts w:ascii="Franklin Gothic Book" w:hAnsi="Franklin Gothic Book"/>
                            </w:rPr>
                          </w:pPr>
                          <w:bookmarkStart w:id="1" w:name="SD_LAN_Page"/>
                          <w:r>
                            <w:rPr>
                              <w:rStyle w:val="Sidetal"/>
                              <w:rFonts w:ascii="Franklin Gothic Book" w:hAnsi="Franklin Gothic Book"/>
                            </w:rPr>
                            <w:t>Side</w:t>
                          </w:r>
                          <w:bookmarkEnd w:id="1"/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 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PAGE </w:instrTex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A127CD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2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r" o:spid="_x0000_s1026" type="#_x0000_t202" style="position:absolute;margin-left:470.6pt;margin-top:56.7pt;width:70.1pt;height:22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" filled="f" stroked="f">
              <v:textbox inset="0,0,0,0">
                <w:txbxContent>
                  <w:p w:rsidR="00C765DB" w:rsidRPr="00E5599C" w:rsidRDefault="008C7179" w:rsidP="005D0448">
                    <w:pPr>
                      <w:rPr>
                        <w:rStyle w:val="Sidetal"/>
                        <w:rFonts w:ascii="Franklin Gothic Book" w:hAnsi="Franklin Gothic Book"/>
                      </w:rPr>
                    </w:pPr>
                    <w:bookmarkStart w:id="2" w:name="SD_LAN_Page"/>
                    <w:r>
                      <w:rPr>
                        <w:rStyle w:val="Sidetal"/>
                        <w:rFonts w:ascii="Franklin Gothic Book" w:hAnsi="Franklin Gothic Book"/>
                      </w:rPr>
                      <w:t>Side</w:t>
                    </w:r>
                    <w:bookmarkEnd w:id="2"/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t xml:space="preserve"> 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instrText xml:space="preserve">PAGE </w:instrTex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A127CD">
                      <w:rPr>
                        <w:rStyle w:val="Sidetal"/>
                        <w:rFonts w:ascii="Franklin Gothic Book" w:hAnsi="Franklin Gothic Book"/>
                        <w:noProof/>
                      </w:rPr>
                      <w:t>2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474" w:rsidRDefault="00713054" w:rsidP="009B0474">
    <w:pPr>
      <w:pStyle w:val="Sidehoved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F35541F" wp14:editId="1BE908A6">
          <wp:simplePos x="0" y="0"/>
          <wp:positionH relativeFrom="page">
            <wp:posOffset>5166360</wp:posOffset>
          </wp:positionH>
          <wp:positionV relativeFrom="page">
            <wp:posOffset>396240</wp:posOffset>
          </wp:positionV>
          <wp:extent cx="2042795" cy="539750"/>
          <wp:effectExtent l="0" t="0" r="0" b="0"/>
          <wp:wrapNone/>
          <wp:docPr id="9" name="LogoHide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7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4020" w:rsidRDefault="00564020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84BF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4232392F"/>
    <w:multiLevelType w:val="hybridMultilevel"/>
    <w:tmpl w:val="B3E04CCA"/>
    <w:lvl w:ilvl="0" w:tplc="8CBC69B6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6">
    <w:nsid w:val="4EE44AFA"/>
    <w:multiLevelType w:val="hybridMultilevel"/>
    <w:tmpl w:val="59543EC6"/>
    <w:lvl w:ilvl="0" w:tplc="8CBC69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16D42"/>
    <w:multiLevelType w:val="hybridMultilevel"/>
    <w:tmpl w:val="0156B260"/>
    <w:lvl w:ilvl="0" w:tplc="8CBC69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853227F"/>
    <w:multiLevelType w:val="hybridMultilevel"/>
    <w:tmpl w:val="FCE8E2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AA4AA3"/>
    <w:multiLevelType w:val="hybridMultilevel"/>
    <w:tmpl w:val="3ADC8F52"/>
    <w:lvl w:ilvl="0" w:tplc="D28A931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CB3B03"/>
    <w:multiLevelType w:val="multilevel"/>
    <w:tmpl w:val="1FF0AE9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>
    <w:nsid w:val="734C7605"/>
    <w:multiLevelType w:val="multilevel"/>
    <w:tmpl w:val="2C226A52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798D7795"/>
    <w:multiLevelType w:val="hybridMultilevel"/>
    <w:tmpl w:val="B802BCBA"/>
    <w:lvl w:ilvl="0" w:tplc="8CBC69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22"/>
  </w:num>
  <w:num w:numId="16">
    <w:abstractNumId w:val="18"/>
  </w:num>
  <w:num w:numId="17">
    <w:abstractNumId w:val="10"/>
  </w:num>
  <w:num w:numId="18">
    <w:abstractNumId w:val="12"/>
  </w:num>
  <w:num w:numId="19">
    <w:abstractNumId w:val="9"/>
  </w:num>
  <w:num w:numId="20">
    <w:abstractNumId w:val="8"/>
  </w:num>
  <w:num w:numId="21">
    <w:abstractNumId w:val="19"/>
  </w:num>
  <w:num w:numId="22">
    <w:abstractNumId w:val="23"/>
  </w:num>
  <w:num w:numId="23">
    <w:abstractNumId w:val="17"/>
  </w:num>
  <w:num w:numId="24">
    <w:abstractNumId w:val="20"/>
  </w:num>
  <w:num w:numId="25">
    <w:abstractNumId w:val="1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4A"/>
    <w:rsid w:val="00001ACF"/>
    <w:rsid w:val="000035B8"/>
    <w:rsid w:val="0001374C"/>
    <w:rsid w:val="00020BEC"/>
    <w:rsid w:val="000421D4"/>
    <w:rsid w:val="000479F1"/>
    <w:rsid w:val="00051A09"/>
    <w:rsid w:val="00066058"/>
    <w:rsid w:val="00075951"/>
    <w:rsid w:val="00086791"/>
    <w:rsid w:val="00091E1C"/>
    <w:rsid w:val="0009589C"/>
    <w:rsid w:val="000B0DAA"/>
    <w:rsid w:val="000D6E63"/>
    <w:rsid w:val="0012489C"/>
    <w:rsid w:val="00136081"/>
    <w:rsid w:val="00153477"/>
    <w:rsid w:val="00184008"/>
    <w:rsid w:val="00186F7F"/>
    <w:rsid w:val="00192812"/>
    <w:rsid w:val="001959FA"/>
    <w:rsid w:val="00196EA5"/>
    <w:rsid w:val="001B007C"/>
    <w:rsid w:val="001B60D9"/>
    <w:rsid w:val="001E573E"/>
    <w:rsid w:val="002025BF"/>
    <w:rsid w:val="002130A0"/>
    <w:rsid w:val="00213D2D"/>
    <w:rsid w:val="00216BE3"/>
    <w:rsid w:val="002171DE"/>
    <w:rsid w:val="00223430"/>
    <w:rsid w:val="00245897"/>
    <w:rsid w:val="00270BA3"/>
    <w:rsid w:val="0028576E"/>
    <w:rsid w:val="00293C5B"/>
    <w:rsid w:val="002D6AB2"/>
    <w:rsid w:val="002E326D"/>
    <w:rsid w:val="002F186C"/>
    <w:rsid w:val="002F2D9E"/>
    <w:rsid w:val="00311C0A"/>
    <w:rsid w:val="00313DC4"/>
    <w:rsid w:val="00320169"/>
    <w:rsid w:val="00374E97"/>
    <w:rsid w:val="00384D7F"/>
    <w:rsid w:val="003A2AD9"/>
    <w:rsid w:val="003B19D6"/>
    <w:rsid w:val="003D2E35"/>
    <w:rsid w:val="003E02E0"/>
    <w:rsid w:val="003E6170"/>
    <w:rsid w:val="00412F1D"/>
    <w:rsid w:val="004246AE"/>
    <w:rsid w:val="00425B7A"/>
    <w:rsid w:val="0043074C"/>
    <w:rsid w:val="00436D9D"/>
    <w:rsid w:val="00467F29"/>
    <w:rsid w:val="004E45E5"/>
    <w:rsid w:val="004F042B"/>
    <w:rsid w:val="004F3E1E"/>
    <w:rsid w:val="005001B3"/>
    <w:rsid w:val="00504494"/>
    <w:rsid w:val="00545F55"/>
    <w:rsid w:val="00554C4C"/>
    <w:rsid w:val="00563890"/>
    <w:rsid w:val="00564020"/>
    <w:rsid w:val="00570BB3"/>
    <w:rsid w:val="00573AF7"/>
    <w:rsid w:val="005802EE"/>
    <w:rsid w:val="00582D02"/>
    <w:rsid w:val="00586DA4"/>
    <w:rsid w:val="005D0448"/>
    <w:rsid w:val="005D4AAE"/>
    <w:rsid w:val="005E6CB9"/>
    <w:rsid w:val="0061510D"/>
    <w:rsid w:val="006346C0"/>
    <w:rsid w:val="00636F19"/>
    <w:rsid w:val="00653866"/>
    <w:rsid w:val="00665819"/>
    <w:rsid w:val="00685007"/>
    <w:rsid w:val="006D079F"/>
    <w:rsid w:val="006E0087"/>
    <w:rsid w:val="006E0A2F"/>
    <w:rsid w:val="006E694D"/>
    <w:rsid w:val="006F4F89"/>
    <w:rsid w:val="00713054"/>
    <w:rsid w:val="00736658"/>
    <w:rsid w:val="007668D5"/>
    <w:rsid w:val="00784070"/>
    <w:rsid w:val="007955B4"/>
    <w:rsid w:val="007B021D"/>
    <w:rsid w:val="007B27C1"/>
    <w:rsid w:val="007B7889"/>
    <w:rsid w:val="007F2600"/>
    <w:rsid w:val="00841F21"/>
    <w:rsid w:val="00863559"/>
    <w:rsid w:val="008739A3"/>
    <w:rsid w:val="008B2880"/>
    <w:rsid w:val="008C7179"/>
    <w:rsid w:val="00930E78"/>
    <w:rsid w:val="009373DF"/>
    <w:rsid w:val="009508BA"/>
    <w:rsid w:val="009675DB"/>
    <w:rsid w:val="0099242A"/>
    <w:rsid w:val="009A06B6"/>
    <w:rsid w:val="009A1F81"/>
    <w:rsid w:val="009B0474"/>
    <w:rsid w:val="009C04EB"/>
    <w:rsid w:val="009C3A4A"/>
    <w:rsid w:val="009D3340"/>
    <w:rsid w:val="009F27A2"/>
    <w:rsid w:val="00A060ED"/>
    <w:rsid w:val="00A127CD"/>
    <w:rsid w:val="00A4323B"/>
    <w:rsid w:val="00A53F1F"/>
    <w:rsid w:val="00A603B5"/>
    <w:rsid w:val="00A83DE5"/>
    <w:rsid w:val="00AA240F"/>
    <w:rsid w:val="00B124BC"/>
    <w:rsid w:val="00B74B8B"/>
    <w:rsid w:val="00B962EF"/>
    <w:rsid w:val="00BA2C8D"/>
    <w:rsid w:val="00BA56DF"/>
    <w:rsid w:val="00BC3C7C"/>
    <w:rsid w:val="00BD582E"/>
    <w:rsid w:val="00BD68DD"/>
    <w:rsid w:val="00BE7FBE"/>
    <w:rsid w:val="00C14931"/>
    <w:rsid w:val="00C765DB"/>
    <w:rsid w:val="00C769F5"/>
    <w:rsid w:val="00C84B71"/>
    <w:rsid w:val="00C95998"/>
    <w:rsid w:val="00C95CD0"/>
    <w:rsid w:val="00CA0509"/>
    <w:rsid w:val="00CB2E97"/>
    <w:rsid w:val="00CD5BDE"/>
    <w:rsid w:val="00CE1EEC"/>
    <w:rsid w:val="00CE4F48"/>
    <w:rsid w:val="00CF367C"/>
    <w:rsid w:val="00CF7F30"/>
    <w:rsid w:val="00D27834"/>
    <w:rsid w:val="00D3791D"/>
    <w:rsid w:val="00D416A3"/>
    <w:rsid w:val="00DB0FA7"/>
    <w:rsid w:val="00DC3E1B"/>
    <w:rsid w:val="00DE6A38"/>
    <w:rsid w:val="00DF7BE1"/>
    <w:rsid w:val="00E07B7B"/>
    <w:rsid w:val="00E114F6"/>
    <w:rsid w:val="00E13080"/>
    <w:rsid w:val="00E14B72"/>
    <w:rsid w:val="00E416B5"/>
    <w:rsid w:val="00E5599C"/>
    <w:rsid w:val="00E563CD"/>
    <w:rsid w:val="00E9513F"/>
    <w:rsid w:val="00E96D37"/>
    <w:rsid w:val="00ED3B56"/>
    <w:rsid w:val="00ED76CD"/>
    <w:rsid w:val="00EE1C0D"/>
    <w:rsid w:val="00EF1556"/>
    <w:rsid w:val="00EF36FB"/>
    <w:rsid w:val="00F21DB9"/>
    <w:rsid w:val="00F40E66"/>
    <w:rsid w:val="00F822C0"/>
    <w:rsid w:val="00F82D3E"/>
    <w:rsid w:val="00F94BCD"/>
    <w:rsid w:val="00F97CDE"/>
    <w:rsid w:val="00FB32D9"/>
    <w:rsid w:val="00FB7758"/>
    <w:rsid w:val="00FC4EDC"/>
    <w:rsid w:val="00FD2E19"/>
    <w:rsid w:val="00FE0AE4"/>
    <w:rsid w:val="00FF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="Times New Roman" w:hAnsi="Century Schoolbook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99"/>
    <w:lsdException w:name="index 2" w:semiHidden="1" w:uiPriority="99"/>
    <w:lsdException w:name="index 3" w:semiHidden="1" w:uiPriority="99"/>
    <w:lsdException w:name="index 4" w:semiHidden="1" w:uiPriority="99"/>
    <w:lsdException w:name="index 5" w:semiHidden="1" w:uiPriority="99"/>
    <w:lsdException w:name="index 6" w:semiHidden="1" w:uiPriority="99"/>
    <w:lsdException w:name="index 7" w:semiHidden="1" w:uiPriority="99"/>
    <w:lsdException w:name="index 8" w:semiHidden="1" w:uiPriority="99"/>
    <w:lsdException w:name="index 9" w:semiHidden="1" w:uiPriority="99"/>
    <w:lsdException w:name="annotation text" w:semiHidden="1" w:uiPriority="99"/>
    <w:lsdException w:name="index heading" w:semiHidden="1" w:uiPriority="99"/>
    <w:lsdException w:name="caption" w:qFormat="1"/>
    <w:lsdException w:name="annotation reference" w:semiHidden="1" w:uiPriority="99"/>
    <w:lsdException w:name="table of authorities" w:semiHidden="1" w:uiPriority="99"/>
    <w:lsdException w:name="macro" w:semiHidden="1" w:uiPriority="99"/>
    <w:lsdException w:name="toa heading" w:semiHidden="1" w:uiPriority="9"/>
    <w:lsdException w:name="Title" w:qFormat="1"/>
    <w:lsdException w:name="Subtitle" w:qFormat="1"/>
    <w:lsdException w:name="Strong" w:qFormat="1"/>
    <w:lsdException w:name="Emphasis" w:qFormat="1"/>
    <w:lsdException w:name="Document Map" w:semiHidden="1" w:uiPriority="99"/>
    <w:lsdException w:name="annotation subject" w:semiHidden="1" w:uiPriority="99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9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</w:latentStyles>
  <w:style w:type="paragraph" w:default="1" w:styleId="Normal">
    <w:name w:val="Normal"/>
    <w:qFormat/>
    <w:rsid w:val="00E416B5"/>
  </w:style>
  <w:style w:type="paragraph" w:styleId="Overskrift1">
    <w:name w:val="heading 1"/>
    <w:basedOn w:val="Normal"/>
    <w:next w:val="Normal"/>
    <w:uiPriority w:val="1"/>
    <w:qFormat/>
    <w:rsid w:val="002F2D9E"/>
    <w:pPr>
      <w:outlineLvl w:val="0"/>
    </w:pPr>
    <w:rPr>
      <w:rFonts w:cs="Arial"/>
      <w:b/>
      <w:bCs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2F2D9E"/>
    <w:pPr>
      <w:outlineLvl w:val="1"/>
    </w:pPr>
    <w:rPr>
      <w:rFonts w:cs="Arial"/>
      <w:b/>
      <w:bCs/>
      <w:iCs/>
      <w:sz w:val="22"/>
      <w:szCs w:val="28"/>
    </w:rPr>
  </w:style>
  <w:style w:type="paragraph" w:styleId="Overskrift3">
    <w:name w:val="heading 3"/>
    <w:basedOn w:val="Normal"/>
    <w:next w:val="Normal"/>
    <w:uiPriority w:val="1"/>
    <w:qFormat/>
    <w:rsid w:val="009508BA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qFormat/>
    <w:rsid w:val="00545F55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45F55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802E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802E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802E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802E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2"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E-mail-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99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99"/>
    <w:semiHidden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ascii="Arial" w:hAnsi="Arial"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99"/>
    <w:semiHidden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Opstilling">
    <w:name w:val="List"/>
    <w:basedOn w:val="Normal"/>
    <w:uiPriority w:val="99"/>
    <w:semiHidden/>
    <w:rsid w:val="005802EE"/>
    <w:pPr>
      <w:ind w:left="283" w:hanging="283"/>
    </w:pPr>
  </w:style>
  <w:style w:type="paragraph" w:styleId="Opstilling2">
    <w:name w:val="List 2"/>
    <w:basedOn w:val="Normal"/>
    <w:uiPriority w:val="99"/>
    <w:semiHidden/>
    <w:rsid w:val="005802EE"/>
    <w:pPr>
      <w:ind w:left="566" w:hanging="283"/>
    </w:pPr>
  </w:style>
  <w:style w:type="paragraph" w:styleId="Opstilling3">
    <w:name w:val="List 3"/>
    <w:basedOn w:val="Normal"/>
    <w:uiPriority w:val="99"/>
    <w:semiHidden/>
    <w:rsid w:val="005802EE"/>
    <w:pPr>
      <w:ind w:left="849" w:hanging="283"/>
    </w:pPr>
  </w:style>
  <w:style w:type="paragraph" w:styleId="Opstilling4">
    <w:name w:val="List 4"/>
    <w:basedOn w:val="Normal"/>
    <w:uiPriority w:val="99"/>
    <w:semiHidden/>
    <w:rsid w:val="005802EE"/>
    <w:pPr>
      <w:ind w:left="1132" w:hanging="283"/>
    </w:pPr>
  </w:style>
  <w:style w:type="paragraph" w:styleId="Opstilling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99"/>
    <w:semiHidden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99"/>
    <w:semiHidden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semiHidden/>
    <w:rsid w:val="005802E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ascii="Arial" w:hAnsi="Arial" w:cs="Arial"/>
      <w:sz w:val="24"/>
    </w:rPr>
  </w:style>
  <w:style w:type="table" w:styleId="Tabel-3D-effekter1">
    <w:name w:val="Table 3D effects 1"/>
    <w:basedOn w:val="Tabel-Normal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uiPriority w:val="9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styleId="Hyperlink">
    <w:name w:val="Hyperlink"/>
    <w:basedOn w:val="Standardskrifttypeiafsnit"/>
    <w:uiPriority w:val="99"/>
    <w:semiHidden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5D0448"/>
    <w:rPr>
      <w:rFonts w:ascii="Franklin Gothic Demi" w:hAnsi="Franklin Gothic Demi"/>
      <w:sz w:val="17"/>
    </w:rPr>
  </w:style>
  <w:style w:type="paragraph" w:customStyle="1" w:styleId="Punktliste">
    <w:name w:val="Punktliste"/>
    <w:basedOn w:val="Normal"/>
    <w:uiPriority w:val="4"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4"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4"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4"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4"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rsid w:val="003E6170"/>
    <w:pPr>
      <w:spacing w:line="220" w:lineRule="atLeast"/>
    </w:pPr>
    <w:rPr>
      <w:rFonts w:ascii="Verdana" w:hAnsi="Verdana"/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4"/>
    <w:rsid w:val="003E6170"/>
    <w:pPr>
      <w:jc w:val="right"/>
    </w:pPr>
  </w:style>
  <w:style w:type="paragraph" w:customStyle="1" w:styleId="TabelnumreTotal">
    <w:name w:val="Tabel numre Total"/>
    <w:basedOn w:val="Tabelnumre"/>
    <w:uiPriority w:val="4"/>
    <w:rsid w:val="003E6170"/>
    <w:rPr>
      <w:b/>
    </w:rPr>
  </w:style>
  <w:style w:type="paragraph" w:customStyle="1" w:styleId="Template">
    <w:name w:val="Template"/>
    <w:uiPriority w:val="9"/>
    <w:semiHidden/>
    <w:rsid w:val="003D2E35"/>
    <w:pPr>
      <w:spacing w:line="220" w:lineRule="atLeast"/>
    </w:pPr>
    <w:rPr>
      <w:rFonts w:ascii="Franklin Gothic Book" w:hAnsi="Franklin Gothic Book"/>
      <w:noProof/>
      <w:sz w:val="17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9"/>
    <w:semiHidden/>
    <w:rsid w:val="003D2E35"/>
    <w:rPr>
      <w:rFonts w:ascii="Franklin Gothic Demi" w:hAnsi="Franklin Gothic Demi"/>
    </w:rPr>
  </w:style>
  <w:style w:type="paragraph" w:customStyle="1" w:styleId="Template-Adresse">
    <w:name w:val="Template - Adresse"/>
    <w:basedOn w:val="Template"/>
    <w:uiPriority w:val="9"/>
    <w:semiHidden/>
    <w:rsid w:val="00A83DE5"/>
    <w:pPr>
      <w:tabs>
        <w:tab w:val="left" w:pos="601"/>
        <w:tab w:val="left" w:pos="782"/>
      </w:tabs>
    </w:pPr>
  </w:style>
  <w:style w:type="paragraph" w:customStyle="1" w:styleId="Template-Dato">
    <w:name w:val="Template - Dato"/>
    <w:basedOn w:val="Template-Adresse"/>
    <w:uiPriority w:val="9"/>
    <w:semiHidden/>
    <w:rsid w:val="003D2E35"/>
    <w:pPr>
      <w:spacing w:line="280" w:lineRule="atLeast"/>
    </w:pPr>
    <w:rPr>
      <w:rFonts w:ascii="Century Schoolbook" w:hAnsi="Century Schoolbook"/>
      <w:sz w:val="20"/>
    </w:rPr>
  </w:style>
  <w:style w:type="table" w:styleId="Tabel-Gitter">
    <w:name w:val="Table Grid"/>
    <w:basedOn w:val="Tabel-Normal"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4"/>
    <w:semiHidden/>
    <w:rsid w:val="002F2D9E"/>
    <w:rPr>
      <w:b/>
    </w:rPr>
  </w:style>
  <w:style w:type="paragraph" w:customStyle="1" w:styleId="Template-JNr">
    <w:name w:val="Template - J Nr"/>
    <w:basedOn w:val="Template"/>
    <w:uiPriority w:val="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customStyle="1" w:styleId="Normal-AfsenderNavn">
    <w:name w:val="Normal - Afsender Navn"/>
    <w:basedOn w:val="Normal"/>
    <w:next w:val="Normal"/>
    <w:uiPriority w:val="4"/>
    <w:semiHidden/>
    <w:rsid w:val="00270BA3"/>
    <w:pPr>
      <w:spacing w:line="200" w:lineRule="atLeast"/>
    </w:pPr>
    <w:rPr>
      <w:rFonts w:ascii="Arial" w:hAnsi="Arial"/>
      <w:b/>
      <w:sz w:val="16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E563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C4EDC"/>
    <w:rPr>
      <w:rFonts w:ascii="Tahoma" w:hAnsi="Tahoma" w:cs="Tahoma"/>
      <w:sz w:val="16"/>
      <w:szCs w:val="16"/>
      <w:lang w:eastAsia="en-US"/>
    </w:rPr>
  </w:style>
  <w:style w:type="paragraph" w:styleId="Listeafsnit">
    <w:name w:val="List Paragraph"/>
    <w:basedOn w:val="Normal"/>
    <w:uiPriority w:val="99"/>
    <w:semiHidden/>
    <w:qFormat/>
    <w:rsid w:val="008C71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="Times New Roman" w:hAnsi="Century Schoolbook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99"/>
    <w:lsdException w:name="index 2" w:semiHidden="1" w:uiPriority="99"/>
    <w:lsdException w:name="index 3" w:semiHidden="1" w:uiPriority="99"/>
    <w:lsdException w:name="index 4" w:semiHidden="1" w:uiPriority="99"/>
    <w:lsdException w:name="index 5" w:semiHidden="1" w:uiPriority="99"/>
    <w:lsdException w:name="index 6" w:semiHidden="1" w:uiPriority="99"/>
    <w:lsdException w:name="index 7" w:semiHidden="1" w:uiPriority="99"/>
    <w:lsdException w:name="index 8" w:semiHidden="1" w:uiPriority="99"/>
    <w:lsdException w:name="index 9" w:semiHidden="1" w:uiPriority="99"/>
    <w:lsdException w:name="annotation text" w:semiHidden="1" w:uiPriority="99"/>
    <w:lsdException w:name="index heading" w:semiHidden="1" w:uiPriority="99"/>
    <w:lsdException w:name="caption" w:qFormat="1"/>
    <w:lsdException w:name="annotation reference" w:semiHidden="1" w:uiPriority="99"/>
    <w:lsdException w:name="table of authorities" w:semiHidden="1" w:uiPriority="99"/>
    <w:lsdException w:name="macro" w:semiHidden="1" w:uiPriority="99"/>
    <w:lsdException w:name="toa heading" w:semiHidden="1" w:uiPriority="9"/>
    <w:lsdException w:name="Title" w:qFormat="1"/>
    <w:lsdException w:name="Subtitle" w:qFormat="1"/>
    <w:lsdException w:name="Strong" w:qFormat="1"/>
    <w:lsdException w:name="Emphasis" w:qFormat="1"/>
    <w:lsdException w:name="Document Map" w:semiHidden="1" w:uiPriority="99"/>
    <w:lsdException w:name="annotation subject" w:semiHidden="1" w:uiPriority="99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9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</w:latentStyles>
  <w:style w:type="paragraph" w:default="1" w:styleId="Normal">
    <w:name w:val="Normal"/>
    <w:qFormat/>
    <w:rsid w:val="00E416B5"/>
  </w:style>
  <w:style w:type="paragraph" w:styleId="Overskrift1">
    <w:name w:val="heading 1"/>
    <w:basedOn w:val="Normal"/>
    <w:next w:val="Normal"/>
    <w:uiPriority w:val="1"/>
    <w:qFormat/>
    <w:rsid w:val="002F2D9E"/>
    <w:pPr>
      <w:outlineLvl w:val="0"/>
    </w:pPr>
    <w:rPr>
      <w:rFonts w:cs="Arial"/>
      <w:b/>
      <w:bCs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2F2D9E"/>
    <w:pPr>
      <w:outlineLvl w:val="1"/>
    </w:pPr>
    <w:rPr>
      <w:rFonts w:cs="Arial"/>
      <w:b/>
      <w:bCs/>
      <w:iCs/>
      <w:sz w:val="22"/>
      <w:szCs w:val="28"/>
    </w:rPr>
  </w:style>
  <w:style w:type="paragraph" w:styleId="Overskrift3">
    <w:name w:val="heading 3"/>
    <w:basedOn w:val="Normal"/>
    <w:next w:val="Normal"/>
    <w:uiPriority w:val="1"/>
    <w:qFormat/>
    <w:rsid w:val="009508BA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qFormat/>
    <w:rsid w:val="00545F55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45F55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802E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802E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802E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802E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2"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E-mail-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99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99"/>
    <w:semiHidden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ascii="Arial" w:hAnsi="Arial"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99"/>
    <w:semiHidden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Opstilling">
    <w:name w:val="List"/>
    <w:basedOn w:val="Normal"/>
    <w:uiPriority w:val="99"/>
    <w:semiHidden/>
    <w:rsid w:val="005802EE"/>
    <w:pPr>
      <w:ind w:left="283" w:hanging="283"/>
    </w:pPr>
  </w:style>
  <w:style w:type="paragraph" w:styleId="Opstilling2">
    <w:name w:val="List 2"/>
    <w:basedOn w:val="Normal"/>
    <w:uiPriority w:val="99"/>
    <w:semiHidden/>
    <w:rsid w:val="005802EE"/>
    <w:pPr>
      <w:ind w:left="566" w:hanging="283"/>
    </w:pPr>
  </w:style>
  <w:style w:type="paragraph" w:styleId="Opstilling3">
    <w:name w:val="List 3"/>
    <w:basedOn w:val="Normal"/>
    <w:uiPriority w:val="99"/>
    <w:semiHidden/>
    <w:rsid w:val="005802EE"/>
    <w:pPr>
      <w:ind w:left="849" w:hanging="283"/>
    </w:pPr>
  </w:style>
  <w:style w:type="paragraph" w:styleId="Opstilling4">
    <w:name w:val="List 4"/>
    <w:basedOn w:val="Normal"/>
    <w:uiPriority w:val="99"/>
    <w:semiHidden/>
    <w:rsid w:val="005802EE"/>
    <w:pPr>
      <w:ind w:left="1132" w:hanging="283"/>
    </w:pPr>
  </w:style>
  <w:style w:type="paragraph" w:styleId="Opstilling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99"/>
    <w:semiHidden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99"/>
    <w:semiHidden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semiHidden/>
    <w:rsid w:val="005802E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ascii="Arial" w:hAnsi="Arial" w:cs="Arial"/>
      <w:sz w:val="24"/>
    </w:rPr>
  </w:style>
  <w:style w:type="table" w:styleId="Tabel-3D-effekter1">
    <w:name w:val="Table 3D effects 1"/>
    <w:basedOn w:val="Tabel-Normal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uiPriority w:val="9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styleId="Hyperlink">
    <w:name w:val="Hyperlink"/>
    <w:basedOn w:val="Standardskrifttypeiafsnit"/>
    <w:uiPriority w:val="99"/>
    <w:semiHidden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5D0448"/>
    <w:rPr>
      <w:rFonts w:ascii="Franklin Gothic Demi" w:hAnsi="Franklin Gothic Demi"/>
      <w:sz w:val="17"/>
    </w:rPr>
  </w:style>
  <w:style w:type="paragraph" w:customStyle="1" w:styleId="Punktliste">
    <w:name w:val="Punktliste"/>
    <w:basedOn w:val="Normal"/>
    <w:uiPriority w:val="4"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4"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4"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4"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4"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rsid w:val="003E6170"/>
    <w:pPr>
      <w:spacing w:line="220" w:lineRule="atLeast"/>
    </w:pPr>
    <w:rPr>
      <w:rFonts w:ascii="Verdana" w:hAnsi="Verdana"/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4"/>
    <w:rsid w:val="003E6170"/>
    <w:pPr>
      <w:jc w:val="right"/>
    </w:pPr>
  </w:style>
  <w:style w:type="paragraph" w:customStyle="1" w:styleId="TabelnumreTotal">
    <w:name w:val="Tabel numre Total"/>
    <w:basedOn w:val="Tabelnumre"/>
    <w:uiPriority w:val="4"/>
    <w:rsid w:val="003E6170"/>
    <w:rPr>
      <w:b/>
    </w:rPr>
  </w:style>
  <w:style w:type="paragraph" w:customStyle="1" w:styleId="Template">
    <w:name w:val="Template"/>
    <w:uiPriority w:val="9"/>
    <w:semiHidden/>
    <w:rsid w:val="003D2E35"/>
    <w:pPr>
      <w:spacing w:line="220" w:lineRule="atLeast"/>
    </w:pPr>
    <w:rPr>
      <w:rFonts w:ascii="Franklin Gothic Book" w:hAnsi="Franklin Gothic Book"/>
      <w:noProof/>
      <w:sz w:val="17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9"/>
    <w:semiHidden/>
    <w:rsid w:val="003D2E35"/>
    <w:rPr>
      <w:rFonts w:ascii="Franklin Gothic Demi" w:hAnsi="Franklin Gothic Demi"/>
    </w:rPr>
  </w:style>
  <w:style w:type="paragraph" w:customStyle="1" w:styleId="Template-Adresse">
    <w:name w:val="Template - Adresse"/>
    <w:basedOn w:val="Template"/>
    <w:uiPriority w:val="9"/>
    <w:semiHidden/>
    <w:rsid w:val="00A83DE5"/>
    <w:pPr>
      <w:tabs>
        <w:tab w:val="left" w:pos="601"/>
        <w:tab w:val="left" w:pos="782"/>
      </w:tabs>
    </w:pPr>
  </w:style>
  <w:style w:type="paragraph" w:customStyle="1" w:styleId="Template-Dato">
    <w:name w:val="Template - Dato"/>
    <w:basedOn w:val="Template-Adresse"/>
    <w:uiPriority w:val="9"/>
    <w:semiHidden/>
    <w:rsid w:val="003D2E35"/>
    <w:pPr>
      <w:spacing w:line="280" w:lineRule="atLeast"/>
    </w:pPr>
    <w:rPr>
      <w:rFonts w:ascii="Century Schoolbook" w:hAnsi="Century Schoolbook"/>
      <w:sz w:val="20"/>
    </w:rPr>
  </w:style>
  <w:style w:type="table" w:styleId="Tabel-Gitter">
    <w:name w:val="Table Grid"/>
    <w:basedOn w:val="Tabel-Normal"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4"/>
    <w:semiHidden/>
    <w:rsid w:val="002F2D9E"/>
    <w:rPr>
      <w:b/>
    </w:rPr>
  </w:style>
  <w:style w:type="paragraph" w:customStyle="1" w:styleId="Template-JNr">
    <w:name w:val="Template - J Nr"/>
    <w:basedOn w:val="Template"/>
    <w:uiPriority w:val="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customStyle="1" w:styleId="Normal-AfsenderNavn">
    <w:name w:val="Normal - Afsender Navn"/>
    <w:basedOn w:val="Normal"/>
    <w:next w:val="Normal"/>
    <w:uiPriority w:val="4"/>
    <w:semiHidden/>
    <w:rsid w:val="00270BA3"/>
    <w:pPr>
      <w:spacing w:line="200" w:lineRule="atLeast"/>
    </w:pPr>
    <w:rPr>
      <w:rFonts w:ascii="Arial" w:hAnsi="Arial"/>
      <w:b/>
      <w:sz w:val="16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E563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C4EDC"/>
    <w:rPr>
      <w:rFonts w:ascii="Tahoma" w:hAnsi="Tahoma" w:cs="Tahoma"/>
      <w:sz w:val="16"/>
      <w:szCs w:val="16"/>
      <w:lang w:eastAsia="en-US"/>
    </w:rPr>
  </w:style>
  <w:style w:type="paragraph" w:styleId="Listeafsnit">
    <w:name w:val="List Paragraph"/>
    <w:basedOn w:val="Normal"/>
    <w:uiPriority w:val="99"/>
    <w:semiHidden/>
    <w:qFormat/>
    <w:rsid w:val="008C7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\AppData\Roaming\Microsoft\Word\STARTUP\sdWordEngin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F8A66-6814-4EF6-AFE0-DAA224BCD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sdWordEngine.dotm</Template>
  <TotalTime>1</TotalTime>
  <Pages>2</Pages>
  <Words>188</Words>
  <Characters>1373</Characters>
  <Application>Microsoft Office Word</Application>
  <DocSecurity>4</DocSecurity>
  <Lines>228</Lines>
  <Paragraphs>53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Kulturministeriet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Dorthe Skaaning Mathiesen</dc:creator>
  <cp:lastModifiedBy>Mette Udesen</cp:lastModifiedBy>
  <cp:revision>2</cp:revision>
  <cp:lastPrinted>2010-02-16T11:56:00Z</cp:lastPrinted>
  <dcterms:created xsi:type="dcterms:W3CDTF">2017-07-10T11:21:00Z</dcterms:created>
  <dcterms:modified xsi:type="dcterms:W3CDTF">2017-07-10T11:21:00Z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SD_DocumentLanguageString">
    <vt:lpwstr>Dansk (Danmark)</vt:lpwstr>
  </property>
  <property fmtid="{D5CDD505-2E9C-101B-9397-08002B2CF9AE}" pid="6" name="SD_CtlText_UserProfiles_Myndighed">
    <vt:lpwstr/>
  </property>
  <property fmtid="{D5CDD505-2E9C-101B-9397-08002B2CF9AE}" pid="7" name="SD_CtlText_UserProfiles_Name">
    <vt:lpwstr>Jesper Moesbøl</vt:lpwstr>
  </property>
  <property fmtid="{D5CDD505-2E9C-101B-9397-08002B2CF9AE}" pid="8" name="SD_CtlText_UserProfiles_Title">
    <vt:lpwstr>Undervisningskonsulent</vt:lpwstr>
  </property>
  <property fmtid="{D5CDD505-2E9C-101B-9397-08002B2CF9AE}" pid="9" name="SD_CtlText_UserProfiles_Enhedsnavn">
    <vt:lpwstr>Kunst og Kultur</vt:lpwstr>
  </property>
  <property fmtid="{D5CDD505-2E9C-101B-9397-08002B2CF9AE}" pid="10" name="SD_DocumentLanguage">
    <vt:lpwstr>da-DK</vt:lpwstr>
  </property>
  <property fmtid="{D5CDD505-2E9C-101B-9397-08002B2CF9AE}" pid="11" name="SD_UserprofileName">
    <vt:lpwstr/>
  </property>
  <property fmtid="{D5CDD505-2E9C-101B-9397-08002B2CF9AE}" pid="12" name="SD_Office_SD_OFF_ID">
    <vt:lpwstr>2</vt:lpwstr>
  </property>
  <property fmtid="{D5CDD505-2E9C-101B-9397-08002B2CF9AE}" pid="13" name="SD_Office_SD_OFF_Display">
    <vt:lpwstr>Kulturministeriet</vt:lpwstr>
  </property>
  <property fmtid="{D5CDD505-2E9C-101B-9397-08002B2CF9AE}" pid="14" name="SD_Office_SD_OFF_Filter">
    <vt:lpwstr>KUM</vt:lpwstr>
  </property>
  <property fmtid="{D5CDD505-2E9C-101B-9397-08002B2CF9AE}" pid="15" name="SD_Office_SD_OFF_Name">
    <vt:lpwstr/>
  </property>
  <property fmtid="{D5CDD505-2E9C-101B-9397-08002B2CF9AE}" pid="16" name="SD_Office_SD_OFF_Name_EN">
    <vt:lpwstr/>
  </property>
  <property fmtid="{D5CDD505-2E9C-101B-9397-08002B2CF9AE}" pid="17" name="SD_Office_SD_OFF_Sekretariatet">
    <vt:lpwstr/>
  </property>
  <property fmtid="{D5CDD505-2E9C-101B-9397-08002B2CF9AE}" pid="18" name="SD_Office_SD_OFF_Sekretariatet_EN">
    <vt:lpwstr/>
  </property>
  <property fmtid="{D5CDD505-2E9C-101B-9397-08002B2CF9AE}" pid="19" name="SD_Office_SD_OFF_Ministeriet">
    <vt:lpwstr>Kulturministeriet</vt:lpwstr>
  </property>
  <property fmtid="{D5CDD505-2E9C-101B-9397-08002B2CF9AE}" pid="20" name="SD_Office_SD_OFF_Ministeriet_EN">
    <vt:lpwstr>Ministry of Culture</vt:lpwstr>
  </property>
  <property fmtid="{D5CDD505-2E9C-101B-9397-08002B2CF9AE}" pid="21" name="SD_Office_SD_OFF_Address">
    <vt:lpwstr>Nybrogade 2¤1203 København K</vt:lpwstr>
  </property>
  <property fmtid="{D5CDD505-2E9C-101B-9397-08002B2CF9AE}" pid="22" name="SD_Office_SD_OFF_Address_EN">
    <vt:lpwstr>2 Nybrogade¤DK-1203 Copenhagen K</vt:lpwstr>
  </property>
  <property fmtid="{D5CDD505-2E9C-101B-9397-08002B2CF9AE}" pid="23" name="SD_Office_SD_OFF_Tel">
    <vt:lpwstr>33 92 33 70</vt:lpwstr>
  </property>
  <property fmtid="{D5CDD505-2E9C-101B-9397-08002B2CF9AE}" pid="24" name="SD_Office_SD_OFF_Tel_EN">
    <vt:lpwstr>+45 33 92 33 70</vt:lpwstr>
  </property>
  <property fmtid="{D5CDD505-2E9C-101B-9397-08002B2CF9AE}" pid="25" name="SD_Office_SD_OFF_Fax">
    <vt:lpwstr>33 91 33 88</vt:lpwstr>
  </property>
  <property fmtid="{D5CDD505-2E9C-101B-9397-08002B2CF9AE}" pid="26" name="SD_Office_SD_OFF_Fax_EN">
    <vt:lpwstr>+45 33 91 33 88</vt:lpwstr>
  </property>
  <property fmtid="{D5CDD505-2E9C-101B-9397-08002B2CF9AE}" pid="27" name="SD_Office_SD_OFF_Email">
    <vt:lpwstr>kum@kum.dk</vt:lpwstr>
  </property>
  <property fmtid="{D5CDD505-2E9C-101B-9397-08002B2CF9AE}" pid="28" name="SD_Office_SD_OFF_Web">
    <vt:lpwstr>www.kum.dk</vt:lpwstr>
  </property>
  <property fmtid="{D5CDD505-2E9C-101B-9397-08002B2CF9AE}" pid="29" name="SD_Office_SD_OFF_TopLevelOU">
    <vt:lpwstr>OU=Users,OU=CU2502,OU=UserAccounts,OU=SITCustomers,DC=PROD,DC=SITAD,DC=DK</vt:lpwstr>
  </property>
  <property fmtid="{D5CDD505-2E9C-101B-9397-08002B2CF9AE}" pid="30" name="SD_Office_SD_OFF_UserOU">
    <vt:lpwstr/>
  </property>
  <property fmtid="{D5CDD505-2E9C-101B-9397-08002B2CF9AE}" pid="31" name="SD_Office_SD_OFF_WhichUserToShowInUserComboBox">
    <vt:lpwstr>Current</vt:lpwstr>
  </property>
  <property fmtid="{D5CDD505-2E9C-101B-9397-08002B2CF9AE}" pid="32" name="SD_Office_SD_OFF_ShowTitleInDocument">
    <vt:lpwstr>TRUE</vt:lpwstr>
  </property>
  <property fmtid="{D5CDD505-2E9C-101B-9397-08002B2CF9AE}" pid="33" name="DocumentInfoFinished">
    <vt:lpwstr>True</vt:lpwstr>
  </property>
  <property fmtid="{D5CDD505-2E9C-101B-9397-08002B2CF9AE}" pid="34" name="title">
    <vt:lpwstr>Ændringsskema til årsplan (DOK2294498)</vt:lpwstr>
  </property>
  <property fmtid="{D5CDD505-2E9C-101B-9397-08002B2CF9AE}" pid="35" name="path">
    <vt:lpwstr>C:\Users\B001714\AppData\Local\Temp\SJ20140825082716634 [DOK2294498].DOCX</vt:lpwstr>
  </property>
  <property fmtid="{D5CDD505-2E9C-101B-9397-08002B2CF9AE}" pid="36" name="command">
    <vt:lpwstr>&amp;mergefile=229095&amp;x_infomerge=1&amp;file_key=229095</vt:lpwstr>
  </property>
  <property fmtid="{D5CDD505-2E9C-101B-9397-08002B2CF9AE}" pid="37" name="ContentRemapped">
    <vt:lpwstr>true</vt:lpwstr>
  </property>
</Properties>
</file>