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77" w:rsidRDefault="002E5D77" w:rsidP="002E5D77">
      <w:pPr>
        <w:pStyle w:val="Overskrift1"/>
        <w:rPr>
          <w:lang w:eastAsia="en-US"/>
        </w:rPr>
      </w:pPr>
      <w:r>
        <w:rPr>
          <w:lang w:eastAsia="en-US"/>
        </w:rPr>
        <w:t xml:space="preserve">Vejledning til afsluttende rapport for projekter støttet af </w:t>
      </w:r>
      <w:r w:rsidR="00811EC0">
        <w:rPr>
          <w:lang w:eastAsia="en-US"/>
        </w:rPr>
        <w:t>Udviklingspuljen for f</w:t>
      </w:r>
      <w:r w:rsidRPr="002E5D77">
        <w:rPr>
          <w:lang w:eastAsia="en-US"/>
        </w:rPr>
        <w:t xml:space="preserve">olkebiblioteker og </w:t>
      </w:r>
      <w:r w:rsidR="00811EC0">
        <w:rPr>
          <w:lang w:eastAsia="en-US"/>
        </w:rPr>
        <w:t>p</w:t>
      </w:r>
      <w:r w:rsidRPr="002E5D77">
        <w:rPr>
          <w:lang w:eastAsia="en-US"/>
        </w:rPr>
        <w:t xml:space="preserve">ædagogiske </w:t>
      </w:r>
      <w:r w:rsidR="00811EC0">
        <w:rPr>
          <w:lang w:eastAsia="en-US"/>
        </w:rPr>
        <w:t>l</w:t>
      </w:r>
      <w:r w:rsidRPr="002E5D77">
        <w:rPr>
          <w:lang w:eastAsia="en-US"/>
        </w:rPr>
        <w:t>æringscentre</w:t>
      </w:r>
    </w:p>
    <w:p w:rsidR="002E5D77" w:rsidRDefault="002E5D77" w:rsidP="002E5D77">
      <w:pPr>
        <w:rPr>
          <w:lang w:eastAsia="en-US"/>
        </w:rPr>
      </w:pPr>
    </w:p>
    <w:p w:rsidR="002E5D77" w:rsidRDefault="002E5D77" w:rsidP="002E5D77">
      <w:pPr>
        <w:rPr>
          <w:lang w:eastAsia="en-US"/>
        </w:rPr>
      </w:pPr>
    </w:p>
    <w:p w:rsidR="002E5D77" w:rsidRDefault="002E5D77" w:rsidP="002E5D77">
      <w:pPr>
        <w:rPr>
          <w:lang w:eastAsia="en-US"/>
        </w:rPr>
      </w:pPr>
      <w:r>
        <w:rPr>
          <w:lang w:eastAsia="en-US"/>
        </w:rPr>
        <w:t>Når et projekt støttet af Udviklingspuljen for folkebiblioteker og pædagogiske læringscentre afsluttes</w:t>
      </w:r>
      <w:r w:rsidR="00811EC0">
        <w:rPr>
          <w:lang w:eastAsia="en-US"/>
        </w:rPr>
        <w:t>,</w:t>
      </w:r>
      <w:r>
        <w:rPr>
          <w:lang w:eastAsia="en-US"/>
        </w:rPr>
        <w:t xml:space="preserve"> skal der indsendes en afsluttende rapport. Rapporten skal redegøre for projektets erfaringer, således at andre folkebiblioteker eller pædagogiske læringscentre kan få gavn af disse. </w:t>
      </w:r>
    </w:p>
    <w:p w:rsidR="002E5D77" w:rsidRDefault="002E5D77" w:rsidP="002E5D77">
      <w:pPr>
        <w:rPr>
          <w:lang w:eastAsia="en-US"/>
        </w:rPr>
      </w:pPr>
    </w:p>
    <w:p w:rsidR="002E5D77" w:rsidRDefault="002E5D77" w:rsidP="002E5D77">
      <w:pPr>
        <w:rPr>
          <w:lang w:eastAsia="en-US"/>
        </w:rPr>
      </w:pPr>
      <w:r>
        <w:rPr>
          <w:lang w:eastAsia="en-US"/>
        </w:rPr>
        <w:t xml:space="preserve">Det er op til </w:t>
      </w:r>
      <w:r w:rsidR="00855C38">
        <w:rPr>
          <w:lang w:eastAsia="en-US"/>
        </w:rPr>
        <w:t xml:space="preserve">det enkelte </w:t>
      </w:r>
      <w:r>
        <w:rPr>
          <w:lang w:eastAsia="en-US"/>
        </w:rPr>
        <w:t xml:space="preserve">projekt, hvordan den afsluttende rapport sættes op, blot der redegøres for nedenstående punkter i rapporten. </w:t>
      </w:r>
    </w:p>
    <w:p w:rsidR="002E5D77" w:rsidRPr="002E5D77" w:rsidRDefault="002E5D77" w:rsidP="002E5D77">
      <w:pPr>
        <w:rPr>
          <w:lang w:eastAsia="en-US"/>
        </w:rPr>
      </w:pPr>
    </w:p>
    <w:p w:rsidR="002E5D77" w:rsidRPr="002E5D77" w:rsidRDefault="002E5D77" w:rsidP="002E5D77">
      <w:pPr>
        <w:rPr>
          <w:b/>
          <w:lang w:eastAsia="en-US"/>
        </w:rPr>
      </w:pPr>
      <w:r w:rsidRPr="002E5D77">
        <w:rPr>
          <w:b/>
          <w:lang w:eastAsia="en-US"/>
        </w:rPr>
        <w:t>Projektoplysninger: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Projekttitel, Projektejer, projektleder, projektnummer, projekttid (fra og til)</w:t>
      </w:r>
    </w:p>
    <w:p w:rsidR="009B149E" w:rsidRDefault="009B149E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Samarbejdspartnere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Baggrund (hvorfor dette projekt?) - Formål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Målgruppe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 xml:space="preserve">Hvor mange deltagere var involveret/ </w:t>
      </w:r>
      <w:r w:rsidR="00811EC0">
        <w:rPr>
          <w:lang w:eastAsia="en-US"/>
        </w:rPr>
        <w:t xml:space="preserve">har </w:t>
      </w:r>
      <w:r>
        <w:rPr>
          <w:lang w:eastAsia="en-US"/>
        </w:rPr>
        <w:t>fået gavn af projektet?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Hvilke metoder har projektet brugt/bygget på?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Hvilke og hvor mange forskellige aktiviteter er gennemført?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Hvad er den samlede vurdering af projektets succes/ hvad var succeskriterierne?</w:t>
      </w:r>
    </w:p>
    <w:p w:rsidR="002E5D77" w:rsidRDefault="002E5D77" w:rsidP="002E5D77">
      <w:pPr>
        <w:pStyle w:val="Listeafsnit"/>
        <w:rPr>
          <w:lang w:eastAsia="en-US"/>
        </w:rPr>
      </w:pPr>
    </w:p>
    <w:p w:rsidR="002E5D77" w:rsidRDefault="002E5D77" w:rsidP="002E5D77">
      <w:pPr>
        <w:rPr>
          <w:b/>
          <w:lang w:eastAsia="en-US"/>
        </w:rPr>
      </w:pPr>
      <w:r>
        <w:rPr>
          <w:b/>
          <w:lang w:eastAsia="en-US"/>
        </w:rPr>
        <w:t xml:space="preserve">Projektets mål: </w:t>
      </w:r>
    </w:p>
    <w:p w:rsidR="00CA3174" w:rsidRDefault="00CA3174" w:rsidP="002E5D77">
      <w:pPr>
        <w:pStyle w:val="Listeafsnit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Er de mål for projektet, der blev angivet i ansøgningen</w:t>
      </w:r>
      <w:r w:rsidR="00811EC0">
        <w:rPr>
          <w:lang w:eastAsia="en-US"/>
        </w:rPr>
        <w:t>,</w:t>
      </w:r>
      <w:r>
        <w:rPr>
          <w:lang w:eastAsia="en-US"/>
        </w:rPr>
        <w:t xml:space="preserve"> blevet opfyldt?</w:t>
      </w:r>
    </w:p>
    <w:p w:rsidR="002E5D77" w:rsidRDefault="002E5D77" w:rsidP="002E5D77">
      <w:pPr>
        <w:pStyle w:val="Listeafsnit"/>
        <w:numPr>
          <w:ilvl w:val="0"/>
          <w:numId w:val="27"/>
        </w:numPr>
        <w:rPr>
          <w:lang w:eastAsia="en-US"/>
        </w:rPr>
      </w:pPr>
      <w:r w:rsidRPr="002E5D77">
        <w:rPr>
          <w:lang w:eastAsia="en-US"/>
        </w:rPr>
        <w:t>Hvordan er</w:t>
      </w:r>
      <w:r w:rsidR="00CA3174">
        <w:rPr>
          <w:lang w:eastAsia="en-US"/>
        </w:rPr>
        <w:t xml:space="preserve"> de blevet </w:t>
      </w:r>
      <w:r w:rsidRPr="002E5D77">
        <w:rPr>
          <w:lang w:eastAsia="en-US"/>
        </w:rPr>
        <w:t>opfyldt?</w:t>
      </w:r>
    </w:p>
    <w:p w:rsidR="00CA3174" w:rsidRDefault="00CA3174" w:rsidP="00CA3174">
      <w:pPr>
        <w:pStyle w:val="Listeafsnit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Hvad er de vigtigste grunde til, at projektet kunne nå sine mål?</w:t>
      </w:r>
    </w:p>
    <w:p w:rsidR="00CA3174" w:rsidRDefault="00CA3174" w:rsidP="00CA3174">
      <w:pPr>
        <w:pStyle w:val="Listeafsnit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>Hvis ikke alle mål er opfyldt – hvorfor har projektet ikke nået sine mål?</w:t>
      </w:r>
    </w:p>
    <w:p w:rsidR="002E5D77" w:rsidRPr="002E5D77" w:rsidRDefault="002E5D77" w:rsidP="00CA3174">
      <w:pPr>
        <w:rPr>
          <w:lang w:eastAsia="en-US"/>
        </w:rPr>
      </w:pPr>
    </w:p>
    <w:p w:rsidR="002E5D77" w:rsidRPr="002E5D77" w:rsidRDefault="002E5D77" w:rsidP="002E5D77">
      <w:pPr>
        <w:rPr>
          <w:b/>
          <w:lang w:eastAsia="en-US"/>
        </w:rPr>
      </w:pPr>
      <w:r>
        <w:rPr>
          <w:b/>
          <w:lang w:eastAsia="en-US"/>
        </w:rPr>
        <w:t>Resultater og erfaringer</w:t>
      </w:r>
      <w:r w:rsidRPr="002E5D77">
        <w:rPr>
          <w:b/>
          <w:lang w:eastAsia="en-US"/>
        </w:rPr>
        <w:t>: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Har projektet haft den forventede relevans for målgruppen?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 xml:space="preserve">Hvilke </w:t>
      </w:r>
      <w:r w:rsidR="00811EC0">
        <w:rPr>
          <w:lang w:eastAsia="en-US"/>
        </w:rPr>
        <w:t xml:space="preserve">udfordringer </w:t>
      </w:r>
      <w:r>
        <w:rPr>
          <w:lang w:eastAsia="en-US"/>
        </w:rPr>
        <w:t>har projektet oplevet undervejs?</w:t>
      </w:r>
    </w:p>
    <w:p w:rsidR="00CA3174" w:rsidRDefault="00CA3174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 xml:space="preserve">Hvordan har I løst/imødekommet </w:t>
      </w:r>
      <w:r w:rsidR="00811EC0">
        <w:rPr>
          <w:lang w:eastAsia="en-US"/>
        </w:rPr>
        <w:t xml:space="preserve">udfordringerne </w:t>
      </w:r>
      <w:r>
        <w:rPr>
          <w:lang w:eastAsia="en-US"/>
        </w:rPr>
        <w:t>undervejs?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Var projektet anstrengelserne værd? – hvorfor/ hvorfor ikke?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Hvilke erfaringer har I gjort jer i forbindelse med projektets samarbejdsrelationer?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Hvad kunne være gjort bedre i projektet?</w:t>
      </w:r>
    </w:p>
    <w:p w:rsidR="002E5D77" w:rsidRDefault="002E5D77" w:rsidP="002E5D77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Hvilke af projektets erfaringer videreføres i andre sammenhænge?</w:t>
      </w:r>
    </w:p>
    <w:p w:rsidR="00855C38" w:rsidRDefault="00855C38" w:rsidP="00855C38">
      <w:pPr>
        <w:pStyle w:val="Listeafsnit"/>
        <w:numPr>
          <w:ilvl w:val="0"/>
          <w:numId w:val="25"/>
        </w:numPr>
        <w:rPr>
          <w:lang w:eastAsia="en-US"/>
        </w:rPr>
      </w:pPr>
      <w:r w:rsidRPr="00855C38">
        <w:rPr>
          <w:lang w:eastAsia="en-US"/>
        </w:rPr>
        <w:t>Hvordan kan andre biblioteker blive inspireret af jeres projekt og de erfaringer</w:t>
      </w:r>
      <w:r w:rsidR="00811EC0">
        <w:rPr>
          <w:lang w:eastAsia="en-US"/>
        </w:rPr>
        <w:t>,</w:t>
      </w:r>
      <w:r w:rsidRPr="00855C38">
        <w:rPr>
          <w:lang w:eastAsia="en-US"/>
        </w:rPr>
        <w:t xml:space="preserve"> I har gjort? </w:t>
      </w:r>
    </w:p>
    <w:p w:rsidR="00CA3174" w:rsidRDefault="00CA3174" w:rsidP="00855C38">
      <w:pPr>
        <w:pStyle w:val="Listeafsnit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Hvad er de bedste råd til andre biblioteker, der ønsker at implementere projektets erfaringer?</w:t>
      </w:r>
    </w:p>
    <w:p w:rsidR="0021767A" w:rsidRDefault="0021767A" w:rsidP="0021767A">
      <w:pPr>
        <w:ind w:left="360"/>
        <w:rPr>
          <w:lang w:eastAsia="en-US"/>
        </w:rPr>
      </w:pPr>
    </w:p>
    <w:p w:rsidR="002E5D77" w:rsidRDefault="002E5D77" w:rsidP="00CA3174">
      <w:pPr>
        <w:rPr>
          <w:lang w:eastAsia="en-US"/>
        </w:rPr>
      </w:pPr>
      <w:r>
        <w:rPr>
          <w:lang w:eastAsia="en-US"/>
        </w:rPr>
        <w:lastRenderedPageBreak/>
        <w:t>Ud over ovenstående punkter, er I velkomne til at bidrage med flere punkter og bilagsmateriale.</w:t>
      </w:r>
    </w:p>
    <w:p w:rsidR="002E5D77" w:rsidRDefault="002E5D77" w:rsidP="002E5D77">
      <w:pPr>
        <w:rPr>
          <w:lang w:eastAsia="en-US"/>
        </w:rPr>
      </w:pPr>
    </w:p>
    <w:p w:rsidR="002E5D77" w:rsidRDefault="002E5D77" w:rsidP="002E5D77">
      <w:pPr>
        <w:rPr>
          <w:lang w:eastAsia="en-US"/>
        </w:rPr>
      </w:pPr>
      <w:r>
        <w:rPr>
          <w:lang w:eastAsia="en-US"/>
        </w:rPr>
        <w:t>Eksempler herpå:</w:t>
      </w:r>
    </w:p>
    <w:p w:rsidR="002E5D77" w:rsidRDefault="002E5D77" w:rsidP="002E5D77">
      <w:pPr>
        <w:pStyle w:val="Listeafsni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Deltagernes tilfredshed</w:t>
      </w:r>
    </w:p>
    <w:p w:rsidR="002E5D77" w:rsidRDefault="002E5D77" w:rsidP="002E5D77">
      <w:pPr>
        <w:pStyle w:val="Listeafsni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Deltagernes udsagn/kommentarer</w:t>
      </w:r>
    </w:p>
    <w:p w:rsidR="002E5D77" w:rsidRDefault="002E5D77" w:rsidP="002E5D77">
      <w:pPr>
        <w:pStyle w:val="Listeafsni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Metodeoversigt</w:t>
      </w:r>
    </w:p>
    <w:p w:rsidR="002E5D77" w:rsidRDefault="002E5D77" w:rsidP="002E5D77">
      <w:pPr>
        <w:pStyle w:val="Listeafsni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Redskaber udviklet i projektet</w:t>
      </w:r>
    </w:p>
    <w:p w:rsidR="002E5D77" w:rsidRDefault="002E5D77" w:rsidP="002E5D77">
      <w:pPr>
        <w:pStyle w:val="Listeafsni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Billedmateriale</w:t>
      </w:r>
    </w:p>
    <w:p w:rsidR="00113367" w:rsidRPr="00585A3E" w:rsidRDefault="00113367" w:rsidP="002E5D77">
      <w:pPr>
        <w:rPr>
          <w:lang w:eastAsia="en-US"/>
        </w:rPr>
      </w:pPr>
      <w:bookmarkStart w:id="0" w:name="_GoBack"/>
      <w:bookmarkEnd w:id="0"/>
    </w:p>
    <w:sectPr w:rsidR="00113367" w:rsidRPr="00585A3E" w:rsidSect="00C11AAC"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155" w:right="3232" w:bottom="1701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06" w:rsidRDefault="00D23006">
      <w:r>
        <w:separator/>
      </w:r>
    </w:p>
  </w:endnote>
  <w:endnote w:type="continuationSeparator" w:id="0">
    <w:p w:rsidR="00D23006" w:rsidRDefault="00D2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4870991"/>
      <w:docPartObj>
        <w:docPartGallery w:val="Page Numbers (Bottom of Page)"/>
        <w:docPartUnique/>
      </w:docPartObj>
    </w:sdtPr>
    <w:sdtEndPr/>
    <w:sdtContent>
      <w:p w:rsidR="00071434" w:rsidRPr="00FE7481" w:rsidRDefault="00071434" w:rsidP="00A76701">
        <w:pPr>
          <w:jc w:val="right"/>
        </w:pPr>
      </w:p>
      <w:p w:rsidR="00071434" w:rsidRDefault="009B149E">
        <w:pPr>
          <w:pStyle w:val="Sidefod"/>
          <w:jc w:val="right"/>
        </w:pPr>
      </w:p>
    </w:sdtContent>
  </w:sdt>
  <w:p w:rsidR="00071434" w:rsidRDefault="000714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06" w:rsidRDefault="00D23006">
      <w:r>
        <w:separator/>
      </w:r>
    </w:p>
  </w:footnote>
  <w:footnote w:type="continuationSeparator" w:id="0">
    <w:p w:rsidR="00D23006" w:rsidRDefault="00D2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34" w:rsidRDefault="0007143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D52F1C" wp14:editId="067D2A07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434" w:rsidRPr="00E5599C" w:rsidRDefault="00071434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9B149E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52F1C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071434" w:rsidRPr="00E5599C" w:rsidRDefault="00071434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9B149E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47" w:rsidRDefault="009F1447" w:rsidP="009B0474">
    <w:pPr>
      <w:pStyle w:val="Sidehoved"/>
    </w:pPr>
  </w:p>
  <w:p w:rsidR="00071434" w:rsidRDefault="009F1447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43C77" wp14:editId="3C308064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80E" w:rsidRDefault="0062680E" w:rsidP="0062680E">
                          <w:pPr>
                            <w:pStyle w:val="Template-Adresse"/>
                          </w:pPr>
                        </w:p>
                        <w:p w:rsidR="002E5D77" w:rsidRDefault="002E5D77" w:rsidP="0062680E">
                          <w:pPr>
                            <w:pStyle w:val="Template-Adresse"/>
                          </w:pPr>
                          <w:r>
                            <w:t xml:space="preserve">Slots- og Kulturstyrelsen </w:t>
                          </w:r>
                        </w:p>
                        <w:p w:rsidR="002E5D77" w:rsidRPr="00585A3E" w:rsidRDefault="002E5D77" w:rsidP="0062680E">
                          <w:pPr>
                            <w:pStyle w:val="Template-Adresse"/>
                          </w:pPr>
                        </w:p>
                        <w:p w:rsidR="0062680E" w:rsidRPr="00585A3E" w:rsidRDefault="00585A3E" w:rsidP="0062680E">
                          <w:pPr>
                            <w:pStyle w:val="Template-Adresse"/>
                          </w:pPr>
                          <w:bookmarkStart w:id="1" w:name="SD_USR_Enhedsnavn"/>
                          <w:r w:rsidRPr="00585A3E">
                            <w:t>Center for Kunst og Biblioteker</w:t>
                          </w:r>
                          <w:bookmarkEnd w:id="1"/>
                        </w:p>
                        <w:p w:rsidR="0062680E" w:rsidRPr="00585A3E" w:rsidRDefault="00585A3E" w:rsidP="0062680E">
                          <w:pPr>
                            <w:pStyle w:val="Template-Adresse"/>
                          </w:pPr>
                          <w:bookmarkStart w:id="2" w:name="SD_USR_Fagomraade"/>
                          <w:bookmarkStart w:id="3" w:name="HIF_SD_USR_Fagomraade"/>
                          <w:r w:rsidRPr="00585A3E">
                            <w:t>Litteratur og biblioteker</w:t>
                          </w:r>
                          <w:bookmarkEnd w:id="2"/>
                        </w:p>
                        <w:bookmarkEnd w:id="3"/>
                        <w:p w:rsidR="00221BE1" w:rsidRPr="00585A3E" w:rsidRDefault="00221BE1" w:rsidP="0062680E">
                          <w:pPr>
                            <w:pStyle w:val="Template-Adresse"/>
                          </w:pPr>
                        </w:p>
                        <w:p w:rsidR="0062680E" w:rsidRPr="00353F19" w:rsidRDefault="0062680E" w:rsidP="0062680E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43C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:rsidR="0062680E" w:rsidRDefault="0062680E" w:rsidP="0062680E">
                    <w:pPr>
                      <w:pStyle w:val="Template-Adresse"/>
                    </w:pPr>
                  </w:p>
                  <w:p w:rsidR="002E5D77" w:rsidRDefault="002E5D77" w:rsidP="0062680E">
                    <w:pPr>
                      <w:pStyle w:val="Template-Adresse"/>
                    </w:pPr>
                    <w:r>
                      <w:t xml:space="preserve">Slots- og Kulturstyrelsen </w:t>
                    </w:r>
                  </w:p>
                  <w:p w:rsidR="002E5D77" w:rsidRPr="00585A3E" w:rsidRDefault="002E5D77" w:rsidP="0062680E">
                    <w:pPr>
                      <w:pStyle w:val="Template-Adresse"/>
                    </w:pPr>
                  </w:p>
                  <w:p w:rsidR="0062680E" w:rsidRPr="00585A3E" w:rsidRDefault="00585A3E" w:rsidP="0062680E">
                    <w:pPr>
                      <w:pStyle w:val="Template-Adresse"/>
                    </w:pPr>
                    <w:bookmarkStart w:id="4" w:name="SD_USR_Enhedsnavn"/>
                    <w:r w:rsidRPr="00585A3E">
                      <w:t>Center for Kunst og Biblioteker</w:t>
                    </w:r>
                    <w:bookmarkEnd w:id="4"/>
                  </w:p>
                  <w:p w:rsidR="0062680E" w:rsidRPr="00585A3E" w:rsidRDefault="00585A3E" w:rsidP="0062680E">
                    <w:pPr>
                      <w:pStyle w:val="Template-Adresse"/>
                    </w:pPr>
                    <w:bookmarkStart w:id="5" w:name="SD_USR_Fagomraade"/>
                    <w:bookmarkStart w:id="6" w:name="HIF_SD_USR_Fagomraade"/>
                    <w:r w:rsidRPr="00585A3E">
                      <w:t>Litteratur og biblioteker</w:t>
                    </w:r>
                    <w:bookmarkEnd w:id="5"/>
                  </w:p>
                  <w:bookmarkEnd w:id="6"/>
                  <w:p w:rsidR="00221BE1" w:rsidRPr="00585A3E" w:rsidRDefault="00221BE1" w:rsidP="0062680E">
                    <w:pPr>
                      <w:pStyle w:val="Template-Adresse"/>
                    </w:pPr>
                  </w:p>
                  <w:p w:rsidR="0062680E" w:rsidRPr="00353F19" w:rsidRDefault="0062680E" w:rsidP="0062680E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71434" w:rsidRDefault="00585A3E" w:rsidP="00367932">
    <w:pPr>
      <w:pStyle w:val="Template-Dokumenttype"/>
    </w:pPr>
    <w:bookmarkStart w:id="4" w:name="SD_Covernotat"/>
    <w:r>
      <w:rPr>
        <w:noProof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595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1D15618"/>
    <w:multiLevelType w:val="hybridMultilevel"/>
    <w:tmpl w:val="24F64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E0065C"/>
    <w:multiLevelType w:val="hybridMultilevel"/>
    <w:tmpl w:val="6DC8F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F15CC"/>
    <w:multiLevelType w:val="hybridMultilevel"/>
    <w:tmpl w:val="BB482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901CC"/>
    <w:multiLevelType w:val="hybridMultilevel"/>
    <w:tmpl w:val="B734BCBC"/>
    <w:lvl w:ilvl="0" w:tplc="BBA43940">
      <w:numFmt w:val="bullet"/>
      <w:lvlText w:val="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B0370"/>
    <w:multiLevelType w:val="hybridMultilevel"/>
    <w:tmpl w:val="037CE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2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24"/>
  </w:num>
  <w:num w:numId="22">
    <w:abstractNumId w:val="23"/>
  </w:num>
  <w:num w:numId="23">
    <w:abstractNumId w:val="13"/>
  </w:num>
  <w:num w:numId="24">
    <w:abstractNumId w:val="19"/>
  </w:num>
  <w:num w:numId="25">
    <w:abstractNumId w:val="20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045C2"/>
    <w:rsid w:val="00013922"/>
    <w:rsid w:val="00015A8E"/>
    <w:rsid w:val="000175A7"/>
    <w:rsid w:val="00020BEC"/>
    <w:rsid w:val="00023367"/>
    <w:rsid w:val="00032B21"/>
    <w:rsid w:val="00035102"/>
    <w:rsid w:val="00036A8D"/>
    <w:rsid w:val="00036F0A"/>
    <w:rsid w:val="00040733"/>
    <w:rsid w:val="000421D4"/>
    <w:rsid w:val="0004403F"/>
    <w:rsid w:val="000479F1"/>
    <w:rsid w:val="00051A09"/>
    <w:rsid w:val="0005780F"/>
    <w:rsid w:val="00066058"/>
    <w:rsid w:val="00071434"/>
    <w:rsid w:val="00075951"/>
    <w:rsid w:val="00086791"/>
    <w:rsid w:val="00091E1C"/>
    <w:rsid w:val="0009589C"/>
    <w:rsid w:val="000A0F9A"/>
    <w:rsid w:val="000B0DAA"/>
    <w:rsid w:val="000B2855"/>
    <w:rsid w:val="000D6E63"/>
    <w:rsid w:val="000E4AD4"/>
    <w:rsid w:val="000F1F1C"/>
    <w:rsid w:val="00113367"/>
    <w:rsid w:val="00116DA4"/>
    <w:rsid w:val="0012489C"/>
    <w:rsid w:val="00133324"/>
    <w:rsid w:val="00136081"/>
    <w:rsid w:val="00137400"/>
    <w:rsid w:val="00153477"/>
    <w:rsid w:val="00157192"/>
    <w:rsid w:val="001720A8"/>
    <w:rsid w:val="00184008"/>
    <w:rsid w:val="00186F7F"/>
    <w:rsid w:val="00187E4F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03B29"/>
    <w:rsid w:val="002130A0"/>
    <w:rsid w:val="00213D2D"/>
    <w:rsid w:val="00216BE3"/>
    <w:rsid w:val="002171DE"/>
    <w:rsid w:val="0021767A"/>
    <w:rsid w:val="00221BE1"/>
    <w:rsid w:val="002274C3"/>
    <w:rsid w:val="002361A0"/>
    <w:rsid w:val="00245897"/>
    <w:rsid w:val="00245A1A"/>
    <w:rsid w:val="00253F45"/>
    <w:rsid w:val="00270BA3"/>
    <w:rsid w:val="0028576E"/>
    <w:rsid w:val="00290B89"/>
    <w:rsid w:val="00293C5B"/>
    <w:rsid w:val="002978C2"/>
    <w:rsid w:val="002A667B"/>
    <w:rsid w:val="002B3F1C"/>
    <w:rsid w:val="002B4E5C"/>
    <w:rsid w:val="002C7A38"/>
    <w:rsid w:val="002E326D"/>
    <w:rsid w:val="002E5D77"/>
    <w:rsid w:val="002F186C"/>
    <w:rsid w:val="002F2AF8"/>
    <w:rsid w:val="002F2D9E"/>
    <w:rsid w:val="00313DC4"/>
    <w:rsid w:val="00330DAA"/>
    <w:rsid w:val="00331F9A"/>
    <w:rsid w:val="00337BB2"/>
    <w:rsid w:val="00353F19"/>
    <w:rsid w:val="00357648"/>
    <w:rsid w:val="00367932"/>
    <w:rsid w:val="0037241B"/>
    <w:rsid w:val="00374E97"/>
    <w:rsid w:val="003768C3"/>
    <w:rsid w:val="00382B23"/>
    <w:rsid w:val="003854AE"/>
    <w:rsid w:val="003A2AD9"/>
    <w:rsid w:val="003A2B34"/>
    <w:rsid w:val="003B19D6"/>
    <w:rsid w:val="003D2E35"/>
    <w:rsid w:val="003E02E0"/>
    <w:rsid w:val="003E516B"/>
    <w:rsid w:val="003E6170"/>
    <w:rsid w:val="0040214B"/>
    <w:rsid w:val="00412F1D"/>
    <w:rsid w:val="004207B7"/>
    <w:rsid w:val="0042136C"/>
    <w:rsid w:val="004246AE"/>
    <w:rsid w:val="00425B7A"/>
    <w:rsid w:val="0043074C"/>
    <w:rsid w:val="00436D9D"/>
    <w:rsid w:val="00446231"/>
    <w:rsid w:val="00451F4E"/>
    <w:rsid w:val="00457958"/>
    <w:rsid w:val="00467F29"/>
    <w:rsid w:val="004A4F51"/>
    <w:rsid w:val="004C26B2"/>
    <w:rsid w:val="004D3775"/>
    <w:rsid w:val="004F042B"/>
    <w:rsid w:val="004F3E1E"/>
    <w:rsid w:val="005001B3"/>
    <w:rsid w:val="00504494"/>
    <w:rsid w:val="0052255A"/>
    <w:rsid w:val="00534CCC"/>
    <w:rsid w:val="0053706C"/>
    <w:rsid w:val="00545F55"/>
    <w:rsid w:val="005502FF"/>
    <w:rsid w:val="00554C4C"/>
    <w:rsid w:val="00557824"/>
    <w:rsid w:val="00562038"/>
    <w:rsid w:val="00563218"/>
    <w:rsid w:val="0056381A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5A3E"/>
    <w:rsid w:val="00586DA4"/>
    <w:rsid w:val="00587EE3"/>
    <w:rsid w:val="005B0C68"/>
    <w:rsid w:val="005D0448"/>
    <w:rsid w:val="005D4AAE"/>
    <w:rsid w:val="005E6CB9"/>
    <w:rsid w:val="00602560"/>
    <w:rsid w:val="006078D8"/>
    <w:rsid w:val="0061510D"/>
    <w:rsid w:val="0062680E"/>
    <w:rsid w:val="006346C0"/>
    <w:rsid w:val="00636F19"/>
    <w:rsid w:val="00650E16"/>
    <w:rsid w:val="0065431A"/>
    <w:rsid w:val="00665819"/>
    <w:rsid w:val="00673E4F"/>
    <w:rsid w:val="00677E62"/>
    <w:rsid w:val="00684AA9"/>
    <w:rsid w:val="00685007"/>
    <w:rsid w:val="00686FD0"/>
    <w:rsid w:val="006A2CF8"/>
    <w:rsid w:val="006C1E16"/>
    <w:rsid w:val="006C62A6"/>
    <w:rsid w:val="006C74A0"/>
    <w:rsid w:val="006D079F"/>
    <w:rsid w:val="006E0A2F"/>
    <w:rsid w:val="006E14BD"/>
    <w:rsid w:val="006E351E"/>
    <w:rsid w:val="006E694D"/>
    <w:rsid w:val="006F3026"/>
    <w:rsid w:val="00736658"/>
    <w:rsid w:val="00761D6C"/>
    <w:rsid w:val="007668D5"/>
    <w:rsid w:val="007955B4"/>
    <w:rsid w:val="007A1F47"/>
    <w:rsid w:val="007B27C1"/>
    <w:rsid w:val="007B5C88"/>
    <w:rsid w:val="007B7889"/>
    <w:rsid w:val="007C70A5"/>
    <w:rsid w:val="007D325D"/>
    <w:rsid w:val="007D46A7"/>
    <w:rsid w:val="007E54A9"/>
    <w:rsid w:val="007F2600"/>
    <w:rsid w:val="007F6E8D"/>
    <w:rsid w:val="00811EC0"/>
    <w:rsid w:val="00811FFD"/>
    <w:rsid w:val="00841F21"/>
    <w:rsid w:val="00843AD5"/>
    <w:rsid w:val="008518FD"/>
    <w:rsid w:val="00855C38"/>
    <w:rsid w:val="00863559"/>
    <w:rsid w:val="00865D11"/>
    <w:rsid w:val="008739A3"/>
    <w:rsid w:val="0089697B"/>
    <w:rsid w:val="008C68A3"/>
    <w:rsid w:val="008C7CDF"/>
    <w:rsid w:val="008D3DA8"/>
    <w:rsid w:val="008F03DB"/>
    <w:rsid w:val="00900D24"/>
    <w:rsid w:val="00900E34"/>
    <w:rsid w:val="0091160E"/>
    <w:rsid w:val="00915531"/>
    <w:rsid w:val="00930E78"/>
    <w:rsid w:val="009373DF"/>
    <w:rsid w:val="00945EAB"/>
    <w:rsid w:val="009508BA"/>
    <w:rsid w:val="00962946"/>
    <w:rsid w:val="009675DB"/>
    <w:rsid w:val="009907BB"/>
    <w:rsid w:val="00990B95"/>
    <w:rsid w:val="0099242A"/>
    <w:rsid w:val="009A06B6"/>
    <w:rsid w:val="009A1EF5"/>
    <w:rsid w:val="009A1F81"/>
    <w:rsid w:val="009A5BE3"/>
    <w:rsid w:val="009B0474"/>
    <w:rsid w:val="009B149E"/>
    <w:rsid w:val="009B3A5B"/>
    <w:rsid w:val="009B63C4"/>
    <w:rsid w:val="009C04EB"/>
    <w:rsid w:val="009C3A4A"/>
    <w:rsid w:val="009D1ABB"/>
    <w:rsid w:val="009D3340"/>
    <w:rsid w:val="009E0C0F"/>
    <w:rsid w:val="009E2A28"/>
    <w:rsid w:val="009F1447"/>
    <w:rsid w:val="009F27A2"/>
    <w:rsid w:val="00A00C0F"/>
    <w:rsid w:val="00A155E3"/>
    <w:rsid w:val="00A31DE1"/>
    <w:rsid w:val="00A3551D"/>
    <w:rsid w:val="00A36D24"/>
    <w:rsid w:val="00A53F1F"/>
    <w:rsid w:val="00A603B5"/>
    <w:rsid w:val="00A76701"/>
    <w:rsid w:val="00A83DE5"/>
    <w:rsid w:val="00A86AC9"/>
    <w:rsid w:val="00A94B6E"/>
    <w:rsid w:val="00AA2D2E"/>
    <w:rsid w:val="00AB7782"/>
    <w:rsid w:val="00AC38DB"/>
    <w:rsid w:val="00AC3DF6"/>
    <w:rsid w:val="00AC7307"/>
    <w:rsid w:val="00AD129D"/>
    <w:rsid w:val="00AE5C7B"/>
    <w:rsid w:val="00AF6680"/>
    <w:rsid w:val="00B02D70"/>
    <w:rsid w:val="00B117CA"/>
    <w:rsid w:val="00B124BC"/>
    <w:rsid w:val="00B348B0"/>
    <w:rsid w:val="00B42455"/>
    <w:rsid w:val="00B57AB4"/>
    <w:rsid w:val="00B60C89"/>
    <w:rsid w:val="00B6410C"/>
    <w:rsid w:val="00B87FD5"/>
    <w:rsid w:val="00B962EF"/>
    <w:rsid w:val="00BA2C8D"/>
    <w:rsid w:val="00BA56DF"/>
    <w:rsid w:val="00BA5C22"/>
    <w:rsid w:val="00BC1530"/>
    <w:rsid w:val="00BC3C7C"/>
    <w:rsid w:val="00BD582E"/>
    <w:rsid w:val="00BE1BB5"/>
    <w:rsid w:val="00BE2B80"/>
    <w:rsid w:val="00BE7FBE"/>
    <w:rsid w:val="00BF658D"/>
    <w:rsid w:val="00C059EC"/>
    <w:rsid w:val="00C11AAC"/>
    <w:rsid w:val="00C14931"/>
    <w:rsid w:val="00C16983"/>
    <w:rsid w:val="00C65DD5"/>
    <w:rsid w:val="00C765DB"/>
    <w:rsid w:val="00C769F5"/>
    <w:rsid w:val="00C846D4"/>
    <w:rsid w:val="00C92A24"/>
    <w:rsid w:val="00C940E0"/>
    <w:rsid w:val="00C95998"/>
    <w:rsid w:val="00C95CD0"/>
    <w:rsid w:val="00C975CF"/>
    <w:rsid w:val="00CA0509"/>
    <w:rsid w:val="00CA3174"/>
    <w:rsid w:val="00CB2E97"/>
    <w:rsid w:val="00CB396B"/>
    <w:rsid w:val="00CC0361"/>
    <w:rsid w:val="00CD5BDE"/>
    <w:rsid w:val="00CE1EEC"/>
    <w:rsid w:val="00CE4F48"/>
    <w:rsid w:val="00CF367C"/>
    <w:rsid w:val="00CF7F30"/>
    <w:rsid w:val="00D23006"/>
    <w:rsid w:val="00D27834"/>
    <w:rsid w:val="00D3791D"/>
    <w:rsid w:val="00D41411"/>
    <w:rsid w:val="00D416A3"/>
    <w:rsid w:val="00D42BED"/>
    <w:rsid w:val="00D56BF4"/>
    <w:rsid w:val="00D579C6"/>
    <w:rsid w:val="00D6514E"/>
    <w:rsid w:val="00D66B50"/>
    <w:rsid w:val="00D77429"/>
    <w:rsid w:val="00DA2313"/>
    <w:rsid w:val="00DC3E1B"/>
    <w:rsid w:val="00DD194E"/>
    <w:rsid w:val="00DE6A38"/>
    <w:rsid w:val="00DF7BE1"/>
    <w:rsid w:val="00E05171"/>
    <w:rsid w:val="00E06834"/>
    <w:rsid w:val="00E07B7B"/>
    <w:rsid w:val="00E114F6"/>
    <w:rsid w:val="00E13080"/>
    <w:rsid w:val="00E14B72"/>
    <w:rsid w:val="00E4007A"/>
    <w:rsid w:val="00E5371E"/>
    <w:rsid w:val="00E5599C"/>
    <w:rsid w:val="00E90F75"/>
    <w:rsid w:val="00E9513F"/>
    <w:rsid w:val="00E96D37"/>
    <w:rsid w:val="00EA336B"/>
    <w:rsid w:val="00EC39A1"/>
    <w:rsid w:val="00ED27CF"/>
    <w:rsid w:val="00ED79B2"/>
    <w:rsid w:val="00EE1C0D"/>
    <w:rsid w:val="00EE1D06"/>
    <w:rsid w:val="00EF1556"/>
    <w:rsid w:val="00EF36FB"/>
    <w:rsid w:val="00EF3AD2"/>
    <w:rsid w:val="00F0287F"/>
    <w:rsid w:val="00F053CE"/>
    <w:rsid w:val="00F07B28"/>
    <w:rsid w:val="00F32B01"/>
    <w:rsid w:val="00F3696F"/>
    <w:rsid w:val="00F40E66"/>
    <w:rsid w:val="00F56112"/>
    <w:rsid w:val="00F576E9"/>
    <w:rsid w:val="00F61274"/>
    <w:rsid w:val="00F822C0"/>
    <w:rsid w:val="00F82390"/>
    <w:rsid w:val="00F82D3E"/>
    <w:rsid w:val="00F94BCD"/>
    <w:rsid w:val="00FA020E"/>
    <w:rsid w:val="00FB12EF"/>
    <w:rsid w:val="00FB32D9"/>
    <w:rsid w:val="00FC12E5"/>
    <w:rsid w:val="00FD2E19"/>
    <w:rsid w:val="00FE0AE4"/>
    <w:rsid w:val="00FF029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BB5E91"/>
  <w15:docId w15:val="{C3DB65A7-5F80-4ADA-84C3-F2056FB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0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2274C3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446231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33324"/>
    <w:pPr>
      <w:numPr>
        <w:numId w:val="21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133324"/>
    <w:pPr>
      <w:numPr>
        <w:numId w:val="22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9E0C0F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Tabel"/>
    <w:uiPriority w:val="99"/>
    <w:rsid w:val="00BE1BB5"/>
    <w:pPr>
      <w:spacing w:line="220" w:lineRule="atLeast"/>
    </w:pPr>
  </w:style>
  <w:style w:type="paragraph" w:customStyle="1" w:styleId="Tabeloverskrift">
    <w:name w:val="Tabel overskrift"/>
    <w:basedOn w:val="Tabeltekst"/>
    <w:uiPriority w:val="99"/>
    <w:rsid w:val="00BE1BB5"/>
    <w:pPr>
      <w:spacing w:line="260" w:lineRule="atLeast"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BE1BB5"/>
    <w:rPr>
      <w:b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1A2B8F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62680E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0E4AD4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next w:val="Normal"/>
    <w:uiPriority w:val="99"/>
    <w:semiHidden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0F9A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A0F9A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0F9A"/>
    <w:rPr>
      <w:rFonts w:ascii="Century Schoolbook" w:hAnsi="Century Schoolbook"/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A0F9A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0A0F9A"/>
    <w:rPr>
      <w:rFonts w:ascii="Century Schoolbook" w:hAnsi="Century Schoolbook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A0F9A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0A0F9A"/>
    <w:rPr>
      <w:rFonts w:ascii="Century Schoolbook" w:hAnsi="Century Schoolbook"/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A0F9A"/>
    <w:rPr>
      <w:rFonts w:ascii="Century Schoolbook" w:hAnsi="Century Schoolbook"/>
      <w:sz w:val="14"/>
    </w:rPr>
  </w:style>
  <w:style w:type="paragraph" w:customStyle="1" w:styleId="Template-narrow">
    <w:name w:val="Template - narrow"/>
    <w:basedOn w:val="Normal"/>
    <w:uiPriority w:val="9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562038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367932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semiHidden/>
    <w:qFormat/>
    <w:rsid w:val="00C16983"/>
    <w:pPr>
      <w:jc w:val="right"/>
    </w:pPr>
  </w:style>
  <w:style w:type="paragraph" w:customStyle="1" w:styleId="HelpText">
    <w:name w:val="HelpText"/>
    <w:link w:val="HelpTextTegn"/>
    <w:uiPriority w:val="99"/>
    <w:semiHidden/>
    <w:rsid w:val="000175A7"/>
    <w:rPr>
      <w:rFonts w:ascii="Century Schoolbook" w:hAnsi="Century Schoolbook"/>
      <w:i/>
      <w:color w:val="FF0000"/>
      <w:szCs w:val="24"/>
      <w:lang w:eastAsia="en-US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6E14BD"/>
    <w:pPr>
      <w:spacing w:line="288" w:lineRule="auto"/>
    </w:pPr>
    <w:rPr>
      <w:rFonts w:eastAsia="Calibri" w:cs="Helvetica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A0F9A"/>
    <w:rPr>
      <w:rFonts w:ascii="Century Schoolbook" w:hAnsi="Century Schoolbook"/>
      <w:sz w:val="14"/>
    </w:rPr>
  </w:style>
  <w:style w:type="character" w:customStyle="1" w:styleId="HelpTextTegn">
    <w:name w:val="HelpText Tegn"/>
    <w:basedOn w:val="Standardskrifttypeiafsnit"/>
    <w:link w:val="HelpText"/>
    <w:uiPriority w:val="99"/>
    <w:semiHidden/>
    <w:rsid w:val="000A0F9A"/>
    <w:rPr>
      <w:rFonts w:ascii="Century Schoolbook" w:hAnsi="Century Schoolbook"/>
      <w:i/>
      <w:color w:val="FF0000"/>
      <w:szCs w:val="24"/>
      <w:lang w:eastAsia="en-US"/>
    </w:rPr>
  </w:style>
  <w:style w:type="table" w:customStyle="1" w:styleId="Gittertabel1-lys1">
    <w:name w:val="Gittertabel 1 - lys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31">
    <w:name w:val="Gittertabel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99"/>
    <w:rsid w:val="005B0C6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99"/>
    <w:rsid w:val="005B0C6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99"/>
    <w:rsid w:val="005B0C6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99"/>
    <w:rsid w:val="005B0C6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99"/>
    <w:rsid w:val="005B0C6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99"/>
    <w:rsid w:val="005B0C6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99"/>
    <w:rsid w:val="005B0C6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99"/>
    <w:rsid w:val="005B0C6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99"/>
    <w:rsid w:val="005B0C6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99"/>
    <w:rsid w:val="005B0C6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99"/>
    <w:rsid w:val="005B0C6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99"/>
    <w:rsid w:val="005B0C6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99"/>
    <w:rsid w:val="005B0C6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99"/>
    <w:rsid w:val="005B0C6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5B0C68"/>
    <w:rPr>
      <w:color w:val="2B579A"/>
      <w:shd w:val="clear" w:color="auto" w:fill="E1DFDD"/>
    </w:rPr>
  </w:style>
  <w:style w:type="table" w:customStyle="1" w:styleId="Listetabel1-lys1">
    <w:name w:val="Listetabel 1 - lys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21">
    <w:name w:val="Listetabel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31">
    <w:name w:val="Listetabel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5-mrk1">
    <w:name w:val="Listetabel 5 - mørk1"/>
    <w:basedOn w:val="Tabel-Normal"/>
    <w:uiPriority w:val="99"/>
    <w:rsid w:val="005B0C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99"/>
    <w:rsid w:val="005B0C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99"/>
    <w:rsid w:val="005B0C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99"/>
    <w:rsid w:val="005B0C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99"/>
    <w:rsid w:val="005B0C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99"/>
    <w:rsid w:val="005B0C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99"/>
    <w:rsid w:val="005B0C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99"/>
    <w:rsid w:val="005B0C6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99"/>
    <w:rsid w:val="005B0C6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99"/>
    <w:rsid w:val="005B0C6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99"/>
    <w:rsid w:val="005B0C6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99"/>
    <w:rsid w:val="005B0C6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99"/>
    <w:rsid w:val="005B0C6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99"/>
    <w:rsid w:val="005B0C6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99"/>
    <w:rsid w:val="005B0C6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99"/>
    <w:rsid w:val="005B0C68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99"/>
    <w:rsid w:val="005B0C68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99"/>
    <w:rsid w:val="005B0C68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99"/>
    <w:rsid w:val="005B0C68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99"/>
    <w:rsid w:val="005B0C68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99"/>
    <w:rsid w:val="005B0C68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5B0C68"/>
    <w:rPr>
      <w:color w:val="2B579A"/>
      <w:shd w:val="clear" w:color="auto" w:fill="E1DFDD"/>
    </w:rPr>
  </w:style>
  <w:style w:type="table" w:customStyle="1" w:styleId="Almindeligtabel11">
    <w:name w:val="Almindelig tabel 1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99"/>
    <w:rsid w:val="005B0C6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link1">
    <w:name w:val="Smartlink1"/>
    <w:basedOn w:val="Standardskrifttypeiafsnit"/>
    <w:uiPriority w:val="99"/>
    <w:semiHidden/>
    <w:rsid w:val="005B0C68"/>
    <w:rPr>
      <w:u w:val="dotted"/>
    </w:rPr>
  </w:style>
  <w:style w:type="table" w:customStyle="1" w:styleId="Tabelgitter-lys1">
    <w:name w:val="Tabelgitter - lys1"/>
    <w:basedOn w:val="Tabel-Normal"/>
    <w:uiPriority w:val="99"/>
    <w:rsid w:val="005B0C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lstomtale1">
    <w:name w:val="Uløst omtale1"/>
    <w:basedOn w:val="Standardskrifttypeiafsnit"/>
    <w:uiPriority w:val="99"/>
    <w:semiHidden/>
    <w:rsid w:val="005B0C68"/>
    <w:rPr>
      <w:color w:val="605E5C"/>
      <w:shd w:val="clear" w:color="auto" w:fill="E1DFDD"/>
    </w:rPr>
  </w:style>
  <w:style w:type="paragraph" w:customStyle="1" w:styleId="BoksOverskrift">
    <w:name w:val="Boks Overskrift"/>
    <w:basedOn w:val="Normal"/>
    <w:uiPriority w:val="99"/>
    <w:rsid w:val="00446231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357648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357648"/>
    <w:rPr>
      <w:rFonts w:ascii="Century Schoolbook" w:hAnsi="Century Schoolbook"/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7B5C88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BE1BB5"/>
    <w:pPr>
      <w:jc w:val="right"/>
    </w:pPr>
  </w:style>
  <w:style w:type="paragraph" w:customStyle="1" w:styleId="TabeltalTotal">
    <w:name w:val="Tabel tal Total"/>
    <w:basedOn w:val="Tabeltal"/>
    <w:uiPriority w:val="99"/>
    <w:rsid w:val="00BE1BB5"/>
    <w:rPr>
      <w:b/>
    </w:rPr>
  </w:style>
  <w:style w:type="paragraph" w:customStyle="1" w:styleId="Tabel">
    <w:name w:val="Tabel"/>
    <w:basedOn w:val="Normal"/>
    <w:uiPriority w:val="99"/>
    <w:rsid w:val="00BE1BB5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Tru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Props1.xml><?xml version="1.0" encoding="utf-8"?>
<ds:datastoreItem xmlns:ds="http://schemas.openxmlformats.org/officeDocument/2006/customXml" ds:itemID="{194BF453-26A3-44E7-9A3C-B54176901D6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1830</Characters>
  <Application>Microsoft Office Word</Application>
  <DocSecurity>0</DocSecurity>
  <Lines>53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SLKS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Kaalund-Jørgensen</dc:creator>
  <cp:lastModifiedBy>Nina From Jensen</cp:lastModifiedBy>
  <cp:revision>3</cp:revision>
  <cp:lastPrinted>2016-04-13T08:02:00Z</cp:lastPrinted>
  <dcterms:created xsi:type="dcterms:W3CDTF">2020-09-14T09:43:00Z</dcterms:created>
  <dcterms:modified xsi:type="dcterms:W3CDTF">2020-12-08T05:07:00Z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44007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Laura Kaalund-Jørgensen</vt:lpwstr>
  </property>
  <property fmtid="{D5CDD505-2E9C-101B-9397-08002B2CF9AE}" pid="11" name="SD_CtlText_Generel_Til">
    <vt:lpwstr>kulturministeren</vt:lpwstr>
  </property>
  <property fmtid="{D5CDD505-2E9C-101B-9397-08002B2CF9AE}" pid="12" name="SD_UserprofileName">
    <vt:lpwstr>Laura Kaalund-Jørgensen</vt:lpwstr>
  </property>
  <property fmtid="{D5CDD505-2E9C-101B-9397-08002B2CF9AE}" pid="13" name="SD_Office_OFF_ID">
    <vt:lpwstr>4</vt:lpwstr>
  </property>
  <property fmtid="{D5CDD505-2E9C-101B-9397-08002B2CF9AE}" pid="14" name="CurrentOfficeID">
    <vt:lpwstr>4</vt:lpwstr>
  </property>
  <property fmtid="{D5CDD505-2E9C-101B-9397-08002B2CF9AE}" pid="15" name="SD_Office_OFF_Display">
    <vt:lpwstr>Slots- og Kulturstyrelsen</vt:lpwstr>
  </property>
  <property fmtid="{D5CDD505-2E9C-101B-9397-08002B2CF9AE}" pid="16" name="SD_Office_OFF_Designmaster">
    <vt:lpwstr/>
  </property>
  <property fmtid="{D5CDD505-2E9C-101B-9397-08002B2CF9AE}" pid="17" name="SD_Office_OFF_Name">
    <vt:lpwstr>Slots- og Kulturstyrelsen</vt:lpwstr>
  </property>
  <property fmtid="{D5CDD505-2E9C-101B-9397-08002B2CF9AE}" pid="18" name="SD_Office_OFF_Name_EN">
    <vt:lpwstr/>
  </property>
  <property fmtid="{D5CDD505-2E9C-101B-9397-08002B2CF9AE}" pid="19" name="SD_Office_OFF_Sekretariatet">
    <vt:lpwstr/>
  </property>
  <property fmtid="{D5CDD505-2E9C-101B-9397-08002B2CF9AE}" pid="20" name="SD_Office_OFF_Sekretariatet_EN">
    <vt:lpwstr/>
  </property>
  <property fmtid="{D5CDD505-2E9C-101B-9397-08002B2CF9AE}" pid="21" name="SD_Office_OFF_Ministeriet">
    <vt:lpwstr/>
  </property>
  <property fmtid="{D5CDD505-2E9C-101B-9397-08002B2CF9AE}" pid="22" name="SD_Office_OFF_Ministeriet_EN">
    <vt:lpwstr/>
  </property>
  <property fmtid="{D5CDD505-2E9C-101B-9397-08002B2CF9AE}" pid="23" name="SD_Office_OFF_Address">
    <vt:lpwstr>Hammerichsgade 14¤1611 København V¤Telefon 33 95 42 00</vt:lpwstr>
  </property>
  <property fmtid="{D5CDD505-2E9C-101B-9397-08002B2CF9AE}" pid="24" name="SD_Office_OFF_Address_EN">
    <vt:lpwstr>Hammerichsgade 14¤DK-1611 Copenhagen V¤Phone +45 33 95 42 00</vt:lpwstr>
  </property>
  <property fmtid="{D5CDD505-2E9C-101B-9397-08002B2CF9AE}" pid="25" name="SD_Office_OFF_Footeradress">
    <vt:lpwstr/>
  </property>
  <property fmtid="{D5CDD505-2E9C-101B-9397-08002B2CF9AE}" pid="26" name="SD_Office_OFF_Footeradress_EN">
    <vt:lpwstr/>
  </property>
  <property fmtid="{D5CDD505-2E9C-101B-9397-08002B2CF9AE}" pid="27" name="SD_Office_OFF_Tel">
    <vt:lpwstr/>
  </property>
  <property fmtid="{D5CDD505-2E9C-101B-9397-08002B2CF9AE}" pid="28" name="SD_Office_OFF_Tel_EN">
    <vt:lpwstr/>
  </property>
  <property fmtid="{D5CDD505-2E9C-101B-9397-08002B2CF9AE}" pid="29" name="SD_Office_OFF_Fax">
    <vt:lpwstr/>
  </property>
  <property fmtid="{D5CDD505-2E9C-101B-9397-08002B2CF9AE}" pid="30" name="SD_Office_OFF_Fax_EN">
    <vt:lpwstr/>
  </property>
  <property fmtid="{D5CDD505-2E9C-101B-9397-08002B2CF9AE}" pid="31" name="SD_Office_OFF_Email">
    <vt:lpwstr>post@slks.dk</vt:lpwstr>
  </property>
  <property fmtid="{D5CDD505-2E9C-101B-9397-08002B2CF9AE}" pid="32" name="SD_Office_OFF_Web">
    <vt:lpwstr>www.slks.dk</vt:lpwstr>
  </property>
  <property fmtid="{D5CDD505-2E9C-101B-9397-08002B2CF9AE}" pid="33" name="SD_Office_OFF_ShowTitleInDocument">
    <vt:lpwstr/>
  </property>
  <property fmtid="{D5CDD505-2E9C-101B-9397-08002B2CF9AE}" pid="34" name="SD_Office_OFF_Salutation">
    <vt:lpwstr>Venlig hilsen</vt:lpwstr>
  </property>
  <property fmtid="{D5CDD505-2E9C-101B-9397-08002B2CF9AE}" pid="35" name="SD_Office_OFF_Salutation_EN">
    <vt:lpwstr>Best regards</vt:lpwstr>
  </property>
  <property fmtid="{D5CDD505-2E9C-101B-9397-08002B2CF9AE}" pid="36" name="SD_Office_OFF_SalutationName">
    <vt:lpwstr/>
  </property>
  <property fmtid="{D5CDD505-2E9C-101B-9397-08002B2CF9AE}" pid="37" name="SD_Office_OFF_ImageDefinition">
    <vt:lpwstr>Logo_KS</vt:lpwstr>
  </property>
  <property fmtid="{D5CDD505-2E9C-101B-9397-08002B2CF9AE}" pid="38" name="USR_Name">
    <vt:lpwstr>Laura Kaalund-Jørgensen</vt:lpwstr>
  </property>
  <property fmtid="{D5CDD505-2E9C-101B-9397-08002B2CF9AE}" pid="39" name="SD_USR_Title">
    <vt:lpwstr>Student</vt:lpwstr>
  </property>
  <property fmtid="{D5CDD505-2E9C-101B-9397-08002B2CF9AE}" pid="40" name="SD_USR_Enhedsnavn">
    <vt:lpwstr>Center for Kunst og Biblioteker</vt:lpwstr>
  </property>
  <property fmtid="{D5CDD505-2E9C-101B-9397-08002B2CF9AE}" pid="41" name="SD_USR_Fagomraade">
    <vt:lpwstr>Litteratur og biblioteker</vt:lpwstr>
  </property>
  <property fmtid="{D5CDD505-2E9C-101B-9397-08002B2CF9AE}" pid="42" name="SD_USR_Phone">
    <vt:lpwstr>+45 51 73 13 42</vt:lpwstr>
  </property>
  <property fmtid="{D5CDD505-2E9C-101B-9397-08002B2CF9AE}" pid="43" name="SD_USR_Email">
    <vt:lpwstr>lkj@slks.dk</vt:lpwstr>
  </property>
  <property fmtid="{D5CDD505-2E9C-101B-9397-08002B2CF9AE}" pid="44" name="DocumentInfoFinished">
    <vt:lpwstr>True</vt:lpwstr>
  </property>
</Properties>
</file>