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6D" w:rsidRPr="005B6B6D" w:rsidRDefault="005B6B6D" w:rsidP="005B6B6D">
      <w:pPr>
        <w:spacing w:before="120" w:after="200" w:line="276" w:lineRule="auto"/>
        <w:rPr>
          <w:rFonts w:ascii="Verdana" w:eastAsia="Calibri" w:hAnsi="Verdana" w:cs="Helvetica"/>
          <w:b/>
          <w:sz w:val="24"/>
          <w:szCs w:val="22"/>
        </w:rPr>
      </w:pPr>
      <w:r w:rsidRPr="005B6B6D">
        <w:rPr>
          <w:rFonts w:ascii="Verdana" w:eastAsia="Calibri" w:hAnsi="Verdana" w:cs="Helvetica"/>
          <w:b/>
          <w:sz w:val="24"/>
          <w:szCs w:val="22"/>
        </w:rPr>
        <w:t>Kulturstyrelsens fagligt rådgivende udvalg for Udviklingspuljen for folkebiblioteker og pædagogiske læringscentre (RUF)</w:t>
      </w:r>
    </w:p>
    <w:p w:rsidR="005B6B6D" w:rsidRPr="005B6B6D" w:rsidRDefault="005B6B6D" w:rsidP="005B6B6D">
      <w:pPr>
        <w:numPr>
          <w:ilvl w:val="0"/>
          <w:numId w:val="21"/>
        </w:numPr>
        <w:spacing w:after="200" w:line="276" w:lineRule="auto"/>
        <w:ind w:left="0" w:firstLine="0"/>
        <w:rPr>
          <w:rFonts w:ascii="Verdana" w:eastAsia="Calibri" w:hAnsi="Verdana" w:cs="Helvetica"/>
          <w:b/>
          <w:sz w:val="24"/>
          <w:szCs w:val="24"/>
        </w:rPr>
      </w:pPr>
      <w:r w:rsidRPr="005B6B6D">
        <w:rPr>
          <w:rFonts w:ascii="Verdana" w:eastAsia="Calibri" w:hAnsi="Verdana" w:cs="Helvetica"/>
          <w:b/>
          <w:sz w:val="24"/>
          <w:szCs w:val="24"/>
        </w:rPr>
        <w:t>Sammensætning 2015 - 2018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sz w:val="22"/>
          <w:szCs w:val="22"/>
          <w:lang w:eastAsia="en-US"/>
        </w:rPr>
      </w:pPr>
      <w:r w:rsidRPr="005B6B6D">
        <w:rPr>
          <w:rFonts w:ascii="Verdana" w:eastAsia="Calibri" w:hAnsi="Verdana"/>
          <w:i/>
          <w:sz w:val="22"/>
          <w:szCs w:val="22"/>
          <w:lang w:eastAsia="en-US"/>
        </w:rPr>
        <w:t>Danmarks Biblioteksforening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lang w:eastAsia="en-US"/>
        </w:rPr>
      </w:pPr>
      <w:r w:rsidRPr="005B6B6D">
        <w:rPr>
          <w:rFonts w:ascii="Verdana" w:eastAsia="Calibri" w:hAnsi="Verdana"/>
          <w:lang w:eastAsia="en-US"/>
        </w:rPr>
        <w:t xml:space="preserve">Leder af det biblioteksfaglige område Kirsten Boelt, Aalborg. </w:t>
      </w:r>
      <w:proofErr w:type="spellStart"/>
      <w:r w:rsidRPr="005B6B6D">
        <w:rPr>
          <w:rFonts w:ascii="Verdana" w:eastAsia="Calibri" w:hAnsi="Verdana"/>
          <w:lang w:eastAsia="en-US"/>
        </w:rPr>
        <w:t>Suppl</w:t>
      </w:r>
      <w:proofErr w:type="spellEnd"/>
      <w:r w:rsidRPr="005B6B6D">
        <w:rPr>
          <w:rFonts w:ascii="Verdana" w:eastAsia="Calibri" w:hAnsi="Verdana"/>
          <w:lang w:eastAsia="en-US"/>
        </w:rPr>
        <w:t>. bibliotekschef Pia Friis, Kolding.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lang w:eastAsia="en-US"/>
        </w:rPr>
      </w:pPr>
      <w:r w:rsidRPr="005B6B6D">
        <w:rPr>
          <w:rFonts w:ascii="Verdana" w:eastAsia="Calibri" w:hAnsi="Verdana" w:cs="Arial"/>
          <w:color w:val="000000"/>
          <w:lang w:eastAsia="en-US"/>
        </w:rPr>
        <w:t xml:space="preserve">Vicebibliotekschef </w:t>
      </w:r>
      <w:r w:rsidRPr="005B6B6D">
        <w:rPr>
          <w:rFonts w:ascii="Verdana" w:eastAsia="Calibri" w:hAnsi="Verdana"/>
          <w:lang w:eastAsia="en-US"/>
        </w:rPr>
        <w:t xml:space="preserve">Peter Høybye, Roskilde. </w:t>
      </w:r>
      <w:proofErr w:type="spellStart"/>
      <w:r w:rsidRPr="005B6B6D">
        <w:rPr>
          <w:rFonts w:ascii="Verdana" w:eastAsia="Calibri" w:hAnsi="Verdana"/>
          <w:lang w:eastAsia="en-US"/>
        </w:rPr>
        <w:t>Suppl</w:t>
      </w:r>
      <w:proofErr w:type="spellEnd"/>
      <w:r w:rsidRPr="005B6B6D">
        <w:rPr>
          <w:rFonts w:ascii="Verdana" w:eastAsia="Calibri" w:hAnsi="Verdana"/>
          <w:lang w:eastAsia="en-US"/>
        </w:rPr>
        <w:t>.  Michel Steen-Hansen DB.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lang w:eastAsia="en-US"/>
        </w:rPr>
      </w:pP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i/>
          <w:sz w:val="22"/>
          <w:szCs w:val="22"/>
          <w:lang w:eastAsia="en-US"/>
        </w:rPr>
      </w:pPr>
      <w:r w:rsidRPr="005B6B6D">
        <w:rPr>
          <w:rFonts w:ascii="Verdana" w:eastAsia="Calibri" w:hAnsi="Verdana"/>
          <w:i/>
          <w:sz w:val="22"/>
          <w:szCs w:val="22"/>
          <w:lang w:eastAsia="en-US"/>
        </w:rPr>
        <w:t>Bibliotekschefforeningen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 w:cs="Arial"/>
          <w:lang w:eastAsia="en-US"/>
        </w:rPr>
      </w:pPr>
      <w:r w:rsidRPr="005B6B6D">
        <w:rPr>
          <w:rFonts w:ascii="Verdana" w:eastAsia="Calibri" w:hAnsi="Verdana"/>
          <w:lang w:eastAsia="en-US"/>
        </w:rPr>
        <w:t>Bibliotekschef</w:t>
      </w:r>
      <w:r>
        <w:rPr>
          <w:rFonts w:ascii="Verdana" w:eastAsia="Calibri" w:hAnsi="Verdana"/>
          <w:lang w:eastAsia="en-US"/>
        </w:rPr>
        <w:t xml:space="preserve"> Pernille Schaltz, Herning. </w:t>
      </w:r>
      <w:proofErr w:type="spellStart"/>
      <w:r>
        <w:rPr>
          <w:rFonts w:ascii="Verdana" w:eastAsia="Calibri" w:hAnsi="Verdana"/>
          <w:lang w:eastAsia="en-US"/>
        </w:rPr>
        <w:t>Suppl</w:t>
      </w:r>
      <w:proofErr w:type="spellEnd"/>
      <w:r>
        <w:rPr>
          <w:rFonts w:ascii="Verdana" w:eastAsia="Calibri" w:hAnsi="Verdana"/>
          <w:lang w:eastAsia="en-US"/>
        </w:rPr>
        <w:t>.</w:t>
      </w:r>
      <w:r w:rsidRPr="005B6B6D">
        <w:rPr>
          <w:rFonts w:ascii="Verdana" w:eastAsia="Calibri" w:hAnsi="Verdana"/>
          <w:lang w:eastAsia="en-US"/>
        </w:rPr>
        <w:t xml:space="preserve"> Britta </w:t>
      </w:r>
      <w:proofErr w:type="spellStart"/>
      <w:r w:rsidRPr="005B6B6D">
        <w:rPr>
          <w:rFonts w:ascii="Verdana" w:eastAsia="Calibri" w:hAnsi="Verdana"/>
          <w:lang w:eastAsia="en-US"/>
        </w:rPr>
        <w:t>Thuun</w:t>
      </w:r>
      <w:proofErr w:type="spellEnd"/>
      <w:r w:rsidRPr="005B6B6D">
        <w:rPr>
          <w:rFonts w:ascii="Verdana" w:eastAsia="Calibri" w:hAnsi="Verdana"/>
          <w:lang w:eastAsia="en-US"/>
        </w:rPr>
        <w:t>-Petersen, Viborg.</w:t>
      </w:r>
      <w:r w:rsidRPr="005B6B6D">
        <w:rPr>
          <w:rFonts w:ascii="Verdana" w:eastAsia="Calibri" w:hAnsi="Verdana" w:cs="Arial"/>
          <w:lang w:eastAsia="en-US"/>
        </w:rPr>
        <w:t xml:space="preserve"> 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lang w:eastAsia="en-US"/>
        </w:rPr>
      </w:pPr>
      <w:r w:rsidRPr="005B6B6D">
        <w:rPr>
          <w:rFonts w:ascii="Verdana" w:eastAsia="Calibri" w:hAnsi="Verdana" w:cs="Arial"/>
          <w:lang w:eastAsia="en-US"/>
        </w:rPr>
        <w:t xml:space="preserve">Bibliotekschef Lars </w:t>
      </w:r>
      <w:proofErr w:type="spellStart"/>
      <w:r w:rsidRPr="005B6B6D">
        <w:rPr>
          <w:rFonts w:ascii="Verdana" w:eastAsia="Calibri" w:hAnsi="Verdana" w:cs="Arial"/>
          <w:lang w:eastAsia="en-US"/>
        </w:rPr>
        <w:t>Bornæs</w:t>
      </w:r>
      <w:proofErr w:type="spellEnd"/>
      <w:r w:rsidRPr="005B6B6D">
        <w:rPr>
          <w:rFonts w:ascii="Verdana" w:eastAsia="Calibri" w:hAnsi="Verdana" w:cs="Arial"/>
          <w:lang w:eastAsia="en-US"/>
        </w:rPr>
        <w:t xml:space="preserve">, Silkeborg. </w:t>
      </w:r>
      <w:proofErr w:type="spellStart"/>
      <w:r w:rsidRPr="005B6B6D">
        <w:rPr>
          <w:rFonts w:ascii="Verdana" w:eastAsia="Calibri" w:hAnsi="Verdana" w:cs="Arial"/>
          <w:lang w:eastAsia="en-US"/>
        </w:rPr>
        <w:t>Suppl</w:t>
      </w:r>
      <w:proofErr w:type="spellEnd"/>
      <w:r w:rsidRPr="005B6B6D">
        <w:rPr>
          <w:rFonts w:ascii="Verdana" w:eastAsia="Calibri" w:hAnsi="Verdana" w:cs="Arial"/>
          <w:lang w:eastAsia="en-US"/>
        </w:rPr>
        <w:t xml:space="preserve">. </w:t>
      </w:r>
      <w:r w:rsidRPr="005B6B6D">
        <w:rPr>
          <w:rFonts w:ascii="Verdana" w:eastAsia="Calibri" w:hAnsi="Verdana"/>
          <w:lang w:eastAsia="en-US"/>
        </w:rPr>
        <w:t xml:space="preserve">Chef for Københavns Hovedbibliotek </w:t>
      </w:r>
      <w:r w:rsidRPr="005B6B6D">
        <w:rPr>
          <w:rFonts w:ascii="Verdana" w:eastAsia="Calibri" w:hAnsi="Verdana" w:cs="Arial"/>
          <w:lang w:eastAsia="en-US"/>
        </w:rPr>
        <w:t>Jakob Heide Petersen.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i/>
          <w:sz w:val="22"/>
          <w:szCs w:val="22"/>
        </w:rPr>
      </w:pP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i/>
          <w:sz w:val="22"/>
          <w:szCs w:val="22"/>
        </w:rPr>
      </w:pPr>
      <w:r w:rsidRPr="005B6B6D">
        <w:rPr>
          <w:rFonts w:ascii="Verdana" w:eastAsia="Calibri" w:hAnsi="Verdana"/>
          <w:i/>
          <w:sz w:val="22"/>
          <w:szCs w:val="22"/>
          <w:lang w:eastAsia="en-US"/>
        </w:rPr>
        <w:t>Kommunernes forening for Pædagogiske Læringscentre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i/>
        </w:rPr>
      </w:pPr>
      <w:r w:rsidRPr="005B6B6D">
        <w:rPr>
          <w:rFonts w:ascii="Verdana" w:eastAsia="Calibri" w:hAnsi="Verdana"/>
          <w:lang w:eastAsia="en-US"/>
        </w:rPr>
        <w:t xml:space="preserve">Hovedbestyrelsesmedlem Anette Grønholt Andersen. </w:t>
      </w:r>
      <w:proofErr w:type="spellStart"/>
      <w:r w:rsidRPr="005B6B6D">
        <w:rPr>
          <w:rFonts w:ascii="Verdana" w:eastAsia="Calibri" w:hAnsi="Verdana"/>
          <w:lang w:eastAsia="en-US"/>
        </w:rPr>
        <w:t>Suppl</w:t>
      </w:r>
      <w:proofErr w:type="spellEnd"/>
      <w:r w:rsidRPr="005B6B6D">
        <w:rPr>
          <w:rFonts w:ascii="Verdana" w:eastAsia="Calibri" w:hAnsi="Verdana"/>
          <w:lang w:eastAsia="en-US"/>
        </w:rPr>
        <w:t>. Direktør Gitte Frausing, Kommunernes Skolebiblioteksforening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i/>
          <w:sz w:val="22"/>
          <w:szCs w:val="22"/>
        </w:rPr>
      </w:pP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i/>
          <w:sz w:val="22"/>
          <w:szCs w:val="22"/>
        </w:rPr>
      </w:pPr>
      <w:r w:rsidRPr="005B6B6D">
        <w:rPr>
          <w:rFonts w:ascii="Verdana" w:eastAsia="Calibri" w:hAnsi="Verdana"/>
          <w:i/>
          <w:sz w:val="22"/>
          <w:szCs w:val="22"/>
        </w:rPr>
        <w:t>Skolelederforeningen</w:t>
      </w:r>
    </w:p>
    <w:p w:rsidR="005B6B6D" w:rsidRPr="005B6B6D" w:rsidRDefault="005B6B6D" w:rsidP="005B6B6D">
      <w:pPr>
        <w:spacing w:line="276" w:lineRule="auto"/>
        <w:rPr>
          <w:rFonts w:ascii="Verdana" w:eastAsia="Calibri" w:hAnsi="Verdana" w:cs="Tahoma"/>
          <w:lang w:eastAsia="en-US"/>
        </w:rPr>
      </w:pPr>
      <w:r w:rsidRPr="005B6B6D">
        <w:rPr>
          <w:rFonts w:ascii="Verdana" w:eastAsia="Calibri" w:hAnsi="Verdana" w:cs="Tahoma"/>
          <w:lang w:eastAsia="en-US"/>
        </w:rPr>
        <w:t xml:space="preserve">Næstformand Dorthe Andreas. </w:t>
      </w:r>
      <w:proofErr w:type="spellStart"/>
      <w:r w:rsidRPr="005B6B6D">
        <w:rPr>
          <w:rFonts w:ascii="Verdana" w:eastAsia="Calibri" w:hAnsi="Verdana" w:cs="Tahoma"/>
          <w:lang w:eastAsia="en-US"/>
        </w:rPr>
        <w:t>Suppl</w:t>
      </w:r>
      <w:proofErr w:type="spellEnd"/>
      <w:r w:rsidRPr="005B6B6D">
        <w:rPr>
          <w:rFonts w:ascii="Verdana" w:eastAsia="Calibri" w:hAnsi="Verdana" w:cs="Tahoma"/>
          <w:lang w:eastAsia="en-US"/>
        </w:rPr>
        <w:t>. Lene Burchardt</w:t>
      </w:r>
    </w:p>
    <w:p w:rsidR="005B6B6D" w:rsidRPr="005B6B6D" w:rsidRDefault="005B6B6D" w:rsidP="005B6B6D">
      <w:pPr>
        <w:spacing w:line="276" w:lineRule="auto"/>
        <w:rPr>
          <w:rFonts w:ascii="Verdana" w:eastAsia="Calibri" w:hAnsi="Verdana" w:cs="Tahoma"/>
          <w:sz w:val="22"/>
          <w:szCs w:val="22"/>
          <w:lang w:eastAsia="en-US"/>
        </w:rPr>
      </w:pPr>
    </w:p>
    <w:p w:rsidR="005B6B6D" w:rsidRPr="005B6B6D" w:rsidRDefault="005B6B6D" w:rsidP="005B6B6D">
      <w:pPr>
        <w:spacing w:line="276" w:lineRule="auto"/>
        <w:rPr>
          <w:rFonts w:ascii="Verdana" w:eastAsia="Calibri" w:hAnsi="Verdana"/>
          <w:i/>
          <w:sz w:val="22"/>
          <w:szCs w:val="22"/>
        </w:rPr>
      </w:pPr>
      <w:r w:rsidRPr="005B6B6D">
        <w:rPr>
          <w:rFonts w:ascii="Verdana" w:eastAsia="Calibri" w:hAnsi="Verdana"/>
          <w:i/>
          <w:sz w:val="22"/>
          <w:szCs w:val="22"/>
        </w:rPr>
        <w:t>Dansk Folkeoplysnings Samråd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lang w:eastAsia="en-US"/>
        </w:rPr>
      </w:pPr>
      <w:r w:rsidRPr="005B6B6D">
        <w:rPr>
          <w:rFonts w:ascii="Verdana" w:eastAsia="Calibri" w:hAnsi="Verdana"/>
          <w:lang w:eastAsia="en-US"/>
        </w:rPr>
        <w:t xml:space="preserve">Udviklingskonsulent Helle Bjerregård, DFS. </w:t>
      </w:r>
      <w:proofErr w:type="spellStart"/>
      <w:r w:rsidRPr="005B6B6D">
        <w:rPr>
          <w:rFonts w:ascii="Verdana" w:eastAsia="Calibri" w:hAnsi="Verdana"/>
          <w:lang w:eastAsia="en-US"/>
        </w:rPr>
        <w:t>Suppl</w:t>
      </w:r>
      <w:proofErr w:type="spellEnd"/>
      <w:r w:rsidRPr="005B6B6D">
        <w:rPr>
          <w:rFonts w:ascii="Verdana" w:eastAsia="Calibri" w:hAnsi="Verdana"/>
          <w:lang w:eastAsia="en-US"/>
        </w:rPr>
        <w:t xml:space="preserve">. udviklingskonsulent Stine </w:t>
      </w:r>
      <w:proofErr w:type="spellStart"/>
      <w:r w:rsidRPr="005B6B6D">
        <w:rPr>
          <w:rFonts w:ascii="Verdana" w:eastAsia="Calibri" w:hAnsi="Verdana"/>
          <w:lang w:eastAsia="en-US"/>
        </w:rPr>
        <w:t>Hohwü</w:t>
      </w:r>
      <w:proofErr w:type="spellEnd"/>
      <w:r w:rsidRPr="005B6B6D">
        <w:rPr>
          <w:rFonts w:ascii="Verdana" w:eastAsia="Calibri" w:hAnsi="Verdana"/>
          <w:lang w:eastAsia="en-US"/>
        </w:rPr>
        <w:t>-Christensen, DFS.</w:t>
      </w:r>
    </w:p>
    <w:p w:rsidR="005B6B6D" w:rsidRPr="005B6B6D" w:rsidRDefault="005B6B6D" w:rsidP="005B6B6D">
      <w:pPr>
        <w:spacing w:line="240" w:lineRule="auto"/>
        <w:rPr>
          <w:rFonts w:ascii="Verdana" w:eastAsia="Calibri" w:hAnsi="Verdana"/>
          <w:i/>
          <w:lang w:eastAsia="en-US"/>
        </w:rPr>
      </w:pPr>
    </w:p>
    <w:p w:rsidR="005B6B6D" w:rsidRPr="005B6B6D" w:rsidRDefault="005B6B6D" w:rsidP="005B6B6D">
      <w:pPr>
        <w:spacing w:line="276" w:lineRule="auto"/>
        <w:rPr>
          <w:rFonts w:ascii="Verdana" w:eastAsia="Calibri" w:hAnsi="Verdana"/>
          <w:i/>
          <w:sz w:val="22"/>
          <w:szCs w:val="22"/>
        </w:rPr>
      </w:pPr>
      <w:r w:rsidRPr="005B6B6D">
        <w:rPr>
          <w:rFonts w:ascii="Verdana" w:eastAsia="Calibri" w:hAnsi="Verdana"/>
          <w:i/>
          <w:sz w:val="22"/>
          <w:szCs w:val="22"/>
        </w:rPr>
        <w:t>Københavns Universitet, Det Informationsvidenskabelige Akademi (IVA)</w:t>
      </w:r>
    </w:p>
    <w:p w:rsidR="005B6B6D" w:rsidRPr="005B6B6D" w:rsidRDefault="005B6B6D" w:rsidP="005B6B6D">
      <w:pPr>
        <w:spacing w:line="276" w:lineRule="auto"/>
        <w:rPr>
          <w:rFonts w:ascii="Verdana" w:eastAsia="Calibri" w:hAnsi="Verdana"/>
          <w:lang w:eastAsia="en-US"/>
        </w:rPr>
      </w:pPr>
      <w:r w:rsidRPr="005B6B6D">
        <w:rPr>
          <w:rFonts w:ascii="Verdana" w:eastAsia="Calibri" w:hAnsi="Verdana"/>
          <w:lang w:eastAsia="en-US"/>
        </w:rPr>
        <w:t xml:space="preserve">Lektor Hans </w:t>
      </w:r>
      <w:proofErr w:type="spellStart"/>
      <w:r w:rsidRPr="005B6B6D">
        <w:rPr>
          <w:rFonts w:ascii="Verdana" w:eastAsia="Calibri" w:hAnsi="Verdana"/>
          <w:lang w:eastAsia="en-US"/>
        </w:rPr>
        <w:t>Elbeshausen</w:t>
      </w:r>
      <w:proofErr w:type="spellEnd"/>
      <w:r w:rsidRPr="005B6B6D">
        <w:rPr>
          <w:rFonts w:ascii="Verdana" w:eastAsia="Calibri" w:hAnsi="Verdana"/>
          <w:lang w:eastAsia="en-US"/>
        </w:rPr>
        <w:t xml:space="preserve">. </w:t>
      </w:r>
      <w:proofErr w:type="spellStart"/>
      <w:r w:rsidRPr="005B6B6D">
        <w:rPr>
          <w:rFonts w:ascii="Verdana" w:eastAsia="Calibri" w:hAnsi="Verdana"/>
          <w:lang w:eastAsia="en-US"/>
        </w:rPr>
        <w:t>Suppl</w:t>
      </w:r>
      <w:proofErr w:type="spellEnd"/>
      <w:r w:rsidRPr="005B6B6D">
        <w:rPr>
          <w:rFonts w:ascii="Verdana" w:eastAsia="Calibri" w:hAnsi="Verdana"/>
          <w:lang w:eastAsia="en-US"/>
        </w:rPr>
        <w:t>. lektor Henrik Jochumsen.</w:t>
      </w:r>
    </w:p>
    <w:p w:rsidR="005B6B6D" w:rsidRPr="005B6B6D" w:rsidRDefault="005B6B6D" w:rsidP="005B6B6D">
      <w:pPr>
        <w:spacing w:line="276" w:lineRule="auto"/>
        <w:rPr>
          <w:rFonts w:ascii="Verdana" w:eastAsia="Calibri" w:hAnsi="Verdana"/>
          <w:lang w:eastAsia="en-US"/>
        </w:rPr>
      </w:pPr>
    </w:p>
    <w:p w:rsidR="005B6B6D" w:rsidRPr="005B6B6D" w:rsidRDefault="005B6B6D" w:rsidP="005B6B6D">
      <w:pPr>
        <w:spacing w:line="276" w:lineRule="auto"/>
        <w:rPr>
          <w:rFonts w:ascii="Verdana" w:eastAsia="Calibri" w:hAnsi="Verdana"/>
          <w:i/>
          <w:sz w:val="22"/>
          <w:szCs w:val="22"/>
        </w:rPr>
      </w:pPr>
      <w:r w:rsidRPr="005B6B6D">
        <w:rPr>
          <w:rFonts w:ascii="Verdana" w:eastAsia="Calibri" w:hAnsi="Verdana"/>
          <w:i/>
          <w:sz w:val="22"/>
          <w:szCs w:val="22"/>
        </w:rPr>
        <w:t>Århus Universitet, Institut for Uddannelse og Pædagogik (DPU)</w:t>
      </w:r>
    </w:p>
    <w:p w:rsidR="005B6B6D" w:rsidRPr="005B6B6D" w:rsidRDefault="005B6B6D" w:rsidP="005B6B6D">
      <w:pPr>
        <w:spacing w:after="200" w:line="276" w:lineRule="auto"/>
        <w:rPr>
          <w:rFonts w:ascii="Verdana" w:eastAsia="Calibri" w:hAnsi="Verdana"/>
        </w:rPr>
      </w:pPr>
      <w:r w:rsidRPr="005B6B6D">
        <w:rPr>
          <w:rFonts w:ascii="Verdana" w:eastAsia="Calibri" w:hAnsi="Verdana"/>
        </w:rPr>
        <w:t xml:space="preserve">Lektor ph.d. Anna Karlskov Skyggebjerg. </w:t>
      </w:r>
      <w:proofErr w:type="spellStart"/>
      <w:r w:rsidRPr="005B6B6D">
        <w:rPr>
          <w:rFonts w:ascii="Verdana" w:eastAsia="Calibri" w:hAnsi="Verdana"/>
        </w:rPr>
        <w:t>Suppl</w:t>
      </w:r>
      <w:proofErr w:type="spellEnd"/>
      <w:r w:rsidRPr="005B6B6D">
        <w:rPr>
          <w:rFonts w:ascii="Verdana" w:eastAsia="Calibri" w:hAnsi="Verdana"/>
        </w:rPr>
        <w:t>. adjunkt Helle Rørbech.</w:t>
      </w:r>
    </w:p>
    <w:p w:rsidR="005B6B6D" w:rsidRPr="005B6B6D" w:rsidRDefault="005B6B6D" w:rsidP="005B6B6D">
      <w:pPr>
        <w:numPr>
          <w:ilvl w:val="0"/>
          <w:numId w:val="21"/>
        </w:numPr>
        <w:spacing w:after="200" w:line="276" w:lineRule="auto"/>
        <w:ind w:left="0" w:firstLine="0"/>
        <w:rPr>
          <w:rFonts w:ascii="Verdana" w:eastAsia="Calibri" w:hAnsi="Verdana" w:cs="Helvetica"/>
          <w:i/>
          <w:sz w:val="22"/>
          <w:szCs w:val="22"/>
        </w:rPr>
      </w:pPr>
      <w:bookmarkStart w:id="0" w:name="Brødtekst"/>
      <w:bookmarkEnd w:id="0"/>
      <w:r w:rsidRPr="005B6B6D">
        <w:rPr>
          <w:rFonts w:ascii="Verdana" w:eastAsia="Calibri" w:hAnsi="Verdana" w:cs="Helvetica"/>
          <w:i/>
          <w:sz w:val="22"/>
          <w:szCs w:val="22"/>
        </w:rPr>
        <w:t>Undervisningsministeriet</w:t>
      </w:r>
    </w:p>
    <w:p w:rsidR="005B6B6D" w:rsidRPr="005B6B6D" w:rsidRDefault="005B6B6D" w:rsidP="005B6B6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5B6B6D">
        <w:rPr>
          <w:rFonts w:ascii="Calibri" w:eastAsia="Calibri" w:hAnsi="Calibri"/>
          <w:sz w:val="22"/>
          <w:szCs w:val="22"/>
        </w:rPr>
        <w:t>Læringskonsulent Thomas Jensen</w:t>
      </w:r>
    </w:p>
    <w:p w:rsidR="005B6B6D" w:rsidRPr="005B6B6D" w:rsidRDefault="005B6B6D" w:rsidP="005B6B6D">
      <w:pPr>
        <w:spacing w:line="276" w:lineRule="auto"/>
        <w:rPr>
          <w:rFonts w:ascii="Verdana" w:eastAsia="Calibri" w:hAnsi="Verdana"/>
          <w:sz w:val="22"/>
          <w:szCs w:val="22"/>
        </w:rPr>
      </w:pPr>
      <w:r w:rsidRPr="005B6B6D">
        <w:rPr>
          <w:rFonts w:ascii="Verdana" w:eastAsia="Calibri" w:hAnsi="Verdana"/>
          <w:i/>
          <w:sz w:val="22"/>
          <w:szCs w:val="22"/>
        </w:rPr>
        <w:t>Kulturstyrelsen</w:t>
      </w:r>
    </w:p>
    <w:p w:rsidR="005B6B6D" w:rsidRPr="005B6B6D" w:rsidRDefault="005B6B6D" w:rsidP="005B6B6D">
      <w:pPr>
        <w:spacing w:line="276" w:lineRule="auto"/>
        <w:rPr>
          <w:rFonts w:ascii="Verdana" w:eastAsia="Calibri" w:hAnsi="Verdana"/>
        </w:rPr>
      </w:pPr>
      <w:r>
        <w:rPr>
          <w:rFonts w:ascii="Verdana" w:eastAsia="Calibri" w:hAnsi="Verdana"/>
        </w:rPr>
        <w:t>Specialkonsulent Gitte Smed</w:t>
      </w:r>
    </w:p>
    <w:p w:rsidR="005B6B6D" w:rsidRPr="005B6B6D" w:rsidRDefault="005B6B6D" w:rsidP="005B6B6D">
      <w:pPr>
        <w:spacing w:line="276" w:lineRule="auto"/>
        <w:rPr>
          <w:rFonts w:ascii="Verdana" w:eastAsia="Calibri" w:hAnsi="Verdana"/>
        </w:rPr>
      </w:pPr>
      <w:r w:rsidRPr="005B6B6D">
        <w:rPr>
          <w:rFonts w:ascii="Verdana" w:eastAsia="Calibri" w:hAnsi="Verdana"/>
        </w:rPr>
        <w:t>Kontorchef Tine Vind (formand)</w:t>
      </w:r>
    </w:p>
    <w:p w:rsidR="009675DB" w:rsidRPr="005B6B6D" w:rsidRDefault="009675DB" w:rsidP="00FC4EDC"/>
    <w:sectPr w:rsidR="009675DB" w:rsidRPr="005B6B6D" w:rsidSect="00424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6D" w:rsidRDefault="005B6B6D">
      <w:r>
        <w:separator/>
      </w:r>
    </w:p>
  </w:endnote>
  <w:endnote w:type="continuationSeparator" w:id="0">
    <w:p w:rsidR="005B6B6D" w:rsidRDefault="005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AD" w:rsidRDefault="00652C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AD" w:rsidRDefault="00652CA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AD" w:rsidRPr="00FD3FEB" w:rsidRDefault="00652CAD" w:rsidP="00652CAD">
    <w:pPr>
      <w:pStyle w:val="BMsidefod"/>
    </w:pPr>
    <w:r>
      <w:t>H.C. Andersens Boulevard 2 • DK-1553 København V • +45 3373 3373 • www.kulturstyrelsen.dk • post@kulturstyrelsen.dk</w:t>
    </w:r>
  </w:p>
  <w:p w:rsidR="00C14931" w:rsidRDefault="00713054">
    <w:pPr>
      <w:pStyle w:val="Sidefod"/>
    </w:pPr>
    <w:bookmarkStart w:id="3" w:name="_GoBack"/>
    <w:bookmarkEnd w:id="3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:rsidRPr="005B6B6D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E114F6" w:rsidRPr="00645ADD" w:rsidRDefault="005B6B6D" w:rsidP="00425B7A">
                                <w:pPr>
                                  <w:pStyle w:val="Template-JNr"/>
                                  <w:rPr>
                                    <w:lang w:val="en-US"/>
                                  </w:rPr>
                                </w:pPr>
                                <w:bookmarkStart w:id="4" w:name="SD_LAN_DocNo"/>
                                <w:r>
                                  <w:rPr>
                                    <w:lang w:val="en-US"/>
                                  </w:rPr>
                                  <w:t>Dok nr</w:t>
                                </w:r>
                                <w:bookmarkEnd w:id="4"/>
                                <w:r w:rsidR="00E114F6" w:rsidRPr="00645ADD">
                                  <w:rPr>
                                    <w:lang w:val="en-US"/>
                                  </w:rPr>
                                  <w:t>.</w:t>
                                </w:r>
                                <w:r w:rsidR="00E114F6" w:rsidRPr="00645ADD">
                                  <w:rPr>
                                    <w:lang w:val="en-US"/>
                                  </w:rP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-18316169"/>
                                    <w:placeholder>
                                      <w:docPart w:val="DefaultPlaceholder_1082065158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DocumentNumber[@gbs:key='4276651127']" w:storeItemID="{02162FF3-505F-438C-A633-6C22873B81E2}"/>
                                    <w:text/>
                                  </w:sdtPr>
                                  <w:sdtEndPr/>
                                  <w:sdtContent>
                                    <w:r w:rsidR="00E97B00" w:rsidRPr="00645ADD">
                                      <w:rPr>
                                        <w:rStyle w:val="Pladsholdertekst"/>
                                        <w:lang w:val="en-US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C14931" w:rsidRPr="00645ADD" w:rsidRDefault="00C14931" w:rsidP="00E114F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:rsidRPr="005B6B6D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E114F6" w:rsidRPr="00645ADD" w:rsidRDefault="005B6B6D" w:rsidP="00425B7A">
                          <w:pPr>
                            <w:pStyle w:val="Template-JNr"/>
                            <w:rPr>
                              <w:lang w:val="en-US"/>
                            </w:rPr>
                          </w:pPr>
                          <w:bookmarkStart w:id="5" w:name="SD_LAN_DocNo"/>
                          <w:r>
                            <w:rPr>
                              <w:lang w:val="en-US"/>
                            </w:rPr>
                            <w:t>Dok nr</w:t>
                          </w:r>
                          <w:bookmarkEnd w:id="5"/>
                          <w:r w:rsidR="00E114F6" w:rsidRPr="00645ADD">
                            <w:rPr>
                              <w:lang w:val="en-US"/>
                            </w:rPr>
                            <w:t>.</w:t>
                          </w:r>
                          <w:r w:rsidR="00E114F6" w:rsidRPr="00645ADD">
                            <w:rPr>
                              <w:lang w:val="en-US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-18316169"/>
                              <w:placeholder>
                                <w:docPart w:val="DefaultPlaceholder_1082065158"/>
                              </w:placeholder>
                              <w:showingPlcHdr/>
                              <w:dataBinding w:prefixMappings="xmlns:gbs='http://www.software-innovation.no/growBusinessDocument'" w:xpath="/gbs:GrowBusinessDocument/gbs:DocumentNumber[@gbs:key='4276651127']" w:storeItemID="{02162FF3-505F-438C-A633-6C22873B81E2}"/>
                              <w:text/>
                            </w:sdtPr>
                            <w:sdtEndPr/>
                            <w:sdtContent>
                              <w:r w:rsidR="00E97B00" w:rsidRPr="00645ADD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c>
                    </w:tr>
                  </w:tbl>
                  <w:p w:rsidR="00C14931" w:rsidRPr="00645ADD" w:rsidRDefault="00C14931" w:rsidP="00E114F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6D" w:rsidRDefault="005B6B6D">
      <w:r>
        <w:separator/>
      </w:r>
    </w:p>
  </w:footnote>
  <w:footnote w:type="continuationSeparator" w:id="0">
    <w:p w:rsidR="005B6B6D" w:rsidRDefault="005B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AD" w:rsidRDefault="00652C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5B6B6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4323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1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5B6B6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4323B">
                      <w:rPr>
                        <w:rStyle w:val="Sidetal"/>
                        <w:rFonts w:ascii="Franklin Gothic Book" w:hAnsi="Franklin Gothic Book"/>
                        <w:noProof/>
                      </w:rPr>
                      <w:t>1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5B6B6D" w:rsidP="009B0474">
    <w:pPr>
      <w:pStyle w:val="Sidehoved"/>
    </w:pPr>
    <w:r>
      <w:rPr>
        <w:noProof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40832" cy="613610"/>
          <wp:effectExtent l="0" t="0" r="7620" b="0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832" cy="61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B227D4"/>
    <w:multiLevelType w:val="hybridMultilevel"/>
    <w:tmpl w:val="706686D6"/>
    <w:lvl w:ilvl="0" w:tplc="66BA5984">
      <w:numFmt w:val="bullet"/>
      <w:lvlText w:val="-"/>
      <w:lvlJc w:val="left"/>
      <w:pPr>
        <w:ind w:left="4395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12489C"/>
    <w:rsid w:val="00136081"/>
    <w:rsid w:val="00153477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326D"/>
    <w:rsid w:val="002F186C"/>
    <w:rsid w:val="002F2D9E"/>
    <w:rsid w:val="00311C0A"/>
    <w:rsid w:val="00313DC4"/>
    <w:rsid w:val="00320169"/>
    <w:rsid w:val="003720DC"/>
    <w:rsid w:val="00374E97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E45E5"/>
    <w:rsid w:val="004F042B"/>
    <w:rsid w:val="004F3E1E"/>
    <w:rsid w:val="005001B3"/>
    <w:rsid w:val="00504494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B6B6D"/>
    <w:rsid w:val="005D0448"/>
    <w:rsid w:val="005D4AAE"/>
    <w:rsid w:val="005E6CB9"/>
    <w:rsid w:val="0061510D"/>
    <w:rsid w:val="006346C0"/>
    <w:rsid w:val="00636F19"/>
    <w:rsid w:val="00645ADD"/>
    <w:rsid w:val="00652CAD"/>
    <w:rsid w:val="00653866"/>
    <w:rsid w:val="00665819"/>
    <w:rsid w:val="00685007"/>
    <w:rsid w:val="006D079F"/>
    <w:rsid w:val="006E0A2F"/>
    <w:rsid w:val="006E694D"/>
    <w:rsid w:val="006F4F89"/>
    <w:rsid w:val="00713054"/>
    <w:rsid w:val="00736658"/>
    <w:rsid w:val="0074501E"/>
    <w:rsid w:val="007668D5"/>
    <w:rsid w:val="007955B4"/>
    <w:rsid w:val="007B021D"/>
    <w:rsid w:val="007B27C1"/>
    <w:rsid w:val="007B7889"/>
    <w:rsid w:val="007F2600"/>
    <w:rsid w:val="00841F21"/>
    <w:rsid w:val="00863559"/>
    <w:rsid w:val="008739A3"/>
    <w:rsid w:val="008B2880"/>
    <w:rsid w:val="00930E78"/>
    <w:rsid w:val="009373DF"/>
    <w:rsid w:val="009508BA"/>
    <w:rsid w:val="009675DB"/>
    <w:rsid w:val="0099242A"/>
    <w:rsid w:val="009A06B6"/>
    <w:rsid w:val="009A1F81"/>
    <w:rsid w:val="009B0474"/>
    <w:rsid w:val="009C04EB"/>
    <w:rsid w:val="009C3A4A"/>
    <w:rsid w:val="009D3340"/>
    <w:rsid w:val="009F27A2"/>
    <w:rsid w:val="00A060ED"/>
    <w:rsid w:val="00A4323B"/>
    <w:rsid w:val="00A53F1F"/>
    <w:rsid w:val="00A603B5"/>
    <w:rsid w:val="00A83DE5"/>
    <w:rsid w:val="00AA240F"/>
    <w:rsid w:val="00B124BC"/>
    <w:rsid w:val="00B74B8B"/>
    <w:rsid w:val="00B962EF"/>
    <w:rsid w:val="00BA2C8D"/>
    <w:rsid w:val="00BA56DF"/>
    <w:rsid w:val="00BC3C7C"/>
    <w:rsid w:val="00BD582E"/>
    <w:rsid w:val="00BE7FBE"/>
    <w:rsid w:val="00C14931"/>
    <w:rsid w:val="00C765DB"/>
    <w:rsid w:val="00C769F5"/>
    <w:rsid w:val="00C84B71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6667E"/>
    <w:rsid w:val="00E9513F"/>
    <w:rsid w:val="00E96D37"/>
    <w:rsid w:val="00E97B00"/>
    <w:rsid w:val="00ED76CD"/>
    <w:rsid w:val="00EE1C0D"/>
    <w:rsid w:val="00EF1556"/>
    <w:rsid w:val="00EF36FB"/>
    <w:rsid w:val="00F40E66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  <w:style w:type="paragraph" w:customStyle="1" w:styleId="BMsidefod">
    <w:name w:val="BMsidefod"/>
    <w:basedOn w:val="Normal"/>
    <w:qFormat/>
    <w:rsid w:val="00652CAD"/>
    <w:pPr>
      <w:spacing w:after="200" w:line="276" w:lineRule="auto"/>
      <w:ind w:left="-720" w:right="-2618"/>
      <w:jc w:val="center"/>
    </w:pPr>
    <w:rPr>
      <w:rFonts w:asciiTheme="minorHAnsi" w:eastAsiaTheme="minorHAnsi" w:hAnsiTheme="minorHAnsi" w:cs="Helvetica"/>
      <w:noProof/>
      <w:color w:val="00000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  <w:style w:type="paragraph" w:customStyle="1" w:styleId="BMsidefod">
    <w:name w:val="BMsidefod"/>
    <w:basedOn w:val="Normal"/>
    <w:qFormat/>
    <w:rsid w:val="00652CAD"/>
    <w:pPr>
      <w:spacing w:after="200" w:line="276" w:lineRule="auto"/>
      <w:ind w:left="-720" w:right="-2618"/>
      <w:jc w:val="center"/>
    </w:pPr>
    <w:rPr>
      <w:rFonts w:asciiTheme="minorHAnsi" w:eastAsiaTheme="minorHAnsi" w:hAnsiTheme="minorHAnsi" w:cs="Helvetica"/>
      <w:noProof/>
      <w:color w:val="00000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8CC-77D3-4365-858A-DF773555EB1D}"/>
      </w:docPartPr>
      <w:docPartBody>
        <w:p w:rsidR="002F175C" w:rsidRDefault="00801ACB">
          <w:r w:rsidRPr="00F1382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B"/>
    <w:rsid w:val="002F175C"/>
    <w:rsid w:val="0035345E"/>
    <w:rsid w:val="005D1DB4"/>
    <w:rsid w:val="00801ACB"/>
    <w:rsid w:val="00E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1A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1A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4276651127" gbs:removeContentControl="0"/>
</gbs:GrowBusinessDocument>
</file>

<file path=customXml/itemProps1.xml><?xml version="1.0" encoding="utf-8"?>
<ds:datastoreItem xmlns:ds="http://schemas.openxmlformats.org/officeDocument/2006/customXml" ds:itemID="{02162FF3-505F-438C-A633-6C22873B81E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Mathilde Emilie Vang Simonsen</cp:lastModifiedBy>
  <cp:revision>2</cp:revision>
  <cp:lastPrinted>2010-02-16T11:56:00Z</cp:lastPrinted>
  <dcterms:created xsi:type="dcterms:W3CDTF">2017-11-27T08:52:00Z</dcterms:created>
  <dcterms:modified xsi:type="dcterms:W3CDTF">2017-11-27T08:57:00Z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Mathilde Emilie Vang Simonsen</vt:lpwstr>
  </property>
  <property fmtid="{D5CDD505-2E9C-101B-9397-08002B2CF9AE}" pid="9" name="SD_UserprofileName">
    <vt:lpwstr>Mathilde Emilie Vang Simonsen</vt:lpwstr>
  </property>
  <property fmtid="{D5CDD505-2E9C-101B-9397-08002B2CF9AE}" pid="10" name="SD_Office_OFF_ID">
    <vt:lpwstr>4</vt:lpwstr>
  </property>
  <property fmtid="{D5CDD505-2E9C-101B-9397-08002B2CF9AE}" pid="11" name="CurrentOfficeID">
    <vt:lpwstr>4</vt:lpwstr>
  </property>
  <property fmtid="{D5CDD505-2E9C-101B-9397-08002B2CF9AE}" pid="12" name="SD_Office_OFF_Display">
    <vt:lpwstr>Slots- og Kulturstyrelsen</vt:lpwstr>
  </property>
  <property fmtid="{D5CDD505-2E9C-101B-9397-08002B2CF9AE}" pid="13" name="SD_Office_OFF_Designmaster">
    <vt:lpwstr/>
  </property>
  <property fmtid="{D5CDD505-2E9C-101B-9397-08002B2CF9AE}" pid="14" name="SD_Office_OFF_Name">
    <vt:lpwstr>Slots- og Kulturstyrelsen</vt:lpwstr>
  </property>
  <property fmtid="{D5CDD505-2E9C-101B-9397-08002B2CF9AE}" pid="15" name="SD_Office_OFF_Name_EN">
    <vt:lpwstr/>
  </property>
  <property fmtid="{D5CDD505-2E9C-101B-9397-08002B2CF9AE}" pid="16" name="SD_Office_OFF_Sekretariatet">
    <vt:lpwstr/>
  </property>
  <property fmtid="{D5CDD505-2E9C-101B-9397-08002B2CF9AE}" pid="17" name="SD_Office_OFF_Sekretariatet_EN">
    <vt:lpwstr/>
  </property>
  <property fmtid="{D5CDD505-2E9C-101B-9397-08002B2CF9AE}" pid="18" name="SD_Office_OFF_Ministeriet">
    <vt:lpwstr/>
  </property>
  <property fmtid="{D5CDD505-2E9C-101B-9397-08002B2CF9AE}" pid="19" name="SD_Office_OFF_Ministeriet_EN">
    <vt:lpwstr/>
  </property>
  <property fmtid="{D5CDD505-2E9C-101B-9397-08002B2CF9AE}" pid="20" name="SD_Office_OFF_Address">
    <vt:lpwstr>H.C. Andersens Boulevard 2¤1553 København V¤Telefon 33 95 42 00</vt:lpwstr>
  </property>
  <property fmtid="{D5CDD505-2E9C-101B-9397-08002B2CF9AE}" pid="21" name="SD_Office_OFF_Address_EN">
    <vt:lpwstr>H.C. Andersens Boulevard 2¤DK-1553 Copenhagen V¤Phone +45 33 95 42 00</vt:lpwstr>
  </property>
  <property fmtid="{D5CDD505-2E9C-101B-9397-08002B2CF9AE}" pid="22" name="SD_Office_OFF_Tel">
    <vt:lpwstr/>
  </property>
  <property fmtid="{D5CDD505-2E9C-101B-9397-08002B2CF9AE}" pid="23" name="SD_Office_OFF_Tel_EN">
    <vt:lpwstr/>
  </property>
  <property fmtid="{D5CDD505-2E9C-101B-9397-08002B2CF9AE}" pid="24" name="SD_Office_OFF_Fax">
    <vt:lpwstr/>
  </property>
  <property fmtid="{D5CDD505-2E9C-101B-9397-08002B2CF9AE}" pid="25" name="SD_Office_OFF_Fax_EN">
    <vt:lpwstr/>
  </property>
  <property fmtid="{D5CDD505-2E9C-101B-9397-08002B2CF9AE}" pid="26" name="SD_Office_OFF_Email">
    <vt:lpwstr>post@slks.dk</vt:lpwstr>
  </property>
  <property fmtid="{D5CDD505-2E9C-101B-9397-08002B2CF9AE}" pid="27" name="SD_Office_OFF_Web">
    <vt:lpwstr>www.slks.dk</vt:lpwstr>
  </property>
  <property fmtid="{D5CDD505-2E9C-101B-9397-08002B2CF9AE}" pid="28" name="SD_Office_OFF_ShowTitleInDocument">
    <vt:lpwstr/>
  </property>
  <property fmtid="{D5CDD505-2E9C-101B-9397-08002B2CF9AE}" pid="29" name="SD_Office_OFF_Salutation">
    <vt:lpwstr>Venlig hilsen</vt:lpwstr>
  </property>
  <property fmtid="{D5CDD505-2E9C-101B-9397-08002B2CF9AE}" pid="30" name="SD_Office_OFF_Salutation_EN">
    <vt:lpwstr>Best regards</vt:lpwstr>
  </property>
  <property fmtid="{D5CDD505-2E9C-101B-9397-08002B2CF9AE}" pid="31" name="SD_Office_OFF_SalutationName">
    <vt:lpwstr/>
  </property>
  <property fmtid="{D5CDD505-2E9C-101B-9397-08002B2CF9AE}" pid="32" name="SD_Office_OFF_ImageDefinition">
    <vt:lpwstr>Logo_KS</vt:lpwstr>
  </property>
  <property fmtid="{D5CDD505-2E9C-101B-9397-08002B2CF9AE}" pid="33" name="USR_Name">
    <vt:lpwstr>Mathilde Emilie Vang Simonsen</vt:lpwstr>
  </property>
  <property fmtid="{D5CDD505-2E9C-101B-9397-08002B2CF9AE}" pid="34" name="SD_USR_Title">
    <vt:lpwstr>Student</vt:lpwstr>
  </property>
  <property fmtid="{D5CDD505-2E9C-101B-9397-08002B2CF9AE}" pid="35" name="SD_USR_Enhedsnavn">
    <vt:lpwstr>BIB</vt:lpwstr>
  </property>
  <property fmtid="{D5CDD505-2E9C-101B-9397-08002B2CF9AE}" pid="36" name="SD_USR_Phone">
    <vt:lpwstr>33733332</vt:lpwstr>
  </property>
  <property fmtid="{D5CDD505-2E9C-101B-9397-08002B2CF9AE}" pid="37" name="SD_USR_Email">
    <vt:lpwstr>mvs@slks.dk</vt:lpwstr>
  </property>
  <property fmtid="{D5CDD505-2E9C-101B-9397-08002B2CF9AE}" pid="38" name="DocumentInfoFinished">
    <vt:lpwstr>True</vt:lpwstr>
  </property>
</Properties>
</file>