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7" w:rsidRDefault="00013E77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E90CAA"/>
    <w:p w:rsidR="00DC080A" w:rsidRDefault="00DC080A" w:rsidP="00DC080A">
      <w:pPr>
        <w:ind w:right="6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Bilag til ansøgning om tilskud til musikfestivaler</w:t>
      </w:r>
    </w:p>
    <w:p w:rsidR="009F10EB" w:rsidRDefault="009F10EB" w:rsidP="009F10EB">
      <w:pPr>
        <w:ind w:right="-51"/>
        <w:rPr>
          <w:rFonts w:cs="Arial"/>
          <w:sz w:val="28"/>
          <w:szCs w:val="28"/>
        </w:rPr>
      </w:pPr>
    </w:p>
    <w:p w:rsidR="009F10EB" w:rsidRDefault="009F10EB" w:rsidP="009F10EB">
      <w:pPr>
        <w:ind w:right="-51"/>
        <w:rPr>
          <w:rFonts w:cs="Arial"/>
          <w:i/>
        </w:rPr>
      </w:pPr>
      <w:r>
        <w:rPr>
          <w:rFonts w:cs="Arial"/>
          <w:i/>
        </w:rPr>
        <w:t>Vejledning:</w:t>
      </w:r>
    </w:p>
    <w:p w:rsidR="009F10EB" w:rsidRDefault="009F10EB" w:rsidP="009F10EB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Navn på den musikfestival, der søges tilskud til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2018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Afholdte og planlagte koncerter i 2018 (indeværende år)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 nedenstående felt skal du oplyse data om afholdte og planlagte koncerter i perioden </w:t>
      </w:r>
      <w:r>
        <w:rPr>
          <w:rFonts w:cs="Arial"/>
          <w:b/>
          <w:i/>
          <w:szCs w:val="18"/>
        </w:rPr>
        <w:t>1. januar til 31. december 2018</w:t>
      </w:r>
      <w:r>
        <w:rPr>
          <w:rFonts w:cs="Arial"/>
          <w:i/>
          <w:szCs w:val="18"/>
        </w:rPr>
        <w:t>. Oplys kun koncerter, hvor der blev eller bliver taget entré og betalt professionelt m</w:t>
      </w:r>
      <w:r>
        <w:rPr>
          <w:rFonts w:cs="Arial"/>
          <w:i/>
          <w:szCs w:val="18"/>
        </w:rPr>
        <w:t>u</w:t>
      </w:r>
      <w:r>
        <w:rPr>
          <w:rFonts w:cs="Arial"/>
          <w:i/>
          <w:szCs w:val="18"/>
        </w:rPr>
        <w:t>sikerhonorar. Hver koncert skrives på én linje. For hver koncert skal følgende oplyses: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i/>
          <w:szCs w:val="18"/>
        </w:rPr>
        <w:t>1) dato - 2) orkester/band/kor/ensemble - 3) antal musikere - 4) det samlede musikerhonorar - 5) bille</w:t>
      </w:r>
      <w:r>
        <w:rPr>
          <w:rFonts w:cs="Arial"/>
          <w:i/>
          <w:szCs w:val="18"/>
        </w:rPr>
        <w:t>t</w:t>
      </w:r>
      <w:r>
        <w:rPr>
          <w:rFonts w:cs="Arial"/>
          <w:i/>
          <w:szCs w:val="18"/>
        </w:rPr>
        <w:t xml:space="preserve">pris - 6) koncertsted - 7)antal tilhørere/publikummer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hvad I har opnået i forhold til de idéer og visioner, som I beskrev i ansøgni</w:t>
      </w:r>
      <w:r>
        <w:rPr>
          <w:rFonts w:cs="Arial"/>
          <w:b/>
          <w:sz w:val="22"/>
          <w:szCs w:val="22"/>
        </w:rPr>
        <w:t>n</w:t>
      </w:r>
      <w:r>
        <w:rPr>
          <w:rFonts w:cs="Arial"/>
          <w:b/>
          <w:sz w:val="22"/>
          <w:szCs w:val="22"/>
        </w:rPr>
        <w:t>gen til den senest afholdte festival (perioden 15.8.2017 til 15.8.2018)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2019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Angiv antal koncerter i 2019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Mål/aktiviteter: Antal koncerter i 2019: ______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 xml:space="preserve">Bekræft at der er offentlig adgang til koncerterne: ______ </w:t>
      </w:r>
    </w:p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Bekræft at der er professionel honorering af musikerne: ______</w:t>
      </w: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Beskriv kort jeres idéer og visioner med festivalen – herunder jeres konkrete overv</w:t>
      </w:r>
      <w:r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jelser om repertoire i 2019 med angivelse af navn på de orkestre/bands/kor/ensembler, der overvejes engageret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  <w:r>
        <w:rPr>
          <w:rFonts w:cs="Arial"/>
          <w:b/>
          <w:sz w:val="22"/>
          <w:szCs w:val="22"/>
        </w:rPr>
        <w:br/>
        <w:t xml:space="preserve">Beskriv hvordan flere af koncerterne er fornyende med hensyn til form, repertoire eller musikere 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hvordan I vil gøre en konkret indsats i forhold til publikumsudvikling herunder at koncerterne markedsføres effektivt og målrettet, også i forhold til nye publikum</w:t>
      </w:r>
      <w:r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>grupper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  <w:r>
        <w:rPr>
          <w:rFonts w:cs="Arial"/>
          <w:szCs w:val="18"/>
        </w:rPr>
        <w:t>[skriv her og slet denne parentes]</w:t>
      </w:r>
    </w:p>
    <w:p w:rsidR="009F10EB" w:rsidRDefault="009F10EB" w:rsidP="009F10EB">
      <w:pPr>
        <w:ind w:right="-51"/>
        <w:rPr>
          <w:rFonts w:cs="Arial"/>
          <w:b/>
          <w:sz w:val="22"/>
          <w:szCs w:val="22"/>
        </w:rPr>
      </w:pPr>
    </w:p>
    <w:p w:rsidR="009F10EB" w:rsidRDefault="009F10EB" w:rsidP="009F10EB">
      <w:pPr>
        <w:ind w:right="-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  <w:r>
        <w:rPr>
          <w:rFonts w:cs="Arial"/>
          <w:b/>
          <w:sz w:val="22"/>
          <w:szCs w:val="22"/>
        </w:rPr>
        <w:t>Budget for ansøgningsperioden (1. januar til 31. december 2019)</w:t>
      </w:r>
      <w:r>
        <w:rPr>
          <w:rFonts w:cs="Arial"/>
          <w:b/>
          <w:sz w:val="22"/>
          <w:szCs w:val="22"/>
        </w:rPr>
        <w:br/>
      </w:r>
      <w:r>
        <w:rPr>
          <w:rFonts w:cs="Arial"/>
          <w:i/>
          <w:szCs w:val="18"/>
        </w:rPr>
        <w:t>Indtægter og udgifter skal balancere, dvs. at indtægter i alt skal være lig med udgifter i alt.</w:t>
      </w:r>
    </w:p>
    <w:p w:rsidR="009F10EB" w:rsidRDefault="009F10EB" w:rsidP="009F10EB">
      <w:pPr>
        <w:ind w:right="-51"/>
        <w:rPr>
          <w:rFonts w:cs="Arial"/>
          <w:i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</w:t>
            </w:r>
            <w:r>
              <w:rPr>
                <w:rFonts w:cs="Arial"/>
                <w:szCs w:val="18"/>
              </w:rPr>
              <w:t>d</w:t>
            </w:r>
            <w:r>
              <w:rPr>
                <w:rFonts w:cs="Arial"/>
                <w:szCs w:val="18"/>
              </w:rPr>
              <w:t>valg for Musik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Kommunale tilskud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tilskud, sponsorer, fonde mv.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Entréindtægt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9F10EB" w:rsidRDefault="009F10EB" w:rsidP="009F10EB">
      <w:pPr>
        <w:ind w:right="-51"/>
        <w:rPr>
          <w:rFonts w:cs="Arial"/>
          <w:szCs w:val="18"/>
        </w:rPr>
      </w:pPr>
    </w:p>
    <w:p w:rsidR="009F10EB" w:rsidRDefault="009F10EB" w:rsidP="009F10EB">
      <w:pPr>
        <w:ind w:right="-51"/>
        <w:rPr>
          <w:rFonts w:cs="Arial"/>
          <w:b/>
          <w:szCs w:val="18"/>
        </w:rPr>
      </w:pPr>
    </w:p>
    <w:tbl>
      <w:tblPr>
        <w:tblW w:w="6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1732"/>
      </w:tblGrid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Honorarer til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Administration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9F10EB" w:rsidTr="009F10EB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F10EB" w:rsidRDefault="009F10EB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9F10EB" w:rsidRDefault="009F10EB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:rsidR="009F10EB" w:rsidRDefault="009F10EB" w:rsidP="009F10EB">
      <w:pPr>
        <w:ind w:right="6"/>
        <w:rPr>
          <w:rFonts w:cs="Arial"/>
          <w:sz w:val="28"/>
          <w:szCs w:val="28"/>
        </w:rPr>
      </w:pPr>
    </w:p>
    <w:p w:rsidR="00DC080A" w:rsidRDefault="00DC080A" w:rsidP="00DC080A">
      <w:pPr>
        <w:ind w:right="6"/>
        <w:rPr>
          <w:szCs w:val="24"/>
        </w:rPr>
      </w:pPr>
      <w:bookmarkStart w:id="0" w:name="_GoBack"/>
      <w:bookmarkEnd w:id="0"/>
    </w:p>
    <w:p w:rsidR="00DC080A" w:rsidRPr="00E90CAA" w:rsidRDefault="00DC080A" w:rsidP="00E90CAA"/>
    <w:sectPr w:rsidR="00DC080A" w:rsidRPr="00E90CAA" w:rsidSect="00A2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6F" w:rsidRDefault="0026586F">
      <w:r>
        <w:separator/>
      </w:r>
    </w:p>
  </w:endnote>
  <w:endnote w:type="continuationSeparator" w:id="0">
    <w:p w:rsidR="0026586F" w:rsidRDefault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Købehavn V, Tlf. 33 95 42 11, post@slks.dk</w:t>
    </w:r>
  </w:p>
  <w:p w:rsidR="00DA47F7" w:rsidRDefault="00DA47F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6F" w:rsidRDefault="0026586F">
      <w:r>
        <w:separator/>
      </w:r>
    </w:p>
  </w:footnote>
  <w:footnote w:type="continuationSeparator" w:id="0">
    <w:p w:rsidR="0026586F" w:rsidRDefault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0C" w:rsidRDefault="00EC64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9F10E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9F10E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74" w:rsidRDefault="00B93D1D" w:rsidP="009B0474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3D048E35" wp14:editId="72D06330">
          <wp:simplePos x="0" y="0"/>
          <wp:positionH relativeFrom="page">
            <wp:posOffset>4535805</wp:posOffset>
          </wp:positionH>
          <wp:positionV relativeFrom="page">
            <wp:posOffset>410210</wp:posOffset>
          </wp:positionV>
          <wp:extent cx="2324100" cy="2324100"/>
          <wp:effectExtent l="0" t="0" r="0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232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13025"/>
    <w:rsid w:val="00116DA4"/>
    <w:rsid w:val="0012489C"/>
    <w:rsid w:val="0013608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F71"/>
    <w:rsid w:val="001C63D3"/>
    <w:rsid w:val="001D1A96"/>
    <w:rsid w:val="001E573E"/>
    <w:rsid w:val="002025BF"/>
    <w:rsid w:val="00207347"/>
    <w:rsid w:val="002130A0"/>
    <w:rsid w:val="00213D2D"/>
    <w:rsid w:val="002154B2"/>
    <w:rsid w:val="00216BE3"/>
    <w:rsid w:val="002171DE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76FE"/>
    <w:rsid w:val="004D3775"/>
    <w:rsid w:val="004F042B"/>
    <w:rsid w:val="004F3E1E"/>
    <w:rsid w:val="005001B3"/>
    <w:rsid w:val="005040E6"/>
    <w:rsid w:val="00504494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6CB9"/>
    <w:rsid w:val="005F52B9"/>
    <w:rsid w:val="0060204B"/>
    <w:rsid w:val="0061510D"/>
    <w:rsid w:val="006346C0"/>
    <w:rsid w:val="00636F19"/>
    <w:rsid w:val="00650E16"/>
    <w:rsid w:val="00665819"/>
    <w:rsid w:val="006816C0"/>
    <w:rsid w:val="00683ED8"/>
    <w:rsid w:val="00685007"/>
    <w:rsid w:val="006C1E16"/>
    <w:rsid w:val="006D079F"/>
    <w:rsid w:val="006D6B90"/>
    <w:rsid w:val="006E0A2F"/>
    <w:rsid w:val="006E351E"/>
    <w:rsid w:val="006E694D"/>
    <w:rsid w:val="00736658"/>
    <w:rsid w:val="00742661"/>
    <w:rsid w:val="00743802"/>
    <w:rsid w:val="00747583"/>
    <w:rsid w:val="00761D6C"/>
    <w:rsid w:val="007668D5"/>
    <w:rsid w:val="00786841"/>
    <w:rsid w:val="007955B4"/>
    <w:rsid w:val="007B27C1"/>
    <w:rsid w:val="007B7889"/>
    <w:rsid w:val="007C2D1C"/>
    <w:rsid w:val="007C70A5"/>
    <w:rsid w:val="007D325D"/>
    <w:rsid w:val="007D46A7"/>
    <w:rsid w:val="007E466F"/>
    <w:rsid w:val="007E54A9"/>
    <w:rsid w:val="007E7687"/>
    <w:rsid w:val="007F2600"/>
    <w:rsid w:val="007F6E8D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10EB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6410C"/>
    <w:rsid w:val="00B93D1D"/>
    <w:rsid w:val="00B962EF"/>
    <w:rsid w:val="00B97787"/>
    <w:rsid w:val="00BA2150"/>
    <w:rsid w:val="00BA2C8D"/>
    <w:rsid w:val="00BA56DF"/>
    <w:rsid w:val="00BC3C7C"/>
    <w:rsid w:val="00BD582E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D5BDE"/>
    <w:rsid w:val="00CE1EEC"/>
    <w:rsid w:val="00CE4F48"/>
    <w:rsid w:val="00CF367C"/>
    <w:rsid w:val="00CF7F30"/>
    <w:rsid w:val="00D21B00"/>
    <w:rsid w:val="00D27834"/>
    <w:rsid w:val="00D3791D"/>
    <w:rsid w:val="00D41411"/>
    <w:rsid w:val="00D416A3"/>
    <w:rsid w:val="00D42BED"/>
    <w:rsid w:val="00D54CB5"/>
    <w:rsid w:val="00D57B86"/>
    <w:rsid w:val="00D9722D"/>
    <w:rsid w:val="00DA47F7"/>
    <w:rsid w:val="00DB5BCE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3080"/>
    <w:rsid w:val="00E14B72"/>
    <w:rsid w:val="00E4007A"/>
    <w:rsid w:val="00E55618"/>
    <w:rsid w:val="00E5599C"/>
    <w:rsid w:val="00E62B52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11B86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 w:qFormat="1"/>
    <w:lsdException w:name="Strong" w:semiHidden="0" w:unhideWhenUsed="0" w:qFormat="1"/>
    <w:lsdException w:name="Emphasis" w:semiHidden="0" w:uiPriority="4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BA61AB4-AAFF-46CA-8947-B1088459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Connie Nielsen</cp:lastModifiedBy>
  <cp:revision>2</cp:revision>
  <cp:lastPrinted>2010-02-16T11:56:00Z</cp:lastPrinted>
  <dcterms:created xsi:type="dcterms:W3CDTF">2018-04-04T14:08:00Z</dcterms:created>
  <dcterms:modified xsi:type="dcterms:W3CDTF">2018-04-04T14:08:00Z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