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98" w:rsidRPr="00B93D1D" w:rsidRDefault="00C95998" w:rsidP="00040733">
      <w:pPr>
        <w:pStyle w:val="Template-narrow"/>
      </w:pPr>
      <w:bookmarkStart w:id="0" w:name="_GoBack"/>
      <w:bookmarkEnd w:id="0"/>
    </w:p>
    <w:p w:rsidR="000B6133" w:rsidRPr="00EC7686" w:rsidRDefault="000B6133" w:rsidP="000B6133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FD6173" w:rsidRDefault="008237EF" w:rsidP="008237EF">
      <w:pPr>
        <w:ind w:right="-1466"/>
        <w:rPr>
          <w:b/>
          <w:u w:val="single"/>
        </w:rPr>
      </w:pPr>
    </w:p>
    <w:p w:rsidR="008237EF" w:rsidRPr="007A4336" w:rsidRDefault="008237EF" w:rsidP="008237EF">
      <w:pPr>
        <w:ind w:right="-1466"/>
        <w:rPr>
          <w:b/>
          <w:u w:val="single"/>
        </w:rPr>
      </w:pPr>
      <w:r w:rsidRPr="007A4336">
        <w:rPr>
          <w:b/>
          <w:u w:val="single"/>
        </w:rPr>
        <w:t xml:space="preserve">Bilag til ansøgning om Internationale </w:t>
      </w:r>
      <w:r w:rsidR="00690F31">
        <w:rPr>
          <w:b/>
          <w:u w:val="single"/>
        </w:rPr>
        <w:t>besøgsprogrammer</w:t>
      </w:r>
    </w:p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  <w:rPr>
          <w:i/>
          <w:u w:val="single"/>
        </w:rPr>
      </w:pPr>
      <w:r w:rsidRPr="007A4336">
        <w:rPr>
          <w:i/>
          <w:u w:val="single"/>
        </w:rPr>
        <w:t>Vejledning:</w:t>
      </w:r>
    </w:p>
    <w:p w:rsidR="00053FA5" w:rsidRDefault="008237EF" w:rsidP="008237EF">
      <w:pPr>
        <w:ind w:right="-1466"/>
        <w:rPr>
          <w:i/>
        </w:rPr>
      </w:pPr>
      <w:r w:rsidRPr="007A4336">
        <w:rPr>
          <w:i/>
        </w:rPr>
        <w:t>Denne skabelon skal anvendes til uddybende beskrivelse af projektet</w:t>
      </w:r>
      <w:r w:rsidR="002D2B27">
        <w:rPr>
          <w:i/>
        </w:rPr>
        <w:t xml:space="preserve">s </w:t>
      </w:r>
      <w:r w:rsidR="00053FA5">
        <w:rPr>
          <w:i/>
        </w:rPr>
        <w:t xml:space="preserve">mål og </w:t>
      </w:r>
      <w:r w:rsidRPr="007A4336">
        <w:rPr>
          <w:i/>
        </w:rPr>
        <w:t>aktiviteter.</w:t>
      </w:r>
    </w:p>
    <w:p w:rsidR="008237EF" w:rsidRDefault="008237EF" w:rsidP="008237EF">
      <w:pPr>
        <w:ind w:right="-1466"/>
        <w:rPr>
          <w:i/>
        </w:rPr>
      </w:pPr>
      <w:r w:rsidRPr="007A4336">
        <w:rPr>
          <w:i/>
        </w:rPr>
        <w:t>Desuden skal bilaget indeholde budget for projektet samt et kort CV på de medvirk</w:t>
      </w:r>
      <w:r w:rsidR="002D2B27">
        <w:rPr>
          <w:i/>
        </w:rPr>
        <w:t>ende.</w:t>
      </w:r>
    </w:p>
    <w:p w:rsidR="002D2B27" w:rsidRPr="007A4336" w:rsidRDefault="002D2B27" w:rsidP="008237EF">
      <w:pPr>
        <w:ind w:right="-1466"/>
        <w:rPr>
          <w:i/>
        </w:rPr>
      </w:pPr>
    </w:p>
    <w:p w:rsidR="008237EF" w:rsidRPr="007A4336" w:rsidRDefault="008237EF" w:rsidP="008237EF">
      <w:pPr>
        <w:ind w:right="-1466"/>
        <w:rPr>
          <w:i/>
        </w:rPr>
      </w:pPr>
      <w:r w:rsidRPr="007A4336">
        <w:rPr>
          <w:i/>
        </w:rPr>
        <w:t xml:space="preserve">OBS! Det udfyldte skema </w:t>
      </w:r>
      <w:r w:rsidRPr="007A4336">
        <w:rPr>
          <w:b/>
          <w:i/>
        </w:rPr>
        <w:t>skal</w:t>
      </w:r>
      <w:r w:rsidRPr="007A4336">
        <w:rPr>
          <w:i/>
        </w:rPr>
        <w:t xml:space="preserve"> vedhæftes det elektroniske ansøgningsskema.</w:t>
      </w:r>
    </w:p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  <w:rPr>
          <w:b/>
        </w:rPr>
      </w:pPr>
      <w:r w:rsidRPr="007A4336">
        <w:rPr>
          <w:b/>
        </w:rPr>
        <w:t>Projekttitel</w:t>
      </w:r>
    </w:p>
    <w:tbl>
      <w:tblPr>
        <w:tblStyle w:val="Tabel-Gitter"/>
        <w:tblW w:w="4179" w:type="pct"/>
        <w:tblLook w:val="04A0" w:firstRow="1" w:lastRow="0" w:firstColumn="1" w:lastColumn="0" w:noHBand="0" w:noVBand="1"/>
      </w:tblPr>
      <w:tblGrid>
        <w:gridCol w:w="7762"/>
      </w:tblGrid>
      <w:tr w:rsidR="008237EF" w:rsidRPr="007A4336" w:rsidTr="002D2B27">
        <w:tc>
          <w:tcPr>
            <w:tcW w:w="5000" w:type="pct"/>
          </w:tcPr>
          <w:p w:rsidR="008237EF" w:rsidRPr="007A4336" w:rsidRDefault="008237EF" w:rsidP="00F83661">
            <w:pPr>
              <w:ind w:right="-1466"/>
              <w:rPr>
                <w:b/>
              </w:rPr>
            </w:pPr>
          </w:p>
        </w:tc>
      </w:tr>
    </w:tbl>
    <w:p w:rsidR="008237EF" w:rsidRPr="007A4336" w:rsidRDefault="008237EF" w:rsidP="008237EF">
      <w:pPr>
        <w:ind w:right="-1466"/>
      </w:pPr>
    </w:p>
    <w:p w:rsidR="002D2B27" w:rsidRPr="007A4336" w:rsidRDefault="00E9115B" w:rsidP="002D2B27">
      <w:pPr>
        <w:ind w:right="-1466"/>
        <w:rPr>
          <w:b/>
        </w:rPr>
      </w:pPr>
      <w:r>
        <w:rPr>
          <w:b/>
        </w:rPr>
        <w:t>Kort b</w:t>
      </w:r>
      <w:r w:rsidR="002D2B27">
        <w:rPr>
          <w:b/>
        </w:rPr>
        <w:t xml:space="preserve">eskrivelse af mål og </w:t>
      </w:r>
      <w:r w:rsidR="002D2B27" w:rsidRPr="007A4336">
        <w:rPr>
          <w:b/>
        </w:rPr>
        <w:t>aktivitet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9"/>
      </w:tblGrid>
      <w:tr w:rsidR="002D2B27" w:rsidRPr="007A4336" w:rsidTr="002D2B27">
        <w:trPr>
          <w:trHeight w:val="2866"/>
        </w:trPr>
        <w:tc>
          <w:tcPr>
            <w:tcW w:w="7749" w:type="dxa"/>
            <w:shd w:val="clear" w:color="auto" w:fill="auto"/>
          </w:tcPr>
          <w:p w:rsidR="002D2B27" w:rsidRPr="007A4336" w:rsidRDefault="002D2B27" w:rsidP="00F83661">
            <w:pPr>
              <w:ind w:right="-1466"/>
            </w:pPr>
          </w:p>
          <w:p w:rsidR="002D2B27" w:rsidRPr="007A4336" w:rsidRDefault="002D2B27" w:rsidP="00F83661">
            <w:pPr>
              <w:ind w:right="-1466"/>
            </w:pPr>
          </w:p>
          <w:p w:rsidR="002D2B27" w:rsidRPr="007A4336" w:rsidRDefault="002D2B27" w:rsidP="00F83661">
            <w:pPr>
              <w:ind w:right="-1466"/>
            </w:pPr>
          </w:p>
          <w:p w:rsidR="002D2B27" w:rsidRPr="007A4336" w:rsidRDefault="002D2B27" w:rsidP="00F83661">
            <w:pPr>
              <w:ind w:right="-1466"/>
            </w:pPr>
          </w:p>
          <w:p w:rsidR="002D2B27" w:rsidRPr="007A4336" w:rsidRDefault="002D2B27" w:rsidP="00F83661">
            <w:pPr>
              <w:ind w:right="-1466"/>
            </w:pPr>
          </w:p>
          <w:p w:rsidR="002D2B27" w:rsidRPr="007A4336" w:rsidRDefault="002D2B27" w:rsidP="00F83661">
            <w:pPr>
              <w:ind w:right="-1466"/>
            </w:pPr>
          </w:p>
        </w:tc>
      </w:tr>
    </w:tbl>
    <w:p w:rsidR="002D2B27" w:rsidRPr="007A4336" w:rsidRDefault="002D2B27" w:rsidP="008237EF">
      <w:pPr>
        <w:ind w:right="-1466"/>
        <w:rPr>
          <w:b/>
        </w:rPr>
      </w:pPr>
    </w:p>
    <w:p w:rsidR="002D2B27" w:rsidRDefault="002D2B27" w:rsidP="008237EF">
      <w:pPr>
        <w:ind w:right="-1466"/>
        <w:rPr>
          <w:b/>
        </w:rPr>
      </w:pPr>
    </w:p>
    <w:p w:rsidR="008237EF" w:rsidRPr="007A4336" w:rsidRDefault="008237EF" w:rsidP="008237EF">
      <w:pPr>
        <w:ind w:right="-1466"/>
        <w:rPr>
          <w:b/>
        </w:rPr>
      </w:pPr>
      <w:r w:rsidRPr="007A4336">
        <w:rPr>
          <w:b/>
        </w:rPr>
        <w:t>Uddybende projektbeskrivelse, max. 1 A4 side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9"/>
      </w:tblGrid>
      <w:tr w:rsidR="008237EF" w:rsidRPr="007A4336" w:rsidTr="002D2B27">
        <w:trPr>
          <w:trHeight w:val="2683"/>
        </w:trPr>
        <w:tc>
          <w:tcPr>
            <w:tcW w:w="7779" w:type="dxa"/>
            <w:shd w:val="clear" w:color="auto" w:fill="auto"/>
          </w:tcPr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</w:tc>
      </w:tr>
    </w:tbl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</w:pPr>
    </w:p>
    <w:p w:rsidR="008237EF" w:rsidRPr="007A4336" w:rsidRDefault="008237EF" w:rsidP="008237EF">
      <w:pPr>
        <w:ind w:right="-1466"/>
        <w:rPr>
          <w:b/>
        </w:rPr>
      </w:pPr>
      <w:r w:rsidRPr="007A4336">
        <w:rPr>
          <w:b/>
        </w:rPr>
        <w:t>Kort CV med links til de m</w:t>
      </w:r>
      <w:r w:rsidR="000D58D5">
        <w:rPr>
          <w:b/>
        </w:rPr>
        <w:t>edvirkende max. 1 A4 side i alt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4"/>
      </w:tblGrid>
      <w:tr w:rsidR="008237EF" w:rsidRPr="007A4336" w:rsidTr="00F83661">
        <w:trPr>
          <w:trHeight w:val="694"/>
        </w:trPr>
        <w:tc>
          <w:tcPr>
            <w:tcW w:w="7794" w:type="dxa"/>
            <w:shd w:val="clear" w:color="auto" w:fill="auto"/>
          </w:tcPr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  <w:p w:rsidR="008237EF" w:rsidRPr="007A4336" w:rsidRDefault="008237EF" w:rsidP="00F83661">
            <w:pPr>
              <w:ind w:right="-1466"/>
            </w:pPr>
          </w:p>
        </w:tc>
      </w:tr>
    </w:tbl>
    <w:p w:rsidR="008237EF" w:rsidRPr="007A4336" w:rsidRDefault="008237EF" w:rsidP="008237EF">
      <w:pPr>
        <w:ind w:right="-1466"/>
        <w:rPr>
          <w:b/>
        </w:rPr>
      </w:pPr>
    </w:p>
    <w:p w:rsidR="008237EF" w:rsidRPr="007A4336" w:rsidRDefault="008237EF" w:rsidP="008237EF">
      <w:pPr>
        <w:ind w:right="-1466"/>
        <w:rPr>
          <w:b/>
        </w:rPr>
      </w:pPr>
    </w:p>
    <w:p w:rsidR="008237EF" w:rsidRPr="007A4336" w:rsidRDefault="008237EF" w:rsidP="008237EF">
      <w:pPr>
        <w:ind w:right="-1466"/>
      </w:pPr>
      <w:r w:rsidRPr="007A4336">
        <w:rPr>
          <w:b/>
        </w:rPr>
        <w:t>Budget</w:t>
      </w:r>
    </w:p>
    <w:tbl>
      <w:tblPr>
        <w:tblW w:w="69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  <w:gridCol w:w="1862"/>
      </w:tblGrid>
      <w:tr w:rsidR="008237EF" w:rsidRPr="007A4336" w:rsidTr="00F83661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7A4336">
              <w:rPr>
                <w:rFonts w:ascii="Century Schoolbook" w:hAnsi="Century Schoolbook"/>
              </w:rPr>
              <w:t>INDTÆGTER</w:t>
            </w: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  <w:r w:rsidRPr="007A4336">
              <w:rPr>
                <w:rFonts w:cs="Arial"/>
                <w:szCs w:val="18"/>
              </w:rPr>
              <w:t>Ansøgt tilskud fra Statens Kunstfonds Projektstøtteu</w:t>
            </w:r>
            <w:r w:rsidRPr="007A4336">
              <w:rPr>
                <w:rFonts w:cs="Arial"/>
                <w:szCs w:val="18"/>
              </w:rPr>
              <w:t>d</w:t>
            </w:r>
            <w:r w:rsidRPr="007A4336">
              <w:rPr>
                <w:rFonts w:cs="Arial"/>
                <w:szCs w:val="18"/>
              </w:rPr>
              <w:t>valg for Musik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  <w:r w:rsidRPr="007A4336">
              <w:rPr>
                <w:rFonts w:cs="Arial"/>
                <w:szCs w:val="18"/>
              </w:rPr>
              <w:t>Andre indtægter: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7A4336">
              <w:rPr>
                <w:rFonts w:ascii="Century Schoolbook" w:hAnsi="Century Schoolbook"/>
              </w:rPr>
              <w:t> </w:t>
            </w: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  <w:r w:rsidRPr="007A4336">
              <w:rPr>
                <w:rFonts w:cs="Arial"/>
                <w:szCs w:val="18"/>
              </w:rPr>
              <w:t>Andre indtægter: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cs="Arial"/>
                <w:b/>
                <w:szCs w:val="18"/>
              </w:rPr>
            </w:pPr>
            <w:r w:rsidRPr="007A4336">
              <w:rPr>
                <w:rFonts w:cs="Arial"/>
                <w:b/>
                <w:szCs w:val="18"/>
              </w:rPr>
              <w:t>Indtægter i alt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</w:rPr>
            </w:pPr>
            <w:r w:rsidRPr="007A4336">
              <w:rPr>
                <w:rFonts w:ascii="Century Schoolbook" w:hAnsi="Century Schoolbook"/>
                <w:b/>
                <w:bCs/>
              </w:rPr>
              <w:t xml:space="preserve">                               </w:t>
            </w:r>
          </w:p>
        </w:tc>
      </w:tr>
      <w:tr w:rsidR="008237EF" w:rsidRPr="007A4336" w:rsidTr="00F83661">
        <w:trPr>
          <w:trHeight w:val="27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7A4336">
              <w:rPr>
                <w:rFonts w:ascii="Century Schoolbook" w:hAnsi="Century Schoolbook"/>
              </w:rPr>
              <w:t>UDGIFTER</w:t>
            </w: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ascii="Century Schoolbook" w:hAnsi="Century Schoolbook"/>
              </w:rPr>
            </w:pPr>
            <w:r w:rsidRPr="007A4336">
              <w:rPr>
                <w:rFonts w:cs="Arial"/>
                <w:szCs w:val="18"/>
              </w:rPr>
              <w:t>Rejseudgifter til og fra Danmark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7A4336">
              <w:rPr>
                <w:rFonts w:cs="Arial"/>
                <w:szCs w:val="18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  <w:r w:rsidRPr="007A4336">
              <w:rPr>
                <w:rFonts w:cs="Arial"/>
                <w:szCs w:val="18"/>
              </w:rPr>
              <w:t>Andre udgifter (skriv arten her)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  <w:r w:rsidRPr="007A4336">
              <w:rPr>
                <w:rFonts w:ascii="Century Schoolbook" w:hAnsi="Century Schoolbook"/>
              </w:rPr>
              <w:t> </w:t>
            </w:r>
          </w:p>
        </w:tc>
      </w:tr>
      <w:tr w:rsidR="008237EF" w:rsidRPr="007A4336" w:rsidTr="00F83661">
        <w:trPr>
          <w:trHeight w:val="25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rPr>
                <w:rFonts w:ascii="Century Schoolbook" w:hAnsi="Century Schoolbook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</w:rPr>
            </w:pPr>
          </w:p>
        </w:tc>
      </w:tr>
      <w:tr w:rsidR="008237EF" w:rsidRPr="007A4336" w:rsidTr="00F83661">
        <w:trPr>
          <w:trHeight w:val="270"/>
        </w:trPr>
        <w:tc>
          <w:tcPr>
            <w:tcW w:w="503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rPr>
                <w:rFonts w:ascii="Century Schoolbook" w:hAnsi="Century Schoolbook"/>
                <w:b/>
                <w:bCs/>
              </w:rPr>
            </w:pPr>
            <w:r w:rsidRPr="007A4336">
              <w:rPr>
                <w:rFonts w:cs="Arial"/>
                <w:b/>
                <w:szCs w:val="18"/>
              </w:rPr>
              <w:t>Udgifter i alt</w:t>
            </w:r>
          </w:p>
        </w:tc>
        <w:tc>
          <w:tcPr>
            <w:tcW w:w="18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EF" w:rsidRPr="007A4336" w:rsidRDefault="008237EF" w:rsidP="00F83661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</w:rPr>
            </w:pPr>
            <w:r w:rsidRPr="007A4336">
              <w:rPr>
                <w:rFonts w:ascii="Century Schoolbook" w:hAnsi="Century Schoolbook"/>
                <w:b/>
                <w:bCs/>
              </w:rPr>
              <w:t xml:space="preserve">                             </w:t>
            </w:r>
          </w:p>
        </w:tc>
      </w:tr>
    </w:tbl>
    <w:p w:rsidR="008237EF" w:rsidRPr="007A4336" w:rsidRDefault="008237EF" w:rsidP="008237EF">
      <w:pPr>
        <w:ind w:right="-1466"/>
      </w:pPr>
    </w:p>
    <w:p w:rsidR="008237EF" w:rsidRPr="00FD6173" w:rsidRDefault="008237EF" w:rsidP="008237EF">
      <w:pPr>
        <w:ind w:right="-1466"/>
      </w:pPr>
      <w:r w:rsidRPr="007A4336">
        <w:rPr>
          <w:b/>
        </w:rPr>
        <w:t>HUSK at vedhæfte bilaget til din elektroniske ansøgning.</w:t>
      </w:r>
      <w:r w:rsidRPr="00FD6173">
        <w:rPr>
          <w:b/>
        </w:rPr>
        <w:t xml:space="preserve"> </w:t>
      </w:r>
    </w:p>
    <w:p w:rsidR="00013E77" w:rsidRPr="00401174" w:rsidRDefault="00013E77" w:rsidP="008237EF">
      <w:pPr>
        <w:ind w:right="-1466"/>
        <w:rPr>
          <w:b/>
        </w:rPr>
      </w:pPr>
    </w:p>
    <w:sectPr w:rsidR="00013E77" w:rsidRPr="00401174" w:rsidSect="00A26423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F3" w:rsidRDefault="00F47FF3">
      <w:r>
        <w:separator/>
      </w:r>
    </w:p>
  </w:endnote>
  <w:endnote w:type="continuationSeparator" w:id="0">
    <w:p w:rsidR="00F47FF3" w:rsidRDefault="00F4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F3" w:rsidRDefault="00F47FF3">
      <w:r>
        <w:separator/>
      </w:r>
    </w:p>
  </w:footnote>
  <w:footnote w:type="continuationSeparator" w:id="0">
    <w:p w:rsidR="00F47FF3" w:rsidRDefault="00F47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71CB2" wp14:editId="2AD4B3DA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9A1099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9A1099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B93D1D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3D048E35" wp14:editId="72D06330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037C4"/>
    <w:rsid w:val="000109AA"/>
    <w:rsid w:val="00013E77"/>
    <w:rsid w:val="0001414D"/>
    <w:rsid w:val="00015A8E"/>
    <w:rsid w:val="00017141"/>
    <w:rsid w:val="00020BEC"/>
    <w:rsid w:val="00040733"/>
    <w:rsid w:val="000421D4"/>
    <w:rsid w:val="000479F1"/>
    <w:rsid w:val="00051A09"/>
    <w:rsid w:val="00053FA5"/>
    <w:rsid w:val="000635B5"/>
    <w:rsid w:val="00066058"/>
    <w:rsid w:val="00075951"/>
    <w:rsid w:val="0008347E"/>
    <w:rsid w:val="00086791"/>
    <w:rsid w:val="00091E1C"/>
    <w:rsid w:val="0009559F"/>
    <w:rsid w:val="0009589C"/>
    <w:rsid w:val="000B0DAA"/>
    <w:rsid w:val="000B4E40"/>
    <w:rsid w:val="000B6133"/>
    <w:rsid w:val="000C08CE"/>
    <w:rsid w:val="000D58D5"/>
    <w:rsid w:val="000D6E63"/>
    <w:rsid w:val="000F4729"/>
    <w:rsid w:val="00102EA1"/>
    <w:rsid w:val="00113025"/>
    <w:rsid w:val="00116DA4"/>
    <w:rsid w:val="0012489C"/>
    <w:rsid w:val="00136081"/>
    <w:rsid w:val="00147ABE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F71"/>
    <w:rsid w:val="001C5B9E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22444"/>
    <w:rsid w:val="00245897"/>
    <w:rsid w:val="00245A1A"/>
    <w:rsid w:val="0026586F"/>
    <w:rsid w:val="00270BA3"/>
    <w:rsid w:val="0028576E"/>
    <w:rsid w:val="00293C5B"/>
    <w:rsid w:val="002978C2"/>
    <w:rsid w:val="002A667B"/>
    <w:rsid w:val="002B2833"/>
    <w:rsid w:val="002D2B27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4FB6"/>
    <w:rsid w:val="003F5830"/>
    <w:rsid w:val="00412F1D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76FE"/>
    <w:rsid w:val="004D3775"/>
    <w:rsid w:val="004F042B"/>
    <w:rsid w:val="004F3E1E"/>
    <w:rsid w:val="005001B3"/>
    <w:rsid w:val="005040E6"/>
    <w:rsid w:val="00504494"/>
    <w:rsid w:val="00516F05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90F31"/>
    <w:rsid w:val="006C1E16"/>
    <w:rsid w:val="006D079F"/>
    <w:rsid w:val="006D6B90"/>
    <w:rsid w:val="006E0A2F"/>
    <w:rsid w:val="006E351E"/>
    <w:rsid w:val="006E694D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466F"/>
    <w:rsid w:val="007E54A9"/>
    <w:rsid w:val="007E7687"/>
    <w:rsid w:val="007F2600"/>
    <w:rsid w:val="007F6E8D"/>
    <w:rsid w:val="00811FFD"/>
    <w:rsid w:val="008135DE"/>
    <w:rsid w:val="008237EF"/>
    <w:rsid w:val="0083640E"/>
    <w:rsid w:val="00841F21"/>
    <w:rsid w:val="00843AD5"/>
    <w:rsid w:val="008518FD"/>
    <w:rsid w:val="00861B81"/>
    <w:rsid w:val="00863559"/>
    <w:rsid w:val="0087303E"/>
    <w:rsid w:val="008739A3"/>
    <w:rsid w:val="008952C4"/>
    <w:rsid w:val="0089697B"/>
    <w:rsid w:val="00896CCE"/>
    <w:rsid w:val="008B0C12"/>
    <w:rsid w:val="008D3DA8"/>
    <w:rsid w:val="008F03DB"/>
    <w:rsid w:val="008F6021"/>
    <w:rsid w:val="00900E34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A06B6"/>
    <w:rsid w:val="009A1099"/>
    <w:rsid w:val="009A1EF5"/>
    <w:rsid w:val="009A1F81"/>
    <w:rsid w:val="009B0474"/>
    <w:rsid w:val="009B63C4"/>
    <w:rsid w:val="009C04EB"/>
    <w:rsid w:val="009C3A4A"/>
    <w:rsid w:val="009C52F1"/>
    <w:rsid w:val="009D3340"/>
    <w:rsid w:val="009F27A2"/>
    <w:rsid w:val="00A005A7"/>
    <w:rsid w:val="00A02E74"/>
    <w:rsid w:val="00A155E3"/>
    <w:rsid w:val="00A26423"/>
    <w:rsid w:val="00A36D24"/>
    <w:rsid w:val="00A46A18"/>
    <w:rsid w:val="00A53F1F"/>
    <w:rsid w:val="00A603B5"/>
    <w:rsid w:val="00A74123"/>
    <w:rsid w:val="00A83DE5"/>
    <w:rsid w:val="00A94B6E"/>
    <w:rsid w:val="00A95F4E"/>
    <w:rsid w:val="00AB7782"/>
    <w:rsid w:val="00AD45E7"/>
    <w:rsid w:val="00AE2777"/>
    <w:rsid w:val="00AF6680"/>
    <w:rsid w:val="00B124BC"/>
    <w:rsid w:val="00B23CA7"/>
    <w:rsid w:val="00B246BC"/>
    <w:rsid w:val="00B2737B"/>
    <w:rsid w:val="00B3311D"/>
    <w:rsid w:val="00B46E8E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6635"/>
    <w:rsid w:val="00C508ED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367C"/>
    <w:rsid w:val="00CF7F30"/>
    <w:rsid w:val="00D21B00"/>
    <w:rsid w:val="00D27834"/>
    <w:rsid w:val="00D377A5"/>
    <w:rsid w:val="00D3791D"/>
    <w:rsid w:val="00D41411"/>
    <w:rsid w:val="00D416A3"/>
    <w:rsid w:val="00D42BED"/>
    <w:rsid w:val="00D54CB5"/>
    <w:rsid w:val="00D57B86"/>
    <w:rsid w:val="00D9722D"/>
    <w:rsid w:val="00DA47F7"/>
    <w:rsid w:val="00DB5BCE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175D6"/>
    <w:rsid w:val="00E4007A"/>
    <w:rsid w:val="00E55618"/>
    <w:rsid w:val="00E5599C"/>
    <w:rsid w:val="00E62B52"/>
    <w:rsid w:val="00E7799C"/>
    <w:rsid w:val="00E80949"/>
    <w:rsid w:val="00E9115B"/>
    <w:rsid w:val="00E9513F"/>
    <w:rsid w:val="00E961B9"/>
    <w:rsid w:val="00E96D37"/>
    <w:rsid w:val="00EA336B"/>
    <w:rsid w:val="00EA5DB4"/>
    <w:rsid w:val="00EB02A5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47FF3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BB66AFC-01AA-47B3-A973-0A8934AC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823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Niklas Smith</cp:lastModifiedBy>
  <cp:revision>2</cp:revision>
  <cp:lastPrinted>2010-02-16T11:56:00Z</cp:lastPrinted>
  <dcterms:created xsi:type="dcterms:W3CDTF">2017-10-31T13:51:00Z</dcterms:created>
  <dcterms:modified xsi:type="dcterms:W3CDTF">2017-10-31T13:51:00Z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