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7" w:rsidRDefault="00013E77" w:rsidP="00E90CAA">
      <w:bookmarkStart w:id="0" w:name="_GoBack"/>
      <w:bookmarkEnd w:id="0"/>
    </w:p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3F6912" w:rsidRPr="00B16670" w:rsidRDefault="003F6912" w:rsidP="003F6912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orkestre, bands, kor og ensembler 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3F6912" w:rsidRPr="00B16670" w:rsidRDefault="003F6912" w:rsidP="003F6912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Navn(e) på det eller de orkestre/bands/kor/ensembler, der søges tilskud til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i/>
          <w:szCs w:val="18"/>
        </w:rPr>
        <w:t>Herunder skal angives navnet på hvert enkelt orkester/band, antallet af musikere (fx "5 musikere"), navnene på medlemmerne samt instrument.  Hvert orkester/band beskrives for sig.</w:t>
      </w:r>
      <w:r w:rsidRPr="00B16670">
        <w:rPr>
          <w:rFonts w:cs="Arial"/>
          <w:i/>
          <w:szCs w:val="18"/>
        </w:rPr>
        <w:br/>
      </w:r>
      <w:r w:rsidRPr="00B16670">
        <w:rPr>
          <w:rFonts w:cs="Arial"/>
          <w:szCs w:val="18"/>
        </w:rPr>
        <w:br/>
        <w:t>[skriv her og slet denne parentes]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Afhol</w:t>
      </w:r>
      <w:r>
        <w:rPr>
          <w:rFonts w:cs="Arial"/>
          <w:b/>
          <w:sz w:val="22"/>
          <w:szCs w:val="22"/>
        </w:rPr>
        <w:t>dte og planlagte koncerter i 2018</w:t>
      </w:r>
      <w:r w:rsidRPr="00B16670">
        <w:rPr>
          <w:rFonts w:cs="Arial"/>
          <w:b/>
          <w:sz w:val="22"/>
          <w:szCs w:val="22"/>
        </w:rPr>
        <w:t xml:space="preserve"> (indeværende år)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Herunder skal oplyses data om alle afholdte og planlagte koncerter i perioden </w:t>
      </w:r>
      <w:r w:rsidRPr="00B16670">
        <w:rPr>
          <w:rFonts w:cs="Arial"/>
          <w:b/>
          <w:i/>
          <w:szCs w:val="18"/>
        </w:rPr>
        <w:t>1. januar til 31. d</w:t>
      </w:r>
      <w:r w:rsidRPr="00B16670">
        <w:rPr>
          <w:rFonts w:cs="Arial"/>
          <w:b/>
          <w:i/>
          <w:szCs w:val="18"/>
        </w:rPr>
        <w:t>e</w:t>
      </w:r>
      <w:r w:rsidRPr="00B16670">
        <w:rPr>
          <w:rFonts w:cs="Arial"/>
          <w:b/>
          <w:i/>
          <w:szCs w:val="18"/>
        </w:rPr>
        <w:t>cember 201</w:t>
      </w:r>
      <w:r>
        <w:rPr>
          <w:rFonts w:cs="Arial"/>
          <w:b/>
          <w:i/>
          <w:szCs w:val="18"/>
        </w:rPr>
        <w:t>8</w:t>
      </w:r>
      <w:r w:rsidRPr="00B16670">
        <w:rPr>
          <w:rFonts w:cs="Arial"/>
          <w:b/>
          <w:i/>
          <w:szCs w:val="18"/>
        </w:rPr>
        <w:t>.</w:t>
      </w:r>
      <w:r w:rsidRPr="00B16670">
        <w:rPr>
          <w:rFonts w:cs="Arial"/>
          <w:i/>
          <w:szCs w:val="18"/>
        </w:rPr>
        <w:t xml:space="preserve"> Der skal angives </w:t>
      </w:r>
      <w:r>
        <w:rPr>
          <w:rFonts w:cs="Arial"/>
          <w:i/>
          <w:szCs w:val="18"/>
        </w:rPr>
        <w:t xml:space="preserve">mindst 2 </w:t>
      </w:r>
      <w:r w:rsidRPr="00B16670">
        <w:rPr>
          <w:rFonts w:cs="Arial"/>
          <w:i/>
          <w:szCs w:val="18"/>
        </w:rPr>
        <w:t xml:space="preserve">koncerter i ind- og udland. Hvis der er tale om flere orkestre, bands, kor eller ensembler, skal der angives mindst 10 koncerter. 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Hv</w:t>
      </w:r>
      <w:r>
        <w:rPr>
          <w:rFonts w:cs="Arial"/>
          <w:i/>
          <w:szCs w:val="18"/>
        </w:rPr>
        <w:t xml:space="preserve">er koncert skrives på én linje. </w:t>
      </w:r>
      <w:r w:rsidRPr="00B16670">
        <w:rPr>
          <w:rFonts w:cs="Arial"/>
          <w:i/>
          <w:szCs w:val="18"/>
        </w:rPr>
        <w:t xml:space="preserve">Er der flere orkestre skrives først orkestrets navn på én linje, derefter </w:t>
      </w:r>
      <w:proofErr w:type="gramStart"/>
      <w:r w:rsidRPr="00B16670">
        <w:rPr>
          <w:rFonts w:cs="Arial"/>
          <w:i/>
          <w:szCs w:val="18"/>
        </w:rPr>
        <w:t>koncerterne med dette orkester på de følgende linjer.</w:t>
      </w:r>
      <w:proofErr w:type="gramEnd"/>
      <w:r w:rsidRPr="00B16670">
        <w:rPr>
          <w:rFonts w:cs="Arial"/>
          <w:i/>
          <w:szCs w:val="18"/>
        </w:rPr>
        <w:t xml:space="preserve"> 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For hver koncert oplyses: </w:t>
      </w:r>
      <w:r w:rsidRPr="00B16670">
        <w:rPr>
          <w:rFonts w:cs="Arial"/>
          <w:i/>
          <w:szCs w:val="18"/>
        </w:rPr>
        <w:br/>
        <w:t>1) dato – 2) spillested – 3) antal musikere – 4) det samlede honorar fra koncertstedet (du skal angive det nøjagtige honorar, fx som det fremgår af kontrakten).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b/>
          <w:szCs w:val="18"/>
        </w:rPr>
        <w:t xml:space="preserve">Solist </w:t>
      </w:r>
      <w:r w:rsidRPr="00B16670">
        <w:rPr>
          <w:rFonts w:cs="Arial"/>
          <w:szCs w:val="18"/>
        </w:rPr>
        <w:t>(skal kun udfyldes af solister)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Herunder skal angives den internationale koncertvirksomhed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0D2E3D" w:rsidRPr="00B16670" w:rsidRDefault="000D2E3D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Orkestrets/bandets visioner for 201</w:t>
      </w:r>
      <w:r>
        <w:rPr>
          <w:rFonts w:cs="Arial"/>
          <w:b/>
          <w:sz w:val="22"/>
          <w:szCs w:val="22"/>
        </w:rPr>
        <w:t>9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p w:rsidR="003F6912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0D2E3D" w:rsidRPr="00B16670" w:rsidRDefault="000D2E3D" w:rsidP="003F6912">
      <w:pPr>
        <w:ind w:right="6"/>
        <w:rPr>
          <w:rFonts w:cs="Arial"/>
          <w:szCs w:val="18"/>
        </w:rPr>
      </w:pPr>
    </w:p>
    <w:p w:rsidR="000D2E3D" w:rsidRPr="00B16670" w:rsidRDefault="000D2E3D" w:rsidP="000D2E3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D2E3D" w:rsidRDefault="000D2E3D" w:rsidP="000D2E3D">
      <w:pPr>
        <w:ind w:right="6"/>
        <w:rPr>
          <w:rFonts w:cs="Arial"/>
          <w:b/>
          <w:sz w:val="22"/>
          <w:szCs w:val="22"/>
        </w:rPr>
      </w:pPr>
    </w:p>
    <w:p w:rsidR="000D2E3D" w:rsidRPr="00B16670" w:rsidRDefault="000D2E3D" w:rsidP="000D2E3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lastRenderedPageBreak/>
        <w:t>Eventuelt tilskud</w:t>
      </w:r>
    </w:p>
    <w:p w:rsidR="000D2E3D" w:rsidRPr="00B16670" w:rsidRDefault="000D2E3D" w:rsidP="000D2E3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Hvis musikudvalget bevilger et tilskud, hvad skal tilskuddet så hovedsagelig anvendes til?</w:t>
      </w:r>
    </w:p>
    <w:p w:rsidR="000D2E3D" w:rsidRPr="00B16670" w:rsidRDefault="000D2E3D" w:rsidP="000D2E3D">
      <w:pPr>
        <w:ind w:right="6"/>
        <w:rPr>
          <w:rFonts w:cs="Arial"/>
          <w:b/>
          <w:i/>
          <w:sz w:val="22"/>
          <w:szCs w:val="22"/>
        </w:rPr>
      </w:pPr>
      <w:r w:rsidRPr="00B16670">
        <w:rPr>
          <w:rFonts w:cs="Arial"/>
          <w:b/>
          <w:i/>
          <w:sz w:val="22"/>
          <w:szCs w:val="22"/>
        </w:rPr>
        <w:t xml:space="preserve"> </w:t>
      </w:r>
    </w:p>
    <w:p w:rsidR="000D2E3D" w:rsidRPr="00B16670" w:rsidRDefault="000D2E3D" w:rsidP="000D2E3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szCs w:val="18"/>
        </w:rPr>
        <w:t>[skriv her og slet denne parentes]</w:t>
      </w:r>
    </w:p>
    <w:p w:rsidR="000D2E3D" w:rsidRDefault="000D2E3D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F836F9" w:rsidP="003F691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Mål/aktiviteter: </w:t>
      </w:r>
      <w:r w:rsidR="003F6912" w:rsidRPr="00B16670">
        <w:rPr>
          <w:rFonts w:cs="Arial"/>
          <w:b/>
          <w:sz w:val="22"/>
          <w:szCs w:val="22"/>
        </w:rPr>
        <w:t>Koncerter i 201</w:t>
      </w:r>
      <w:r w:rsidR="003F6912">
        <w:rPr>
          <w:rFonts w:cs="Arial"/>
          <w:b/>
          <w:sz w:val="22"/>
          <w:szCs w:val="22"/>
        </w:rPr>
        <w:t>9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Forventet antal koncerter i Danmark i 201</w:t>
      </w:r>
      <w:r w:rsidR="000D2E3D">
        <w:rPr>
          <w:rFonts w:cs="Arial"/>
          <w:szCs w:val="18"/>
        </w:rPr>
        <w:t>9</w:t>
      </w:r>
      <w:r w:rsidRPr="00B16670">
        <w:rPr>
          <w:rFonts w:cs="Arial"/>
          <w:szCs w:val="18"/>
        </w:rPr>
        <w:t xml:space="preserve"> med det eller de orkestre, der søger til: _____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Forvent</w:t>
      </w:r>
      <w:r>
        <w:rPr>
          <w:rFonts w:cs="Arial"/>
          <w:szCs w:val="18"/>
        </w:rPr>
        <w:t>et antal koncerter i udlandet i</w:t>
      </w:r>
      <w:r w:rsidRPr="00B16670">
        <w:rPr>
          <w:rFonts w:cs="Arial"/>
          <w:szCs w:val="18"/>
        </w:rPr>
        <w:t xml:space="preserve"> 201</w:t>
      </w:r>
      <w:r w:rsidR="000D2E3D">
        <w:rPr>
          <w:rFonts w:cs="Arial"/>
          <w:szCs w:val="18"/>
        </w:rPr>
        <w:t>9</w:t>
      </w:r>
      <w:r w:rsidRPr="00B16670">
        <w:rPr>
          <w:rFonts w:cs="Arial"/>
          <w:szCs w:val="18"/>
        </w:rPr>
        <w:t xml:space="preserve"> med det eller de orkestre, der søger til: _____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Default="003F6912" w:rsidP="003F691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Koncerter i 2019 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>Oplys så vidt muligt forventede koncertste</w:t>
      </w:r>
      <w:r>
        <w:rPr>
          <w:rFonts w:cs="Arial"/>
          <w:i/>
          <w:szCs w:val="18"/>
        </w:rPr>
        <w:t>der i Danmark og udlandet i 201</w:t>
      </w:r>
      <w:r w:rsidR="000D2E3D">
        <w:rPr>
          <w:rFonts w:cs="Arial"/>
          <w:i/>
          <w:szCs w:val="18"/>
        </w:rPr>
        <w:t>9</w:t>
      </w:r>
      <w:r w:rsidRPr="00B16670">
        <w:rPr>
          <w:rFonts w:cs="Arial"/>
          <w:i/>
          <w:szCs w:val="18"/>
        </w:rPr>
        <w:t xml:space="preserve"> med det eller de orkestre, der søges til. Skriv først de aftalte koncerter (dato og koncertsted) og dernæst hvor I forventer at a</w:t>
      </w:r>
      <w:r w:rsidRPr="00B16670">
        <w:rPr>
          <w:rFonts w:cs="Arial"/>
          <w:i/>
          <w:szCs w:val="18"/>
        </w:rPr>
        <w:t>f</w:t>
      </w:r>
      <w:r w:rsidRPr="00B16670">
        <w:rPr>
          <w:rFonts w:cs="Arial"/>
          <w:i/>
          <w:szCs w:val="18"/>
        </w:rPr>
        <w:t>holde de resterende koncerter.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Oplysning om orkestrets/bandets professionelle samarbejdspartnere (agent, man</w:t>
      </w:r>
      <w:r w:rsidRPr="00B16670">
        <w:rPr>
          <w:rFonts w:cs="Arial"/>
          <w:b/>
          <w:sz w:val="22"/>
          <w:szCs w:val="22"/>
        </w:rPr>
        <w:t>a</w:t>
      </w:r>
      <w:r w:rsidRPr="00B16670">
        <w:rPr>
          <w:rFonts w:cs="Arial"/>
          <w:b/>
          <w:sz w:val="22"/>
          <w:szCs w:val="22"/>
        </w:rPr>
        <w:t>gement, pladeselskab, forlag etc.)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35EF0" w:rsidRPr="00B16670" w:rsidRDefault="00535EF0" w:rsidP="00535EF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535EF0" w:rsidRDefault="00535EF0" w:rsidP="00535EF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Hvis orkestrets/bandets </w:t>
      </w:r>
      <w:r w:rsidR="004170B3">
        <w:rPr>
          <w:rFonts w:cs="Arial"/>
          <w:b/>
          <w:sz w:val="22"/>
          <w:szCs w:val="22"/>
        </w:rPr>
        <w:t>repertoire fremgår på en hjemmeside så angiv link til siden</w:t>
      </w:r>
    </w:p>
    <w:p w:rsidR="004170B3" w:rsidRPr="00B16670" w:rsidRDefault="004170B3" w:rsidP="00535EF0">
      <w:pPr>
        <w:ind w:right="6"/>
        <w:rPr>
          <w:rFonts w:cs="Arial"/>
          <w:b/>
          <w:sz w:val="22"/>
          <w:szCs w:val="22"/>
        </w:rPr>
      </w:pPr>
    </w:p>
    <w:p w:rsidR="00535EF0" w:rsidRPr="00B16670" w:rsidRDefault="00535EF0" w:rsidP="00535EF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35EF0" w:rsidRPr="00B16670" w:rsidRDefault="00535EF0" w:rsidP="00535EF0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2019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Der skal udarbejdes et budget med et realistisk tilskud fra musikudvalget. 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Se oversigt over tildelinger på </w:t>
      </w:r>
      <w:hyperlink r:id="rId10" w:history="1">
        <w:r w:rsidRPr="00B16670">
          <w:rPr>
            <w:rStyle w:val="Hyperlink"/>
            <w:rFonts w:cs="Arial"/>
            <w:i/>
            <w:szCs w:val="18"/>
          </w:rPr>
          <w:t>www.kunst.dk</w:t>
        </w:r>
      </w:hyperlink>
      <w:r w:rsidRPr="00B16670">
        <w:rPr>
          <w:rFonts w:cs="Arial"/>
          <w:i/>
          <w:szCs w:val="18"/>
        </w:rPr>
        <w:t>, Tildelinger/ område: musik/ støttetype: orkestre, bands/ årstal: 201</w:t>
      </w:r>
      <w:r>
        <w:rPr>
          <w:rFonts w:cs="Arial"/>
          <w:i/>
          <w:szCs w:val="18"/>
        </w:rPr>
        <w:t>8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3F6912" w:rsidRPr="00B16670" w:rsidTr="005F68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Tilskud fra musikudvalgets transportstøtteordning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 xml:space="preserve">Tilskud fra </w:t>
            </w:r>
            <w:r w:rsidR="000D2E3D">
              <w:rPr>
                <w:rFonts w:cs="Arial"/>
                <w:szCs w:val="18"/>
              </w:rPr>
              <w:t>fonde/</w:t>
            </w:r>
            <w:r w:rsidRPr="00B16670">
              <w:rPr>
                <w:rFonts w:cs="Arial"/>
                <w:szCs w:val="18"/>
              </w:rPr>
              <w:t>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Koncerthonorarer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0D2E3D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Salg af udgivelser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lastRenderedPageBreak/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3F6912" w:rsidRDefault="003F6912" w:rsidP="003F6912">
      <w:pPr>
        <w:ind w:right="6"/>
        <w:rPr>
          <w:rFonts w:cs="Arial"/>
          <w:szCs w:val="18"/>
        </w:rPr>
      </w:pPr>
    </w:p>
    <w:p w:rsidR="000D2E3D" w:rsidRPr="00B16670" w:rsidRDefault="000D2E3D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3F6912" w:rsidRPr="00B16670" w:rsidTr="005F68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Øvrige honorarer (booker, lydmand, ekstra musikere mv.)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Transportudgifter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Opholdsudgifter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Forplejning, herunder mødeudgifter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Leje af øvelokale, instrumenter, lydudstyr mv.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9B1462" w:rsidRDefault="003F6912" w:rsidP="005F6858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9B1462" w:rsidRDefault="003F6912" w:rsidP="005F6858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1736AA" w:rsidRDefault="003F6912" w:rsidP="005F6858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 w:rsidRPr="001736AA"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9B1462" w:rsidRDefault="003F6912" w:rsidP="005F6858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3F6912" w:rsidRPr="00B16670" w:rsidTr="005F68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912" w:rsidRPr="00B16670" w:rsidRDefault="003F6912" w:rsidP="005F6858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3F6912" w:rsidRPr="00B16670" w:rsidRDefault="003F6912" w:rsidP="003F6912">
      <w:pPr>
        <w:ind w:right="6"/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Links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  <w:szCs w:val="18"/>
        </w:rPr>
        <w:t>MP3-filer vedhæftes på ansøgningsskemaet. Angiv her</w:t>
      </w:r>
      <w:r w:rsidRPr="00B16670">
        <w:rPr>
          <w:rFonts w:cs="Arial"/>
        </w:rPr>
        <w:t>, hvilke musiknumre der skal høres først.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1.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2.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3.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color w:val="000000"/>
          <w:szCs w:val="18"/>
        </w:rPr>
        <w:t>Links til videooptagede live-</w:t>
      </w:r>
      <w:proofErr w:type="spellStart"/>
      <w:r w:rsidRPr="00B16670">
        <w:rPr>
          <w:rFonts w:cs="Arial"/>
          <w:color w:val="000000"/>
          <w:szCs w:val="18"/>
        </w:rPr>
        <w:t>optrædender</w:t>
      </w:r>
      <w:proofErr w:type="spellEnd"/>
      <w:r w:rsidRPr="00B16670">
        <w:rPr>
          <w:rFonts w:cs="Arial"/>
          <w:color w:val="000000"/>
          <w:szCs w:val="18"/>
        </w:rPr>
        <w:t xml:space="preserve"> eller lign. S</w:t>
      </w:r>
      <w:r w:rsidRPr="00B16670">
        <w:rPr>
          <w:rFonts w:cs="Arial"/>
          <w:szCs w:val="18"/>
        </w:rPr>
        <w:t>kriv hele URL-adressen her: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rPr>
          <w:rFonts w:cs="Arial"/>
          <w:b/>
          <w:lang w:eastAsia="en-US"/>
        </w:rPr>
      </w:pPr>
    </w:p>
    <w:p w:rsidR="00DC080A" w:rsidRDefault="00DC080A" w:rsidP="00DC080A">
      <w:pPr>
        <w:ind w:right="6"/>
        <w:rPr>
          <w:szCs w:val="24"/>
        </w:rPr>
      </w:pPr>
    </w:p>
    <w:p w:rsidR="00DC080A" w:rsidRPr="00E90CAA" w:rsidRDefault="00DC080A" w:rsidP="00E90CAA"/>
    <w:sectPr w:rsidR="00DC080A" w:rsidRPr="00E90CAA" w:rsidSect="00A26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B079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B079A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2E3D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32A56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3F6912"/>
    <w:rsid w:val="00412F1D"/>
    <w:rsid w:val="004170B3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5EF0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623C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5D2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B079A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36F9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kunst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5D7CAA8-E9B8-4534-A2F7-5ACC123D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4797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Lau Tobias Tronegård-Madsen</cp:lastModifiedBy>
  <cp:revision>2</cp:revision>
  <cp:lastPrinted>2018-04-26T13:07:00Z</cp:lastPrinted>
  <dcterms:created xsi:type="dcterms:W3CDTF">2018-05-25T11:44:00Z</dcterms:created>
  <dcterms:modified xsi:type="dcterms:W3CDTF">2018-05-25T11:44:00Z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